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B34B3" w14:textId="7D4AC356" w:rsidR="00C54046" w:rsidRDefault="007C01BC" w:rsidP="00C54046">
      <w:pPr>
        <w:tabs>
          <w:tab w:val="left" w:pos="8080"/>
        </w:tabs>
      </w:pPr>
      <w:bookmarkStart w:id="0" w:name="_Hlk153008855"/>
      <w:bookmarkStart w:id="1" w:name="_Hlk153011339"/>
      <w:r>
        <w:rPr>
          <w:noProof/>
        </w:rPr>
        <mc:AlternateContent>
          <mc:Choice Requires="wpg">
            <w:drawing>
              <wp:anchor distT="0" distB="0" distL="114300" distR="114300" simplePos="0" relativeHeight="251629568" behindDoc="0" locked="0" layoutInCell="1" allowOverlap="1" wp14:anchorId="0539ED2E" wp14:editId="61CBA043">
                <wp:simplePos x="0" y="0"/>
                <wp:positionH relativeFrom="margin">
                  <wp:posOffset>-245110</wp:posOffset>
                </wp:positionH>
                <wp:positionV relativeFrom="paragraph">
                  <wp:posOffset>-185420</wp:posOffset>
                </wp:positionV>
                <wp:extent cx="6405880" cy="9664700"/>
                <wp:effectExtent l="0" t="0" r="0" b="0"/>
                <wp:wrapNone/>
                <wp:docPr id="60" name="Group 7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5880" cy="9664700"/>
                          <a:chOff x="429" y="514"/>
                          <a:chExt cx="11015" cy="15916"/>
                        </a:xfrm>
                      </wpg:grpSpPr>
                      <wpg:grpSp>
                        <wpg:cNvPr id="61" name="Group 154"/>
                        <wpg:cNvGrpSpPr>
                          <a:grpSpLocks/>
                        </wpg:cNvGrpSpPr>
                        <wpg:grpSpPr bwMode="auto">
                          <a:xfrm>
                            <a:off x="429" y="514"/>
                            <a:ext cx="11015" cy="15916"/>
                            <a:chOff x="429" y="514"/>
                            <a:chExt cx="11015" cy="15916"/>
                          </a:xfrm>
                        </wpg:grpSpPr>
                        <wpg:grpSp>
                          <wpg:cNvPr id="62" name="Group 6"/>
                          <wpg:cNvGrpSpPr>
                            <a:grpSpLocks/>
                          </wpg:cNvGrpSpPr>
                          <wpg:grpSpPr bwMode="auto">
                            <a:xfrm>
                              <a:off x="429" y="514"/>
                              <a:ext cx="11015" cy="15916"/>
                              <a:chOff x="429" y="480"/>
                              <a:chExt cx="11015" cy="15916"/>
                            </a:xfrm>
                          </wpg:grpSpPr>
                          <wps:wsp>
                            <wps:cNvPr id="63" name="Rectangle 2"/>
                            <wps:cNvSpPr>
                              <a:spLocks noChangeArrowheads="1"/>
                            </wps:cNvSpPr>
                            <wps:spPr bwMode="auto">
                              <a:xfrm>
                                <a:off x="429" y="480"/>
                                <a:ext cx="11015" cy="253"/>
                              </a:xfrm>
                              <a:prstGeom prst="rect">
                                <a:avLst/>
                              </a:prstGeom>
                              <a:solidFill>
                                <a:srgbClr val="F688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3"/>
                            <wps:cNvSpPr>
                              <a:spLocks noChangeArrowheads="1"/>
                            </wps:cNvSpPr>
                            <wps:spPr bwMode="auto">
                              <a:xfrm>
                                <a:off x="429" y="16143"/>
                                <a:ext cx="11015" cy="253"/>
                              </a:xfrm>
                              <a:prstGeom prst="rect">
                                <a:avLst/>
                              </a:prstGeom>
                              <a:solidFill>
                                <a:srgbClr val="F688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4"/>
                            <wps:cNvSpPr>
                              <a:spLocks noChangeArrowheads="1"/>
                            </wps:cNvSpPr>
                            <wps:spPr bwMode="auto">
                              <a:xfrm>
                                <a:off x="429" y="480"/>
                                <a:ext cx="253" cy="15663"/>
                              </a:xfrm>
                              <a:prstGeom prst="rect">
                                <a:avLst/>
                              </a:prstGeom>
                              <a:solidFill>
                                <a:srgbClr val="F688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5"/>
                            <wps:cNvSpPr>
                              <a:spLocks noChangeArrowheads="1"/>
                            </wps:cNvSpPr>
                            <wps:spPr bwMode="auto">
                              <a:xfrm>
                                <a:off x="11191" y="480"/>
                                <a:ext cx="253" cy="15663"/>
                              </a:xfrm>
                              <a:prstGeom prst="rect">
                                <a:avLst/>
                              </a:prstGeom>
                              <a:solidFill>
                                <a:srgbClr val="F688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67" name="Rectangle 7"/>
                          <wps:cNvSpPr>
                            <a:spLocks noChangeArrowheads="1"/>
                          </wps:cNvSpPr>
                          <wps:spPr bwMode="auto">
                            <a:xfrm>
                              <a:off x="926" y="1008"/>
                              <a:ext cx="10078" cy="14905"/>
                            </a:xfrm>
                            <a:prstGeom prst="rect">
                              <a:avLst/>
                            </a:prstGeom>
                            <a:solidFill>
                              <a:srgbClr val="FFFFFF"/>
                            </a:solidFill>
                            <a:ln w="57150">
                              <a:solidFill>
                                <a:schemeClr val="accent6">
                                  <a:lumMod val="60000"/>
                                  <a:lumOff val="40000"/>
                                </a:schemeClr>
                              </a:solidFill>
                              <a:miter lim="800000"/>
                              <a:headEnd/>
                              <a:tailEnd/>
                            </a:ln>
                          </wps:spPr>
                          <wps:bodyPr rot="0" vert="horz" wrap="square" lIns="91440" tIns="45720" rIns="91440" bIns="45720" anchor="t" anchorCtr="0" upright="1">
                            <a:noAutofit/>
                          </wps:bodyPr>
                        </wps:wsp>
                      </wpg:grpSp>
                      <wpg:grpSp>
                        <wpg:cNvPr id="68" name="Group 168"/>
                        <wpg:cNvGrpSpPr>
                          <a:grpSpLocks/>
                        </wpg:cNvGrpSpPr>
                        <wpg:grpSpPr bwMode="auto">
                          <a:xfrm>
                            <a:off x="913" y="15769"/>
                            <a:ext cx="10054" cy="144"/>
                            <a:chOff x="1416" y="1417"/>
                            <a:chExt cx="9086" cy="144"/>
                          </a:xfrm>
                        </wpg:grpSpPr>
                        <wpg:grpSp>
                          <wpg:cNvPr id="69" name="Group 161"/>
                          <wpg:cNvGrpSpPr>
                            <a:grpSpLocks/>
                          </wpg:cNvGrpSpPr>
                          <wpg:grpSpPr bwMode="auto">
                            <a:xfrm>
                              <a:off x="1416" y="1417"/>
                              <a:ext cx="7975" cy="143"/>
                              <a:chOff x="1334" y="1477"/>
                              <a:chExt cx="7975" cy="143"/>
                            </a:xfrm>
                          </wpg:grpSpPr>
                          <wpg:grpSp>
                            <wpg:cNvPr id="70" name="Group 117"/>
                            <wpg:cNvGrpSpPr>
                              <a:grpSpLocks/>
                            </wpg:cNvGrpSpPr>
                            <wpg:grpSpPr bwMode="auto">
                              <a:xfrm>
                                <a:off x="1334" y="1477"/>
                                <a:ext cx="1063" cy="143"/>
                                <a:chOff x="1334" y="1477"/>
                                <a:chExt cx="1063" cy="143"/>
                              </a:xfrm>
                            </wpg:grpSpPr>
                            <wps:wsp>
                              <wps:cNvPr id="71" name="AutoShape 49"/>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 name="AutoShape 51"/>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 name="AutoShape 53"/>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 name="AutoShape 55"/>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 name="AutoShape 116"/>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6" name="Group 118"/>
                            <wpg:cNvGrpSpPr>
                              <a:grpSpLocks/>
                            </wpg:cNvGrpSpPr>
                            <wpg:grpSpPr bwMode="auto">
                              <a:xfrm>
                                <a:off x="2465" y="1477"/>
                                <a:ext cx="1063" cy="143"/>
                                <a:chOff x="1334" y="1477"/>
                                <a:chExt cx="1063" cy="143"/>
                              </a:xfrm>
                            </wpg:grpSpPr>
                            <wps:wsp>
                              <wps:cNvPr id="77" name="AutoShape 119"/>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 name="AutoShape 120"/>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 name="AutoShape 121"/>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 name="AutoShape 122"/>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 name="AutoShape 123"/>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82" name="Group 124"/>
                            <wpg:cNvGrpSpPr>
                              <a:grpSpLocks/>
                            </wpg:cNvGrpSpPr>
                            <wpg:grpSpPr bwMode="auto">
                              <a:xfrm>
                                <a:off x="3620" y="1477"/>
                                <a:ext cx="1063" cy="143"/>
                                <a:chOff x="1334" y="1477"/>
                                <a:chExt cx="1063" cy="143"/>
                              </a:xfrm>
                            </wpg:grpSpPr>
                            <wps:wsp>
                              <wps:cNvPr id="83" name="AutoShape 125"/>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 name="AutoShape 126"/>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5" name="AutoShape 127"/>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6" name="AutoShape 128"/>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7" name="AutoShape 129"/>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88" name="Group 130"/>
                            <wpg:cNvGrpSpPr>
                              <a:grpSpLocks/>
                            </wpg:cNvGrpSpPr>
                            <wpg:grpSpPr bwMode="auto">
                              <a:xfrm>
                                <a:off x="4746" y="1477"/>
                                <a:ext cx="1063" cy="143"/>
                                <a:chOff x="1334" y="1477"/>
                                <a:chExt cx="1063" cy="143"/>
                              </a:xfrm>
                            </wpg:grpSpPr>
                            <wps:wsp>
                              <wps:cNvPr id="89" name="AutoShape 131"/>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0" name="AutoShape 132"/>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 name="AutoShape 133"/>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2" name="AutoShape 134"/>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3" name="AutoShape 135"/>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94" name="Group 136"/>
                            <wpg:cNvGrpSpPr>
                              <a:grpSpLocks/>
                            </wpg:cNvGrpSpPr>
                            <wpg:grpSpPr bwMode="auto">
                              <a:xfrm>
                                <a:off x="5901" y="1477"/>
                                <a:ext cx="1063" cy="143"/>
                                <a:chOff x="1334" y="1477"/>
                                <a:chExt cx="1063" cy="143"/>
                              </a:xfrm>
                            </wpg:grpSpPr>
                            <wps:wsp>
                              <wps:cNvPr id="95" name="AutoShape 137"/>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6" name="AutoShape 138"/>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7" name="AutoShape 139"/>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8" name="AutoShape 140"/>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9" name="AutoShape 141"/>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00" name="Group 142"/>
                            <wpg:cNvGrpSpPr>
                              <a:grpSpLocks/>
                            </wpg:cNvGrpSpPr>
                            <wpg:grpSpPr bwMode="auto">
                              <a:xfrm>
                                <a:off x="7091" y="1477"/>
                                <a:ext cx="1063" cy="143"/>
                                <a:chOff x="1334" y="1477"/>
                                <a:chExt cx="1063" cy="143"/>
                              </a:xfrm>
                            </wpg:grpSpPr>
                            <wps:wsp>
                              <wps:cNvPr id="101" name="AutoShape 143"/>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 name="AutoShape 144"/>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3" name="AutoShape 145"/>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4" name="AutoShape 146"/>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5" name="AutoShape 147"/>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06" name="Group 148"/>
                            <wpg:cNvGrpSpPr>
                              <a:grpSpLocks/>
                            </wpg:cNvGrpSpPr>
                            <wpg:grpSpPr bwMode="auto">
                              <a:xfrm>
                                <a:off x="8246" y="1477"/>
                                <a:ext cx="1063" cy="143"/>
                                <a:chOff x="1334" y="1477"/>
                                <a:chExt cx="1063" cy="143"/>
                              </a:xfrm>
                            </wpg:grpSpPr>
                            <wps:wsp>
                              <wps:cNvPr id="107" name="AutoShape 149"/>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8" name="AutoShape 150"/>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9" name="AutoShape 151"/>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0" name="AutoShape 152"/>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1" name="AutoShape 153"/>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grpSp>
                          <wpg:cNvPr id="112" name="Group 162"/>
                          <wpg:cNvGrpSpPr>
                            <a:grpSpLocks/>
                          </wpg:cNvGrpSpPr>
                          <wpg:grpSpPr bwMode="auto">
                            <a:xfrm>
                              <a:off x="9439" y="1418"/>
                              <a:ext cx="1063" cy="143"/>
                              <a:chOff x="1334" y="1477"/>
                              <a:chExt cx="1063" cy="143"/>
                            </a:xfrm>
                          </wpg:grpSpPr>
                          <wps:wsp>
                            <wps:cNvPr id="113" name="AutoShape 163"/>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4" name="AutoShape 164"/>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5" name="AutoShape 165"/>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6" name="AutoShape 166"/>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7" name="AutoShape 167"/>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grpSp>
                        <wpg:cNvPr id="118" name="Group 226"/>
                        <wpg:cNvGrpSpPr>
                          <a:grpSpLocks/>
                        </wpg:cNvGrpSpPr>
                        <wpg:grpSpPr bwMode="auto">
                          <a:xfrm>
                            <a:off x="937" y="1008"/>
                            <a:ext cx="10054" cy="144"/>
                            <a:chOff x="1416" y="1417"/>
                            <a:chExt cx="9086" cy="144"/>
                          </a:xfrm>
                        </wpg:grpSpPr>
                        <wpg:grpSp>
                          <wpg:cNvPr id="119" name="Group 227"/>
                          <wpg:cNvGrpSpPr>
                            <a:grpSpLocks/>
                          </wpg:cNvGrpSpPr>
                          <wpg:grpSpPr bwMode="auto">
                            <a:xfrm>
                              <a:off x="1416" y="1417"/>
                              <a:ext cx="7975" cy="143"/>
                              <a:chOff x="1334" y="1477"/>
                              <a:chExt cx="7975" cy="143"/>
                            </a:xfrm>
                          </wpg:grpSpPr>
                          <wpg:grpSp>
                            <wpg:cNvPr id="120" name="Group 228"/>
                            <wpg:cNvGrpSpPr>
                              <a:grpSpLocks/>
                            </wpg:cNvGrpSpPr>
                            <wpg:grpSpPr bwMode="auto">
                              <a:xfrm>
                                <a:off x="1334" y="1477"/>
                                <a:ext cx="1063" cy="143"/>
                                <a:chOff x="1334" y="1477"/>
                                <a:chExt cx="1063" cy="143"/>
                              </a:xfrm>
                            </wpg:grpSpPr>
                            <wps:wsp>
                              <wps:cNvPr id="121" name="AutoShape 229"/>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2" name="AutoShape 230"/>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3" name="AutoShape 231"/>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4" name="AutoShape 232"/>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5" name="AutoShape 233"/>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26" name="Group 234"/>
                            <wpg:cNvGrpSpPr>
                              <a:grpSpLocks/>
                            </wpg:cNvGrpSpPr>
                            <wpg:grpSpPr bwMode="auto">
                              <a:xfrm>
                                <a:off x="2465" y="1477"/>
                                <a:ext cx="1063" cy="143"/>
                                <a:chOff x="1334" y="1477"/>
                                <a:chExt cx="1063" cy="143"/>
                              </a:xfrm>
                            </wpg:grpSpPr>
                            <wps:wsp>
                              <wps:cNvPr id="127" name="AutoShape 235"/>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8" name="AutoShape 236"/>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9" name="AutoShape 237"/>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0" name="AutoShape 238"/>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1" name="AutoShape 239"/>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32" name="Group 240"/>
                            <wpg:cNvGrpSpPr>
                              <a:grpSpLocks/>
                            </wpg:cNvGrpSpPr>
                            <wpg:grpSpPr bwMode="auto">
                              <a:xfrm>
                                <a:off x="3620" y="1477"/>
                                <a:ext cx="1063" cy="143"/>
                                <a:chOff x="1334" y="1477"/>
                                <a:chExt cx="1063" cy="143"/>
                              </a:xfrm>
                            </wpg:grpSpPr>
                            <wps:wsp>
                              <wps:cNvPr id="133" name="AutoShape 241"/>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4" name="AutoShape 242"/>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5" name="AutoShape 243"/>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6" name="AutoShape 244"/>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7" name="AutoShape 245"/>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38" name="Group 246"/>
                            <wpg:cNvGrpSpPr>
                              <a:grpSpLocks/>
                            </wpg:cNvGrpSpPr>
                            <wpg:grpSpPr bwMode="auto">
                              <a:xfrm>
                                <a:off x="4746" y="1477"/>
                                <a:ext cx="1063" cy="143"/>
                                <a:chOff x="1334" y="1477"/>
                                <a:chExt cx="1063" cy="143"/>
                              </a:xfrm>
                            </wpg:grpSpPr>
                            <wps:wsp>
                              <wps:cNvPr id="139" name="AutoShape 247"/>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0" name="AutoShape 248"/>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1" name="AutoShape 249"/>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2" name="AutoShape 250"/>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3" name="AutoShape 251"/>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44" name="Group 252"/>
                            <wpg:cNvGrpSpPr>
                              <a:grpSpLocks/>
                            </wpg:cNvGrpSpPr>
                            <wpg:grpSpPr bwMode="auto">
                              <a:xfrm>
                                <a:off x="5901" y="1477"/>
                                <a:ext cx="1063" cy="143"/>
                                <a:chOff x="1334" y="1477"/>
                                <a:chExt cx="1063" cy="143"/>
                              </a:xfrm>
                            </wpg:grpSpPr>
                            <wps:wsp>
                              <wps:cNvPr id="145" name="AutoShape 253"/>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6" name="AutoShape 254"/>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7" name="AutoShape 255"/>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8" name="AutoShape 256"/>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9" name="AutoShape 257"/>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50" name="Group 258"/>
                            <wpg:cNvGrpSpPr>
                              <a:grpSpLocks/>
                            </wpg:cNvGrpSpPr>
                            <wpg:grpSpPr bwMode="auto">
                              <a:xfrm>
                                <a:off x="7091" y="1477"/>
                                <a:ext cx="1063" cy="143"/>
                                <a:chOff x="1334" y="1477"/>
                                <a:chExt cx="1063" cy="143"/>
                              </a:xfrm>
                            </wpg:grpSpPr>
                            <wps:wsp>
                              <wps:cNvPr id="151" name="AutoShape 259"/>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2" name="AutoShape 260"/>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3" name="AutoShape 261"/>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4" name="AutoShape 262"/>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5" name="AutoShape 263"/>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56" name="Group 264"/>
                            <wpg:cNvGrpSpPr>
                              <a:grpSpLocks/>
                            </wpg:cNvGrpSpPr>
                            <wpg:grpSpPr bwMode="auto">
                              <a:xfrm>
                                <a:off x="8246" y="1477"/>
                                <a:ext cx="1063" cy="143"/>
                                <a:chOff x="1334" y="1477"/>
                                <a:chExt cx="1063" cy="143"/>
                              </a:xfrm>
                            </wpg:grpSpPr>
                            <wps:wsp>
                              <wps:cNvPr id="157" name="AutoShape 265"/>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8" name="AutoShape 266"/>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9" name="AutoShape 267"/>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0" name="AutoShape 268"/>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1" name="AutoShape 269"/>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grpSp>
                          <wpg:cNvPr id="162" name="Group 270"/>
                          <wpg:cNvGrpSpPr>
                            <a:grpSpLocks/>
                          </wpg:cNvGrpSpPr>
                          <wpg:grpSpPr bwMode="auto">
                            <a:xfrm>
                              <a:off x="9439" y="1418"/>
                              <a:ext cx="1063" cy="143"/>
                              <a:chOff x="1334" y="1477"/>
                              <a:chExt cx="1063" cy="143"/>
                            </a:xfrm>
                          </wpg:grpSpPr>
                          <wps:wsp>
                            <wps:cNvPr id="163" name="AutoShape 271"/>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4" name="AutoShape 272"/>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5" name="AutoShape 273"/>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6" name="AutoShape 274"/>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7" name="AutoShape 275"/>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grpSp>
                        <wpg:cNvPr id="168" name="Group 544"/>
                        <wpg:cNvGrpSpPr>
                          <a:grpSpLocks/>
                        </wpg:cNvGrpSpPr>
                        <wpg:grpSpPr bwMode="auto">
                          <a:xfrm>
                            <a:off x="10846" y="1230"/>
                            <a:ext cx="169" cy="14420"/>
                            <a:chOff x="10939" y="1064"/>
                            <a:chExt cx="144" cy="14646"/>
                          </a:xfrm>
                        </wpg:grpSpPr>
                        <wpg:grpSp>
                          <wpg:cNvPr id="169" name="Group 155"/>
                          <wpg:cNvGrpSpPr>
                            <a:grpSpLocks/>
                          </wpg:cNvGrpSpPr>
                          <wpg:grpSpPr bwMode="auto">
                            <a:xfrm rot="16200000">
                              <a:off x="10480" y="11674"/>
                              <a:ext cx="1063" cy="143"/>
                              <a:chOff x="1334" y="1477"/>
                              <a:chExt cx="1063" cy="143"/>
                            </a:xfrm>
                          </wpg:grpSpPr>
                          <wps:wsp>
                            <wps:cNvPr id="170" name="AutoShape 156"/>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1" name="AutoShape 157"/>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2" name="AutoShape 158"/>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3" name="AutoShape 159"/>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4" name="AutoShape 160"/>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75" name="Group 426"/>
                          <wpg:cNvGrpSpPr>
                            <a:grpSpLocks/>
                          </wpg:cNvGrpSpPr>
                          <wpg:grpSpPr bwMode="auto">
                            <a:xfrm rot="16200000">
                              <a:off x="5984" y="6019"/>
                              <a:ext cx="10054" cy="144"/>
                              <a:chOff x="1416" y="1417"/>
                              <a:chExt cx="9086" cy="144"/>
                            </a:xfrm>
                          </wpg:grpSpPr>
                          <wpg:grpSp>
                            <wpg:cNvPr id="176" name="Group 427"/>
                            <wpg:cNvGrpSpPr>
                              <a:grpSpLocks/>
                            </wpg:cNvGrpSpPr>
                            <wpg:grpSpPr bwMode="auto">
                              <a:xfrm>
                                <a:off x="1416" y="1417"/>
                                <a:ext cx="7975" cy="143"/>
                                <a:chOff x="1334" y="1477"/>
                                <a:chExt cx="7975" cy="143"/>
                              </a:xfrm>
                            </wpg:grpSpPr>
                            <wpg:grpSp>
                              <wpg:cNvPr id="177" name="Group 428"/>
                              <wpg:cNvGrpSpPr>
                                <a:grpSpLocks/>
                              </wpg:cNvGrpSpPr>
                              <wpg:grpSpPr bwMode="auto">
                                <a:xfrm>
                                  <a:off x="1334" y="1477"/>
                                  <a:ext cx="1063" cy="143"/>
                                  <a:chOff x="1334" y="1477"/>
                                  <a:chExt cx="1063" cy="143"/>
                                </a:xfrm>
                              </wpg:grpSpPr>
                              <wps:wsp>
                                <wps:cNvPr id="178" name="AutoShape 429"/>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9" name="AutoShape 430"/>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0" name="AutoShape 431"/>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1" name="AutoShape 432"/>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2" name="AutoShape 433"/>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83" name="Group 434"/>
                              <wpg:cNvGrpSpPr>
                                <a:grpSpLocks/>
                              </wpg:cNvGrpSpPr>
                              <wpg:grpSpPr bwMode="auto">
                                <a:xfrm>
                                  <a:off x="2465" y="1477"/>
                                  <a:ext cx="1063" cy="143"/>
                                  <a:chOff x="1334" y="1477"/>
                                  <a:chExt cx="1063" cy="143"/>
                                </a:xfrm>
                              </wpg:grpSpPr>
                              <wps:wsp>
                                <wps:cNvPr id="184" name="AutoShape 435"/>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5" name="AutoShape 436"/>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6" name="AutoShape 437"/>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7" name="AutoShape 438"/>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8" name="AutoShape 439"/>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89" name="Group 440"/>
                              <wpg:cNvGrpSpPr>
                                <a:grpSpLocks/>
                              </wpg:cNvGrpSpPr>
                              <wpg:grpSpPr bwMode="auto">
                                <a:xfrm>
                                  <a:off x="3620" y="1477"/>
                                  <a:ext cx="1063" cy="143"/>
                                  <a:chOff x="1334" y="1477"/>
                                  <a:chExt cx="1063" cy="143"/>
                                </a:xfrm>
                              </wpg:grpSpPr>
                              <wps:wsp>
                                <wps:cNvPr id="190" name="AutoShape 441"/>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1" name="AutoShape 442"/>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2" name="AutoShape 443"/>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3" name="AutoShape 444"/>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4" name="AutoShape 445"/>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95" name="Group 446"/>
                              <wpg:cNvGrpSpPr>
                                <a:grpSpLocks/>
                              </wpg:cNvGrpSpPr>
                              <wpg:grpSpPr bwMode="auto">
                                <a:xfrm>
                                  <a:off x="4746" y="1477"/>
                                  <a:ext cx="1063" cy="143"/>
                                  <a:chOff x="1334" y="1477"/>
                                  <a:chExt cx="1063" cy="143"/>
                                </a:xfrm>
                              </wpg:grpSpPr>
                              <wps:wsp>
                                <wps:cNvPr id="196" name="AutoShape 447"/>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7" name="AutoShape 448"/>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8" name="AutoShape 449"/>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9" name="AutoShape 450"/>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0" name="AutoShape 451"/>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01" name="Group 452"/>
                              <wpg:cNvGrpSpPr>
                                <a:grpSpLocks/>
                              </wpg:cNvGrpSpPr>
                              <wpg:grpSpPr bwMode="auto">
                                <a:xfrm>
                                  <a:off x="5901" y="1477"/>
                                  <a:ext cx="1063" cy="143"/>
                                  <a:chOff x="1334" y="1477"/>
                                  <a:chExt cx="1063" cy="143"/>
                                </a:xfrm>
                              </wpg:grpSpPr>
                              <wps:wsp>
                                <wps:cNvPr id="202" name="AutoShape 453"/>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3" name="AutoShape 454"/>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4" name="AutoShape 455"/>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5" name="AutoShape 456"/>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6" name="AutoShape 457"/>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07" name="Group 458"/>
                              <wpg:cNvGrpSpPr>
                                <a:grpSpLocks/>
                              </wpg:cNvGrpSpPr>
                              <wpg:grpSpPr bwMode="auto">
                                <a:xfrm>
                                  <a:off x="7091" y="1477"/>
                                  <a:ext cx="1063" cy="143"/>
                                  <a:chOff x="1334" y="1477"/>
                                  <a:chExt cx="1063" cy="143"/>
                                </a:xfrm>
                              </wpg:grpSpPr>
                              <wps:wsp>
                                <wps:cNvPr id="208" name="AutoShape 459"/>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9" name="AutoShape 460"/>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0" name="AutoShape 461"/>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1" name="AutoShape 462"/>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2" name="AutoShape 463"/>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13" name="Group 464"/>
                              <wpg:cNvGrpSpPr>
                                <a:grpSpLocks/>
                              </wpg:cNvGrpSpPr>
                              <wpg:grpSpPr bwMode="auto">
                                <a:xfrm>
                                  <a:off x="8246" y="1477"/>
                                  <a:ext cx="1063" cy="143"/>
                                  <a:chOff x="1334" y="1477"/>
                                  <a:chExt cx="1063" cy="143"/>
                                </a:xfrm>
                              </wpg:grpSpPr>
                              <wps:wsp>
                                <wps:cNvPr id="214" name="AutoShape 465"/>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5" name="AutoShape 466"/>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6" name="AutoShape 467"/>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7" name="AutoShape 468"/>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8" name="AutoShape 469"/>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grpSp>
                            <wpg:cNvPr id="219" name="Group 470"/>
                            <wpg:cNvGrpSpPr>
                              <a:grpSpLocks/>
                            </wpg:cNvGrpSpPr>
                            <wpg:grpSpPr bwMode="auto">
                              <a:xfrm>
                                <a:off x="9439" y="1418"/>
                                <a:ext cx="1063" cy="143"/>
                                <a:chOff x="1334" y="1477"/>
                                <a:chExt cx="1063" cy="143"/>
                              </a:xfrm>
                            </wpg:grpSpPr>
                            <wps:wsp>
                              <wps:cNvPr id="220" name="AutoShape 471"/>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1" name="AutoShape 472"/>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2" name="AutoShape 473"/>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3" name="AutoShape 474"/>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4" name="AutoShape 475"/>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grpSp>
                          <wpg:cNvPr id="225" name="Group 526"/>
                          <wpg:cNvGrpSpPr>
                            <a:grpSpLocks/>
                          </wpg:cNvGrpSpPr>
                          <wpg:grpSpPr bwMode="auto">
                            <a:xfrm rot="16200000">
                              <a:off x="10480" y="12870"/>
                              <a:ext cx="1063" cy="143"/>
                              <a:chOff x="1334" y="1477"/>
                              <a:chExt cx="1063" cy="143"/>
                            </a:xfrm>
                          </wpg:grpSpPr>
                          <wps:wsp>
                            <wps:cNvPr id="226" name="AutoShape 527"/>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7" name="AutoShape 528"/>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8" name="AutoShape 529"/>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9" name="AutoShape 530"/>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0" name="AutoShape 531"/>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31" name="Group 532"/>
                          <wpg:cNvGrpSpPr>
                            <a:grpSpLocks/>
                          </wpg:cNvGrpSpPr>
                          <wpg:grpSpPr bwMode="auto">
                            <a:xfrm rot="16200000">
                              <a:off x="10480" y="14044"/>
                              <a:ext cx="1063" cy="143"/>
                              <a:chOff x="1334" y="1477"/>
                              <a:chExt cx="1063" cy="143"/>
                            </a:xfrm>
                          </wpg:grpSpPr>
                          <wps:wsp>
                            <wps:cNvPr id="232" name="AutoShape 533"/>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3" name="AutoShape 534"/>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4" name="AutoShape 535"/>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5" name="AutoShape 536"/>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6" name="AutoShape 537"/>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37" name="Group 538"/>
                          <wpg:cNvGrpSpPr>
                            <a:grpSpLocks/>
                          </wpg:cNvGrpSpPr>
                          <wpg:grpSpPr bwMode="auto">
                            <a:xfrm rot="16200000">
                              <a:off x="10480" y="15107"/>
                              <a:ext cx="1063" cy="143"/>
                              <a:chOff x="1334" y="1477"/>
                              <a:chExt cx="1063" cy="143"/>
                            </a:xfrm>
                          </wpg:grpSpPr>
                          <wps:wsp>
                            <wps:cNvPr id="238" name="AutoShape 539"/>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9" name="AutoShape 540"/>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0" name="AutoShape 541"/>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1" name="AutoShape 542"/>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2" name="AutoShape 543"/>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grpSp>
                        <wpg:cNvPr id="243" name="Group 545"/>
                        <wpg:cNvGrpSpPr>
                          <a:grpSpLocks/>
                        </wpg:cNvGrpSpPr>
                        <wpg:grpSpPr bwMode="auto">
                          <a:xfrm>
                            <a:off x="937" y="1242"/>
                            <a:ext cx="143" cy="14396"/>
                            <a:chOff x="10939" y="1064"/>
                            <a:chExt cx="144" cy="14646"/>
                          </a:xfrm>
                        </wpg:grpSpPr>
                        <wpg:grpSp>
                          <wpg:cNvPr id="244" name="Group 546"/>
                          <wpg:cNvGrpSpPr>
                            <a:grpSpLocks/>
                          </wpg:cNvGrpSpPr>
                          <wpg:grpSpPr bwMode="auto">
                            <a:xfrm rot="16200000">
                              <a:off x="10480" y="11674"/>
                              <a:ext cx="1063" cy="143"/>
                              <a:chOff x="1334" y="1477"/>
                              <a:chExt cx="1063" cy="143"/>
                            </a:xfrm>
                          </wpg:grpSpPr>
                          <wps:wsp>
                            <wps:cNvPr id="245" name="AutoShape 547"/>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6" name="AutoShape 548"/>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7" name="AutoShape 549"/>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8" name="AutoShape 550"/>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9" name="AutoShape 551"/>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50" name="Group 552"/>
                          <wpg:cNvGrpSpPr>
                            <a:grpSpLocks/>
                          </wpg:cNvGrpSpPr>
                          <wpg:grpSpPr bwMode="auto">
                            <a:xfrm rot="16200000">
                              <a:off x="5984" y="6019"/>
                              <a:ext cx="10054" cy="144"/>
                              <a:chOff x="1416" y="1417"/>
                              <a:chExt cx="9086" cy="144"/>
                            </a:xfrm>
                          </wpg:grpSpPr>
                          <wpg:grpSp>
                            <wpg:cNvPr id="251" name="Group 553"/>
                            <wpg:cNvGrpSpPr>
                              <a:grpSpLocks/>
                            </wpg:cNvGrpSpPr>
                            <wpg:grpSpPr bwMode="auto">
                              <a:xfrm>
                                <a:off x="1416" y="1417"/>
                                <a:ext cx="7975" cy="143"/>
                                <a:chOff x="1334" y="1477"/>
                                <a:chExt cx="7975" cy="143"/>
                              </a:xfrm>
                            </wpg:grpSpPr>
                            <wpg:grpSp>
                              <wpg:cNvPr id="252" name="Group 554"/>
                              <wpg:cNvGrpSpPr>
                                <a:grpSpLocks/>
                              </wpg:cNvGrpSpPr>
                              <wpg:grpSpPr bwMode="auto">
                                <a:xfrm>
                                  <a:off x="1334" y="1477"/>
                                  <a:ext cx="1063" cy="143"/>
                                  <a:chOff x="1334" y="1477"/>
                                  <a:chExt cx="1063" cy="143"/>
                                </a:xfrm>
                              </wpg:grpSpPr>
                              <wps:wsp>
                                <wps:cNvPr id="253" name="AutoShape 555"/>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4" name="AutoShape 556"/>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5" name="AutoShape 557"/>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6" name="AutoShape 558"/>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7" name="AutoShape 559"/>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58" name="Group 560"/>
                              <wpg:cNvGrpSpPr>
                                <a:grpSpLocks/>
                              </wpg:cNvGrpSpPr>
                              <wpg:grpSpPr bwMode="auto">
                                <a:xfrm>
                                  <a:off x="2465" y="1477"/>
                                  <a:ext cx="1063" cy="143"/>
                                  <a:chOff x="1334" y="1477"/>
                                  <a:chExt cx="1063" cy="143"/>
                                </a:xfrm>
                              </wpg:grpSpPr>
                              <wps:wsp>
                                <wps:cNvPr id="259" name="AutoShape 561"/>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0" name="AutoShape 562"/>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1" name="AutoShape 563"/>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2" name="AutoShape 564"/>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3" name="AutoShape 565"/>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64" name="Group 566"/>
                              <wpg:cNvGrpSpPr>
                                <a:grpSpLocks/>
                              </wpg:cNvGrpSpPr>
                              <wpg:grpSpPr bwMode="auto">
                                <a:xfrm>
                                  <a:off x="3620" y="1477"/>
                                  <a:ext cx="1063" cy="143"/>
                                  <a:chOff x="1334" y="1477"/>
                                  <a:chExt cx="1063" cy="143"/>
                                </a:xfrm>
                              </wpg:grpSpPr>
                              <wps:wsp>
                                <wps:cNvPr id="265" name="AutoShape 567"/>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6" name="AutoShape 568"/>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7" name="AutoShape 569"/>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8" name="AutoShape 570"/>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9" name="AutoShape 571"/>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70" name="Group 572"/>
                              <wpg:cNvGrpSpPr>
                                <a:grpSpLocks/>
                              </wpg:cNvGrpSpPr>
                              <wpg:grpSpPr bwMode="auto">
                                <a:xfrm>
                                  <a:off x="4746" y="1477"/>
                                  <a:ext cx="1063" cy="143"/>
                                  <a:chOff x="1334" y="1477"/>
                                  <a:chExt cx="1063" cy="143"/>
                                </a:xfrm>
                              </wpg:grpSpPr>
                              <wps:wsp>
                                <wps:cNvPr id="271" name="AutoShape 573"/>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2" name="AutoShape 574"/>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3" name="AutoShape 575"/>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4" name="AutoShape 576"/>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5" name="AutoShape 577"/>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76" name="Group 578"/>
                              <wpg:cNvGrpSpPr>
                                <a:grpSpLocks/>
                              </wpg:cNvGrpSpPr>
                              <wpg:grpSpPr bwMode="auto">
                                <a:xfrm>
                                  <a:off x="5901" y="1477"/>
                                  <a:ext cx="1063" cy="143"/>
                                  <a:chOff x="1334" y="1477"/>
                                  <a:chExt cx="1063" cy="143"/>
                                </a:xfrm>
                              </wpg:grpSpPr>
                              <wps:wsp>
                                <wps:cNvPr id="277" name="AutoShape 579"/>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8" name="AutoShape 580"/>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9" name="AutoShape 581"/>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0" name="AutoShape 582"/>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1" name="AutoShape 583"/>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82" name="Group 584"/>
                              <wpg:cNvGrpSpPr>
                                <a:grpSpLocks/>
                              </wpg:cNvGrpSpPr>
                              <wpg:grpSpPr bwMode="auto">
                                <a:xfrm>
                                  <a:off x="7091" y="1477"/>
                                  <a:ext cx="1063" cy="143"/>
                                  <a:chOff x="1334" y="1477"/>
                                  <a:chExt cx="1063" cy="143"/>
                                </a:xfrm>
                              </wpg:grpSpPr>
                              <wps:wsp>
                                <wps:cNvPr id="283" name="AutoShape 585"/>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4" name="AutoShape 586"/>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5" name="AutoShape 587"/>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6" name="AutoShape 588"/>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7" name="AutoShape 589"/>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88" name="Group 590"/>
                              <wpg:cNvGrpSpPr>
                                <a:grpSpLocks/>
                              </wpg:cNvGrpSpPr>
                              <wpg:grpSpPr bwMode="auto">
                                <a:xfrm>
                                  <a:off x="8246" y="1477"/>
                                  <a:ext cx="1063" cy="143"/>
                                  <a:chOff x="1334" y="1477"/>
                                  <a:chExt cx="1063" cy="143"/>
                                </a:xfrm>
                              </wpg:grpSpPr>
                              <wps:wsp>
                                <wps:cNvPr id="289" name="AutoShape 591"/>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0" name="AutoShape 592"/>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1" name="AutoShape 593"/>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2" name="AutoShape 594"/>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3" name="AutoShape 595"/>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grpSp>
                            <wpg:cNvPr id="294" name="Group 596"/>
                            <wpg:cNvGrpSpPr>
                              <a:grpSpLocks/>
                            </wpg:cNvGrpSpPr>
                            <wpg:grpSpPr bwMode="auto">
                              <a:xfrm>
                                <a:off x="9439" y="1418"/>
                                <a:ext cx="1063" cy="143"/>
                                <a:chOff x="1334" y="1477"/>
                                <a:chExt cx="1063" cy="143"/>
                              </a:xfrm>
                            </wpg:grpSpPr>
                            <wps:wsp>
                              <wps:cNvPr id="295" name="AutoShape 597"/>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6" name="AutoShape 598"/>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7" name="AutoShape 599"/>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8" name="AutoShape 600"/>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9" name="AutoShape 601"/>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grpSp>
                          <wpg:cNvPr id="300" name="Group 602"/>
                          <wpg:cNvGrpSpPr>
                            <a:grpSpLocks/>
                          </wpg:cNvGrpSpPr>
                          <wpg:grpSpPr bwMode="auto">
                            <a:xfrm rot="16200000">
                              <a:off x="10480" y="12870"/>
                              <a:ext cx="1063" cy="143"/>
                              <a:chOff x="1334" y="1477"/>
                              <a:chExt cx="1063" cy="143"/>
                            </a:xfrm>
                          </wpg:grpSpPr>
                          <wps:wsp>
                            <wps:cNvPr id="301" name="AutoShape 603"/>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2" name="AutoShape 604"/>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3" name="AutoShape 605"/>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4" name="AutoShape 606"/>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5" name="AutoShape 607"/>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306" name="Group 608"/>
                          <wpg:cNvGrpSpPr>
                            <a:grpSpLocks/>
                          </wpg:cNvGrpSpPr>
                          <wpg:grpSpPr bwMode="auto">
                            <a:xfrm rot="16200000">
                              <a:off x="10480" y="14044"/>
                              <a:ext cx="1063" cy="143"/>
                              <a:chOff x="1334" y="1477"/>
                              <a:chExt cx="1063" cy="143"/>
                            </a:xfrm>
                          </wpg:grpSpPr>
                          <wps:wsp>
                            <wps:cNvPr id="307" name="AutoShape 609"/>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8" name="AutoShape 610"/>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9" name="AutoShape 611"/>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0" name="AutoShape 612"/>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1" name="AutoShape 613"/>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312" name="Group 614"/>
                          <wpg:cNvGrpSpPr>
                            <a:grpSpLocks/>
                          </wpg:cNvGrpSpPr>
                          <wpg:grpSpPr bwMode="auto">
                            <a:xfrm rot="16200000">
                              <a:off x="10480" y="15107"/>
                              <a:ext cx="1063" cy="143"/>
                              <a:chOff x="1334" y="1477"/>
                              <a:chExt cx="1063" cy="143"/>
                            </a:xfrm>
                          </wpg:grpSpPr>
                          <wps:wsp>
                            <wps:cNvPr id="313" name="AutoShape 615"/>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4" name="AutoShape 616"/>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5" name="AutoShape 617"/>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6" name="AutoShape 618"/>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7" name="AutoShape 619"/>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s:wsp>
                        <wps:cNvPr id="318" name="Rectangle 770"/>
                        <wps:cNvSpPr>
                          <a:spLocks noChangeArrowheads="1"/>
                        </wps:cNvSpPr>
                        <wps:spPr bwMode="auto">
                          <a:xfrm>
                            <a:off x="1103" y="1194"/>
                            <a:ext cx="9742" cy="14541"/>
                          </a:xfrm>
                          <a:prstGeom prst="rect">
                            <a:avLst/>
                          </a:prstGeom>
                          <a:solidFill>
                            <a:srgbClr val="FFFFFF"/>
                          </a:solidFill>
                          <a:ln w="19050">
                            <a:solidFill>
                              <a:schemeClr val="accent6">
                                <a:lumMod val="75000"/>
                                <a:lumOff val="0"/>
                              </a:schemeClr>
                            </a:solidFill>
                            <a:miter lim="800000"/>
                            <a:headEnd/>
                            <a:tailEnd/>
                          </a:ln>
                        </wps:spPr>
                        <wps:bodyPr rot="0" vert="horz" wrap="square" lIns="91440" tIns="45720" rIns="91440" bIns="45720" anchor="t" anchorCtr="0" upright="1">
                          <a:noAutofit/>
                        </wps:bodyPr>
                      </wps:wsp>
                      <wps:wsp>
                        <wps:cNvPr id="319" name="AutoShape 771"/>
                        <wps:cNvCnPr>
                          <a:cxnSpLocks noChangeShapeType="1"/>
                        </wps:cNvCnPr>
                        <wps:spPr bwMode="auto">
                          <a:xfrm>
                            <a:off x="2848" y="1386"/>
                            <a:ext cx="6171" cy="0"/>
                          </a:xfrm>
                          <a:prstGeom prst="straightConnector1">
                            <a:avLst/>
                          </a:prstGeom>
                          <a:noFill/>
                          <a:ln w="28575">
                            <a:solidFill>
                              <a:srgbClr val="00CCFF"/>
                            </a:solidFill>
                            <a:round/>
                            <a:headEnd/>
                            <a:tailEnd/>
                          </a:ln>
                          <a:extLst>
                            <a:ext uri="{909E8E84-426E-40DD-AFC4-6F175D3DCCD1}">
                              <a14:hiddenFill xmlns:a14="http://schemas.microsoft.com/office/drawing/2010/main">
                                <a:noFill/>
                              </a14:hiddenFill>
                            </a:ext>
                          </a:extLst>
                        </wps:spPr>
                        <wps:bodyPr/>
                      </wps:wsp>
                      <wps:wsp>
                        <wps:cNvPr id="320" name="AutoShape 773"/>
                        <wps:cNvCnPr>
                          <a:cxnSpLocks noChangeShapeType="1"/>
                        </wps:cNvCnPr>
                        <wps:spPr bwMode="auto">
                          <a:xfrm>
                            <a:off x="2944" y="15523"/>
                            <a:ext cx="6171" cy="0"/>
                          </a:xfrm>
                          <a:prstGeom prst="straightConnector1">
                            <a:avLst/>
                          </a:prstGeom>
                          <a:noFill/>
                          <a:ln w="28575">
                            <a:solidFill>
                              <a:srgbClr val="00CCFF"/>
                            </a:solidFill>
                            <a:round/>
                            <a:headEnd/>
                            <a:tailEnd/>
                          </a:ln>
                          <a:extLst>
                            <a:ext uri="{909E8E84-426E-40DD-AFC4-6F175D3DCCD1}">
                              <a14:hiddenFill xmlns:a14="http://schemas.microsoft.com/office/drawing/2010/main">
                                <a:noFill/>
                              </a14:hiddenFill>
                            </a:ext>
                          </a:extLst>
                        </wps:spPr>
                        <wps:bodyPr/>
                      </wps:wsp>
                      <wps:wsp>
                        <wps:cNvPr id="321" name="AutoShape 774"/>
                        <wps:cNvCnPr>
                          <a:cxnSpLocks noChangeShapeType="1"/>
                        </wps:cNvCnPr>
                        <wps:spPr bwMode="auto">
                          <a:xfrm>
                            <a:off x="1322" y="2839"/>
                            <a:ext cx="0" cy="11156"/>
                          </a:xfrm>
                          <a:prstGeom prst="straightConnector1">
                            <a:avLst/>
                          </a:prstGeom>
                          <a:noFill/>
                          <a:ln w="28575">
                            <a:solidFill>
                              <a:srgbClr val="00CCFF"/>
                            </a:solidFill>
                            <a:round/>
                            <a:headEnd/>
                            <a:tailEnd/>
                          </a:ln>
                          <a:extLst>
                            <a:ext uri="{909E8E84-426E-40DD-AFC4-6F175D3DCCD1}">
                              <a14:hiddenFill xmlns:a14="http://schemas.microsoft.com/office/drawing/2010/main">
                                <a:noFill/>
                              </a14:hiddenFill>
                            </a:ext>
                          </a:extLst>
                        </wps:spPr>
                        <wps:bodyPr/>
                      </wps:wsp>
                      <wps:wsp>
                        <wps:cNvPr id="322" name="AutoShape 777"/>
                        <wps:cNvCnPr>
                          <a:cxnSpLocks noChangeShapeType="1"/>
                        </wps:cNvCnPr>
                        <wps:spPr bwMode="auto">
                          <a:xfrm>
                            <a:off x="10618" y="2839"/>
                            <a:ext cx="0" cy="11156"/>
                          </a:xfrm>
                          <a:prstGeom prst="straightConnector1">
                            <a:avLst/>
                          </a:prstGeom>
                          <a:noFill/>
                          <a:ln w="28575">
                            <a:solidFill>
                              <a:srgbClr val="00CC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FE7F76" id="Group 779" o:spid="_x0000_s1026" style="position:absolute;margin-left:-19.3pt;margin-top:-14.6pt;width:504.4pt;height:761pt;z-index:251629568;mso-position-horizontal-relative:margin" coordorigin="429,514" coordsize="11015,15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">
                <v:group id="Group 154" o:spid="_x0000_s1027" style="position:absolute;left:429;top:514;width:11015;height:15916" coordorigin="429,514" coordsize="11015,15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6" o:spid="_x0000_s1028" style="position:absolute;left:429;top:514;width:11015;height:15916" coordorigin="429,480" coordsize="11015,15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rect id="Rectangle 2" o:spid="_x0000_s1029" style="position:absolute;left:429;top:480;width:11015;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" fillcolor="#f6882e" stroked="f"/>
                    <v:rect id="Rectangle 3" o:spid="_x0000_s1030" style="position:absolute;left:429;top:16143;width:11015;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" fillcolor="#f6882e" stroked="f"/>
                    <v:rect id="Rectangle 4" o:spid="_x0000_s1031" style="position:absolute;left:429;top:480;width:253;height:15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" fillcolor="#f6882e" stroked="f"/>
                    <v:rect id="Rectangle 5" o:spid="_x0000_s1032" style="position:absolute;left:11191;top:480;width:253;height:15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" fillcolor="#f6882e" stroked="f"/>
                  </v:group>
                  <v:rect id="Rectangle 7" o:spid="_x0000_s1033" style="position:absolute;left:926;top:1008;width:10078;height:14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" strokecolor="#fabf8f [1945]" strokeweight="4.5pt"/>
                </v:group>
                <v:group id="Group 168" o:spid="_x0000_s1034" style="position:absolute;left:913;top:15769;width:10054;height:144" coordorigin="1416,1417" coordsize="9086,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group id="Group 161" o:spid="_x0000_s1035" style="position:absolute;left:1416;top:1417;width:7975;height:143" coordorigin="1334,1477" coordsize="797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group id="Group 117" o:spid="_x0000_s1036" style="position:absolute;left:1334;top:1477;width:1063;height:143"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49" o:spid="_x0000_s1037"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"/>
                      <v:shape id="AutoShape 51" o:spid="_x0000_s1038"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"/>
                      <v:shape id="AutoShape 53" o:spid="_x0000_s1039"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"/>
                      <v:shape id="AutoShape 55" o:spid="_x0000_s1040"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"/>
                      <v:shape id="AutoShape 116" o:spid="_x0000_s1041"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"/>
                    </v:group>
                    <v:group id="Group 118" o:spid="_x0000_s1042" style="position:absolute;left:2465;top:1477;width:1063;height:143"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AutoShape 119" o:spid="_x0000_s1043"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"/>
                      <v:shape id="AutoShape 120" o:spid="_x0000_s1044"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"/>
                      <v:shape id="AutoShape 121" o:spid="_x0000_s1045"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"/>
                      <v:shape id="AutoShape 122" o:spid="_x0000_s1046"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"/>
                      <v:shape id="AutoShape 123" o:spid="_x0000_s1047"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"/>
                    </v:group>
                    <v:group id="Group 124" o:spid="_x0000_s1048" style="position:absolute;left:3620;top:1477;width:1063;height:143"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AutoShape 125" o:spid="_x0000_s1049"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"/>
                      <v:shape id="AutoShape 126" o:spid="_x0000_s1050"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"/>
                      <v:shape id="AutoShape 127" o:spid="_x0000_s1051"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"/>
                      <v:shape id="AutoShape 128" o:spid="_x0000_s1052"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"/>
                      <v:shape id="AutoShape 129" o:spid="_x0000_s1053"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"/>
                    </v:group>
                    <v:group id="Group 130" o:spid="_x0000_s1054" style="position:absolute;left:4746;top:1477;width:1063;height:143"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AutoShape 131" o:spid="_x0000_s1055"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"/>
                      <v:shape id="AutoShape 132" o:spid="_x0000_s1056"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"/>
                      <v:shape id="AutoShape 133" o:spid="_x0000_s1057"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"/>
                      <v:shape id="AutoShape 134" o:spid="_x0000_s1058"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"/>
                      <v:shape id="AutoShape 135" o:spid="_x0000_s1059"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"/>
                    </v:group>
                    <v:group id="Group 136" o:spid="_x0000_s1060" style="position:absolute;left:5901;top:1477;width:1063;height:143"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AutoShape 137" o:spid="_x0000_s1061"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"/>
                      <v:shape id="AutoShape 138" o:spid="_x0000_s1062"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"/>
                      <v:shape id="AutoShape 139" o:spid="_x0000_s1063"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"/>
                      <v:shape id="AutoShape 140" o:spid="_x0000_s1064"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"/>
                      <v:shape id="AutoShape 141" o:spid="_x0000_s1065"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"/>
                    </v:group>
                    <v:group id="Group 142" o:spid="_x0000_s1066" style="position:absolute;left:7091;top:1477;width:1063;height:143"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AutoShape 143" o:spid="_x0000_s1067"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"/>
                      <v:shape id="AutoShape 144" o:spid="_x0000_s1068"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"/>
                      <v:shape id="AutoShape 145" o:spid="_x0000_s1069"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"/>
                      <v:shape id="AutoShape 146" o:spid="_x0000_s1070"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"/>
                      <v:shape id="AutoShape 147" o:spid="_x0000_s1071"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"/>
                    </v:group>
                    <v:group id="Group 148" o:spid="_x0000_s1072" style="position:absolute;left:8246;top:1477;width:1063;height:143"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AutoShape 149" o:spid="_x0000_s1073"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"/>
                      <v:shape id="AutoShape 150" o:spid="_x0000_s1074"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"/>
                      <v:shape id="AutoShape 151" o:spid="_x0000_s1075"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"/>
                      <v:shape id="AutoShape 152" o:spid="_x0000_s1076"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"/>
                      <v:shape id="AutoShape 153" o:spid="_x0000_s1077"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"/>
                    </v:group>
                  </v:group>
                  <v:group id="Group 162" o:spid="_x0000_s1078" style="position:absolute;left:9439;top:1418;width:1063;height:143"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AutoShape 163" o:spid="_x0000_s1079"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"/>
                    <v:shape id="AutoShape 164" o:spid="_x0000_s1080"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"/>
                    <v:shape id="AutoShape 165" o:spid="_x0000_s1081"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"/>
                    <v:shape id="AutoShape 166" o:spid="_x0000_s1082"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"/>
                    <v:shape id="AutoShape 167" o:spid="_x0000_s1083"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"/>
                  </v:group>
                </v:group>
                <v:group id="Group 226" o:spid="_x0000_s1084" style="position:absolute;left:937;top:1008;width:10054;height:144" coordorigin="1416,1417" coordsize="9086,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group id="Group 227" o:spid="_x0000_s1085" style="position:absolute;left:1416;top:1417;width:7975;height:143" coordorigin="1334,1477" coordsize="797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group id="Group 228" o:spid="_x0000_s1086" style="position:absolute;left:1334;top:1477;width:1063;height:143"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AutoShape 229" o:spid="_x0000_s1087"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"/>
                      <v:shape id="AutoShape 230" o:spid="_x0000_s1088"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"/>
                      <v:shape id="AutoShape 231" o:spid="_x0000_s1089"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"/>
                      <v:shape id="AutoShape 232" o:spid="_x0000_s1090"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"/>
                      <v:shape id="AutoShape 233" o:spid="_x0000_s1091"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"/>
                    </v:group>
                    <v:group id="Group 234" o:spid="_x0000_s1092" style="position:absolute;left:2465;top:1477;width:1063;height:143"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AutoShape 235" o:spid="_x0000_s1093"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"/>
                      <v:shape id="AutoShape 236" o:spid="_x0000_s1094"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"/>
                      <v:shape id="AutoShape 237" o:spid="_x0000_s1095"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"/>
                      <v:shape id="AutoShape 238" o:spid="_x0000_s1096"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"/>
                      <v:shape id="AutoShape 239" o:spid="_x0000_s1097"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"/>
                    </v:group>
                    <v:group id="Group 240" o:spid="_x0000_s1098" style="position:absolute;left:3620;top:1477;width:1063;height:143"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AutoShape 241" o:spid="_x0000_s1099"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"/>
                      <v:shape id="AutoShape 242" o:spid="_x0000_s1100"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"/>
                      <v:shape id="AutoShape 243" o:spid="_x0000_s1101"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"/>
                      <v:shape id="AutoShape 244" o:spid="_x0000_s1102"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"/>
                      <v:shape id="AutoShape 245" o:spid="_x0000_s1103"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"/>
                    </v:group>
                    <v:group id="Group 246" o:spid="_x0000_s1104" style="position:absolute;left:4746;top:1477;width:1063;height:143"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AutoShape 247" o:spid="_x0000_s1105"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"/>
                      <v:shape id="AutoShape 248" o:spid="_x0000_s1106"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"/>
                      <v:shape id="AutoShape 249" o:spid="_x0000_s1107"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"/>
                      <v:shape id="AutoShape 250" o:spid="_x0000_s1108"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"/>
                      <v:shape id="AutoShape 251" o:spid="_x0000_s1109"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"/>
                    </v:group>
                    <v:group id="Group 252" o:spid="_x0000_s1110" style="position:absolute;left:5901;top:1477;width:1063;height:143"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AutoShape 253" o:spid="_x0000_s1111"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"/>
                      <v:shape id="AutoShape 254" o:spid="_x0000_s1112"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"/>
                      <v:shape id="AutoShape 255" o:spid="_x0000_s1113"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"/>
                      <v:shape id="AutoShape 256" o:spid="_x0000_s1114"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"/>
                      <v:shape id="AutoShape 257" o:spid="_x0000_s1115"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"/>
                    </v:group>
                    <v:group id="Group 258" o:spid="_x0000_s1116" style="position:absolute;left:7091;top:1477;width:1063;height:143"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AutoShape 259" o:spid="_x0000_s1117"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"/>
                      <v:shape id="AutoShape 260" o:spid="_x0000_s1118"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"/>
                      <v:shape id="AutoShape 261" o:spid="_x0000_s1119"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"/>
                      <v:shape id="AutoShape 262" o:spid="_x0000_s1120"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"/>
                      <v:shape id="AutoShape 263" o:spid="_x0000_s1121"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"/>
                    </v:group>
                    <v:group id="Group 264" o:spid="_x0000_s1122" style="position:absolute;left:8246;top:1477;width:1063;height:143"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AutoShape 265" o:spid="_x0000_s1123"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"/>
                      <v:shape id="AutoShape 266" o:spid="_x0000_s1124"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"/>
                      <v:shape id="AutoShape 267" o:spid="_x0000_s1125"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"/>
                      <v:shape id="AutoShape 268" o:spid="_x0000_s1126"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"/>
                      <v:shape id="AutoShape 269" o:spid="_x0000_s1127"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"/>
                    </v:group>
                  </v:group>
                  <v:group id="Group 270" o:spid="_x0000_s1128" style="position:absolute;left:9439;top:1418;width:1063;height:143"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AutoShape 271" o:spid="_x0000_s1129"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"/>
                    <v:shape id="AutoShape 272" o:spid="_x0000_s1130"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"/>
                    <v:shape id="AutoShape 273" o:spid="_x0000_s1131"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"/>
                    <v:shape id="AutoShape 274" o:spid="_x0000_s1132"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"/>
                    <v:shape id="AutoShape 275" o:spid="_x0000_s1133"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"/>
                  </v:group>
                </v:group>
                <v:group id="Group 544" o:spid="_x0000_s1134" style="position:absolute;left:10846;top:1230;width:169;height:14420" coordorigin="10939,1064" coordsize="144,14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group id="Group 155" o:spid="_x0000_s1135" style="position:absolute;left:10480;top:11674;width:1063;height:143;rotation:-90"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">
                    <v:shape id="AutoShape 156" o:spid="_x0000_s1136"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"/>
                    <v:shape id="AutoShape 157" o:spid="_x0000_s1137"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"/>
                    <v:shape id="AutoShape 158" o:spid="_x0000_s1138"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"/>
                    <v:shape id="AutoShape 159" o:spid="_x0000_s1139"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"/>
                    <v:shape id="AutoShape 160" o:spid="_x0000_s1140"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"/>
                  </v:group>
                  <v:group id="Group 426" o:spid="_x0000_s1141" style="position:absolute;left:5984;top:6019;width:10054;height:144;rotation:-90" coordorigin="1416,1417" coordsize="9086,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">
                    <v:group id="Group 427" o:spid="_x0000_s1142" style="position:absolute;left:1416;top:1417;width:7975;height:143" coordorigin="1334,1477" coordsize="797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group id="Group 428" o:spid="_x0000_s1143" style="position:absolute;left:1334;top:1477;width:1063;height:143"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AutoShape 429" o:spid="_x0000_s1144"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"/>
                        <v:shape id="AutoShape 430" o:spid="_x0000_s1145"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"/>
                        <v:shape id="AutoShape 431" o:spid="_x0000_s1146"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"/>
                        <v:shape id="AutoShape 432" o:spid="_x0000_s1147"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"/>
                        <v:shape id="AutoShape 433" o:spid="_x0000_s1148"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"/>
                      </v:group>
                      <v:group id="Group 434" o:spid="_x0000_s1149" style="position:absolute;left:2465;top:1477;width:1063;height:143"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AutoShape 435" o:spid="_x0000_s1150"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"/>
                        <v:shape id="AutoShape 436" o:spid="_x0000_s1151"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"/>
                        <v:shape id="AutoShape 437" o:spid="_x0000_s1152"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"/>
                        <v:shape id="AutoShape 438" o:spid="_x0000_s1153"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"/>
                        <v:shape id="AutoShape 439" o:spid="_x0000_s1154"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"/>
                      </v:group>
                      <v:group id="Group 440" o:spid="_x0000_s1155" style="position:absolute;left:3620;top:1477;width:1063;height:143"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AutoShape 441" o:spid="_x0000_s1156"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"/>
                        <v:shape id="AutoShape 442" o:spid="_x0000_s1157"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"/>
                        <v:shape id="AutoShape 443" o:spid="_x0000_s1158"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"/>
                        <v:shape id="AutoShape 444" o:spid="_x0000_s1159"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"/>
                        <v:shape id="AutoShape 445" o:spid="_x0000_s1160"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"/>
                      </v:group>
                      <v:group id="Group 446" o:spid="_x0000_s1161" style="position:absolute;left:4746;top:1477;width:1063;height:143"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AutoShape 447" o:spid="_x0000_s1162"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"/>
                        <v:shape id="AutoShape 448" o:spid="_x0000_s1163"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"/>
                        <v:shape id="AutoShape 449" o:spid="_x0000_s1164"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"/>
                        <v:shape id="AutoShape 450" o:spid="_x0000_s1165"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"/>
                        <v:shape id="AutoShape 451" o:spid="_x0000_s1166"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"/>
                      </v:group>
                      <v:group id="Group 452" o:spid="_x0000_s1167" style="position:absolute;left:5901;top:1477;width:1063;height:143"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AutoShape 453" o:spid="_x0000_s1168"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"/>
                        <v:shape id="AutoShape 454" o:spid="_x0000_s1169"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"/>
                        <v:shape id="AutoShape 455" o:spid="_x0000_s1170"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"/>
                        <v:shape id="AutoShape 456" o:spid="_x0000_s1171"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"/>
                        <v:shape id="AutoShape 457" o:spid="_x0000_s1172"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"/>
                      </v:group>
                      <v:group id="Group 458" o:spid="_x0000_s1173" style="position:absolute;left:7091;top:1477;width:1063;height:143"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AutoShape 459" o:spid="_x0000_s1174"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"/>
                        <v:shape id="AutoShape 460" o:spid="_x0000_s1175"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"/>
                        <v:shape id="AutoShape 461" o:spid="_x0000_s1176"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"/>
                        <v:shape id="AutoShape 462" o:spid="_x0000_s1177"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"/>
                        <v:shape id="AutoShape 463" o:spid="_x0000_s1178"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"/>
                      </v:group>
                      <v:group id="Group 464" o:spid="_x0000_s1179" style="position:absolute;left:8246;top:1477;width:1063;height:143"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AutoShape 465" o:spid="_x0000_s1180"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"/>
                        <v:shape id="AutoShape 466" o:spid="_x0000_s1181"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"/>
                        <v:shape id="AutoShape 467" o:spid="_x0000_s1182"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"/>
                        <v:shape id="AutoShape 468" o:spid="_x0000_s1183"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"/>
                        <v:shape id="AutoShape 469" o:spid="_x0000_s1184"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"/>
                      </v:group>
                    </v:group>
                    <v:group id="Group 470" o:spid="_x0000_s1185" style="position:absolute;left:9439;top:1418;width:1063;height:143"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AutoShape 471" o:spid="_x0000_s1186"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"/>
                      <v:shape id="AutoShape 472" o:spid="_x0000_s1187"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"/>
                      <v:shape id="AutoShape 473" o:spid="_x0000_s1188"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"/>
                      <v:shape id="AutoShape 474" o:spid="_x0000_s1189"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"/>
                      <v:shape id="AutoShape 475" o:spid="_x0000_s1190"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"/>
                    </v:group>
                  </v:group>
                  <v:group id="Group 526" o:spid="_x0000_s1191" style="position:absolute;left:10480;top:12870;width:1063;height:143;rotation:-90"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">
                    <v:shape id="AutoShape 527" o:spid="_x0000_s1192"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"/>
                    <v:shape id="AutoShape 528" o:spid="_x0000_s1193"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"/>
                    <v:shape id="AutoShape 529" o:spid="_x0000_s1194"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"/>
                    <v:shape id="AutoShape 530" o:spid="_x0000_s1195"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"/>
                    <v:shape id="AutoShape 531" o:spid="_x0000_s1196"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"/>
                  </v:group>
                  <v:group id="Group 532" o:spid="_x0000_s1197" style="position:absolute;left:10480;top:14044;width:1063;height:143;rotation:-90"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">
                    <v:shape id="AutoShape 533" o:spid="_x0000_s1198"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"/>
                    <v:shape id="AutoShape 534" o:spid="_x0000_s1199"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"/>
                    <v:shape id="AutoShape 535" o:spid="_x0000_s1200"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"/>
                    <v:shape id="AutoShape 536" o:spid="_x0000_s1201"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"/>
                    <v:shape id="AutoShape 537" o:spid="_x0000_s1202"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"/>
                  </v:group>
                  <v:group id="Group 538" o:spid="_x0000_s1203" style="position:absolute;left:10480;top:15107;width:1063;height:143;rotation:-90"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">
                    <v:shape id="AutoShape 539" o:spid="_x0000_s1204"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"/>
                    <v:shape id="AutoShape 540" o:spid="_x0000_s1205"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"/>
                    <v:shape id="AutoShape 541" o:spid="_x0000_s1206"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"/>
                    <v:shape id="AutoShape 542" o:spid="_x0000_s1207"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"/>
                    <v:shape id="AutoShape 543" o:spid="_x0000_s1208"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"/>
                  </v:group>
                </v:group>
                <v:group id="Group 545" o:spid="_x0000_s1209" style="position:absolute;left:937;top:1242;width:143;height:14396" coordorigin="10939,1064" coordsize="144,14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group id="Group 546" o:spid="_x0000_s1210" style="position:absolute;left:10480;top:11674;width:1063;height:143;rotation:-90"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">
                    <v:shape id="AutoShape 547" o:spid="_x0000_s1211"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"/>
                    <v:shape id="AutoShape 548" o:spid="_x0000_s1212"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"/>
                    <v:shape id="AutoShape 549" o:spid="_x0000_s1213"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"/>
                    <v:shape id="AutoShape 550" o:spid="_x0000_s1214"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"/>
                    <v:shape id="AutoShape 551" o:spid="_x0000_s1215"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"/>
                  </v:group>
                  <v:group id="Group 552" o:spid="_x0000_s1216" style="position:absolute;left:5984;top:6019;width:10054;height:144;rotation:-90" coordorigin="1416,1417" coordsize="9086,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">
                    <v:group id="Group 553" o:spid="_x0000_s1217" style="position:absolute;left:1416;top:1417;width:7975;height:143" coordorigin="1334,1477" coordsize="797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group id="Group 554" o:spid="_x0000_s1218" style="position:absolute;left:1334;top:1477;width:1063;height:143"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AutoShape 555" o:spid="_x0000_s1219"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"/>
                        <v:shape id="AutoShape 556" o:spid="_x0000_s1220"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"/>
                        <v:shape id="AutoShape 557" o:spid="_x0000_s1221"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"/>
                        <v:shape id="AutoShape 558" o:spid="_x0000_s1222"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"/>
                        <v:shape id="AutoShape 559" o:spid="_x0000_s1223"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"/>
                      </v:group>
                      <v:group id="Group 560" o:spid="_x0000_s1224" style="position:absolute;left:2465;top:1477;width:1063;height:143"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AutoShape 561" o:spid="_x0000_s1225"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"/>
                        <v:shape id="AutoShape 562" o:spid="_x0000_s1226"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"/>
                        <v:shape id="AutoShape 563" o:spid="_x0000_s1227"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"/>
                        <v:shape id="AutoShape 564" o:spid="_x0000_s1228"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"/>
                        <v:shape id="AutoShape 565" o:spid="_x0000_s1229"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"/>
                      </v:group>
                      <v:group id="Group 566" o:spid="_x0000_s1230" style="position:absolute;left:3620;top:1477;width:1063;height:143"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AutoShape 567" o:spid="_x0000_s1231"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"/>
                        <v:shape id="AutoShape 568" o:spid="_x0000_s1232"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"/>
                        <v:shape id="AutoShape 569" o:spid="_x0000_s1233"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"/>
                        <v:shape id="AutoShape 570" o:spid="_x0000_s1234"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"/>
                        <v:shape id="AutoShape 571" o:spid="_x0000_s1235"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"/>
                      </v:group>
                      <v:group id="Group 572" o:spid="_x0000_s1236" style="position:absolute;left:4746;top:1477;width:1063;height:143"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AutoShape 573" o:spid="_x0000_s1237"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"/>
                        <v:shape id="AutoShape 574" o:spid="_x0000_s1238"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"/>
                        <v:shape id="AutoShape 575" o:spid="_x0000_s1239"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"/>
                        <v:shape id="AutoShape 576" o:spid="_x0000_s1240"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"/>
                        <v:shape id="AutoShape 577" o:spid="_x0000_s1241"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"/>
                      </v:group>
                      <v:group id="Group 578" o:spid="_x0000_s1242" style="position:absolute;left:5901;top:1477;width:1063;height:143"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AutoShape 579" o:spid="_x0000_s1243"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"/>
                        <v:shape id="AutoShape 580" o:spid="_x0000_s1244"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"/>
                        <v:shape id="AutoShape 581" o:spid="_x0000_s1245"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"/>
                        <v:shape id="AutoShape 582" o:spid="_x0000_s1246"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"/>
                        <v:shape id="AutoShape 583" o:spid="_x0000_s1247"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"/>
                      </v:group>
                      <v:group id="Group 584" o:spid="_x0000_s1248" style="position:absolute;left:7091;top:1477;width:1063;height:143"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shape id="AutoShape 585" o:spid="_x0000_s1249"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"/>
                        <v:shape id="AutoShape 586" o:spid="_x0000_s1250"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"/>
                        <v:shape id="AutoShape 587" o:spid="_x0000_s1251"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"/>
                        <v:shape id="AutoShape 588" o:spid="_x0000_s1252"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"/>
                        <v:shape id="AutoShape 589" o:spid="_x0000_s1253"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"/>
                      </v:group>
                      <v:group id="Group 590" o:spid="_x0000_s1254" style="position:absolute;left:8246;top:1477;width:1063;height:143"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AutoShape 591" o:spid="_x0000_s1255"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"/>
                        <v:shape id="AutoShape 592" o:spid="_x0000_s1256"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"/>
                        <v:shape id="AutoShape 593" o:spid="_x0000_s1257"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"/>
                        <v:shape id="AutoShape 594" o:spid="_x0000_s1258"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"/>
                        <v:shape id="AutoShape 595" o:spid="_x0000_s1259"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"/>
                      </v:group>
                    </v:group>
                    <v:group id="Group 596" o:spid="_x0000_s1260" style="position:absolute;left:9439;top:1418;width:1063;height:143"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AutoShape 597" o:spid="_x0000_s1261"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"/>
                      <v:shape id="AutoShape 598" o:spid="_x0000_s1262"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"/>
                      <v:shape id="AutoShape 599" o:spid="_x0000_s1263"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"/>
                      <v:shape id="AutoShape 600" o:spid="_x0000_s1264"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"/>
                      <v:shape id="AutoShape 601" o:spid="_x0000_s1265"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"/>
                    </v:group>
                  </v:group>
                  <v:group id="Group 602" o:spid="_x0000_s1266" style="position:absolute;left:10480;top:12870;width:1063;height:143;rotation:-90"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">
                    <v:shape id="AutoShape 603" o:spid="_x0000_s1267"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"/>
                    <v:shape id="AutoShape 604" o:spid="_x0000_s1268"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"/>
                    <v:shape id="AutoShape 605" o:spid="_x0000_s1269"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"/>
                    <v:shape id="AutoShape 606" o:spid="_x0000_s1270"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"/>
                    <v:shape id="AutoShape 607" o:spid="_x0000_s1271"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"/>
                  </v:group>
                  <v:group id="Group 608" o:spid="_x0000_s1272" style="position:absolute;left:10480;top:14044;width:1063;height:143;rotation:-90"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">
                    <v:shape id="AutoShape 609" o:spid="_x0000_s1273"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"/>
                    <v:shape id="AutoShape 610" o:spid="_x0000_s1274"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"/>
                    <v:shape id="AutoShape 611" o:spid="_x0000_s1275"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"/>
                    <v:shape id="AutoShape 612" o:spid="_x0000_s1276"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"/>
                    <v:shape id="AutoShape 613" o:spid="_x0000_s1277"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"/>
                  </v:group>
                  <v:group id="Group 614" o:spid="_x0000_s1278" style="position:absolute;left:10480;top:15107;width:1063;height:143;rotation:-90"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">
                    <v:shape id="AutoShape 615" o:spid="_x0000_s1279"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"/>
                    <v:shape id="AutoShape 616" o:spid="_x0000_s1280"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"/>
                    <v:shape id="AutoShape 617" o:spid="_x0000_s1281"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"/>
                    <v:shape id="AutoShape 618" o:spid="_x0000_s1282"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"/>
                    <v:shape id="AutoShape 619" o:spid="_x0000_s1283"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"/>
                  </v:group>
                </v:group>
                <v:rect id="Rectangle 770" o:spid="_x0000_s1284" style="position:absolute;left:1103;top:1194;width:9742;height:14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" strokecolor="#e36c0a [2409]" strokeweight="1.5pt"/>
                <v:shapetype id="_x0000_t32" coordsize="21600,21600" o:spt="32" o:oned="t" path="m,l21600,21600e" filled="f">
                  <v:path arrowok="t" fillok="f" o:connecttype="none"/>
                  <o:lock v:ext="edit" shapetype="t"/>
                </v:shapetype>
                <v:shape id="AutoShape 771" o:spid="_x0000_s1285" type="#_x0000_t32" style="position:absolute;left:2848;top:1386;width:61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" strokecolor="#0cf" strokeweight="2.25pt"/>
                <v:shape id="AutoShape 773" o:spid="_x0000_s1286" type="#_x0000_t32" style="position:absolute;left:2944;top:15523;width:61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" strokecolor="#0cf" strokeweight="2.25pt"/>
                <v:shape id="AutoShape 774" o:spid="_x0000_s1287" type="#_x0000_t32" style="position:absolute;left:1322;top:2839;width:0;height:111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" strokecolor="#0cf" strokeweight="2.25pt"/>
                <v:shape id="AutoShape 777" o:spid="_x0000_s1288" type="#_x0000_t32" style="position:absolute;left:10618;top:2839;width:0;height:111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" strokecolor="#0cf" strokeweight="2.25pt"/>
                <w10:wrap anchorx="margin"/>
              </v:group>
            </w:pict>
          </mc:Fallback>
        </mc:AlternateContent>
      </w:r>
      <w:r w:rsidR="00DA1F9A">
        <w:rPr>
          <w:noProof/>
        </w:rPr>
        <mc:AlternateContent>
          <mc:Choice Requires="wps">
            <w:drawing>
              <wp:anchor distT="0" distB="0" distL="114300" distR="114300" simplePos="0" relativeHeight="251694080" behindDoc="0" locked="0" layoutInCell="1" allowOverlap="1" wp14:anchorId="095EE553" wp14:editId="3834A757">
                <wp:simplePos x="0" y="0"/>
                <wp:positionH relativeFrom="margin">
                  <wp:align>left</wp:align>
                </wp:positionH>
                <wp:positionV relativeFrom="paragraph">
                  <wp:posOffset>210820</wp:posOffset>
                </wp:positionV>
                <wp:extent cx="9946640" cy="9011920"/>
                <wp:effectExtent l="0" t="0" r="0" b="0"/>
                <wp:wrapNone/>
                <wp:docPr id="59" name="Text Box 7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6640" cy="901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D2DE7" w14:textId="77777777" w:rsidR="00DA1F9A" w:rsidRDefault="00DA1F9A" w:rsidP="00C54046">
                            <w:pPr>
                              <w:spacing w:after="0"/>
                              <w:ind w:left="-1134" w:right="6452" w:firstLine="992"/>
                              <w:jc w:val="center"/>
                              <w:rPr>
                                <w:rFonts w:ascii="Times New Roman" w:hAnsi="Times New Roman" w:cs="Times New Roman"/>
                                <w:sz w:val="28"/>
                                <w:szCs w:val="28"/>
                              </w:rPr>
                            </w:pPr>
                          </w:p>
                          <w:p w14:paraId="040F6D5F" w14:textId="47110517" w:rsidR="00C54046" w:rsidRPr="00690D60" w:rsidRDefault="00C54046" w:rsidP="00C54046">
                            <w:pPr>
                              <w:spacing w:after="0"/>
                              <w:ind w:left="-1134" w:right="6452" w:firstLine="992"/>
                              <w:jc w:val="center"/>
                              <w:rPr>
                                <w:rFonts w:ascii="Times New Roman" w:hAnsi="Times New Roman" w:cs="Times New Roman"/>
                                <w:sz w:val="28"/>
                                <w:szCs w:val="28"/>
                              </w:rPr>
                            </w:pPr>
                            <w:r w:rsidRPr="00690D60">
                              <w:rPr>
                                <w:rFonts w:ascii="Times New Roman" w:hAnsi="Times New Roman" w:cs="Times New Roman"/>
                                <w:sz w:val="28"/>
                                <w:szCs w:val="28"/>
                              </w:rPr>
                              <w:t>ỦY BAN NHÂN DÂN HUYỆN GIA LÂM</w:t>
                            </w:r>
                          </w:p>
                          <w:p w14:paraId="5EE39067" w14:textId="77777777" w:rsidR="00C54046" w:rsidRPr="008C7550" w:rsidRDefault="00C54046" w:rsidP="00C54046">
                            <w:pPr>
                              <w:spacing w:after="0"/>
                              <w:ind w:left="-1134" w:right="6452" w:firstLine="992"/>
                              <w:jc w:val="center"/>
                              <w:rPr>
                                <w:rFonts w:ascii="Times New Roman" w:hAnsi="Times New Roman" w:cs="Times New Roman"/>
                                <w:b/>
                                <w:color w:val="0000CC"/>
                                <w:sz w:val="28"/>
                                <w:szCs w:val="28"/>
                              </w:rPr>
                            </w:pPr>
                            <w:r w:rsidRPr="00690D60">
                              <w:rPr>
                                <w:rFonts w:ascii="Times New Roman" w:hAnsi="Times New Roman" w:cs="Times New Roman"/>
                                <w:b/>
                                <w:sz w:val="28"/>
                                <w:szCs w:val="28"/>
                              </w:rPr>
                              <w:t>TRƯỜNG THCS ĐÌNH XUYÊN</w:t>
                            </w:r>
                          </w:p>
                          <w:p w14:paraId="5B27B6C7" w14:textId="75D6DBFE" w:rsidR="00C54046" w:rsidRDefault="00C54046" w:rsidP="00DA1F9A">
                            <w:pPr>
                              <w:ind w:left="-1134" w:right="7975" w:firstLine="992"/>
                              <w:rPr>
                                <w:sz w:val="14"/>
                              </w:rPr>
                            </w:pPr>
                          </w:p>
                          <w:p w14:paraId="1D9BD7B2" w14:textId="77777777" w:rsidR="00C54046" w:rsidRDefault="00C54046" w:rsidP="00C54046">
                            <w:pPr>
                              <w:ind w:left="-1134" w:right="6062"/>
                              <w:jc w:val="center"/>
                              <w:rPr>
                                <w:sz w:val="14"/>
                              </w:rPr>
                            </w:pPr>
                          </w:p>
                          <w:p w14:paraId="7EAE949D" w14:textId="77777777" w:rsidR="00C54046" w:rsidRPr="008C7550" w:rsidRDefault="00C54046" w:rsidP="00C54046">
                            <w:pPr>
                              <w:ind w:left="-1134" w:right="4213"/>
                              <w:rPr>
                                <w:sz w:val="14"/>
                              </w:rPr>
                            </w:pPr>
                          </w:p>
                          <w:p w14:paraId="0A8839C8" w14:textId="77777777" w:rsidR="00C54046" w:rsidRDefault="00C54046" w:rsidP="00C54046">
                            <w:pPr>
                              <w:ind w:left="-1134" w:right="5988"/>
                              <w:jc w:val="center"/>
                            </w:pPr>
                            <w:r>
                              <w:rPr>
                                <w:noProof/>
                              </w:rPr>
                              <w:drawing>
                                <wp:inline distT="0" distB="0" distL="0" distR="0" wp14:anchorId="7E826F8E" wp14:editId="6CFEA6A0">
                                  <wp:extent cx="2423030" cy="2245489"/>
                                  <wp:effectExtent l="0" t="0" r="0" b="0"/>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3349" cy="2245785"/>
                                          </a:xfrm>
                                          <a:prstGeom prst="rect">
                                            <a:avLst/>
                                          </a:prstGeom>
                                        </pic:spPr>
                                      </pic:pic>
                                    </a:graphicData>
                                  </a:graphic>
                                </wp:inline>
                              </w:drawing>
                            </w:r>
                          </w:p>
                          <w:p w14:paraId="271D731E" w14:textId="77777777" w:rsidR="00C54046" w:rsidRDefault="00C54046" w:rsidP="00DA1F9A">
                            <w:pPr>
                              <w:spacing w:after="120" w:line="240" w:lineRule="auto"/>
                              <w:ind w:left="-1134" w:right="6486" w:firstLine="1134"/>
                              <w:jc w:val="center"/>
                              <w:rPr>
                                <w:rFonts w:ascii="Times New Roman" w:hAnsi="Times New Roman" w:cs="Times New Roman"/>
                                <w:b/>
                                <w:sz w:val="56"/>
                                <w:szCs w:val="56"/>
                              </w:rPr>
                            </w:pPr>
                            <w:r>
                              <w:rPr>
                                <w:rFonts w:ascii="Times New Roman" w:hAnsi="Times New Roman" w:cs="Times New Roman"/>
                                <w:b/>
                                <w:sz w:val="56"/>
                                <w:szCs w:val="56"/>
                              </w:rPr>
                              <w:t xml:space="preserve">BỘ ĐỀ CƯƠNG ÔN TẬP </w:t>
                            </w:r>
                          </w:p>
                          <w:p w14:paraId="2FD607FD" w14:textId="77777777" w:rsidR="00C54046" w:rsidRPr="00F4147D" w:rsidRDefault="00C54046" w:rsidP="00DA1F9A">
                            <w:pPr>
                              <w:spacing w:after="120" w:line="240" w:lineRule="auto"/>
                              <w:ind w:left="-1134" w:right="6486" w:firstLine="1134"/>
                              <w:jc w:val="center"/>
                              <w:rPr>
                                <w:rFonts w:ascii="Times New Roman" w:hAnsi="Times New Roman" w:cs="Times New Roman"/>
                                <w:b/>
                                <w:sz w:val="48"/>
                                <w:szCs w:val="48"/>
                              </w:rPr>
                            </w:pPr>
                            <w:r w:rsidRPr="00F4147D">
                              <w:rPr>
                                <w:rFonts w:ascii="Times New Roman" w:hAnsi="Times New Roman" w:cs="Times New Roman"/>
                                <w:b/>
                                <w:sz w:val="48"/>
                                <w:szCs w:val="48"/>
                              </w:rPr>
                              <w:t xml:space="preserve">CUỐI KỲ I </w:t>
                            </w:r>
                          </w:p>
                          <w:p w14:paraId="40FD3054" w14:textId="4EE85411" w:rsidR="00C54046" w:rsidRPr="00F4147D" w:rsidRDefault="00C54046" w:rsidP="00DA1F9A">
                            <w:pPr>
                              <w:spacing w:after="120" w:line="240" w:lineRule="auto"/>
                              <w:ind w:left="-1134" w:right="6486" w:firstLine="1134"/>
                              <w:jc w:val="center"/>
                              <w:rPr>
                                <w:rFonts w:ascii="Times New Roman" w:hAnsi="Times New Roman" w:cs="Times New Roman"/>
                                <w:b/>
                                <w:sz w:val="40"/>
                                <w:szCs w:val="40"/>
                              </w:rPr>
                            </w:pPr>
                            <w:r w:rsidRPr="00F4147D">
                              <w:rPr>
                                <w:rFonts w:ascii="Times New Roman" w:hAnsi="Times New Roman" w:cs="Times New Roman"/>
                                <w:b/>
                                <w:sz w:val="40"/>
                                <w:szCs w:val="40"/>
                              </w:rPr>
                              <w:t xml:space="preserve">KHỐI </w:t>
                            </w:r>
                            <w:r>
                              <w:rPr>
                                <w:rFonts w:ascii="Times New Roman" w:hAnsi="Times New Roman" w:cs="Times New Roman"/>
                                <w:b/>
                                <w:sz w:val="40"/>
                                <w:szCs w:val="40"/>
                              </w:rPr>
                              <w:t>9</w:t>
                            </w:r>
                          </w:p>
                          <w:p w14:paraId="4C33E1ED" w14:textId="77777777" w:rsidR="00C54046" w:rsidRPr="000D7785" w:rsidRDefault="00C54046" w:rsidP="00C54046">
                            <w:pPr>
                              <w:ind w:left="-1134" w:right="6487"/>
                              <w:jc w:val="center"/>
                              <w:rPr>
                                <w:rFonts w:ascii="Times New Roman" w:hAnsi="Times New Roman" w:cs="Times New Roman"/>
                                <w:b/>
                                <w:sz w:val="40"/>
                                <w:szCs w:val="40"/>
                              </w:rPr>
                            </w:pPr>
                          </w:p>
                          <w:p w14:paraId="7D6F3203" w14:textId="77777777" w:rsidR="00C54046" w:rsidRDefault="00C54046" w:rsidP="00C54046">
                            <w:pPr>
                              <w:ind w:left="-1134" w:right="4213"/>
                              <w:jc w:val="center"/>
                              <w:rPr>
                                <w:rFonts w:ascii="Times New Roman" w:hAnsi="Times New Roman" w:cs="Times New Roman"/>
                                <w:b/>
                                <w:sz w:val="28"/>
                                <w:szCs w:val="56"/>
                              </w:rPr>
                            </w:pPr>
                          </w:p>
                          <w:p w14:paraId="2DDE9307" w14:textId="77777777" w:rsidR="00C54046" w:rsidRDefault="00C54046" w:rsidP="00C54046">
                            <w:pPr>
                              <w:ind w:left="-1134" w:right="4213"/>
                              <w:jc w:val="center"/>
                              <w:rPr>
                                <w:rFonts w:ascii="Times New Roman" w:hAnsi="Times New Roman" w:cs="Times New Roman"/>
                                <w:b/>
                                <w:sz w:val="28"/>
                                <w:szCs w:val="56"/>
                              </w:rPr>
                            </w:pPr>
                          </w:p>
                          <w:p w14:paraId="4EBB49C9" w14:textId="77777777" w:rsidR="00C54046" w:rsidRDefault="00C54046" w:rsidP="00C54046">
                            <w:pPr>
                              <w:ind w:left="-1134" w:right="4213"/>
                              <w:jc w:val="center"/>
                              <w:rPr>
                                <w:rFonts w:ascii="Times New Roman" w:hAnsi="Times New Roman" w:cs="Times New Roman"/>
                                <w:b/>
                                <w:sz w:val="28"/>
                                <w:szCs w:val="56"/>
                              </w:rPr>
                            </w:pPr>
                          </w:p>
                          <w:p w14:paraId="020A807C" w14:textId="77777777" w:rsidR="00C54046" w:rsidRDefault="00C54046" w:rsidP="00C54046">
                            <w:pPr>
                              <w:ind w:left="-1134" w:right="4213"/>
                              <w:jc w:val="center"/>
                              <w:rPr>
                                <w:rFonts w:ascii="Times New Roman" w:hAnsi="Times New Roman" w:cs="Times New Roman"/>
                                <w:b/>
                                <w:sz w:val="28"/>
                                <w:szCs w:val="56"/>
                              </w:rPr>
                            </w:pPr>
                          </w:p>
                          <w:p w14:paraId="67EFCE11" w14:textId="77777777" w:rsidR="00C54046" w:rsidRDefault="00C54046" w:rsidP="00C54046">
                            <w:pPr>
                              <w:ind w:left="-1134" w:right="4213"/>
                              <w:jc w:val="center"/>
                              <w:rPr>
                                <w:rFonts w:ascii="Times New Roman" w:hAnsi="Times New Roman" w:cs="Times New Roman"/>
                                <w:b/>
                                <w:sz w:val="28"/>
                                <w:szCs w:val="56"/>
                              </w:rPr>
                            </w:pPr>
                          </w:p>
                          <w:p w14:paraId="3D4F5A2B" w14:textId="57073C84" w:rsidR="00C54046" w:rsidRDefault="00C54046" w:rsidP="00C54046">
                            <w:pPr>
                              <w:ind w:left="-1134" w:right="4213"/>
                              <w:jc w:val="center"/>
                              <w:rPr>
                                <w:rFonts w:ascii="Times New Roman" w:hAnsi="Times New Roman" w:cs="Times New Roman"/>
                                <w:b/>
                                <w:sz w:val="28"/>
                                <w:szCs w:val="56"/>
                              </w:rPr>
                            </w:pPr>
                          </w:p>
                          <w:p w14:paraId="4BA9853F" w14:textId="41698DF0" w:rsidR="00C54046" w:rsidRDefault="00C54046" w:rsidP="00C54046">
                            <w:pPr>
                              <w:ind w:left="-1134" w:right="4213"/>
                              <w:jc w:val="center"/>
                              <w:rPr>
                                <w:rFonts w:ascii="Times New Roman" w:hAnsi="Times New Roman" w:cs="Times New Roman"/>
                                <w:b/>
                                <w:sz w:val="28"/>
                                <w:szCs w:val="56"/>
                              </w:rPr>
                            </w:pPr>
                          </w:p>
                          <w:p w14:paraId="525AF0EC" w14:textId="77777777" w:rsidR="00C54046" w:rsidRDefault="00C54046" w:rsidP="00C54046">
                            <w:pPr>
                              <w:ind w:left="-1134" w:right="4213"/>
                              <w:jc w:val="center"/>
                              <w:rPr>
                                <w:rFonts w:ascii="Times New Roman" w:hAnsi="Times New Roman" w:cs="Times New Roman"/>
                                <w:b/>
                                <w:sz w:val="28"/>
                                <w:szCs w:val="56"/>
                              </w:rPr>
                            </w:pPr>
                          </w:p>
                          <w:p w14:paraId="2842EF74" w14:textId="77777777" w:rsidR="00C54046" w:rsidRDefault="00C54046" w:rsidP="00C54046">
                            <w:pPr>
                              <w:ind w:left="-1134" w:right="6345"/>
                              <w:jc w:val="center"/>
                              <w:rPr>
                                <w:rFonts w:ascii="Times New Roman" w:hAnsi="Times New Roman" w:cs="Times New Roman"/>
                                <w:b/>
                                <w:sz w:val="28"/>
                                <w:szCs w:val="56"/>
                              </w:rPr>
                            </w:pPr>
                            <w:r w:rsidRPr="00F4147D">
                              <w:rPr>
                                <w:rFonts w:ascii="Times New Roman" w:hAnsi="Times New Roman" w:cs="Times New Roman"/>
                                <w:b/>
                                <w:sz w:val="28"/>
                                <w:szCs w:val="56"/>
                              </w:rPr>
                              <w:t>NĂM HỌC: 2023-2024</w:t>
                            </w:r>
                          </w:p>
                          <w:p w14:paraId="2AE8ED30" w14:textId="77777777" w:rsidR="00C54046" w:rsidRDefault="00C54046" w:rsidP="00C54046">
                            <w:pPr>
                              <w:ind w:left="-1134" w:right="4213"/>
                              <w:jc w:val="center"/>
                              <w:rPr>
                                <w:rFonts w:ascii="Times New Roman" w:hAnsi="Times New Roman" w:cs="Times New Roman"/>
                                <w:b/>
                                <w:sz w:val="28"/>
                                <w:szCs w:val="56"/>
                              </w:rPr>
                            </w:pPr>
                          </w:p>
                          <w:p w14:paraId="44E01F2E" w14:textId="77777777" w:rsidR="00C54046" w:rsidRDefault="00C54046" w:rsidP="00C54046">
                            <w:pPr>
                              <w:ind w:left="-1134" w:right="4213"/>
                              <w:jc w:val="center"/>
                              <w:rPr>
                                <w:rFonts w:ascii="Times New Roman" w:hAnsi="Times New Roman" w:cs="Times New Roman"/>
                                <w:b/>
                                <w:sz w:val="28"/>
                                <w:szCs w:val="56"/>
                              </w:rPr>
                            </w:pPr>
                          </w:p>
                          <w:p w14:paraId="65191242" w14:textId="77777777" w:rsidR="00C54046" w:rsidRDefault="00C54046" w:rsidP="00C54046">
                            <w:pPr>
                              <w:ind w:left="-1134" w:right="4213"/>
                              <w:jc w:val="center"/>
                              <w:rPr>
                                <w:rFonts w:ascii="Times New Roman" w:hAnsi="Times New Roman" w:cs="Times New Roman"/>
                                <w:b/>
                                <w:sz w:val="28"/>
                                <w:szCs w:val="56"/>
                              </w:rPr>
                            </w:pPr>
                          </w:p>
                          <w:p w14:paraId="0DDE530F" w14:textId="77777777" w:rsidR="00C54046" w:rsidRDefault="00C54046" w:rsidP="00C54046">
                            <w:pPr>
                              <w:ind w:left="-1134" w:right="4213"/>
                              <w:jc w:val="center"/>
                              <w:rPr>
                                <w:rFonts w:ascii="Times New Roman" w:hAnsi="Times New Roman" w:cs="Times New Roman"/>
                                <w:b/>
                                <w:sz w:val="28"/>
                                <w:szCs w:val="56"/>
                              </w:rPr>
                            </w:pPr>
                          </w:p>
                          <w:p w14:paraId="25251B33" w14:textId="77777777" w:rsidR="00C54046" w:rsidRDefault="00C54046" w:rsidP="00C54046">
                            <w:pPr>
                              <w:ind w:left="-1134" w:right="4213"/>
                              <w:jc w:val="center"/>
                              <w:rPr>
                                <w:rFonts w:ascii="Times New Roman" w:hAnsi="Times New Roman" w:cs="Times New Roman"/>
                                <w:b/>
                                <w:sz w:val="28"/>
                                <w:szCs w:val="56"/>
                              </w:rPr>
                            </w:pPr>
                          </w:p>
                          <w:p w14:paraId="1B914893" w14:textId="77777777" w:rsidR="00C54046" w:rsidRDefault="00C54046" w:rsidP="00C54046">
                            <w:pPr>
                              <w:ind w:left="-1134" w:right="4213"/>
                              <w:jc w:val="center"/>
                              <w:rPr>
                                <w:rFonts w:ascii="Times New Roman" w:hAnsi="Times New Roman" w:cs="Times New Roman"/>
                                <w:b/>
                                <w:sz w:val="28"/>
                                <w:szCs w:val="56"/>
                              </w:rPr>
                            </w:pPr>
                          </w:p>
                          <w:p w14:paraId="2F99E919" w14:textId="77777777" w:rsidR="00C54046" w:rsidRDefault="00C54046" w:rsidP="00C54046">
                            <w:pPr>
                              <w:ind w:left="-1134" w:right="4213"/>
                              <w:jc w:val="center"/>
                              <w:rPr>
                                <w:rFonts w:ascii="Times New Roman" w:hAnsi="Times New Roman" w:cs="Times New Roman"/>
                                <w:b/>
                                <w:sz w:val="28"/>
                                <w:szCs w:val="56"/>
                              </w:rPr>
                            </w:pPr>
                          </w:p>
                          <w:p w14:paraId="3E9038AD" w14:textId="77777777" w:rsidR="00C54046" w:rsidRDefault="00C54046" w:rsidP="00C54046">
                            <w:pPr>
                              <w:ind w:left="-1134" w:right="4213"/>
                              <w:jc w:val="center"/>
                              <w:rPr>
                                <w:rFonts w:ascii="Times New Roman" w:hAnsi="Times New Roman" w:cs="Times New Roman"/>
                                <w:b/>
                                <w:sz w:val="28"/>
                                <w:szCs w:val="56"/>
                              </w:rPr>
                            </w:pPr>
                          </w:p>
                          <w:p w14:paraId="3DDB2176" w14:textId="77777777" w:rsidR="00C54046" w:rsidRDefault="00C54046" w:rsidP="00C54046">
                            <w:pPr>
                              <w:ind w:left="-1134" w:right="4213"/>
                              <w:jc w:val="center"/>
                              <w:rPr>
                                <w:rFonts w:ascii="Times New Roman" w:hAnsi="Times New Roman" w:cs="Times New Roman"/>
                                <w:b/>
                                <w:sz w:val="28"/>
                                <w:szCs w:val="56"/>
                              </w:rPr>
                            </w:pPr>
                          </w:p>
                          <w:p w14:paraId="1A9F72D4" w14:textId="77777777" w:rsidR="00C54046" w:rsidRDefault="00C54046" w:rsidP="00C54046">
                            <w:pPr>
                              <w:ind w:left="-1134" w:right="4213"/>
                              <w:jc w:val="center"/>
                              <w:rPr>
                                <w:rFonts w:ascii="Times New Roman" w:hAnsi="Times New Roman" w:cs="Times New Roman"/>
                                <w:b/>
                                <w:sz w:val="28"/>
                                <w:szCs w:val="56"/>
                              </w:rPr>
                            </w:pPr>
                          </w:p>
                          <w:p w14:paraId="7204E303" w14:textId="77777777" w:rsidR="00C54046" w:rsidRDefault="00C54046" w:rsidP="00C54046">
                            <w:pPr>
                              <w:ind w:left="-1134" w:right="4213"/>
                              <w:jc w:val="center"/>
                              <w:rPr>
                                <w:rFonts w:ascii="Times New Roman" w:hAnsi="Times New Roman" w:cs="Times New Roman"/>
                                <w:b/>
                                <w:sz w:val="28"/>
                                <w:szCs w:val="56"/>
                              </w:rPr>
                            </w:pPr>
                          </w:p>
                          <w:p w14:paraId="4085EC8A" w14:textId="77777777" w:rsidR="00C54046" w:rsidRDefault="00C54046" w:rsidP="00C54046">
                            <w:pPr>
                              <w:ind w:left="-1134" w:right="4213"/>
                              <w:jc w:val="center"/>
                              <w:rPr>
                                <w:rFonts w:ascii="Times New Roman" w:hAnsi="Times New Roman" w:cs="Times New Roman"/>
                                <w:b/>
                                <w:sz w:val="28"/>
                                <w:szCs w:val="56"/>
                              </w:rPr>
                            </w:pPr>
                          </w:p>
                          <w:p w14:paraId="6CD04D1C" w14:textId="77777777" w:rsidR="00C54046" w:rsidRDefault="00C54046" w:rsidP="00C54046">
                            <w:pPr>
                              <w:ind w:left="-1134" w:right="4213"/>
                              <w:jc w:val="center"/>
                              <w:rPr>
                                <w:rFonts w:ascii="Times New Roman" w:hAnsi="Times New Roman" w:cs="Times New Roman"/>
                                <w:b/>
                                <w:sz w:val="28"/>
                                <w:szCs w:val="56"/>
                              </w:rPr>
                            </w:pPr>
                          </w:p>
                          <w:p w14:paraId="0E2B295B" w14:textId="77777777" w:rsidR="00C54046" w:rsidRDefault="00C54046" w:rsidP="00C54046">
                            <w:pPr>
                              <w:ind w:left="-1134" w:right="4213"/>
                              <w:jc w:val="center"/>
                              <w:rPr>
                                <w:rFonts w:ascii="Times New Roman" w:hAnsi="Times New Roman" w:cs="Times New Roman"/>
                                <w:b/>
                                <w:sz w:val="28"/>
                                <w:szCs w:val="56"/>
                              </w:rPr>
                            </w:pPr>
                          </w:p>
                          <w:p w14:paraId="28DE370A" w14:textId="77777777" w:rsidR="00C54046" w:rsidRDefault="00C54046" w:rsidP="00C54046">
                            <w:pPr>
                              <w:ind w:left="-1134" w:right="4213"/>
                              <w:jc w:val="center"/>
                              <w:rPr>
                                <w:rFonts w:ascii="Times New Roman" w:hAnsi="Times New Roman" w:cs="Times New Roman"/>
                                <w:b/>
                                <w:sz w:val="28"/>
                                <w:szCs w:val="56"/>
                              </w:rPr>
                            </w:pPr>
                          </w:p>
                          <w:p w14:paraId="6FF25033" w14:textId="77777777" w:rsidR="00C54046" w:rsidRDefault="00C54046" w:rsidP="00C54046">
                            <w:pPr>
                              <w:ind w:left="-1134" w:right="4213"/>
                              <w:jc w:val="center"/>
                              <w:rPr>
                                <w:rFonts w:ascii="Times New Roman" w:hAnsi="Times New Roman" w:cs="Times New Roman"/>
                                <w:b/>
                                <w:sz w:val="28"/>
                                <w:szCs w:val="56"/>
                              </w:rPr>
                            </w:pPr>
                          </w:p>
                          <w:p w14:paraId="3DFB9F00" w14:textId="77777777" w:rsidR="00C54046" w:rsidRDefault="00C54046" w:rsidP="00C54046">
                            <w:pPr>
                              <w:ind w:left="-1134" w:right="4213"/>
                              <w:jc w:val="center"/>
                              <w:rPr>
                                <w:rFonts w:ascii="Times New Roman" w:hAnsi="Times New Roman" w:cs="Times New Roman"/>
                                <w:b/>
                                <w:sz w:val="28"/>
                                <w:szCs w:val="56"/>
                              </w:rPr>
                            </w:pPr>
                          </w:p>
                          <w:p w14:paraId="790FA12F" w14:textId="77777777" w:rsidR="00C54046" w:rsidRDefault="00C54046" w:rsidP="00C54046">
                            <w:pPr>
                              <w:ind w:left="-1134" w:right="4213"/>
                              <w:jc w:val="center"/>
                              <w:rPr>
                                <w:rFonts w:ascii="Times New Roman" w:hAnsi="Times New Roman" w:cs="Times New Roman"/>
                                <w:b/>
                                <w:sz w:val="28"/>
                                <w:szCs w:val="56"/>
                              </w:rPr>
                            </w:pPr>
                          </w:p>
                          <w:p w14:paraId="67A76E46" w14:textId="77777777" w:rsidR="00C54046" w:rsidRPr="00B425D8" w:rsidRDefault="00C54046" w:rsidP="00C54046">
                            <w:pPr>
                              <w:ind w:left="-1134" w:right="4213"/>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EE553" id="_x0000_t202" coordsize="21600,21600" o:spt="202" path="m,l,21600r21600,l21600,xe">
                <v:stroke joinstyle="miter"/>
                <v:path gradientshapeok="t" o:connecttype="rect"/>
              </v:shapetype>
              <v:shape id="Text Box 782" o:spid="_x0000_s1026" type="#_x0000_t202" style="position:absolute;margin-left:0;margin-top:16.6pt;width:783.2pt;height:709.6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" filled="f" stroked="f">
                <v:textbox>
                  <w:txbxContent>
                    <w:p w14:paraId="72FD2DE7" w14:textId="77777777" w:rsidR="00DA1F9A" w:rsidRDefault="00DA1F9A" w:rsidP="00C54046">
                      <w:pPr>
                        <w:spacing w:after="0"/>
                        <w:ind w:left="-1134" w:right="6452" w:firstLine="992"/>
                        <w:jc w:val="center"/>
                        <w:rPr>
                          <w:rFonts w:ascii="Times New Roman" w:hAnsi="Times New Roman" w:cs="Times New Roman"/>
                          <w:sz w:val="28"/>
                          <w:szCs w:val="28"/>
                        </w:rPr>
                      </w:pPr>
                    </w:p>
                    <w:p w14:paraId="040F6D5F" w14:textId="47110517" w:rsidR="00C54046" w:rsidRPr="00690D60" w:rsidRDefault="00C54046" w:rsidP="00C54046">
                      <w:pPr>
                        <w:spacing w:after="0"/>
                        <w:ind w:left="-1134" w:right="6452" w:firstLine="992"/>
                        <w:jc w:val="center"/>
                        <w:rPr>
                          <w:rFonts w:ascii="Times New Roman" w:hAnsi="Times New Roman" w:cs="Times New Roman"/>
                          <w:sz w:val="28"/>
                          <w:szCs w:val="28"/>
                        </w:rPr>
                      </w:pPr>
                      <w:r w:rsidRPr="00690D60">
                        <w:rPr>
                          <w:rFonts w:ascii="Times New Roman" w:hAnsi="Times New Roman" w:cs="Times New Roman"/>
                          <w:sz w:val="28"/>
                          <w:szCs w:val="28"/>
                        </w:rPr>
                        <w:t>ỦY BAN NHÂN DÂN HUYỆN GIA LÂM</w:t>
                      </w:r>
                    </w:p>
                    <w:p w14:paraId="5EE39067" w14:textId="77777777" w:rsidR="00C54046" w:rsidRPr="008C7550" w:rsidRDefault="00C54046" w:rsidP="00C54046">
                      <w:pPr>
                        <w:spacing w:after="0"/>
                        <w:ind w:left="-1134" w:right="6452" w:firstLine="992"/>
                        <w:jc w:val="center"/>
                        <w:rPr>
                          <w:rFonts w:ascii="Times New Roman" w:hAnsi="Times New Roman" w:cs="Times New Roman"/>
                          <w:b/>
                          <w:color w:val="0000CC"/>
                          <w:sz w:val="28"/>
                          <w:szCs w:val="28"/>
                        </w:rPr>
                      </w:pPr>
                      <w:r w:rsidRPr="00690D60">
                        <w:rPr>
                          <w:rFonts w:ascii="Times New Roman" w:hAnsi="Times New Roman" w:cs="Times New Roman"/>
                          <w:b/>
                          <w:sz w:val="28"/>
                          <w:szCs w:val="28"/>
                        </w:rPr>
                        <w:t>TRƯỜNG THCS ĐÌNH XUYÊN</w:t>
                      </w:r>
                    </w:p>
                    <w:p w14:paraId="5B27B6C7" w14:textId="75D6DBFE" w:rsidR="00C54046" w:rsidRDefault="00C54046" w:rsidP="00DA1F9A">
                      <w:pPr>
                        <w:ind w:left="-1134" w:right="7975" w:firstLine="992"/>
                        <w:rPr>
                          <w:sz w:val="14"/>
                        </w:rPr>
                      </w:pPr>
                    </w:p>
                    <w:p w14:paraId="1D9BD7B2" w14:textId="77777777" w:rsidR="00C54046" w:rsidRDefault="00C54046" w:rsidP="00C54046">
                      <w:pPr>
                        <w:ind w:left="-1134" w:right="6062"/>
                        <w:jc w:val="center"/>
                        <w:rPr>
                          <w:sz w:val="14"/>
                        </w:rPr>
                      </w:pPr>
                    </w:p>
                    <w:p w14:paraId="7EAE949D" w14:textId="77777777" w:rsidR="00C54046" w:rsidRPr="008C7550" w:rsidRDefault="00C54046" w:rsidP="00C54046">
                      <w:pPr>
                        <w:ind w:left="-1134" w:right="4213"/>
                        <w:rPr>
                          <w:sz w:val="14"/>
                        </w:rPr>
                      </w:pPr>
                    </w:p>
                    <w:p w14:paraId="0A8839C8" w14:textId="77777777" w:rsidR="00C54046" w:rsidRDefault="00C54046" w:rsidP="00C54046">
                      <w:pPr>
                        <w:ind w:left="-1134" w:right="5988"/>
                        <w:jc w:val="center"/>
                      </w:pPr>
                      <w:r>
                        <w:rPr>
                          <w:noProof/>
                        </w:rPr>
                        <w:drawing>
                          <wp:inline distT="0" distB="0" distL="0" distR="0" wp14:anchorId="7E826F8E" wp14:editId="6CFEA6A0">
                            <wp:extent cx="2423030" cy="2245489"/>
                            <wp:effectExtent l="0" t="0" r="0" b="0"/>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3349" cy="2245785"/>
                                    </a:xfrm>
                                    <a:prstGeom prst="rect">
                                      <a:avLst/>
                                    </a:prstGeom>
                                  </pic:spPr>
                                </pic:pic>
                              </a:graphicData>
                            </a:graphic>
                          </wp:inline>
                        </w:drawing>
                      </w:r>
                    </w:p>
                    <w:p w14:paraId="271D731E" w14:textId="77777777" w:rsidR="00C54046" w:rsidRDefault="00C54046" w:rsidP="00DA1F9A">
                      <w:pPr>
                        <w:spacing w:after="120" w:line="240" w:lineRule="auto"/>
                        <w:ind w:left="-1134" w:right="6486" w:firstLine="1134"/>
                        <w:jc w:val="center"/>
                        <w:rPr>
                          <w:rFonts w:ascii="Times New Roman" w:hAnsi="Times New Roman" w:cs="Times New Roman"/>
                          <w:b/>
                          <w:sz w:val="56"/>
                          <w:szCs w:val="56"/>
                        </w:rPr>
                      </w:pPr>
                      <w:r>
                        <w:rPr>
                          <w:rFonts w:ascii="Times New Roman" w:hAnsi="Times New Roman" w:cs="Times New Roman"/>
                          <w:b/>
                          <w:sz w:val="56"/>
                          <w:szCs w:val="56"/>
                        </w:rPr>
                        <w:t xml:space="preserve">BỘ ĐỀ CƯƠNG ÔN TẬP </w:t>
                      </w:r>
                    </w:p>
                    <w:p w14:paraId="2FD607FD" w14:textId="77777777" w:rsidR="00C54046" w:rsidRPr="00F4147D" w:rsidRDefault="00C54046" w:rsidP="00DA1F9A">
                      <w:pPr>
                        <w:spacing w:after="120" w:line="240" w:lineRule="auto"/>
                        <w:ind w:left="-1134" w:right="6486" w:firstLine="1134"/>
                        <w:jc w:val="center"/>
                        <w:rPr>
                          <w:rFonts w:ascii="Times New Roman" w:hAnsi="Times New Roman" w:cs="Times New Roman"/>
                          <w:b/>
                          <w:sz w:val="48"/>
                          <w:szCs w:val="48"/>
                        </w:rPr>
                      </w:pPr>
                      <w:r w:rsidRPr="00F4147D">
                        <w:rPr>
                          <w:rFonts w:ascii="Times New Roman" w:hAnsi="Times New Roman" w:cs="Times New Roman"/>
                          <w:b/>
                          <w:sz w:val="48"/>
                          <w:szCs w:val="48"/>
                        </w:rPr>
                        <w:t xml:space="preserve">CUỐI KỲ I </w:t>
                      </w:r>
                    </w:p>
                    <w:p w14:paraId="40FD3054" w14:textId="4EE85411" w:rsidR="00C54046" w:rsidRPr="00F4147D" w:rsidRDefault="00C54046" w:rsidP="00DA1F9A">
                      <w:pPr>
                        <w:spacing w:after="120" w:line="240" w:lineRule="auto"/>
                        <w:ind w:left="-1134" w:right="6486" w:firstLine="1134"/>
                        <w:jc w:val="center"/>
                        <w:rPr>
                          <w:rFonts w:ascii="Times New Roman" w:hAnsi="Times New Roman" w:cs="Times New Roman"/>
                          <w:b/>
                          <w:sz w:val="40"/>
                          <w:szCs w:val="40"/>
                        </w:rPr>
                      </w:pPr>
                      <w:r w:rsidRPr="00F4147D">
                        <w:rPr>
                          <w:rFonts w:ascii="Times New Roman" w:hAnsi="Times New Roman" w:cs="Times New Roman"/>
                          <w:b/>
                          <w:sz w:val="40"/>
                          <w:szCs w:val="40"/>
                        </w:rPr>
                        <w:t xml:space="preserve">KHỐI </w:t>
                      </w:r>
                      <w:r>
                        <w:rPr>
                          <w:rFonts w:ascii="Times New Roman" w:hAnsi="Times New Roman" w:cs="Times New Roman"/>
                          <w:b/>
                          <w:sz w:val="40"/>
                          <w:szCs w:val="40"/>
                        </w:rPr>
                        <w:t>9</w:t>
                      </w:r>
                    </w:p>
                    <w:p w14:paraId="4C33E1ED" w14:textId="77777777" w:rsidR="00C54046" w:rsidRPr="000D7785" w:rsidRDefault="00C54046" w:rsidP="00C54046">
                      <w:pPr>
                        <w:ind w:left="-1134" w:right="6487"/>
                        <w:jc w:val="center"/>
                        <w:rPr>
                          <w:rFonts w:ascii="Times New Roman" w:hAnsi="Times New Roman" w:cs="Times New Roman"/>
                          <w:b/>
                          <w:sz w:val="40"/>
                          <w:szCs w:val="40"/>
                        </w:rPr>
                      </w:pPr>
                    </w:p>
                    <w:p w14:paraId="7D6F3203" w14:textId="77777777" w:rsidR="00C54046" w:rsidRDefault="00C54046" w:rsidP="00C54046">
                      <w:pPr>
                        <w:ind w:left="-1134" w:right="4213"/>
                        <w:jc w:val="center"/>
                        <w:rPr>
                          <w:rFonts w:ascii="Times New Roman" w:hAnsi="Times New Roman" w:cs="Times New Roman"/>
                          <w:b/>
                          <w:sz w:val="28"/>
                          <w:szCs w:val="56"/>
                        </w:rPr>
                      </w:pPr>
                    </w:p>
                    <w:p w14:paraId="2DDE9307" w14:textId="77777777" w:rsidR="00C54046" w:rsidRDefault="00C54046" w:rsidP="00C54046">
                      <w:pPr>
                        <w:ind w:left="-1134" w:right="4213"/>
                        <w:jc w:val="center"/>
                        <w:rPr>
                          <w:rFonts w:ascii="Times New Roman" w:hAnsi="Times New Roman" w:cs="Times New Roman"/>
                          <w:b/>
                          <w:sz w:val="28"/>
                          <w:szCs w:val="56"/>
                        </w:rPr>
                      </w:pPr>
                    </w:p>
                    <w:p w14:paraId="4EBB49C9" w14:textId="77777777" w:rsidR="00C54046" w:rsidRDefault="00C54046" w:rsidP="00C54046">
                      <w:pPr>
                        <w:ind w:left="-1134" w:right="4213"/>
                        <w:jc w:val="center"/>
                        <w:rPr>
                          <w:rFonts w:ascii="Times New Roman" w:hAnsi="Times New Roman" w:cs="Times New Roman"/>
                          <w:b/>
                          <w:sz w:val="28"/>
                          <w:szCs w:val="56"/>
                        </w:rPr>
                      </w:pPr>
                    </w:p>
                    <w:p w14:paraId="020A807C" w14:textId="77777777" w:rsidR="00C54046" w:rsidRDefault="00C54046" w:rsidP="00C54046">
                      <w:pPr>
                        <w:ind w:left="-1134" w:right="4213"/>
                        <w:jc w:val="center"/>
                        <w:rPr>
                          <w:rFonts w:ascii="Times New Roman" w:hAnsi="Times New Roman" w:cs="Times New Roman"/>
                          <w:b/>
                          <w:sz w:val="28"/>
                          <w:szCs w:val="56"/>
                        </w:rPr>
                      </w:pPr>
                    </w:p>
                    <w:p w14:paraId="67EFCE11" w14:textId="77777777" w:rsidR="00C54046" w:rsidRDefault="00C54046" w:rsidP="00C54046">
                      <w:pPr>
                        <w:ind w:left="-1134" w:right="4213"/>
                        <w:jc w:val="center"/>
                        <w:rPr>
                          <w:rFonts w:ascii="Times New Roman" w:hAnsi="Times New Roman" w:cs="Times New Roman"/>
                          <w:b/>
                          <w:sz w:val="28"/>
                          <w:szCs w:val="56"/>
                        </w:rPr>
                      </w:pPr>
                    </w:p>
                    <w:p w14:paraId="3D4F5A2B" w14:textId="57073C84" w:rsidR="00C54046" w:rsidRDefault="00C54046" w:rsidP="00C54046">
                      <w:pPr>
                        <w:ind w:left="-1134" w:right="4213"/>
                        <w:jc w:val="center"/>
                        <w:rPr>
                          <w:rFonts w:ascii="Times New Roman" w:hAnsi="Times New Roman" w:cs="Times New Roman"/>
                          <w:b/>
                          <w:sz w:val="28"/>
                          <w:szCs w:val="56"/>
                        </w:rPr>
                      </w:pPr>
                    </w:p>
                    <w:p w14:paraId="4BA9853F" w14:textId="41698DF0" w:rsidR="00C54046" w:rsidRDefault="00C54046" w:rsidP="00C54046">
                      <w:pPr>
                        <w:ind w:left="-1134" w:right="4213"/>
                        <w:jc w:val="center"/>
                        <w:rPr>
                          <w:rFonts w:ascii="Times New Roman" w:hAnsi="Times New Roman" w:cs="Times New Roman"/>
                          <w:b/>
                          <w:sz w:val="28"/>
                          <w:szCs w:val="56"/>
                        </w:rPr>
                      </w:pPr>
                    </w:p>
                    <w:p w14:paraId="525AF0EC" w14:textId="77777777" w:rsidR="00C54046" w:rsidRDefault="00C54046" w:rsidP="00C54046">
                      <w:pPr>
                        <w:ind w:left="-1134" w:right="4213"/>
                        <w:jc w:val="center"/>
                        <w:rPr>
                          <w:rFonts w:ascii="Times New Roman" w:hAnsi="Times New Roman" w:cs="Times New Roman"/>
                          <w:b/>
                          <w:sz w:val="28"/>
                          <w:szCs w:val="56"/>
                        </w:rPr>
                      </w:pPr>
                    </w:p>
                    <w:p w14:paraId="2842EF74" w14:textId="77777777" w:rsidR="00C54046" w:rsidRDefault="00C54046" w:rsidP="00C54046">
                      <w:pPr>
                        <w:ind w:left="-1134" w:right="6345"/>
                        <w:jc w:val="center"/>
                        <w:rPr>
                          <w:rFonts w:ascii="Times New Roman" w:hAnsi="Times New Roman" w:cs="Times New Roman"/>
                          <w:b/>
                          <w:sz w:val="28"/>
                          <w:szCs w:val="56"/>
                        </w:rPr>
                      </w:pPr>
                      <w:r w:rsidRPr="00F4147D">
                        <w:rPr>
                          <w:rFonts w:ascii="Times New Roman" w:hAnsi="Times New Roman" w:cs="Times New Roman"/>
                          <w:b/>
                          <w:sz w:val="28"/>
                          <w:szCs w:val="56"/>
                        </w:rPr>
                        <w:t>NĂM HỌC: 2023-2024</w:t>
                      </w:r>
                    </w:p>
                    <w:p w14:paraId="2AE8ED30" w14:textId="77777777" w:rsidR="00C54046" w:rsidRDefault="00C54046" w:rsidP="00C54046">
                      <w:pPr>
                        <w:ind w:left="-1134" w:right="4213"/>
                        <w:jc w:val="center"/>
                        <w:rPr>
                          <w:rFonts w:ascii="Times New Roman" w:hAnsi="Times New Roman" w:cs="Times New Roman"/>
                          <w:b/>
                          <w:sz w:val="28"/>
                          <w:szCs w:val="56"/>
                        </w:rPr>
                      </w:pPr>
                    </w:p>
                    <w:p w14:paraId="44E01F2E" w14:textId="77777777" w:rsidR="00C54046" w:rsidRDefault="00C54046" w:rsidP="00C54046">
                      <w:pPr>
                        <w:ind w:left="-1134" w:right="4213"/>
                        <w:jc w:val="center"/>
                        <w:rPr>
                          <w:rFonts w:ascii="Times New Roman" w:hAnsi="Times New Roman" w:cs="Times New Roman"/>
                          <w:b/>
                          <w:sz w:val="28"/>
                          <w:szCs w:val="56"/>
                        </w:rPr>
                      </w:pPr>
                    </w:p>
                    <w:p w14:paraId="65191242" w14:textId="77777777" w:rsidR="00C54046" w:rsidRDefault="00C54046" w:rsidP="00C54046">
                      <w:pPr>
                        <w:ind w:left="-1134" w:right="4213"/>
                        <w:jc w:val="center"/>
                        <w:rPr>
                          <w:rFonts w:ascii="Times New Roman" w:hAnsi="Times New Roman" w:cs="Times New Roman"/>
                          <w:b/>
                          <w:sz w:val="28"/>
                          <w:szCs w:val="56"/>
                        </w:rPr>
                      </w:pPr>
                    </w:p>
                    <w:p w14:paraId="0DDE530F" w14:textId="77777777" w:rsidR="00C54046" w:rsidRDefault="00C54046" w:rsidP="00C54046">
                      <w:pPr>
                        <w:ind w:left="-1134" w:right="4213"/>
                        <w:jc w:val="center"/>
                        <w:rPr>
                          <w:rFonts w:ascii="Times New Roman" w:hAnsi="Times New Roman" w:cs="Times New Roman"/>
                          <w:b/>
                          <w:sz w:val="28"/>
                          <w:szCs w:val="56"/>
                        </w:rPr>
                      </w:pPr>
                    </w:p>
                    <w:p w14:paraId="25251B33" w14:textId="77777777" w:rsidR="00C54046" w:rsidRDefault="00C54046" w:rsidP="00C54046">
                      <w:pPr>
                        <w:ind w:left="-1134" w:right="4213"/>
                        <w:jc w:val="center"/>
                        <w:rPr>
                          <w:rFonts w:ascii="Times New Roman" w:hAnsi="Times New Roman" w:cs="Times New Roman"/>
                          <w:b/>
                          <w:sz w:val="28"/>
                          <w:szCs w:val="56"/>
                        </w:rPr>
                      </w:pPr>
                    </w:p>
                    <w:p w14:paraId="1B914893" w14:textId="77777777" w:rsidR="00C54046" w:rsidRDefault="00C54046" w:rsidP="00C54046">
                      <w:pPr>
                        <w:ind w:left="-1134" w:right="4213"/>
                        <w:jc w:val="center"/>
                        <w:rPr>
                          <w:rFonts w:ascii="Times New Roman" w:hAnsi="Times New Roman" w:cs="Times New Roman"/>
                          <w:b/>
                          <w:sz w:val="28"/>
                          <w:szCs w:val="56"/>
                        </w:rPr>
                      </w:pPr>
                    </w:p>
                    <w:p w14:paraId="2F99E919" w14:textId="77777777" w:rsidR="00C54046" w:rsidRDefault="00C54046" w:rsidP="00C54046">
                      <w:pPr>
                        <w:ind w:left="-1134" w:right="4213"/>
                        <w:jc w:val="center"/>
                        <w:rPr>
                          <w:rFonts w:ascii="Times New Roman" w:hAnsi="Times New Roman" w:cs="Times New Roman"/>
                          <w:b/>
                          <w:sz w:val="28"/>
                          <w:szCs w:val="56"/>
                        </w:rPr>
                      </w:pPr>
                    </w:p>
                    <w:p w14:paraId="3E9038AD" w14:textId="77777777" w:rsidR="00C54046" w:rsidRDefault="00C54046" w:rsidP="00C54046">
                      <w:pPr>
                        <w:ind w:left="-1134" w:right="4213"/>
                        <w:jc w:val="center"/>
                        <w:rPr>
                          <w:rFonts w:ascii="Times New Roman" w:hAnsi="Times New Roman" w:cs="Times New Roman"/>
                          <w:b/>
                          <w:sz w:val="28"/>
                          <w:szCs w:val="56"/>
                        </w:rPr>
                      </w:pPr>
                    </w:p>
                    <w:p w14:paraId="3DDB2176" w14:textId="77777777" w:rsidR="00C54046" w:rsidRDefault="00C54046" w:rsidP="00C54046">
                      <w:pPr>
                        <w:ind w:left="-1134" w:right="4213"/>
                        <w:jc w:val="center"/>
                        <w:rPr>
                          <w:rFonts w:ascii="Times New Roman" w:hAnsi="Times New Roman" w:cs="Times New Roman"/>
                          <w:b/>
                          <w:sz w:val="28"/>
                          <w:szCs w:val="56"/>
                        </w:rPr>
                      </w:pPr>
                    </w:p>
                    <w:p w14:paraId="1A9F72D4" w14:textId="77777777" w:rsidR="00C54046" w:rsidRDefault="00C54046" w:rsidP="00C54046">
                      <w:pPr>
                        <w:ind w:left="-1134" w:right="4213"/>
                        <w:jc w:val="center"/>
                        <w:rPr>
                          <w:rFonts w:ascii="Times New Roman" w:hAnsi="Times New Roman" w:cs="Times New Roman"/>
                          <w:b/>
                          <w:sz w:val="28"/>
                          <w:szCs w:val="56"/>
                        </w:rPr>
                      </w:pPr>
                    </w:p>
                    <w:p w14:paraId="7204E303" w14:textId="77777777" w:rsidR="00C54046" w:rsidRDefault="00C54046" w:rsidP="00C54046">
                      <w:pPr>
                        <w:ind w:left="-1134" w:right="4213"/>
                        <w:jc w:val="center"/>
                        <w:rPr>
                          <w:rFonts w:ascii="Times New Roman" w:hAnsi="Times New Roman" w:cs="Times New Roman"/>
                          <w:b/>
                          <w:sz w:val="28"/>
                          <w:szCs w:val="56"/>
                        </w:rPr>
                      </w:pPr>
                    </w:p>
                    <w:p w14:paraId="4085EC8A" w14:textId="77777777" w:rsidR="00C54046" w:rsidRDefault="00C54046" w:rsidP="00C54046">
                      <w:pPr>
                        <w:ind w:left="-1134" w:right="4213"/>
                        <w:jc w:val="center"/>
                        <w:rPr>
                          <w:rFonts w:ascii="Times New Roman" w:hAnsi="Times New Roman" w:cs="Times New Roman"/>
                          <w:b/>
                          <w:sz w:val="28"/>
                          <w:szCs w:val="56"/>
                        </w:rPr>
                      </w:pPr>
                    </w:p>
                    <w:p w14:paraId="6CD04D1C" w14:textId="77777777" w:rsidR="00C54046" w:rsidRDefault="00C54046" w:rsidP="00C54046">
                      <w:pPr>
                        <w:ind w:left="-1134" w:right="4213"/>
                        <w:jc w:val="center"/>
                        <w:rPr>
                          <w:rFonts w:ascii="Times New Roman" w:hAnsi="Times New Roman" w:cs="Times New Roman"/>
                          <w:b/>
                          <w:sz w:val="28"/>
                          <w:szCs w:val="56"/>
                        </w:rPr>
                      </w:pPr>
                    </w:p>
                    <w:p w14:paraId="0E2B295B" w14:textId="77777777" w:rsidR="00C54046" w:rsidRDefault="00C54046" w:rsidP="00C54046">
                      <w:pPr>
                        <w:ind w:left="-1134" w:right="4213"/>
                        <w:jc w:val="center"/>
                        <w:rPr>
                          <w:rFonts w:ascii="Times New Roman" w:hAnsi="Times New Roman" w:cs="Times New Roman"/>
                          <w:b/>
                          <w:sz w:val="28"/>
                          <w:szCs w:val="56"/>
                        </w:rPr>
                      </w:pPr>
                    </w:p>
                    <w:p w14:paraId="28DE370A" w14:textId="77777777" w:rsidR="00C54046" w:rsidRDefault="00C54046" w:rsidP="00C54046">
                      <w:pPr>
                        <w:ind w:left="-1134" w:right="4213"/>
                        <w:jc w:val="center"/>
                        <w:rPr>
                          <w:rFonts w:ascii="Times New Roman" w:hAnsi="Times New Roman" w:cs="Times New Roman"/>
                          <w:b/>
                          <w:sz w:val="28"/>
                          <w:szCs w:val="56"/>
                        </w:rPr>
                      </w:pPr>
                    </w:p>
                    <w:p w14:paraId="6FF25033" w14:textId="77777777" w:rsidR="00C54046" w:rsidRDefault="00C54046" w:rsidP="00C54046">
                      <w:pPr>
                        <w:ind w:left="-1134" w:right="4213"/>
                        <w:jc w:val="center"/>
                        <w:rPr>
                          <w:rFonts w:ascii="Times New Roman" w:hAnsi="Times New Roman" w:cs="Times New Roman"/>
                          <w:b/>
                          <w:sz w:val="28"/>
                          <w:szCs w:val="56"/>
                        </w:rPr>
                      </w:pPr>
                    </w:p>
                    <w:p w14:paraId="3DFB9F00" w14:textId="77777777" w:rsidR="00C54046" w:rsidRDefault="00C54046" w:rsidP="00C54046">
                      <w:pPr>
                        <w:ind w:left="-1134" w:right="4213"/>
                        <w:jc w:val="center"/>
                        <w:rPr>
                          <w:rFonts w:ascii="Times New Roman" w:hAnsi="Times New Roman" w:cs="Times New Roman"/>
                          <w:b/>
                          <w:sz w:val="28"/>
                          <w:szCs w:val="56"/>
                        </w:rPr>
                      </w:pPr>
                    </w:p>
                    <w:p w14:paraId="790FA12F" w14:textId="77777777" w:rsidR="00C54046" w:rsidRDefault="00C54046" w:rsidP="00C54046">
                      <w:pPr>
                        <w:ind w:left="-1134" w:right="4213"/>
                        <w:jc w:val="center"/>
                        <w:rPr>
                          <w:rFonts w:ascii="Times New Roman" w:hAnsi="Times New Roman" w:cs="Times New Roman"/>
                          <w:b/>
                          <w:sz w:val="28"/>
                          <w:szCs w:val="56"/>
                        </w:rPr>
                      </w:pPr>
                    </w:p>
                    <w:p w14:paraId="67A76E46" w14:textId="77777777" w:rsidR="00C54046" w:rsidRPr="00B425D8" w:rsidRDefault="00C54046" w:rsidP="00C54046">
                      <w:pPr>
                        <w:ind w:left="-1134" w:right="4213"/>
                        <w:jc w:val="center"/>
                        <w:rPr>
                          <w:sz w:val="28"/>
                          <w:szCs w:val="28"/>
                        </w:rPr>
                      </w:pPr>
                    </w:p>
                  </w:txbxContent>
                </v:textbox>
                <w10:wrap anchorx="margin"/>
              </v:shape>
            </w:pict>
          </mc:Fallback>
        </mc:AlternateContent>
      </w:r>
    </w:p>
    <w:p w14:paraId="60317225" w14:textId="78C9E1F8" w:rsidR="00C54046" w:rsidRDefault="00C54046" w:rsidP="00C54046">
      <w:r>
        <w:rPr>
          <w:noProof/>
        </w:rPr>
        <w:drawing>
          <wp:anchor distT="0" distB="0" distL="114300" distR="114300" simplePos="0" relativeHeight="251640832" behindDoc="0" locked="0" layoutInCell="1" allowOverlap="1" wp14:anchorId="71C6D048" wp14:editId="4A244550">
            <wp:simplePos x="0" y="0"/>
            <wp:positionH relativeFrom="column">
              <wp:posOffset>61595</wp:posOffset>
            </wp:positionH>
            <wp:positionV relativeFrom="paragraph">
              <wp:posOffset>233045</wp:posOffset>
            </wp:positionV>
            <wp:extent cx="1150620" cy="1129030"/>
            <wp:effectExtent l="19050" t="0" r="0" b="0"/>
            <wp:wrapNone/>
            <wp:docPr id="7" name="Picture 0" descr="corners 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s 16.png"/>
                    <pic:cNvPicPr/>
                  </pic:nvPicPr>
                  <pic:blipFill>
                    <a:blip r:embed="rId8"/>
                    <a:srcRect l="10588" r="12353"/>
                    <a:stretch>
                      <a:fillRect/>
                    </a:stretch>
                  </pic:blipFill>
                  <pic:spPr>
                    <a:xfrm>
                      <a:off x="0" y="0"/>
                      <a:ext cx="1150620" cy="1129030"/>
                    </a:xfrm>
                    <a:prstGeom prst="rect">
                      <a:avLst/>
                    </a:prstGeom>
                  </pic:spPr>
                </pic:pic>
              </a:graphicData>
            </a:graphic>
          </wp:anchor>
        </w:drawing>
      </w:r>
      <w:r>
        <w:rPr>
          <w:noProof/>
        </w:rPr>
        <w:drawing>
          <wp:anchor distT="0" distB="0" distL="114300" distR="114300" simplePos="0" relativeHeight="251652096" behindDoc="0" locked="0" layoutInCell="1" allowOverlap="1" wp14:anchorId="459861DC" wp14:editId="24790816">
            <wp:simplePos x="0" y="0"/>
            <wp:positionH relativeFrom="column">
              <wp:posOffset>4599940</wp:posOffset>
            </wp:positionH>
            <wp:positionV relativeFrom="paragraph">
              <wp:posOffset>228600</wp:posOffset>
            </wp:positionV>
            <wp:extent cx="1151890" cy="1128395"/>
            <wp:effectExtent l="0" t="0" r="0" b="0"/>
            <wp:wrapNone/>
            <wp:docPr id="8" name="Picture 0" descr="corners 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s 16.png"/>
                    <pic:cNvPicPr/>
                  </pic:nvPicPr>
                  <pic:blipFill>
                    <a:blip r:embed="rId8"/>
                    <a:srcRect l="10588" r="12353"/>
                    <a:stretch>
                      <a:fillRect/>
                    </a:stretch>
                  </pic:blipFill>
                  <pic:spPr>
                    <a:xfrm flipH="1">
                      <a:off x="0" y="0"/>
                      <a:ext cx="1151890" cy="1128395"/>
                    </a:xfrm>
                    <a:prstGeom prst="rect">
                      <a:avLst/>
                    </a:prstGeom>
                  </pic:spPr>
                </pic:pic>
              </a:graphicData>
            </a:graphic>
          </wp:anchor>
        </w:drawing>
      </w:r>
    </w:p>
    <w:p w14:paraId="63F4DB58" w14:textId="32904012" w:rsidR="00C54046" w:rsidRDefault="00C54046" w:rsidP="00C54046">
      <w:r>
        <w:rPr>
          <w:noProof/>
        </w:rPr>
        <w:drawing>
          <wp:anchor distT="0" distB="0" distL="114300" distR="114300" simplePos="0" relativeHeight="251675648" behindDoc="0" locked="0" layoutInCell="1" allowOverlap="1" wp14:anchorId="4E0D70BD" wp14:editId="30987C16">
            <wp:simplePos x="0" y="0"/>
            <wp:positionH relativeFrom="column">
              <wp:posOffset>-7033505</wp:posOffset>
            </wp:positionH>
            <wp:positionV relativeFrom="paragraph">
              <wp:posOffset>1163515</wp:posOffset>
            </wp:positionV>
            <wp:extent cx="1429385" cy="1167130"/>
            <wp:effectExtent l="19050" t="0" r="0" b="0"/>
            <wp:wrapNone/>
            <wp:docPr id="12" name="Picture 10" descr="logo 60 nam HLHTN (ch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60 nam HLHTN (chon).png"/>
                    <pic:cNvPicPr/>
                  </pic:nvPicPr>
                  <pic:blipFill>
                    <a:blip r:embed="rId9" cstate="print"/>
                    <a:srcRect l="21344" t="17794" r="18613" b="44607"/>
                    <a:stretch>
                      <a:fillRect/>
                    </a:stretch>
                  </pic:blipFill>
                  <pic:spPr>
                    <a:xfrm>
                      <a:off x="0" y="0"/>
                      <a:ext cx="1435735" cy="1167618"/>
                    </a:xfrm>
                    <a:prstGeom prst="rect">
                      <a:avLst/>
                    </a:prstGeom>
                  </pic:spPr>
                </pic:pic>
              </a:graphicData>
            </a:graphic>
          </wp:anchor>
        </w:drawing>
      </w:r>
      <w:r>
        <w:rPr>
          <w:noProof/>
        </w:rPr>
        <w:drawing>
          <wp:anchor distT="0" distB="0" distL="114300" distR="114300" simplePos="0" relativeHeight="251684864" behindDoc="0" locked="0" layoutInCell="1" allowOverlap="1" wp14:anchorId="58810727" wp14:editId="68FC56C8">
            <wp:simplePos x="0" y="0"/>
            <wp:positionH relativeFrom="column">
              <wp:posOffset>-6864692</wp:posOffset>
            </wp:positionH>
            <wp:positionV relativeFrom="paragraph">
              <wp:posOffset>1065041</wp:posOffset>
            </wp:positionV>
            <wp:extent cx="1429385" cy="1167130"/>
            <wp:effectExtent l="19050" t="0" r="0" b="0"/>
            <wp:wrapNone/>
            <wp:docPr id="13" name="Picture 10" descr="logo 60 nam HLHTN (ch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60 nam HLHTN (chon).png"/>
                    <pic:cNvPicPr/>
                  </pic:nvPicPr>
                  <pic:blipFill>
                    <a:blip r:embed="rId9" cstate="print"/>
                    <a:srcRect l="21344" t="17794" r="18613" b="44607"/>
                    <a:stretch>
                      <a:fillRect/>
                    </a:stretch>
                  </pic:blipFill>
                  <pic:spPr>
                    <a:xfrm>
                      <a:off x="0" y="0"/>
                      <a:ext cx="1435735" cy="1167618"/>
                    </a:xfrm>
                    <a:prstGeom prst="rect">
                      <a:avLst/>
                    </a:prstGeom>
                  </pic:spPr>
                </pic:pic>
              </a:graphicData>
            </a:graphic>
          </wp:anchor>
        </w:drawing>
      </w:r>
      <w:r>
        <w:rPr>
          <w:noProof/>
        </w:rPr>
        <mc:AlternateContent>
          <mc:Choice Requires="wpg">
            <w:drawing>
              <wp:anchor distT="0" distB="0" distL="114300" distR="114300" simplePos="0" relativeHeight="251620352" behindDoc="0" locked="0" layoutInCell="1" allowOverlap="1" wp14:anchorId="339A1AE9" wp14:editId="3A0737D5">
                <wp:simplePos x="0" y="0"/>
                <wp:positionH relativeFrom="column">
                  <wp:posOffset>324485</wp:posOffset>
                </wp:positionH>
                <wp:positionV relativeFrom="paragraph">
                  <wp:posOffset>-9665335</wp:posOffset>
                </wp:positionV>
                <wp:extent cx="6384290" cy="91440"/>
                <wp:effectExtent l="19685" t="20320" r="25400" b="21590"/>
                <wp:wrapNone/>
                <wp:docPr id="1"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4290" cy="91440"/>
                          <a:chOff x="1416" y="1417"/>
                          <a:chExt cx="9086" cy="144"/>
                        </a:xfrm>
                      </wpg:grpSpPr>
                      <wpg:grpSp>
                        <wpg:cNvPr id="3" name="Group 327"/>
                        <wpg:cNvGrpSpPr>
                          <a:grpSpLocks/>
                        </wpg:cNvGrpSpPr>
                        <wpg:grpSpPr bwMode="auto">
                          <a:xfrm>
                            <a:off x="1416" y="1417"/>
                            <a:ext cx="7975" cy="143"/>
                            <a:chOff x="1334" y="1477"/>
                            <a:chExt cx="7975" cy="143"/>
                          </a:xfrm>
                        </wpg:grpSpPr>
                        <wpg:grpSp>
                          <wpg:cNvPr id="4" name="Group 328"/>
                          <wpg:cNvGrpSpPr>
                            <a:grpSpLocks/>
                          </wpg:cNvGrpSpPr>
                          <wpg:grpSpPr bwMode="auto">
                            <a:xfrm>
                              <a:off x="1334" y="1477"/>
                              <a:ext cx="1063" cy="143"/>
                              <a:chOff x="1334" y="1477"/>
                              <a:chExt cx="1063" cy="143"/>
                            </a:xfrm>
                          </wpg:grpSpPr>
                          <wps:wsp>
                            <wps:cNvPr id="5" name="AutoShape 329"/>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AutoShape 330"/>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AutoShape 331"/>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AutoShape 332"/>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AutoShape 333"/>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6" name="Group 334"/>
                          <wpg:cNvGrpSpPr>
                            <a:grpSpLocks/>
                          </wpg:cNvGrpSpPr>
                          <wpg:grpSpPr bwMode="auto">
                            <a:xfrm>
                              <a:off x="2465" y="1477"/>
                              <a:ext cx="1063" cy="143"/>
                              <a:chOff x="1334" y="1477"/>
                              <a:chExt cx="1063" cy="143"/>
                            </a:xfrm>
                          </wpg:grpSpPr>
                          <wps:wsp>
                            <wps:cNvPr id="17" name="AutoShape 335"/>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AutoShape 336"/>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AutoShape 337"/>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AutoShape 338"/>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AutoShape 339"/>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2" name="Group 340"/>
                          <wpg:cNvGrpSpPr>
                            <a:grpSpLocks/>
                          </wpg:cNvGrpSpPr>
                          <wpg:grpSpPr bwMode="auto">
                            <a:xfrm>
                              <a:off x="3620" y="1477"/>
                              <a:ext cx="1063" cy="143"/>
                              <a:chOff x="1334" y="1477"/>
                              <a:chExt cx="1063" cy="143"/>
                            </a:xfrm>
                          </wpg:grpSpPr>
                          <wps:wsp>
                            <wps:cNvPr id="23" name="AutoShape 341"/>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AutoShape 342"/>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AutoShape 343"/>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AutoShape 344"/>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AutoShape 345"/>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8" name="Group 346"/>
                          <wpg:cNvGrpSpPr>
                            <a:grpSpLocks/>
                          </wpg:cNvGrpSpPr>
                          <wpg:grpSpPr bwMode="auto">
                            <a:xfrm>
                              <a:off x="4746" y="1477"/>
                              <a:ext cx="1063" cy="143"/>
                              <a:chOff x="1334" y="1477"/>
                              <a:chExt cx="1063" cy="143"/>
                            </a:xfrm>
                          </wpg:grpSpPr>
                          <wps:wsp>
                            <wps:cNvPr id="29" name="AutoShape 347"/>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AutoShape 348"/>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AutoShape 349"/>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AutoShape 350"/>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AutoShape 351"/>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34" name="Group 352"/>
                          <wpg:cNvGrpSpPr>
                            <a:grpSpLocks/>
                          </wpg:cNvGrpSpPr>
                          <wpg:grpSpPr bwMode="auto">
                            <a:xfrm>
                              <a:off x="5901" y="1477"/>
                              <a:ext cx="1063" cy="143"/>
                              <a:chOff x="1334" y="1477"/>
                              <a:chExt cx="1063" cy="143"/>
                            </a:xfrm>
                          </wpg:grpSpPr>
                          <wps:wsp>
                            <wps:cNvPr id="35" name="AutoShape 353"/>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AutoShape 354"/>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AutoShape 355"/>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AutoShape 356"/>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AutoShape 357"/>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40" name="Group 358"/>
                          <wpg:cNvGrpSpPr>
                            <a:grpSpLocks/>
                          </wpg:cNvGrpSpPr>
                          <wpg:grpSpPr bwMode="auto">
                            <a:xfrm>
                              <a:off x="7091" y="1477"/>
                              <a:ext cx="1063" cy="143"/>
                              <a:chOff x="1334" y="1477"/>
                              <a:chExt cx="1063" cy="143"/>
                            </a:xfrm>
                          </wpg:grpSpPr>
                          <wps:wsp>
                            <wps:cNvPr id="41" name="AutoShape 359"/>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AutoShape 360"/>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AutoShape 361"/>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AutoShape 362"/>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AutoShape 363"/>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46" name="Group 364"/>
                          <wpg:cNvGrpSpPr>
                            <a:grpSpLocks/>
                          </wpg:cNvGrpSpPr>
                          <wpg:grpSpPr bwMode="auto">
                            <a:xfrm>
                              <a:off x="8246" y="1477"/>
                              <a:ext cx="1063" cy="143"/>
                              <a:chOff x="1334" y="1477"/>
                              <a:chExt cx="1063" cy="143"/>
                            </a:xfrm>
                          </wpg:grpSpPr>
                          <wps:wsp>
                            <wps:cNvPr id="47" name="AutoShape 365"/>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AutoShape 366"/>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AutoShape 367"/>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AutoShape 368"/>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AutoShape 369"/>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grpSp>
                        <wpg:cNvPr id="52" name="Group 370"/>
                        <wpg:cNvGrpSpPr>
                          <a:grpSpLocks/>
                        </wpg:cNvGrpSpPr>
                        <wpg:grpSpPr bwMode="auto">
                          <a:xfrm>
                            <a:off x="9439" y="1418"/>
                            <a:ext cx="1063" cy="143"/>
                            <a:chOff x="1334" y="1477"/>
                            <a:chExt cx="1063" cy="143"/>
                          </a:xfrm>
                        </wpg:grpSpPr>
                        <wps:wsp>
                          <wps:cNvPr id="53" name="AutoShape 371"/>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 name="AutoShape 372"/>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AutoShape 373"/>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AutoShape 374"/>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 name="AutoShape 375"/>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4B3620" id="Group 326" o:spid="_x0000_s1026" style="position:absolute;margin-left:25.55pt;margin-top:-761.05pt;width:502.7pt;height:7.2pt;z-index:251620352" coordorigin="1416,1417" coordsize="9086,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">
                <v:group id="Group 327" o:spid="_x0000_s1027" style="position:absolute;left:1416;top:1417;width:7975;height:143" coordorigin="1334,1477" coordsize="797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328" o:spid="_x0000_s1028" style="position:absolute;left:1334;top:1477;width:1063;height:143"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AutoShape 329" o:spid="_x0000_s1029"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"/>
                    <v:shape id="AutoShape 330" o:spid="_x0000_s1030"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"/>
                    <v:shape id="AutoShape 331" o:spid="_x0000_s1031"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"/>
                    <v:shape id="AutoShape 332" o:spid="_x0000_s1032"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"/>
                    <v:shape id="AutoShape 333" o:spid="_x0000_s1033"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"/>
                  </v:group>
                  <v:group id="Group 334" o:spid="_x0000_s1034" style="position:absolute;left:2465;top:1477;width:1063;height:143"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AutoShape 335" o:spid="_x0000_s1035"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"/>
                    <v:shape id="AutoShape 336" o:spid="_x0000_s1036"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"/>
                    <v:shape id="AutoShape 337" o:spid="_x0000_s1037"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"/>
                    <v:shape id="AutoShape 338" o:spid="_x0000_s1038"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"/>
                    <v:shape id="AutoShape 339" o:spid="_x0000_s1039"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"/>
                  </v:group>
                  <v:group id="Group 340" o:spid="_x0000_s1040" style="position:absolute;left:3620;top:1477;width:1063;height:143"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AutoShape 341" o:spid="_x0000_s1041"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"/>
                    <v:shape id="AutoShape 342" o:spid="_x0000_s1042"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"/>
                    <v:shape id="AutoShape 343" o:spid="_x0000_s1043"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"/>
                    <v:shape id="AutoShape 344" o:spid="_x0000_s1044"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"/>
                    <v:shape id="AutoShape 345" o:spid="_x0000_s1045"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"/>
                  </v:group>
                  <v:group id="Group 346" o:spid="_x0000_s1046" style="position:absolute;left:4746;top:1477;width:1063;height:143"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AutoShape 347" o:spid="_x0000_s1047"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"/>
                    <v:shape id="AutoShape 348" o:spid="_x0000_s1048"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"/>
                    <v:shape id="AutoShape 349" o:spid="_x0000_s1049"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"/>
                    <v:shape id="AutoShape 350" o:spid="_x0000_s1050"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"/>
                    <v:shape id="AutoShape 351" o:spid="_x0000_s1051"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"/>
                  </v:group>
                  <v:group id="Group 352" o:spid="_x0000_s1052" style="position:absolute;left:5901;top:1477;width:1063;height:143"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AutoShape 353" o:spid="_x0000_s1053"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"/>
                    <v:shape id="AutoShape 354" o:spid="_x0000_s1054"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"/>
                    <v:shape id="AutoShape 355" o:spid="_x0000_s1055"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"/>
                    <v:shape id="AutoShape 356" o:spid="_x0000_s1056"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"/>
                    <v:shape id="AutoShape 357" o:spid="_x0000_s1057"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"/>
                  </v:group>
                  <v:group id="Group 358" o:spid="_x0000_s1058" style="position:absolute;left:7091;top:1477;width:1063;height:143"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AutoShape 359" o:spid="_x0000_s1059"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"/>
                    <v:shape id="AutoShape 360" o:spid="_x0000_s1060"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"/>
                    <v:shape id="AutoShape 361" o:spid="_x0000_s1061"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"/>
                    <v:shape id="AutoShape 362" o:spid="_x0000_s1062"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"/>
                    <v:shape id="AutoShape 363" o:spid="_x0000_s1063"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"/>
                  </v:group>
                  <v:group id="Group 364" o:spid="_x0000_s1064" style="position:absolute;left:8246;top:1477;width:1063;height:143"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AutoShape 365" o:spid="_x0000_s1065"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"/>
                    <v:shape id="AutoShape 366" o:spid="_x0000_s1066"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"/>
                    <v:shape id="AutoShape 367" o:spid="_x0000_s1067"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"/>
                    <v:shape id="AutoShape 368" o:spid="_x0000_s1068"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"/>
                    <v:shape id="AutoShape 369" o:spid="_x0000_s1069"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"/>
                  </v:group>
                </v:group>
                <v:group id="Group 370" o:spid="_x0000_s1070" style="position:absolute;left:9439;top:1418;width:1063;height:143"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AutoShape 371" o:spid="_x0000_s1071"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"/>
                  <v:shape id="AutoShape 372" o:spid="_x0000_s1072"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"/>
                  <v:shape id="AutoShape 373" o:spid="_x0000_s1073"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"/>
                  <v:shape id="AutoShape 374" o:spid="_x0000_s1074"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"/>
                  <v:shape id="AutoShape 375" o:spid="_x0000_s1075"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"/>
                </v:group>
              </v:group>
            </w:pict>
          </mc:Fallback>
        </mc:AlternateContent>
      </w:r>
      <w:bookmarkEnd w:id="0"/>
    </w:p>
    <w:p w14:paraId="438FA865" w14:textId="62F6C961" w:rsidR="00C54046" w:rsidRDefault="00C54046" w:rsidP="00C54046">
      <w:pPr>
        <w:widowControl w:val="0"/>
        <w:spacing w:after="0" w:line="288" w:lineRule="auto"/>
        <w:ind w:right="460"/>
        <w:rPr>
          <w:rFonts w:ascii="Times New Roman" w:eastAsia="Times New Roman" w:hAnsi="Times New Roman" w:cs="Times New Roman"/>
          <w:b/>
          <w:bCs/>
          <w:color w:val="000000"/>
          <w:sz w:val="24"/>
          <w:szCs w:val="24"/>
          <w:lang w:eastAsia="vi-VN" w:bidi="vi-VN"/>
        </w:rPr>
      </w:pPr>
      <w:r>
        <w:rPr>
          <w:noProof/>
        </w:rPr>
        <mc:AlternateContent>
          <mc:Choice Requires="wps">
            <w:drawing>
              <wp:anchor distT="0" distB="0" distL="114300" distR="114300" simplePos="0" relativeHeight="251703296" behindDoc="0" locked="0" layoutInCell="1" allowOverlap="1" wp14:anchorId="4D2708B7" wp14:editId="523E0C38">
                <wp:simplePos x="0" y="0"/>
                <wp:positionH relativeFrom="margin">
                  <wp:align>center</wp:align>
                </wp:positionH>
                <wp:positionV relativeFrom="paragraph">
                  <wp:posOffset>71755</wp:posOffset>
                </wp:positionV>
                <wp:extent cx="1788795" cy="5715"/>
                <wp:effectExtent l="0" t="0" r="20955" b="32385"/>
                <wp:wrapNone/>
                <wp:docPr id="58" name="AutoShape 7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8795"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A0A970" id="AutoShape 784" o:spid="_x0000_s1026" type="#_x0000_t32" style="position:absolute;margin-left:0;margin-top:5.65pt;width:140.85pt;height:.45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">
                <w10:wrap anchorx="margin"/>
              </v:shape>
            </w:pict>
          </mc:Fallback>
        </mc:AlternateContent>
      </w:r>
    </w:p>
    <w:p w14:paraId="793BF3F8" w14:textId="77777777" w:rsidR="00C54046" w:rsidRDefault="00C54046" w:rsidP="00C54046">
      <w:pPr>
        <w:widowControl w:val="0"/>
        <w:spacing w:after="0" w:line="288" w:lineRule="auto"/>
        <w:ind w:right="460"/>
        <w:rPr>
          <w:rFonts w:ascii="Times New Roman" w:eastAsia="Times New Roman" w:hAnsi="Times New Roman" w:cs="Times New Roman"/>
          <w:b/>
          <w:bCs/>
          <w:color w:val="000000"/>
          <w:sz w:val="24"/>
          <w:szCs w:val="24"/>
          <w:lang w:eastAsia="vi-VN" w:bidi="vi-VN"/>
        </w:rPr>
      </w:pPr>
    </w:p>
    <w:p w14:paraId="0C0B63AA" w14:textId="524B405C" w:rsidR="00C54046" w:rsidRDefault="00C54046" w:rsidP="00C54046">
      <w:pPr>
        <w:widowControl w:val="0"/>
        <w:spacing w:after="0" w:line="288" w:lineRule="auto"/>
        <w:ind w:right="460"/>
        <w:rPr>
          <w:rFonts w:ascii="Times New Roman" w:eastAsia="Times New Roman" w:hAnsi="Times New Roman" w:cs="Times New Roman"/>
          <w:b/>
          <w:bCs/>
          <w:color w:val="000000"/>
          <w:sz w:val="24"/>
          <w:szCs w:val="24"/>
          <w:lang w:eastAsia="vi-VN" w:bidi="vi-VN"/>
        </w:rPr>
      </w:pPr>
    </w:p>
    <w:p w14:paraId="2BFB19E5" w14:textId="24E01B81" w:rsidR="00C54046" w:rsidRDefault="00C54046" w:rsidP="00C54046">
      <w:pPr>
        <w:widowControl w:val="0"/>
        <w:spacing w:after="0" w:line="288" w:lineRule="auto"/>
        <w:ind w:right="460"/>
        <w:rPr>
          <w:rFonts w:ascii="Times New Roman" w:eastAsia="Times New Roman" w:hAnsi="Times New Roman" w:cs="Times New Roman"/>
          <w:b/>
          <w:bCs/>
          <w:color w:val="000000"/>
          <w:sz w:val="24"/>
          <w:szCs w:val="24"/>
          <w:lang w:eastAsia="vi-VN" w:bidi="vi-VN"/>
        </w:rPr>
      </w:pPr>
    </w:p>
    <w:p w14:paraId="5B1D3550" w14:textId="77777777" w:rsidR="00C54046" w:rsidRDefault="00C54046" w:rsidP="00C54046">
      <w:pPr>
        <w:widowControl w:val="0"/>
        <w:spacing w:after="0" w:line="288" w:lineRule="auto"/>
        <w:ind w:right="460"/>
        <w:rPr>
          <w:rFonts w:ascii="Times New Roman" w:eastAsia="Times New Roman" w:hAnsi="Times New Roman" w:cs="Times New Roman"/>
          <w:b/>
          <w:bCs/>
          <w:color w:val="000000"/>
          <w:sz w:val="24"/>
          <w:szCs w:val="24"/>
          <w:lang w:eastAsia="vi-VN" w:bidi="vi-VN"/>
        </w:rPr>
      </w:pPr>
    </w:p>
    <w:p w14:paraId="0A933713" w14:textId="77777777" w:rsidR="00C54046" w:rsidRDefault="00C54046" w:rsidP="00C54046">
      <w:pPr>
        <w:widowControl w:val="0"/>
        <w:spacing w:after="0" w:line="288" w:lineRule="auto"/>
        <w:ind w:right="460"/>
        <w:rPr>
          <w:rFonts w:ascii="Times New Roman" w:eastAsia="Times New Roman" w:hAnsi="Times New Roman" w:cs="Times New Roman"/>
          <w:b/>
          <w:bCs/>
          <w:color w:val="000000"/>
          <w:sz w:val="24"/>
          <w:szCs w:val="24"/>
          <w:lang w:eastAsia="vi-VN" w:bidi="vi-VN"/>
        </w:rPr>
      </w:pPr>
    </w:p>
    <w:p w14:paraId="4CB494CA" w14:textId="77777777" w:rsidR="00C54046" w:rsidRDefault="00C54046" w:rsidP="00C54046">
      <w:pPr>
        <w:widowControl w:val="0"/>
        <w:spacing w:after="0" w:line="288" w:lineRule="auto"/>
        <w:ind w:right="460"/>
        <w:rPr>
          <w:rFonts w:ascii="Times New Roman" w:eastAsia="Times New Roman" w:hAnsi="Times New Roman" w:cs="Times New Roman"/>
          <w:b/>
          <w:bCs/>
          <w:color w:val="000000"/>
          <w:sz w:val="24"/>
          <w:szCs w:val="24"/>
          <w:lang w:eastAsia="vi-VN" w:bidi="vi-VN"/>
        </w:rPr>
      </w:pPr>
    </w:p>
    <w:p w14:paraId="46BCEEC3" w14:textId="77777777" w:rsidR="00C54046" w:rsidRDefault="00C54046" w:rsidP="00C54046">
      <w:pPr>
        <w:widowControl w:val="0"/>
        <w:spacing w:after="0" w:line="288" w:lineRule="auto"/>
        <w:ind w:right="460"/>
        <w:rPr>
          <w:rFonts w:ascii="Times New Roman" w:eastAsia="Times New Roman" w:hAnsi="Times New Roman" w:cs="Times New Roman"/>
          <w:b/>
          <w:bCs/>
          <w:color w:val="000000"/>
          <w:sz w:val="24"/>
          <w:szCs w:val="24"/>
          <w:lang w:eastAsia="vi-VN" w:bidi="vi-VN"/>
        </w:rPr>
      </w:pPr>
    </w:p>
    <w:p w14:paraId="59207F76" w14:textId="77777777" w:rsidR="00C54046" w:rsidRDefault="00C54046" w:rsidP="00C54046">
      <w:pPr>
        <w:widowControl w:val="0"/>
        <w:spacing w:after="0" w:line="288" w:lineRule="auto"/>
        <w:ind w:right="460"/>
        <w:rPr>
          <w:rFonts w:ascii="Times New Roman" w:eastAsia="Times New Roman" w:hAnsi="Times New Roman" w:cs="Times New Roman"/>
          <w:b/>
          <w:bCs/>
          <w:color w:val="000000"/>
          <w:sz w:val="24"/>
          <w:szCs w:val="24"/>
          <w:lang w:eastAsia="vi-VN" w:bidi="vi-VN"/>
        </w:rPr>
      </w:pPr>
    </w:p>
    <w:p w14:paraId="4EC6BCCA" w14:textId="77777777" w:rsidR="00C54046" w:rsidRDefault="00C54046" w:rsidP="00C54046">
      <w:pPr>
        <w:widowControl w:val="0"/>
        <w:spacing w:after="0" w:line="288" w:lineRule="auto"/>
        <w:ind w:right="460"/>
        <w:rPr>
          <w:rFonts w:ascii="Times New Roman" w:eastAsia="Times New Roman" w:hAnsi="Times New Roman" w:cs="Times New Roman"/>
          <w:b/>
          <w:bCs/>
          <w:color w:val="000000"/>
          <w:sz w:val="24"/>
          <w:szCs w:val="24"/>
          <w:lang w:eastAsia="vi-VN" w:bidi="vi-VN"/>
        </w:rPr>
      </w:pPr>
    </w:p>
    <w:p w14:paraId="394572F1" w14:textId="77777777" w:rsidR="00C54046" w:rsidRDefault="00C54046" w:rsidP="00C54046">
      <w:pPr>
        <w:widowControl w:val="0"/>
        <w:spacing w:after="0" w:line="288" w:lineRule="auto"/>
        <w:ind w:right="460"/>
        <w:rPr>
          <w:rFonts w:ascii="Times New Roman" w:eastAsia="Times New Roman" w:hAnsi="Times New Roman" w:cs="Times New Roman"/>
          <w:b/>
          <w:bCs/>
          <w:color w:val="000000"/>
          <w:sz w:val="24"/>
          <w:szCs w:val="24"/>
          <w:lang w:eastAsia="vi-VN" w:bidi="vi-VN"/>
        </w:rPr>
      </w:pPr>
    </w:p>
    <w:p w14:paraId="38574E0F" w14:textId="77777777" w:rsidR="00C54046" w:rsidRDefault="00C54046" w:rsidP="00C54046">
      <w:pPr>
        <w:widowControl w:val="0"/>
        <w:spacing w:after="0" w:line="288" w:lineRule="auto"/>
        <w:ind w:right="460"/>
        <w:rPr>
          <w:rFonts w:ascii="Times New Roman" w:eastAsia="Times New Roman" w:hAnsi="Times New Roman" w:cs="Times New Roman"/>
          <w:b/>
          <w:bCs/>
          <w:color w:val="000000"/>
          <w:sz w:val="24"/>
          <w:szCs w:val="24"/>
          <w:lang w:eastAsia="vi-VN" w:bidi="vi-VN"/>
        </w:rPr>
      </w:pPr>
    </w:p>
    <w:p w14:paraId="085A6C5F" w14:textId="77777777" w:rsidR="00C54046" w:rsidRDefault="00C54046" w:rsidP="00C54046">
      <w:pPr>
        <w:widowControl w:val="0"/>
        <w:spacing w:after="0" w:line="288" w:lineRule="auto"/>
        <w:ind w:right="460"/>
        <w:rPr>
          <w:rFonts w:ascii="Times New Roman" w:eastAsia="Times New Roman" w:hAnsi="Times New Roman" w:cs="Times New Roman"/>
          <w:b/>
          <w:bCs/>
          <w:color w:val="000000"/>
          <w:sz w:val="24"/>
          <w:szCs w:val="24"/>
          <w:lang w:eastAsia="vi-VN" w:bidi="vi-VN"/>
        </w:rPr>
      </w:pPr>
    </w:p>
    <w:p w14:paraId="0FFC209A" w14:textId="77777777" w:rsidR="00C54046" w:rsidRDefault="00C54046" w:rsidP="00C54046">
      <w:pPr>
        <w:widowControl w:val="0"/>
        <w:spacing w:after="0" w:line="288" w:lineRule="auto"/>
        <w:ind w:right="460"/>
        <w:rPr>
          <w:rFonts w:ascii="Times New Roman" w:eastAsia="Times New Roman" w:hAnsi="Times New Roman" w:cs="Times New Roman"/>
          <w:b/>
          <w:bCs/>
          <w:color w:val="000000"/>
          <w:sz w:val="24"/>
          <w:szCs w:val="24"/>
          <w:lang w:eastAsia="vi-VN" w:bidi="vi-VN"/>
        </w:rPr>
      </w:pPr>
    </w:p>
    <w:p w14:paraId="567B6E3D" w14:textId="77777777" w:rsidR="00C54046" w:rsidRDefault="00C54046" w:rsidP="00C54046">
      <w:pPr>
        <w:widowControl w:val="0"/>
        <w:spacing w:after="0" w:line="288" w:lineRule="auto"/>
        <w:ind w:right="460"/>
        <w:rPr>
          <w:rFonts w:ascii="Times New Roman" w:eastAsia="Times New Roman" w:hAnsi="Times New Roman" w:cs="Times New Roman"/>
          <w:b/>
          <w:bCs/>
          <w:color w:val="000000"/>
          <w:sz w:val="24"/>
          <w:szCs w:val="24"/>
          <w:lang w:eastAsia="vi-VN" w:bidi="vi-VN"/>
        </w:rPr>
      </w:pPr>
    </w:p>
    <w:p w14:paraId="58410023" w14:textId="77777777" w:rsidR="00C54046" w:rsidRDefault="00C54046" w:rsidP="00C54046">
      <w:pPr>
        <w:widowControl w:val="0"/>
        <w:spacing w:after="0" w:line="288" w:lineRule="auto"/>
        <w:ind w:right="460"/>
        <w:rPr>
          <w:rFonts w:ascii="Times New Roman" w:eastAsia="Times New Roman" w:hAnsi="Times New Roman" w:cs="Times New Roman"/>
          <w:b/>
          <w:bCs/>
          <w:color w:val="000000"/>
          <w:sz w:val="24"/>
          <w:szCs w:val="24"/>
          <w:lang w:eastAsia="vi-VN" w:bidi="vi-VN"/>
        </w:rPr>
      </w:pPr>
    </w:p>
    <w:p w14:paraId="50AF20B8" w14:textId="77777777" w:rsidR="00C54046" w:rsidRDefault="00C54046" w:rsidP="00C54046">
      <w:pPr>
        <w:widowControl w:val="0"/>
        <w:spacing w:after="0" w:line="288" w:lineRule="auto"/>
        <w:ind w:right="460"/>
        <w:rPr>
          <w:rFonts w:ascii="Times New Roman" w:eastAsia="Times New Roman" w:hAnsi="Times New Roman" w:cs="Times New Roman"/>
          <w:b/>
          <w:bCs/>
          <w:color w:val="000000"/>
          <w:sz w:val="24"/>
          <w:szCs w:val="24"/>
          <w:lang w:eastAsia="vi-VN" w:bidi="vi-VN"/>
        </w:rPr>
      </w:pPr>
    </w:p>
    <w:p w14:paraId="69872329" w14:textId="77777777" w:rsidR="00C54046" w:rsidRDefault="00C54046" w:rsidP="00C54046">
      <w:pPr>
        <w:widowControl w:val="0"/>
        <w:spacing w:after="0" w:line="288" w:lineRule="auto"/>
        <w:ind w:right="460"/>
        <w:rPr>
          <w:rFonts w:ascii="Times New Roman" w:eastAsia="Times New Roman" w:hAnsi="Times New Roman" w:cs="Times New Roman"/>
          <w:b/>
          <w:bCs/>
          <w:color w:val="000000"/>
          <w:sz w:val="24"/>
          <w:szCs w:val="24"/>
          <w:lang w:eastAsia="vi-VN" w:bidi="vi-VN"/>
        </w:rPr>
      </w:pPr>
    </w:p>
    <w:p w14:paraId="005CC074" w14:textId="77777777" w:rsidR="00C54046" w:rsidRDefault="00C54046" w:rsidP="00C54046">
      <w:pPr>
        <w:widowControl w:val="0"/>
        <w:spacing w:after="0" w:line="288" w:lineRule="auto"/>
        <w:ind w:right="460"/>
        <w:rPr>
          <w:rFonts w:ascii="Times New Roman" w:eastAsia="Times New Roman" w:hAnsi="Times New Roman" w:cs="Times New Roman"/>
          <w:b/>
          <w:bCs/>
          <w:color w:val="000000"/>
          <w:sz w:val="24"/>
          <w:szCs w:val="24"/>
          <w:lang w:eastAsia="vi-VN" w:bidi="vi-VN"/>
        </w:rPr>
      </w:pPr>
    </w:p>
    <w:p w14:paraId="014FCC7B" w14:textId="77777777" w:rsidR="00C54046" w:rsidRDefault="00C54046" w:rsidP="00C54046">
      <w:pPr>
        <w:widowControl w:val="0"/>
        <w:spacing w:after="0" w:line="288" w:lineRule="auto"/>
        <w:ind w:right="460"/>
        <w:rPr>
          <w:rFonts w:ascii="Times New Roman" w:eastAsia="Times New Roman" w:hAnsi="Times New Roman" w:cs="Times New Roman"/>
          <w:b/>
          <w:bCs/>
          <w:color w:val="000000"/>
          <w:sz w:val="24"/>
          <w:szCs w:val="24"/>
          <w:lang w:eastAsia="vi-VN" w:bidi="vi-VN"/>
        </w:rPr>
      </w:pPr>
    </w:p>
    <w:p w14:paraId="6D642FD9" w14:textId="77777777" w:rsidR="00C54046" w:rsidRDefault="00C54046" w:rsidP="00C54046">
      <w:pPr>
        <w:widowControl w:val="0"/>
        <w:spacing w:after="0" w:line="288" w:lineRule="auto"/>
        <w:ind w:right="460"/>
        <w:rPr>
          <w:rFonts w:ascii="Times New Roman" w:eastAsia="Times New Roman" w:hAnsi="Times New Roman" w:cs="Times New Roman"/>
          <w:b/>
          <w:bCs/>
          <w:color w:val="000000"/>
          <w:sz w:val="24"/>
          <w:szCs w:val="24"/>
          <w:lang w:eastAsia="vi-VN" w:bidi="vi-VN"/>
        </w:rPr>
      </w:pPr>
    </w:p>
    <w:p w14:paraId="378C83A4" w14:textId="77777777" w:rsidR="00C54046" w:rsidRDefault="00C54046" w:rsidP="00C54046">
      <w:pPr>
        <w:widowControl w:val="0"/>
        <w:spacing w:after="0" w:line="288" w:lineRule="auto"/>
        <w:ind w:right="460"/>
        <w:rPr>
          <w:rFonts w:ascii="Times New Roman" w:eastAsia="Times New Roman" w:hAnsi="Times New Roman" w:cs="Times New Roman"/>
          <w:b/>
          <w:bCs/>
          <w:color w:val="000000"/>
          <w:sz w:val="24"/>
          <w:szCs w:val="24"/>
          <w:lang w:eastAsia="vi-VN" w:bidi="vi-VN"/>
        </w:rPr>
      </w:pPr>
    </w:p>
    <w:p w14:paraId="24A307B7" w14:textId="77777777" w:rsidR="00C54046" w:rsidRDefault="00C54046" w:rsidP="00C54046">
      <w:pPr>
        <w:widowControl w:val="0"/>
        <w:spacing w:after="0" w:line="288" w:lineRule="auto"/>
        <w:ind w:right="460"/>
        <w:rPr>
          <w:rFonts w:ascii="Times New Roman" w:eastAsia="Times New Roman" w:hAnsi="Times New Roman" w:cs="Times New Roman"/>
          <w:b/>
          <w:bCs/>
          <w:color w:val="000000"/>
          <w:sz w:val="24"/>
          <w:szCs w:val="24"/>
          <w:lang w:eastAsia="vi-VN" w:bidi="vi-VN"/>
        </w:rPr>
      </w:pPr>
    </w:p>
    <w:p w14:paraId="1D6BC8DB" w14:textId="77777777" w:rsidR="00C54046" w:rsidRDefault="00C54046" w:rsidP="00C54046">
      <w:pPr>
        <w:widowControl w:val="0"/>
        <w:spacing w:after="0" w:line="288" w:lineRule="auto"/>
        <w:ind w:right="460"/>
        <w:rPr>
          <w:rFonts w:ascii="Times New Roman" w:eastAsia="Times New Roman" w:hAnsi="Times New Roman" w:cs="Times New Roman"/>
          <w:b/>
          <w:bCs/>
          <w:color w:val="000000"/>
          <w:sz w:val="24"/>
          <w:szCs w:val="24"/>
          <w:lang w:eastAsia="vi-VN" w:bidi="vi-VN"/>
        </w:rPr>
      </w:pPr>
    </w:p>
    <w:p w14:paraId="4B053713" w14:textId="77777777" w:rsidR="00C54046" w:rsidRDefault="00C54046" w:rsidP="00C54046">
      <w:pPr>
        <w:widowControl w:val="0"/>
        <w:spacing w:after="0" w:line="288" w:lineRule="auto"/>
        <w:ind w:right="460"/>
        <w:rPr>
          <w:rFonts w:ascii="Times New Roman" w:eastAsia="Times New Roman" w:hAnsi="Times New Roman" w:cs="Times New Roman"/>
          <w:b/>
          <w:bCs/>
          <w:color w:val="000000"/>
          <w:sz w:val="24"/>
          <w:szCs w:val="24"/>
          <w:lang w:eastAsia="vi-VN" w:bidi="vi-VN"/>
        </w:rPr>
      </w:pPr>
    </w:p>
    <w:p w14:paraId="221EB29D" w14:textId="77777777" w:rsidR="00C54046" w:rsidRDefault="00C54046" w:rsidP="00C54046">
      <w:pPr>
        <w:widowControl w:val="0"/>
        <w:spacing w:after="0" w:line="288" w:lineRule="auto"/>
        <w:ind w:right="460"/>
        <w:rPr>
          <w:rFonts w:ascii="Times New Roman" w:eastAsia="Times New Roman" w:hAnsi="Times New Roman" w:cs="Times New Roman"/>
          <w:b/>
          <w:bCs/>
          <w:color w:val="000000"/>
          <w:sz w:val="24"/>
          <w:szCs w:val="24"/>
          <w:lang w:eastAsia="vi-VN" w:bidi="vi-VN"/>
        </w:rPr>
      </w:pPr>
    </w:p>
    <w:p w14:paraId="0EB6FB4B" w14:textId="77777777" w:rsidR="00C54046" w:rsidRDefault="00C54046" w:rsidP="00C54046">
      <w:pPr>
        <w:widowControl w:val="0"/>
        <w:spacing w:after="0" w:line="288" w:lineRule="auto"/>
        <w:ind w:right="460"/>
        <w:rPr>
          <w:rFonts w:ascii="Times New Roman" w:eastAsia="Times New Roman" w:hAnsi="Times New Roman" w:cs="Times New Roman"/>
          <w:b/>
          <w:bCs/>
          <w:color w:val="000000"/>
          <w:sz w:val="24"/>
          <w:szCs w:val="24"/>
          <w:lang w:eastAsia="vi-VN" w:bidi="vi-VN"/>
        </w:rPr>
      </w:pPr>
    </w:p>
    <w:p w14:paraId="1CD31FF3" w14:textId="77777777" w:rsidR="00C54046" w:rsidRDefault="00C54046" w:rsidP="00C54046">
      <w:pPr>
        <w:widowControl w:val="0"/>
        <w:spacing w:after="0" w:line="288" w:lineRule="auto"/>
        <w:ind w:right="460"/>
        <w:rPr>
          <w:rFonts w:ascii="Times New Roman" w:eastAsia="Times New Roman" w:hAnsi="Times New Roman" w:cs="Times New Roman"/>
          <w:b/>
          <w:bCs/>
          <w:color w:val="000000"/>
          <w:sz w:val="24"/>
          <w:szCs w:val="24"/>
          <w:lang w:eastAsia="vi-VN" w:bidi="vi-VN"/>
        </w:rPr>
      </w:pPr>
    </w:p>
    <w:p w14:paraId="6A7D6D7D" w14:textId="77777777" w:rsidR="00C54046" w:rsidRDefault="00C54046" w:rsidP="00C54046">
      <w:pPr>
        <w:widowControl w:val="0"/>
        <w:spacing w:after="0" w:line="288" w:lineRule="auto"/>
        <w:ind w:right="460"/>
        <w:rPr>
          <w:rFonts w:ascii="Times New Roman" w:eastAsia="Times New Roman" w:hAnsi="Times New Roman" w:cs="Times New Roman"/>
          <w:b/>
          <w:bCs/>
          <w:color w:val="000000"/>
          <w:sz w:val="24"/>
          <w:szCs w:val="24"/>
          <w:lang w:eastAsia="vi-VN" w:bidi="vi-VN"/>
        </w:rPr>
      </w:pPr>
    </w:p>
    <w:p w14:paraId="68DE47CC" w14:textId="77777777" w:rsidR="00C54046" w:rsidRDefault="00C54046" w:rsidP="00C54046">
      <w:pPr>
        <w:widowControl w:val="0"/>
        <w:spacing w:after="0" w:line="288" w:lineRule="auto"/>
        <w:ind w:right="460"/>
        <w:rPr>
          <w:rFonts w:ascii="Times New Roman" w:eastAsia="Times New Roman" w:hAnsi="Times New Roman" w:cs="Times New Roman"/>
          <w:b/>
          <w:bCs/>
          <w:color w:val="000000"/>
          <w:sz w:val="24"/>
          <w:szCs w:val="24"/>
          <w:lang w:eastAsia="vi-VN" w:bidi="vi-VN"/>
        </w:rPr>
      </w:pPr>
    </w:p>
    <w:p w14:paraId="327552D3" w14:textId="77777777" w:rsidR="00C54046" w:rsidRDefault="00C54046" w:rsidP="00C54046">
      <w:pPr>
        <w:widowControl w:val="0"/>
        <w:spacing w:after="0" w:line="288" w:lineRule="auto"/>
        <w:ind w:right="460"/>
        <w:rPr>
          <w:rFonts w:ascii="Times New Roman" w:eastAsia="Times New Roman" w:hAnsi="Times New Roman" w:cs="Times New Roman"/>
          <w:b/>
          <w:bCs/>
          <w:color w:val="000000"/>
          <w:sz w:val="24"/>
          <w:szCs w:val="24"/>
          <w:lang w:eastAsia="vi-VN" w:bidi="vi-VN"/>
        </w:rPr>
      </w:pPr>
    </w:p>
    <w:p w14:paraId="59F729D7" w14:textId="77777777" w:rsidR="00C54046" w:rsidRDefault="00C54046" w:rsidP="00C54046">
      <w:pPr>
        <w:widowControl w:val="0"/>
        <w:spacing w:after="0" w:line="288" w:lineRule="auto"/>
        <w:ind w:right="460"/>
        <w:rPr>
          <w:rFonts w:ascii="Times New Roman" w:eastAsia="Times New Roman" w:hAnsi="Times New Roman" w:cs="Times New Roman"/>
          <w:b/>
          <w:bCs/>
          <w:color w:val="000000"/>
          <w:sz w:val="24"/>
          <w:szCs w:val="24"/>
          <w:lang w:eastAsia="vi-VN" w:bidi="vi-VN"/>
        </w:rPr>
      </w:pPr>
    </w:p>
    <w:p w14:paraId="7A0CF7FE" w14:textId="77777777" w:rsidR="00C54046" w:rsidRDefault="00C54046" w:rsidP="00C54046">
      <w:pPr>
        <w:widowControl w:val="0"/>
        <w:spacing w:after="0" w:line="288" w:lineRule="auto"/>
        <w:ind w:right="460"/>
        <w:rPr>
          <w:rFonts w:ascii="Times New Roman" w:eastAsia="Times New Roman" w:hAnsi="Times New Roman" w:cs="Times New Roman"/>
          <w:b/>
          <w:bCs/>
          <w:color w:val="000000"/>
          <w:sz w:val="24"/>
          <w:szCs w:val="24"/>
          <w:lang w:eastAsia="vi-VN" w:bidi="vi-VN"/>
        </w:rPr>
      </w:pPr>
    </w:p>
    <w:p w14:paraId="5E92B1C6" w14:textId="5DF0BDA6" w:rsidR="00C54046" w:rsidRDefault="00DA1F9A" w:rsidP="00C54046">
      <w:pPr>
        <w:widowControl w:val="0"/>
        <w:spacing w:after="0" w:line="288" w:lineRule="auto"/>
        <w:ind w:right="460"/>
        <w:rPr>
          <w:rFonts w:ascii="Times New Roman" w:eastAsia="Times New Roman" w:hAnsi="Times New Roman" w:cs="Times New Roman"/>
          <w:b/>
          <w:bCs/>
          <w:color w:val="000000"/>
          <w:sz w:val="24"/>
          <w:szCs w:val="24"/>
          <w:lang w:eastAsia="vi-VN" w:bidi="vi-VN"/>
        </w:rPr>
      </w:pPr>
      <w:r>
        <w:rPr>
          <w:noProof/>
        </w:rPr>
        <w:drawing>
          <wp:anchor distT="0" distB="0" distL="114300" distR="114300" simplePos="0" relativeHeight="251666432" behindDoc="0" locked="0" layoutInCell="1" allowOverlap="1" wp14:anchorId="0A01C6A0" wp14:editId="16F81A2E">
            <wp:simplePos x="0" y="0"/>
            <wp:positionH relativeFrom="column">
              <wp:posOffset>4650740</wp:posOffset>
            </wp:positionH>
            <wp:positionV relativeFrom="paragraph">
              <wp:posOffset>113665</wp:posOffset>
            </wp:positionV>
            <wp:extent cx="1153160" cy="1128395"/>
            <wp:effectExtent l="0" t="0" r="0" b="0"/>
            <wp:wrapNone/>
            <wp:docPr id="10" name="Picture 0" descr="corners 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s 16.png"/>
                    <pic:cNvPicPr/>
                  </pic:nvPicPr>
                  <pic:blipFill>
                    <a:blip r:embed="rId8"/>
                    <a:srcRect l="10588" r="12353"/>
                    <a:stretch>
                      <a:fillRect/>
                    </a:stretch>
                  </pic:blipFill>
                  <pic:spPr>
                    <a:xfrm rot="16200000" flipV="1">
                      <a:off x="0" y="0"/>
                      <a:ext cx="1153160" cy="1128395"/>
                    </a:xfrm>
                    <a:prstGeom prst="rect">
                      <a:avLst/>
                    </a:prstGeom>
                  </pic:spPr>
                </pic:pic>
              </a:graphicData>
            </a:graphic>
          </wp:anchor>
        </w:drawing>
      </w:r>
      <w:r>
        <w:rPr>
          <w:noProof/>
        </w:rPr>
        <w:drawing>
          <wp:anchor distT="0" distB="0" distL="114300" distR="114300" simplePos="0" relativeHeight="251658240" behindDoc="0" locked="0" layoutInCell="1" allowOverlap="1" wp14:anchorId="50F399B8" wp14:editId="08DB4DD3">
            <wp:simplePos x="0" y="0"/>
            <wp:positionH relativeFrom="column">
              <wp:posOffset>169545</wp:posOffset>
            </wp:positionH>
            <wp:positionV relativeFrom="paragraph">
              <wp:posOffset>104775</wp:posOffset>
            </wp:positionV>
            <wp:extent cx="1156335" cy="1129030"/>
            <wp:effectExtent l="19050" t="0" r="5603" b="0"/>
            <wp:wrapNone/>
            <wp:docPr id="9" name="Picture 0" descr="corners 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s 16.png"/>
                    <pic:cNvPicPr/>
                  </pic:nvPicPr>
                  <pic:blipFill>
                    <a:blip r:embed="rId8"/>
                    <a:srcRect l="10588" r="12353"/>
                    <a:stretch>
                      <a:fillRect/>
                    </a:stretch>
                  </pic:blipFill>
                  <pic:spPr>
                    <a:xfrm flipV="1">
                      <a:off x="0" y="0"/>
                      <a:ext cx="1156335" cy="1129030"/>
                    </a:xfrm>
                    <a:prstGeom prst="rect">
                      <a:avLst/>
                    </a:prstGeom>
                  </pic:spPr>
                </pic:pic>
              </a:graphicData>
            </a:graphic>
          </wp:anchor>
        </w:drawing>
      </w:r>
    </w:p>
    <w:p w14:paraId="3CBAE55A" w14:textId="77777777" w:rsidR="00C54046" w:rsidRDefault="00C54046" w:rsidP="00C54046">
      <w:pPr>
        <w:widowControl w:val="0"/>
        <w:spacing w:after="0" w:line="288" w:lineRule="auto"/>
        <w:ind w:right="460"/>
        <w:rPr>
          <w:rFonts w:ascii="Times New Roman" w:eastAsia="Times New Roman" w:hAnsi="Times New Roman" w:cs="Times New Roman"/>
          <w:b/>
          <w:bCs/>
          <w:color w:val="000000"/>
          <w:sz w:val="24"/>
          <w:szCs w:val="24"/>
          <w:lang w:eastAsia="vi-VN" w:bidi="vi-VN"/>
        </w:rPr>
      </w:pPr>
    </w:p>
    <w:p w14:paraId="68FD812A" w14:textId="77777777" w:rsidR="00C54046" w:rsidRDefault="00C54046" w:rsidP="00C54046">
      <w:pPr>
        <w:widowControl w:val="0"/>
        <w:spacing w:after="0" w:line="288" w:lineRule="auto"/>
        <w:ind w:right="460"/>
        <w:rPr>
          <w:rFonts w:ascii="Times New Roman" w:eastAsia="Times New Roman" w:hAnsi="Times New Roman" w:cs="Times New Roman"/>
          <w:b/>
          <w:bCs/>
          <w:color w:val="000000"/>
          <w:sz w:val="24"/>
          <w:szCs w:val="24"/>
          <w:lang w:eastAsia="vi-VN" w:bidi="vi-VN"/>
        </w:rPr>
      </w:pPr>
    </w:p>
    <w:p w14:paraId="60510F6F" w14:textId="74C8FF22" w:rsidR="00C54046" w:rsidRDefault="00C54046" w:rsidP="00C54046">
      <w:pPr>
        <w:widowControl w:val="0"/>
        <w:spacing w:after="0" w:line="288" w:lineRule="auto"/>
        <w:ind w:right="460"/>
        <w:rPr>
          <w:rFonts w:ascii="Times New Roman" w:eastAsia="Times New Roman" w:hAnsi="Times New Roman" w:cs="Times New Roman"/>
          <w:b/>
          <w:bCs/>
          <w:color w:val="000000"/>
          <w:sz w:val="24"/>
          <w:szCs w:val="24"/>
          <w:lang w:eastAsia="vi-VN" w:bidi="vi-VN"/>
        </w:rPr>
      </w:pPr>
    </w:p>
    <w:tbl>
      <w:tblPr>
        <w:tblW w:w="10620" w:type="dxa"/>
        <w:tblInd w:w="-162" w:type="dxa"/>
        <w:tblLook w:val="04A0" w:firstRow="1" w:lastRow="0" w:firstColumn="1" w:lastColumn="0" w:noHBand="0" w:noVBand="1"/>
      </w:tblPr>
      <w:tblGrid>
        <w:gridCol w:w="9450"/>
        <w:gridCol w:w="1170"/>
      </w:tblGrid>
      <w:tr w:rsidR="0015178F" w:rsidRPr="001E665E" w14:paraId="17B06EE3" w14:textId="77777777" w:rsidTr="00E26FAF">
        <w:tc>
          <w:tcPr>
            <w:tcW w:w="9450" w:type="dxa"/>
          </w:tcPr>
          <w:tbl>
            <w:tblPr>
              <w:tblW w:w="9234" w:type="dxa"/>
              <w:tblLook w:val="01E0" w:firstRow="1" w:lastRow="1" w:firstColumn="1" w:lastColumn="1" w:noHBand="0" w:noVBand="0"/>
            </w:tblPr>
            <w:tblGrid>
              <w:gridCol w:w="4680"/>
              <w:gridCol w:w="4554"/>
            </w:tblGrid>
            <w:tr w:rsidR="0015178F" w:rsidRPr="001E665E" w14:paraId="42DB64C0" w14:textId="77777777" w:rsidTr="00E26FAF">
              <w:tc>
                <w:tcPr>
                  <w:tcW w:w="4680" w:type="dxa"/>
                  <w:shd w:val="clear" w:color="auto" w:fill="auto"/>
                </w:tcPr>
                <w:bookmarkEnd w:id="1"/>
                <w:p w14:paraId="62EEBE5D" w14:textId="77777777" w:rsidR="0015178F" w:rsidRPr="001E665E" w:rsidRDefault="0015178F" w:rsidP="00E26FAF">
                  <w:pPr>
                    <w:spacing w:after="0" w:line="300" w:lineRule="auto"/>
                    <w:jc w:val="center"/>
                    <w:rPr>
                      <w:rFonts w:ascii="Times New Roman" w:eastAsia="Times New Roman" w:hAnsi="Times New Roman" w:cs="Times New Roman"/>
                      <w:b/>
                      <w:sz w:val="26"/>
                      <w:szCs w:val="26"/>
                    </w:rPr>
                  </w:pPr>
                  <w:r w:rsidRPr="001E665E">
                    <w:rPr>
                      <w:rFonts w:ascii="Times New Roman" w:eastAsia="Times New Roman" w:hAnsi="Times New Roman" w:cs="Times New Roman"/>
                      <w:b/>
                      <w:sz w:val="26"/>
                      <w:szCs w:val="26"/>
                    </w:rPr>
                    <w:t>TRƯỜNG THCS ĐÌNH XUYÊN</w:t>
                  </w:r>
                </w:p>
              </w:tc>
              <w:tc>
                <w:tcPr>
                  <w:tcW w:w="4554" w:type="dxa"/>
                  <w:shd w:val="clear" w:color="auto" w:fill="auto"/>
                </w:tcPr>
                <w:p w14:paraId="31527190" w14:textId="4596E13C" w:rsidR="0015178F" w:rsidRPr="001E665E" w:rsidRDefault="0015178F" w:rsidP="0015178F">
                  <w:pPr>
                    <w:spacing w:after="0" w:line="300" w:lineRule="auto"/>
                    <w:rPr>
                      <w:rFonts w:ascii="Times New Roman" w:eastAsia="Times New Roman" w:hAnsi="Times New Roman" w:cs="Times New Roman"/>
                      <w:b/>
                      <w:sz w:val="26"/>
                      <w:szCs w:val="26"/>
                    </w:rPr>
                  </w:pPr>
                </w:p>
              </w:tc>
            </w:tr>
          </w:tbl>
          <w:p w14:paraId="75B4DF81" w14:textId="77777777" w:rsidR="0015178F" w:rsidRPr="001E665E" w:rsidRDefault="0015178F" w:rsidP="00E26FAF">
            <w:pPr>
              <w:spacing w:after="0" w:line="240" w:lineRule="auto"/>
              <w:jc w:val="both"/>
              <w:rPr>
                <w:rFonts w:ascii="Times New Roman" w:eastAsia="Times New Roman" w:hAnsi="Times New Roman" w:cs="Times New Roman"/>
                <w:b/>
                <w:sz w:val="26"/>
                <w:szCs w:val="26"/>
              </w:rPr>
            </w:pPr>
          </w:p>
        </w:tc>
        <w:tc>
          <w:tcPr>
            <w:tcW w:w="1170" w:type="dxa"/>
          </w:tcPr>
          <w:p w14:paraId="36EF5C30" w14:textId="77777777" w:rsidR="0015178F" w:rsidRPr="001E665E" w:rsidRDefault="0015178F" w:rsidP="00E26FAF">
            <w:pPr>
              <w:spacing w:after="0" w:line="240" w:lineRule="auto"/>
              <w:jc w:val="center"/>
              <w:rPr>
                <w:rFonts w:ascii="Times New Roman" w:eastAsia="Times New Roman" w:hAnsi="Times New Roman" w:cs="Times New Roman"/>
                <w:b/>
                <w:sz w:val="26"/>
                <w:szCs w:val="26"/>
              </w:rPr>
            </w:pPr>
          </w:p>
        </w:tc>
      </w:tr>
    </w:tbl>
    <w:p w14:paraId="1E231183" w14:textId="4048F7FC" w:rsidR="0015178F" w:rsidRPr="001E665E" w:rsidRDefault="0015178F" w:rsidP="0015178F">
      <w:pPr>
        <w:spacing w:after="0" w:line="300" w:lineRule="auto"/>
        <w:jc w:val="center"/>
        <w:rPr>
          <w:rFonts w:ascii="Times New Roman" w:eastAsia="Times New Roman" w:hAnsi="Times New Roman" w:cs="Times New Roman"/>
          <w:b/>
          <w:sz w:val="26"/>
          <w:szCs w:val="26"/>
        </w:rPr>
      </w:pPr>
      <w:r w:rsidRPr="001E665E">
        <w:rPr>
          <w:rFonts w:ascii="Times New Roman" w:eastAsia="Times New Roman" w:hAnsi="Times New Roman" w:cs="Times New Roman"/>
          <w:b/>
          <w:sz w:val="26"/>
          <w:szCs w:val="26"/>
        </w:rPr>
        <w:t>ĐỀ CƯƠNG ÔN TẬP  HỌC KÌ I</w:t>
      </w:r>
    </w:p>
    <w:p w14:paraId="426398D8" w14:textId="77777777" w:rsidR="0015178F" w:rsidRPr="001E665E" w:rsidRDefault="0015178F" w:rsidP="0015178F">
      <w:pPr>
        <w:spacing w:after="0" w:line="300" w:lineRule="auto"/>
        <w:jc w:val="center"/>
        <w:rPr>
          <w:rFonts w:ascii="Times New Roman" w:eastAsia="Times New Roman" w:hAnsi="Times New Roman" w:cs="Times New Roman"/>
          <w:b/>
          <w:sz w:val="26"/>
          <w:szCs w:val="26"/>
        </w:rPr>
      </w:pPr>
      <w:r w:rsidRPr="001E665E">
        <w:rPr>
          <w:rFonts w:ascii="Times New Roman" w:eastAsia="Times New Roman" w:hAnsi="Times New Roman" w:cs="Times New Roman"/>
          <w:b/>
          <w:sz w:val="26"/>
          <w:szCs w:val="26"/>
        </w:rPr>
        <w:lastRenderedPageBreak/>
        <w:t>NĂM HỌC 202</w:t>
      </w:r>
      <w:r w:rsidRPr="00C95C84">
        <w:rPr>
          <w:rFonts w:ascii="Times New Roman" w:eastAsia="Times New Roman" w:hAnsi="Times New Roman" w:cs="Times New Roman"/>
          <w:b/>
          <w:sz w:val="26"/>
          <w:szCs w:val="26"/>
        </w:rPr>
        <w:t>3</w:t>
      </w:r>
      <w:r w:rsidRPr="001E665E">
        <w:rPr>
          <w:rFonts w:ascii="Times New Roman" w:eastAsia="Times New Roman" w:hAnsi="Times New Roman" w:cs="Times New Roman"/>
          <w:b/>
          <w:sz w:val="26"/>
          <w:szCs w:val="26"/>
        </w:rPr>
        <w:t xml:space="preserve"> – 202</w:t>
      </w:r>
      <w:r w:rsidRPr="00C95C84">
        <w:rPr>
          <w:rFonts w:ascii="Times New Roman" w:eastAsia="Times New Roman" w:hAnsi="Times New Roman" w:cs="Times New Roman"/>
          <w:b/>
          <w:sz w:val="26"/>
          <w:szCs w:val="26"/>
        </w:rPr>
        <w:t>4</w:t>
      </w:r>
    </w:p>
    <w:p w14:paraId="01EB7089" w14:textId="77777777" w:rsidR="0015178F" w:rsidRDefault="0015178F" w:rsidP="0015178F">
      <w:pPr>
        <w:tabs>
          <w:tab w:val="left" w:pos="6480"/>
        </w:tabs>
        <w:spacing w:after="0" w:line="360" w:lineRule="auto"/>
        <w:jc w:val="center"/>
        <w:rPr>
          <w:rFonts w:ascii="Times New Roman" w:eastAsia="Times New Roman" w:hAnsi="Times New Roman" w:cs="Times New Roman"/>
          <w:b/>
          <w:sz w:val="26"/>
          <w:szCs w:val="26"/>
        </w:rPr>
      </w:pPr>
      <w:r w:rsidRPr="001E665E">
        <w:rPr>
          <w:rFonts w:ascii="Times New Roman" w:eastAsia="Times New Roman" w:hAnsi="Times New Roman" w:cs="Times New Roman"/>
          <w:b/>
          <w:sz w:val="26"/>
          <w:szCs w:val="26"/>
        </w:rPr>
        <w:t>MÔN: TOÁN 9</w:t>
      </w:r>
    </w:p>
    <w:p w14:paraId="669ABEF3" w14:textId="12F592AD" w:rsidR="0015178F" w:rsidRPr="001E665E" w:rsidRDefault="0015178F" w:rsidP="0015178F">
      <w:pPr>
        <w:tabs>
          <w:tab w:val="left" w:pos="6480"/>
        </w:tabs>
        <w:spacing w:after="0" w:line="360" w:lineRule="auto"/>
        <w:rPr>
          <w:rFonts w:ascii="Times New Roman" w:eastAsia="Times New Roman" w:hAnsi="Times New Roman" w:cs="Times New Roman"/>
          <w:b/>
          <w:sz w:val="26"/>
          <w:szCs w:val="26"/>
        </w:rPr>
      </w:pPr>
      <w:r w:rsidRPr="001E665E">
        <w:rPr>
          <w:rFonts w:ascii="Times New Roman" w:eastAsia="Times New Roman" w:hAnsi="Times New Roman" w:cs="Times New Roman"/>
          <w:b/>
          <w:sz w:val="26"/>
          <w:szCs w:val="26"/>
        </w:rPr>
        <w:t>A. LÍ THUYẾT:</w:t>
      </w:r>
    </w:p>
    <w:p w14:paraId="599C4ADD" w14:textId="77777777" w:rsidR="0015178F" w:rsidRPr="001E665E" w:rsidRDefault="0015178F" w:rsidP="0015178F">
      <w:pPr>
        <w:tabs>
          <w:tab w:val="left" w:pos="6480"/>
        </w:tabs>
        <w:spacing w:after="0" w:line="360" w:lineRule="auto"/>
        <w:rPr>
          <w:rFonts w:ascii="Times New Roman" w:eastAsia="Times New Roman" w:hAnsi="Times New Roman" w:cs="Times New Roman"/>
          <w:sz w:val="26"/>
          <w:szCs w:val="26"/>
        </w:rPr>
      </w:pPr>
      <w:r w:rsidRPr="001E665E">
        <w:rPr>
          <w:rFonts w:ascii="Times New Roman" w:eastAsia="Times New Roman" w:hAnsi="Times New Roman" w:cs="Times New Roman"/>
          <w:b/>
          <w:sz w:val="26"/>
          <w:szCs w:val="26"/>
        </w:rPr>
        <w:t>I. Đại số:</w:t>
      </w:r>
      <w:r w:rsidRPr="001E665E">
        <w:rPr>
          <w:rFonts w:ascii="Times New Roman" w:eastAsia="Times New Roman" w:hAnsi="Times New Roman" w:cs="Times New Roman"/>
          <w:sz w:val="26"/>
          <w:szCs w:val="26"/>
        </w:rPr>
        <w:t xml:space="preserve"> Ôn tập kiến thức chương I, chương II</w:t>
      </w:r>
    </w:p>
    <w:p w14:paraId="5BF0F147" w14:textId="77777777" w:rsidR="0015178F" w:rsidRPr="001E665E" w:rsidRDefault="0015178F" w:rsidP="0015178F">
      <w:pPr>
        <w:tabs>
          <w:tab w:val="left" w:pos="6480"/>
        </w:tabs>
        <w:spacing w:after="0" w:line="360" w:lineRule="auto"/>
        <w:rPr>
          <w:rFonts w:ascii="Times New Roman" w:eastAsia="Times New Roman" w:hAnsi="Times New Roman" w:cs="Times New Roman"/>
          <w:sz w:val="26"/>
          <w:szCs w:val="26"/>
        </w:rPr>
      </w:pPr>
      <w:r w:rsidRPr="001E665E">
        <w:rPr>
          <w:rFonts w:ascii="Times New Roman" w:eastAsia="Times New Roman" w:hAnsi="Times New Roman" w:cs="Times New Roman"/>
          <w:b/>
          <w:sz w:val="26"/>
          <w:szCs w:val="26"/>
        </w:rPr>
        <w:t>II. Hình học:</w:t>
      </w:r>
      <w:r w:rsidRPr="001E665E">
        <w:rPr>
          <w:rFonts w:ascii="Times New Roman" w:eastAsia="Times New Roman" w:hAnsi="Times New Roman" w:cs="Times New Roman"/>
          <w:sz w:val="26"/>
          <w:szCs w:val="26"/>
        </w:rPr>
        <w:t xml:space="preserve"> Ôn tập kiến thức chương I, chương II</w:t>
      </w:r>
    </w:p>
    <w:p w14:paraId="45650756" w14:textId="77777777" w:rsidR="0015178F" w:rsidRPr="001E665E" w:rsidRDefault="0015178F" w:rsidP="0015178F">
      <w:pPr>
        <w:tabs>
          <w:tab w:val="left" w:pos="6480"/>
        </w:tabs>
        <w:spacing w:after="0" w:line="360" w:lineRule="auto"/>
        <w:rPr>
          <w:rFonts w:ascii="Times New Roman" w:eastAsia="Times New Roman" w:hAnsi="Times New Roman" w:cs="Times New Roman"/>
          <w:b/>
          <w:bCs/>
          <w:sz w:val="26"/>
          <w:szCs w:val="26"/>
          <w:u w:val="single"/>
        </w:rPr>
      </w:pPr>
      <w:r w:rsidRPr="001E665E">
        <w:rPr>
          <w:rFonts w:ascii="Times New Roman" w:eastAsia="Times New Roman" w:hAnsi="Times New Roman" w:cs="Times New Roman"/>
          <w:b/>
          <w:sz w:val="26"/>
          <w:szCs w:val="26"/>
        </w:rPr>
        <w:t>B. BÀI TẬP :</w:t>
      </w:r>
    </w:p>
    <w:p w14:paraId="4FD74037" w14:textId="77777777" w:rsidR="0015178F" w:rsidRPr="00C95C84" w:rsidRDefault="0015178F" w:rsidP="0015178F">
      <w:pPr>
        <w:tabs>
          <w:tab w:val="left" w:pos="6480"/>
        </w:tabs>
        <w:spacing w:after="0" w:line="360" w:lineRule="auto"/>
        <w:rPr>
          <w:rFonts w:ascii="Times New Roman" w:eastAsia="Times New Roman" w:hAnsi="Times New Roman" w:cs="Times New Roman"/>
          <w:b/>
          <w:sz w:val="26"/>
          <w:szCs w:val="26"/>
          <w:u w:val="single"/>
        </w:rPr>
      </w:pPr>
      <w:r w:rsidRPr="00C95C84">
        <w:rPr>
          <w:rFonts w:ascii="Times New Roman" w:eastAsia="Times New Roman" w:hAnsi="Times New Roman" w:cs="Times New Roman"/>
          <w:b/>
          <w:sz w:val="26"/>
          <w:szCs w:val="26"/>
          <w:u w:val="single"/>
        </w:rPr>
        <w:t>I/ Các bài toán b</w:t>
      </w:r>
      <w:r w:rsidRPr="001E665E">
        <w:rPr>
          <w:rFonts w:ascii="Times New Roman" w:eastAsia="Times New Roman" w:hAnsi="Times New Roman" w:cs="Times New Roman"/>
          <w:b/>
          <w:sz w:val="26"/>
          <w:szCs w:val="26"/>
          <w:u w:val="single"/>
        </w:rPr>
        <w:t xml:space="preserve">iến đổi biểu thức chứa căn </w:t>
      </w:r>
    </w:p>
    <w:p w14:paraId="0FC74CE2" w14:textId="77777777" w:rsidR="0015178F" w:rsidRPr="001E665E" w:rsidRDefault="0015178F" w:rsidP="0015178F">
      <w:pPr>
        <w:spacing w:after="0" w:line="305" w:lineRule="auto"/>
        <w:ind w:firstLine="90"/>
        <w:jc w:val="both"/>
        <w:rPr>
          <w:rFonts w:ascii="Times New Roman" w:eastAsia="Calibri" w:hAnsi="Times New Roman" w:cs="Times New Roman"/>
          <w:sz w:val="26"/>
          <w:szCs w:val="26"/>
        </w:rPr>
      </w:pPr>
      <w:r w:rsidRPr="001E665E">
        <w:rPr>
          <w:rFonts w:ascii="Times New Roman" w:eastAsia="Calibri" w:hAnsi="Times New Roman" w:cs="Times New Roman"/>
          <w:b/>
          <w:sz w:val="26"/>
          <w:szCs w:val="26"/>
          <w:u w:val="single"/>
        </w:rPr>
        <w:t>Bài 1:</w:t>
      </w:r>
      <w:r w:rsidRPr="001E665E">
        <w:rPr>
          <w:rFonts w:ascii="Times New Roman" w:eastAsia="Calibri" w:hAnsi="Times New Roman" w:cs="Times New Roman"/>
          <w:sz w:val="26"/>
          <w:szCs w:val="26"/>
        </w:rPr>
        <w:t xml:space="preserve"> Tính giá trị biểu thức:</w:t>
      </w:r>
    </w:p>
    <w:p w14:paraId="20B426B9" w14:textId="6F4606EE" w:rsidR="0015178F" w:rsidRPr="001E665E" w:rsidRDefault="0015178F" w:rsidP="0015178F">
      <w:pPr>
        <w:spacing w:after="0" w:line="305" w:lineRule="auto"/>
        <w:ind w:firstLine="720"/>
        <w:jc w:val="both"/>
        <w:rPr>
          <w:rFonts w:ascii="Times New Roman" w:eastAsia="Times New Roman" w:hAnsi="Times New Roman" w:cs="Times New Roman"/>
          <w:sz w:val="26"/>
          <w:szCs w:val="26"/>
        </w:rPr>
      </w:pPr>
      <w:r w:rsidRPr="001E665E">
        <w:rPr>
          <w:rFonts w:ascii="Times New Roman" w:eastAsia="Calibri" w:hAnsi="Times New Roman" w:cs="Times New Roman"/>
          <w:sz w:val="26"/>
          <w:szCs w:val="26"/>
        </w:rPr>
        <w:t>1)</w:t>
      </w:r>
      <w:r w:rsidRPr="001E665E">
        <w:rPr>
          <w:rFonts w:ascii="Times New Roman" w:eastAsia="Times New Roman" w:hAnsi="Times New Roman" w:cs="Times New Roman"/>
          <w:sz w:val="26"/>
          <w:szCs w:val="26"/>
        </w:rPr>
        <w:t xml:space="preserve"> </w:t>
      </w:r>
      <w:r w:rsidRPr="00C95C84">
        <w:rPr>
          <w:rFonts w:ascii="Times New Roman" w:eastAsia="Times New Roman" w:hAnsi="Times New Roman" w:cs="Times New Roman"/>
          <w:position w:val="-12"/>
          <w:sz w:val="26"/>
          <w:szCs w:val="26"/>
        </w:rPr>
        <w:object w:dxaOrig="2260" w:dyaOrig="459" w14:anchorId="0EA5B6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131.25pt;height:26.25pt;mso-position-horizontal-relative:page;mso-position-vertical-relative:page" o:ole="">
            <v:imagedata r:id="rId10" o:title=""/>
          </v:shape>
          <o:OLEObject Type="Embed" ProgID="Equation.DSMT4" ShapeID="Object 1" DrawAspect="Content" ObjectID="_1763712321" r:id="rId11"/>
        </w:object>
      </w:r>
      <w:r w:rsidRPr="001E665E">
        <w:rPr>
          <w:rFonts w:ascii="Times New Roman" w:eastAsia="Times New Roman" w:hAnsi="Times New Roman" w:cs="Times New Roman"/>
          <w:sz w:val="26"/>
          <w:szCs w:val="26"/>
        </w:rPr>
        <w:tab/>
      </w:r>
      <w:r w:rsidRPr="001E665E">
        <w:rPr>
          <w:rFonts w:ascii="Times New Roman" w:eastAsia="Times New Roman" w:hAnsi="Times New Roman" w:cs="Times New Roman"/>
          <w:sz w:val="26"/>
          <w:szCs w:val="26"/>
        </w:rPr>
        <w:tab/>
      </w:r>
      <w:r w:rsidRPr="001E665E">
        <w:rPr>
          <w:rFonts w:ascii="Times New Roman" w:eastAsia="Times New Roman" w:hAnsi="Times New Roman" w:cs="Times New Roman"/>
          <w:sz w:val="26"/>
          <w:szCs w:val="26"/>
        </w:rPr>
        <w:tab/>
        <w:t xml:space="preserve">2) </w:t>
      </w:r>
      <w:r w:rsidRPr="00C95C84">
        <w:rPr>
          <w:rFonts w:ascii="Times New Roman" w:eastAsia="Times New Roman" w:hAnsi="Times New Roman" w:cs="Times New Roman"/>
          <w:position w:val="-28"/>
          <w:sz w:val="26"/>
          <w:szCs w:val="26"/>
        </w:rPr>
        <w:object w:dxaOrig="2700" w:dyaOrig="659" w14:anchorId="065DF83F">
          <v:shape id="Object 2" o:spid="_x0000_i1026" type="#_x0000_t75" style="width:156.75pt;height:38.25pt;mso-position-horizontal-relative:page;mso-position-vertical-relative:page" o:ole="">
            <v:imagedata r:id="rId12" o:title=""/>
          </v:shape>
          <o:OLEObject Type="Embed" ProgID="Equation.DSMT4" ShapeID="Object 2" DrawAspect="Content" ObjectID="_1763712322" r:id="rId13"/>
        </w:object>
      </w:r>
      <w:r w:rsidRPr="001E665E">
        <w:rPr>
          <w:rFonts w:ascii="Times New Roman" w:eastAsia="Times New Roman" w:hAnsi="Times New Roman" w:cs="Times New Roman"/>
          <w:sz w:val="26"/>
          <w:szCs w:val="26"/>
        </w:rPr>
        <w:tab/>
      </w:r>
      <w:r w:rsidRPr="001E665E">
        <w:rPr>
          <w:rFonts w:ascii="Times New Roman" w:eastAsia="Times New Roman" w:hAnsi="Times New Roman" w:cs="Times New Roman"/>
          <w:sz w:val="26"/>
          <w:szCs w:val="26"/>
        </w:rPr>
        <w:tab/>
        <w:t xml:space="preserve">3) </w:t>
      </w:r>
      <w:r w:rsidRPr="00C95C84">
        <w:rPr>
          <w:rFonts w:ascii="Calibri" w:eastAsia="Calibri" w:hAnsi="Calibri" w:cs="Times New Roman"/>
          <w:position w:val="-34"/>
          <w:sz w:val="26"/>
          <w:szCs w:val="26"/>
        </w:rPr>
        <w:object w:dxaOrig="2299" w:dyaOrig="800" w14:anchorId="5E0943DB">
          <v:shape id="_x0000_i1027" type="#_x0000_t75" style="width:120pt;height:41.25pt" o:ole="">
            <v:imagedata r:id="rId14" o:title=""/>
          </v:shape>
          <o:OLEObject Type="Embed" ProgID="Equation.DSMT4" ShapeID="_x0000_i1027" DrawAspect="Content" ObjectID="_1763712323" r:id="rId15"/>
        </w:object>
      </w:r>
      <w:r w:rsidRPr="001E665E">
        <w:rPr>
          <w:rFonts w:ascii="Times New Roman" w:eastAsia="Times New Roman" w:hAnsi="Times New Roman" w:cs="Times New Roman"/>
          <w:sz w:val="26"/>
          <w:szCs w:val="26"/>
        </w:rPr>
        <w:tab/>
      </w:r>
      <w:r w:rsidRPr="001E665E">
        <w:rPr>
          <w:rFonts w:ascii="Times New Roman" w:eastAsia="Times New Roman" w:hAnsi="Times New Roman" w:cs="Times New Roman"/>
          <w:sz w:val="26"/>
          <w:szCs w:val="26"/>
        </w:rPr>
        <w:tab/>
      </w:r>
      <w:r w:rsidRPr="001E665E">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sidRPr="001E665E">
        <w:rPr>
          <w:rFonts w:ascii="Times New Roman" w:eastAsia="Times New Roman" w:hAnsi="Times New Roman" w:cs="Times New Roman"/>
          <w:sz w:val="26"/>
          <w:szCs w:val="26"/>
        </w:rPr>
        <w:t xml:space="preserve">4) </w:t>
      </w:r>
      <w:r w:rsidRPr="001E665E">
        <w:rPr>
          <w:rFonts w:ascii="Calibri" w:eastAsia="Calibri" w:hAnsi="Calibri" w:cs="Times New Roman"/>
          <w:position w:val="-28"/>
          <w:sz w:val="26"/>
          <w:szCs w:val="26"/>
        </w:rPr>
        <w:object w:dxaOrig="2640" w:dyaOrig="720" w14:anchorId="247D0087">
          <v:shape id="_x0000_i1028" type="#_x0000_t75" style="width:132pt;height:36pt" o:ole="">
            <v:imagedata r:id="rId16" o:title=""/>
          </v:shape>
          <o:OLEObject Type="Embed" ProgID="Equation.DSMT4" ShapeID="_x0000_i1028" DrawAspect="Content" ObjectID="_1763712324" r:id="rId17"/>
        </w:object>
      </w:r>
      <w:r w:rsidRPr="001E665E">
        <w:rPr>
          <w:rFonts w:ascii="Times New Roman" w:eastAsia="Times New Roman" w:hAnsi="Times New Roman" w:cs="Times New Roman"/>
          <w:sz w:val="26"/>
          <w:szCs w:val="26"/>
        </w:rPr>
        <w:t xml:space="preserve"> </w:t>
      </w:r>
    </w:p>
    <w:p w14:paraId="3A3E452C" w14:textId="77777777" w:rsidR="0015178F" w:rsidRPr="001E665E" w:rsidRDefault="0015178F" w:rsidP="0015178F">
      <w:pPr>
        <w:spacing w:after="0" w:line="305" w:lineRule="auto"/>
        <w:ind w:firstLine="90"/>
        <w:jc w:val="both"/>
        <w:rPr>
          <w:rFonts w:ascii="Times New Roman" w:eastAsia="Times New Roman" w:hAnsi="Times New Roman" w:cs="Times New Roman"/>
          <w:sz w:val="26"/>
          <w:szCs w:val="26"/>
        </w:rPr>
      </w:pPr>
      <w:r w:rsidRPr="001E665E">
        <w:rPr>
          <w:rFonts w:ascii="Times New Roman" w:eastAsia="Calibri" w:hAnsi="Times New Roman" w:cs="Times New Roman"/>
          <w:b/>
          <w:sz w:val="26"/>
          <w:szCs w:val="26"/>
          <w:u w:val="single"/>
        </w:rPr>
        <w:t>Bài 2:</w:t>
      </w:r>
      <w:r w:rsidRPr="001E665E">
        <w:rPr>
          <w:rFonts w:ascii="Times New Roman" w:eastAsia="Times New Roman" w:hAnsi="Times New Roman" w:cs="Times New Roman"/>
          <w:sz w:val="26"/>
          <w:szCs w:val="26"/>
        </w:rPr>
        <w:t xml:space="preserve"> Giải các phương trình sau:</w:t>
      </w:r>
    </w:p>
    <w:p w14:paraId="01F08B25" w14:textId="6C84B97E" w:rsidR="0015178F" w:rsidRPr="001E665E" w:rsidRDefault="0015178F" w:rsidP="0015178F">
      <w:pPr>
        <w:spacing w:after="0" w:line="305" w:lineRule="auto"/>
        <w:ind w:firstLine="720"/>
        <w:jc w:val="both"/>
        <w:rPr>
          <w:rFonts w:ascii="Times New Roman" w:eastAsia="Times New Roman" w:hAnsi="Times New Roman" w:cs="Times New Roman"/>
          <w:sz w:val="26"/>
          <w:szCs w:val="26"/>
        </w:rPr>
      </w:pPr>
      <w:r w:rsidRPr="001E665E">
        <w:rPr>
          <w:rFonts w:ascii="Times New Roman" w:eastAsia="Times New Roman" w:hAnsi="Times New Roman" w:cs="Times New Roman"/>
          <w:sz w:val="26"/>
          <w:szCs w:val="26"/>
        </w:rPr>
        <w:t>a/</w:t>
      </w:r>
      <w:r>
        <w:rPr>
          <w:rFonts w:ascii="Times New Roman" w:eastAsia="Calibri" w:hAnsi="Times New Roman" w:cs="Times New Roman"/>
          <w:noProof/>
          <w:position w:val="-26"/>
          <w:sz w:val="26"/>
          <w:szCs w:val="26"/>
        </w:rPr>
        <w:drawing>
          <wp:inline distT="0" distB="0" distL="0" distR="0" wp14:anchorId="6A89F7F5" wp14:editId="59B848C8">
            <wp:extent cx="2333625" cy="428625"/>
            <wp:effectExtent l="0" t="0" r="9525" b="9525"/>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33625" cy="428625"/>
                    </a:xfrm>
                    <a:prstGeom prst="rect">
                      <a:avLst/>
                    </a:prstGeom>
                    <a:noFill/>
                    <a:ln>
                      <a:noFill/>
                    </a:ln>
                  </pic:spPr>
                </pic:pic>
              </a:graphicData>
            </a:graphic>
          </wp:inline>
        </w:drawing>
      </w:r>
      <w:r w:rsidRPr="00C95C84">
        <w:rPr>
          <w:rFonts w:ascii="Times New Roman" w:eastAsia="Times New Roman" w:hAnsi="Times New Roman" w:cs="Times New Roman"/>
          <w:sz w:val="26"/>
          <w:szCs w:val="26"/>
        </w:rPr>
        <w:tab/>
      </w:r>
      <w:r w:rsidRPr="001E665E">
        <w:rPr>
          <w:rFonts w:ascii="Times New Roman" w:eastAsia="Times New Roman" w:hAnsi="Times New Roman" w:cs="Times New Roman"/>
          <w:sz w:val="26"/>
          <w:szCs w:val="26"/>
        </w:rPr>
        <w:t xml:space="preserve">b/ </w:t>
      </w:r>
      <w:r w:rsidRPr="001E665E">
        <w:rPr>
          <w:rFonts w:ascii="Times New Roman" w:eastAsia="Times New Roman" w:hAnsi="Times New Roman" w:cs="Times New Roman"/>
          <w:position w:val="-30"/>
          <w:sz w:val="26"/>
          <w:szCs w:val="26"/>
        </w:rPr>
        <w:object w:dxaOrig="4180" w:dyaOrig="799" w14:anchorId="49FA65B1">
          <v:shape id="Object 8" o:spid="_x0000_i1030" type="#_x0000_t75" style="width:209.25pt;height:39.75pt;mso-position-horizontal-relative:page;mso-position-vertical-relative:page" o:ole="">
            <v:imagedata r:id="rId19" o:title=""/>
          </v:shape>
          <o:OLEObject Type="Embed" ProgID="Equation.DSMT4" ShapeID="Object 8" DrawAspect="Content" ObjectID="_1763712325" r:id="rId20"/>
        </w:object>
      </w:r>
    </w:p>
    <w:p w14:paraId="0416BBF9" w14:textId="3ACCF94E" w:rsidR="0015178F" w:rsidRPr="001E665E" w:rsidRDefault="0015178F" w:rsidP="0015178F">
      <w:pPr>
        <w:spacing w:after="0" w:line="305" w:lineRule="auto"/>
        <w:jc w:val="both"/>
        <w:rPr>
          <w:rFonts w:ascii="Times New Roman" w:eastAsia="Times New Roman" w:hAnsi="Times New Roman" w:cs="Times New Roman"/>
          <w:position w:val="-30"/>
          <w:sz w:val="26"/>
          <w:szCs w:val="26"/>
        </w:rPr>
      </w:pPr>
      <w:r w:rsidRPr="00C95C84">
        <w:rPr>
          <w:rFonts w:ascii="Times New Roman" w:eastAsia="Times New Roman" w:hAnsi="Times New Roman" w:cs="Times New Roman"/>
          <w:sz w:val="26"/>
          <w:szCs w:val="26"/>
        </w:rPr>
        <w:t xml:space="preserve">           </w:t>
      </w:r>
      <w:r w:rsidRPr="001E665E">
        <w:rPr>
          <w:rFonts w:ascii="Times New Roman" w:eastAsia="Times New Roman" w:hAnsi="Times New Roman" w:cs="Times New Roman"/>
          <w:sz w:val="26"/>
          <w:szCs w:val="26"/>
        </w:rPr>
        <w:t>c/</w:t>
      </w:r>
      <w:r w:rsidRPr="001E665E">
        <w:rPr>
          <w:rFonts w:ascii="Times New Roman" w:eastAsia="Times New Roman" w:hAnsi="Times New Roman" w:cs="Times New Roman"/>
          <w:position w:val="-8"/>
          <w:sz w:val="26"/>
          <w:szCs w:val="26"/>
        </w:rPr>
        <w:object w:dxaOrig="2160" w:dyaOrig="399" w14:anchorId="261C2286">
          <v:shape id="Object 7" o:spid="_x0000_i1031" type="#_x0000_t75" style="width:108pt;height:19.5pt;mso-position-horizontal-relative:page;mso-position-vertical-relative:page" o:ole="">
            <v:imagedata r:id="rId21" o:title=""/>
          </v:shape>
          <o:OLEObject Type="Embed" ProgID="Equation.DSMT4" ShapeID="Object 7" DrawAspect="Content" ObjectID="_1763712326" r:id="rId22"/>
        </w:object>
      </w:r>
      <w:r w:rsidRPr="001E665E">
        <w:rPr>
          <w:rFonts w:ascii="Times New Roman" w:eastAsia="Times New Roman" w:hAnsi="Times New Roman" w:cs="Times New Roman"/>
          <w:sz w:val="26"/>
          <w:szCs w:val="26"/>
        </w:rPr>
        <w:tab/>
      </w:r>
      <w:r w:rsidRPr="001E665E">
        <w:rPr>
          <w:rFonts w:ascii="Times New Roman" w:eastAsia="Times New Roman" w:hAnsi="Times New Roman" w:cs="Times New Roman"/>
          <w:sz w:val="26"/>
          <w:szCs w:val="26"/>
        </w:rPr>
        <w:tab/>
      </w:r>
      <w:r w:rsidRPr="001E665E">
        <w:rPr>
          <w:rFonts w:ascii="Times New Roman" w:eastAsia="Times New Roman" w:hAnsi="Times New Roman" w:cs="Times New Roman"/>
          <w:sz w:val="26"/>
          <w:szCs w:val="26"/>
        </w:rPr>
        <w:tab/>
      </w:r>
      <w:r w:rsidRPr="00C95C84">
        <w:rPr>
          <w:rFonts w:ascii="Times New Roman" w:eastAsia="Times New Roman" w:hAnsi="Times New Roman" w:cs="Times New Roman"/>
          <w:sz w:val="26"/>
          <w:szCs w:val="26"/>
        </w:rPr>
        <w:t xml:space="preserve">  </w:t>
      </w:r>
      <w:r w:rsidRPr="001E665E">
        <w:rPr>
          <w:rFonts w:ascii="Times New Roman" w:eastAsia="Times New Roman" w:hAnsi="Times New Roman" w:cs="Times New Roman"/>
          <w:sz w:val="26"/>
          <w:szCs w:val="26"/>
        </w:rPr>
        <w:t xml:space="preserve">d/ </w:t>
      </w:r>
      <w:r w:rsidRPr="001E665E">
        <w:rPr>
          <w:rFonts w:ascii="Times New Roman" w:eastAsia="Times New Roman" w:hAnsi="Times New Roman" w:cs="Times New Roman"/>
          <w:position w:val="-8"/>
          <w:sz w:val="26"/>
          <w:szCs w:val="26"/>
        </w:rPr>
        <w:object w:dxaOrig="1700" w:dyaOrig="359" w14:anchorId="206545C0">
          <v:shape id="Object 6" o:spid="_x0000_i1032" type="#_x0000_t75" style="width:85.5pt;height:18pt;mso-position-horizontal-relative:page;mso-position-vertical-relative:page" o:ole="">
            <v:imagedata r:id="rId23" o:title=""/>
          </v:shape>
          <o:OLEObject Type="Embed" ProgID="Equation.DSMT4" ShapeID="Object 6" DrawAspect="Content" ObjectID="_1763712327" r:id="rId24"/>
        </w:object>
      </w:r>
    </w:p>
    <w:p w14:paraId="7735F568" w14:textId="77777777" w:rsidR="0015178F" w:rsidRPr="001E665E" w:rsidRDefault="0015178F" w:rsidP="0015178F">
      <w:pPr>
        <w:spacing w:after="0"/>
        <w:jc w:val="both"/>
        <w:rPr>
          <w:rFonts w:ascii="Times New Roman" w:eastAsia="Times New Roman" w:hAnsi="Times New Roman" w:cs="Times New Roman"/>
          <w:sz w:val="26"/>
          <w:szCs w:val="26"/>
        </w:rPr>
      </w:pPr>
      <w:r w:rsidRPr="00C95C84">
        <w:rPr>
          <w:rFonts w:ascii="Times New Roman" w:eastAsia="Times New Roman" w:hAnsi="Times New Roman" w:cs="Times New Roman"/>
          <w:b/>
          <w:sz w:val="26"/>
          <w:szCs w:val="26"/>
          <w:u w:val="single"/>
        </w:rPr>
        <w:t>Bài 3:</w:t>
      </w:r>
      <w:r w:rsidRPr="00C95C84">
        <w:rPr>
          <w:rFonts w:ascii="Times New Roman" w:eastAsia="Times New Roman" w:hAnsi="Times New Roman" w:cs="Times New Roman"/>
          <w:b/>
          <w:sz w:val="26"/>
          <w:szCs w:val="26"/>
        </w:rPr>
        <w:t xml:space="preserve"> </w:t>
      </w:r>
      <w:r w:rsidRPr="00C95C84">
        <w:rPr>
          <w:rFonts w:ascii="Times New Roman" w:eastAsia="Times New Roman" w:hAnsi="Times New Roman" w:cs="Times New Roman"/>
          <w:sz w:val="26"/>
          <w:szCs w:val="26"/>
        </w:rPr>
        <w:t>Cho biểu thức</w:t>
      </w:r>
      <w:r w:rsidRPr="00C95C84">
        <w:rPr>
          <w:rFonts w:ascii="Times New Roman" w:eastAsia="Times New Roman" w:hAnsi="Times New Roman" w:cs="Times New Roman"/>
          <w:b/>
          <w:sz w:val="26"/>
          <w:szCs w:val="26"/>
        </w:rPr>
        <w:t xml:space="preserve"> </w:t>
      </w:r>
      <w:r w:rsidRPr="001E665E">
        <w:rPr>
          <w:rFonts w:ascii="Times New Roman" w:eastAsia="Times New Roman" w:hAnsi="Times New Roman" w:cs="Times New Roman"/>
          <w:position w:val="-32"/>
          <w:sz w:val="26"/>
          <w:szCs w:val="26"/>
        </w:rPr>
        <w:object w:dxaOrig="3420" w:dyaOrig="819" w14:anchorId="68318CC5">
          <v:shape id="Object 32" o:spid="_x0000_i1033" type="#_x0000_t75" style="width:171pt;height:41.25pt" o:ole="">
            <v:imagedata r:id="rId25" o:title=""/>
          </v:shape>
          <o:OLEObject Type="Embed" ProgID="Equation.DSMT4" ShapeID="Object 32" DrawAspect="Content" ObjectID="_1763712328" r:id="rId26"/>
        </w:object>
      </w:r>
      <w:r w:rsidRPr="001E665E">
        <w:rPr>
          <w:rFonts w:ascii="Times New Roman" w:eastAsia="Times New Roman" w:hAnsi="Times New Roman" w:cs="Times New Roman"/>
          <w:sz w:val="26"/>
          <w:szCs w:val="26"/>
        </w:rPr>
        <w:tab/>
      </w:r>
    </w:p>
    <w:p w14:paraId="6C147F38" w14:textId="77777777" w:rsidR="0015178F" w:rsidRPr="001E665E" w:rsidRDefault="0015178F" w:rsidP="0015178F">
      <w:pPr>
        <w:spacing w:after="0"/>
        <w:ind w:firstLine="86"/>
        <w:jc w:val="both"/>
        <w:rPr>
          <w:rFonts w:ascii="Times New Roman" w:eastAsia="Times New Roman" w:hAnsi="Times New Roman" w:cs="Times New Roman"/>
          <w:sz w:val="26"/>
          <w:szCs w:val="26"/>
        </w:rPr>
      </w:pPr>
      <w:r w:rsidRPr="001E665E">
        <w:rPr>
          <w:rFonts w:ascii="Times New Roman" w:eastAsia="Times New Roman" w:hAnsi="Times New Roman" w:cs="Times New Roman"/>
          <w:sz w:val="26"/>
          <w:szCs w:val="26"/>
        </w:rPr>
        <w:t>1)  Rút gọn A</w:t>
      </w:r>
      <w:r w:rsidRPr="001E665E">
        <w:rPr>
          <w:rFonts w:ascii="Times New Roman" w:eastAsia="Times New Roman" w:hAnsi="Times New Roman" w:cs="Times New Roman"/>
          <w:sz w:val="26"/>
          <w:szCs w:val="26"/>
        </w:rPr>
        <w:tab/>
      </w:r>
      <w:r w:rsidRPr="001E665E">
        <w:rPr>
          <w:rFonts w:ascii="Times New Roman" w:eastAsia="Times New Roman" w:hAnsi="Times New Roman" w:cs="Times New Roman"/>
          <w:sz w:val="26"/>
          <w:szCs w:val="26"/>
        </w:rPr>
        <w:tab/>
      </w:r>
      <w:r w:rsidRPr="001E665E">
        <w:rPr>
          <w:rFonts w:ascii="Times New Roman" w:eastAsia="Times New Roman" w:hAnsi="Times New Roman" w:cs="Times New Roman"/>
          <w:sz w:val="26"/>
          <w:szCs w:val="26"/>
        </w:rPr>
        <w:tab/>
      </w:r>
      <w:r w:rsidRPr="001E665E">
        <w:rPr>
          <w:rFonts w:ascii="Times New Roman" w:eastAsia="Times New Roman" w:hAnsi="Times New Roman" w:cs="Times New Roman"/>
          <w:sz w:val="26"/>
          <w:szCs w:val="26"/>
        </w:rPr>
        <w:tab/>
      </w:r>
      <w:r w:rsidRPr="001E665E">
        <w:rPr>
          <w:rFonts w:ascii="Times New Roman" w:eastAsia="Times New Roman" w:hAnsi="Times New Roman" w:cs="Times New Roman"/>
          <w:sz w:val="26"/>
          <w:szCs w:val="26"/>
        </w:rPr>
        <w:tab/>
      </w:r>
      <w:r w:rsidRPr="001E665E">
        <w:rPr>
          <w:rFonts w:ascii="Times New Roman" w:eastAsia="Times New Roman" w:hAnsi="Times New Roman" w:cs="Times New Roman"/>
          <w:sz w:val="26"/>
          <w:szCs w:val="26"/>
        </w:rPr>
        <w:tab/>
        <w:t xml:space="preserve">2)  Tính giá trị của A khi </w:t>
      </w:r>
      <w:r w:rsidRPr="001E665E">
        <w:rPr>
          <w:rFonts w:ascii="Times New Roman" w:eastAsia="Times New Roman" w:hAnsi="Times New Roman" w:cs="Times New Roman"/>
          <w:position w:val="-8"/>
          <w:sz w:val="26"/>
          <w:szCs w:val="26"/>
        </w:rPr>
        <w:object w:dxaOrig="1359" w:dyaOrig="399" w14:anchorId="4FF26058">
          <v:shape id="Object 33" o:spid="_x0000_i1034" type="#_x0000_t75" style="width:68.25pt;height:20.25pt" o:ole="">
            <v:imagedata r:id="rId27" o:title=""/>
          </v:shape>
          <o:OLEObject Type="Embed" ProgID="Equation.DSMT4" ShapeID="Object 33" DrawAspect="Content" ObjectID="_1763712329" r:id="rId28"/>
        </w:object>
      </w:r>
    </w:p>
    <w:p w14:paraId="6961805A" w14:textId="77777777" w:rsidR="0015178F" w:rsidRPr="001E665E" w:rsidRDefault="0015178F" w:rsidP="0015178F">
      <w:pPr>
        <w:spacing w:after="0"/>
        <w:ind w:firstLine="86"/>
        <w:jc w:val="both"/>
        <w:rPr>
          <w:rFonts w:ascii="Times New Roman" w:eastAsia="Times New Roman" w:hAnsi="Times New Roman" w:cs="Times New Roman"/>
          <w:sz w:val="26"/>
          <w:szCs w:val="26"/>
        </w:rPr>
      </w:pPr>
      <w:r w:rsidRPr="001E665E">
        <w:rPr>
          <w:rFonts w:ascii="Times New Roman" w:eastAsia="Times New Roman" w:hAnsi="Times New Roman" w:cs="Times New Roman"/>
          <w:sz w:val="26"/>
          <w:szCs w:val="26"/>
        </w:rPr>
        <w:t xml:space="preserve">3) Tìm các giá trị của x để </w:t>
      </w:r>
      <w:r w:rsidRPr="001E665E">
        <w:rPr>
          <w:rFonts w:ascii="Times New Roman" w:eastAsia="Times New Roman" w:hAnsi="Times New Roman" w:cs="Times New Roman"/>
          <w:position w:val="-26"/>
          <w:sz w:val="26"/>
          <w:szCs w:val="26"/>
        </w:rPr>
        <w:object w:dxaOrig="719" w:dyaOrig="699" w14:anchorId="2066F6B3">
          <v:shape id="Object 34" o:spid="_x0000_i1035" type="#_x0000_t75" style="width:36pt;height:35.25pt" o:ole="">
            <v:imagedata r:id="rId29" o:title=""/>
          </v:shape>
          <o:OLEObject Type="Embed" ProgID="Equation.DSMT4" ShapeID="Object 34" DrawAspect="Content" ObjectID="_1763712330" r:id="rId30"/>
        </w:object>
      </w:r>
      <w:r w:rsidRPr="001E665E">
        <w:rPr>
          <w:rFonts w:ascii="Times New Roman" w:eastAsia="Times New Roman" w:hAnsi="Times New Roman" w:cs="Times New Roman"/>
          <w:sz w:val="26"/>
          <w:szCs w:val="26"/>
        </w:rPr>
        <w:tab/>
      </w:r>
      <w:r w:rsidRPr="001E665E">
        <w:rPr>
          <w:rFonts w:ascii="Times New Roman" w:eastAsia="Times New Roman" w:hAnsi="Times New Roman" w:cs="Times New Roman"/>
          <w:sz w:val="26"/>
          <w:szCs w:val="26"/>
        </w:rPr>
        <w:tab/>
      </w:r>
      <w:r w:rsidRPr="001E665E">
        <w:rPr>
          <w:rFonts w:ascii="Times New Roman" w:eastAsia="Times New Roman" w:hAnsi="Times New Roman" w:cs="Times New Roman"/>
          <w:sz w:val="26"/>
          <w:szCs w:val="26"/>
        </w:rPr>
        <w:tab/>
        <w:t>4) Tìm các giá trị của x để A &lt; 1</w:t>
      </w:r>
    </w:p>
    <w:p w14:paraId="5C85E405" w14:textId="77777777" w:rsidR="0015178F" w:rsidRPr="001E665E" w:rsidRDefault="0015178F" w:rsidP="0015178F">
      <w:pPr>
        <w:spacing w:after="0"/>
        <w:ind w:firstLine="86"/>
        <w:jc w:val="both"/>
        <w:rPr>
          <w:rFonts w:ascii="Times New Roman" w:eastAsia="Times New Roman" w:hAnsi="Times New Roman" w:cs="Times New Roman"/>
          <w:sz w:val="26"/>
          <w:szCs w:val="26"/>
        </w:rPr>
      </w:pPr>
      <w:r w:rsidRPr="001E665E">
        <w:rPr>
          <w:rFonts w:ascii="Times New Roman" w:eastAsia="Times New Roman" w:hAnsi="Times New Roman" w:cs="Times New Roman"/>
          <w:sz w:val="26"/>
          <w:szCs w:val="26"/>
        </w:rPr>
        <w:t>5) Tìm x nguyên để A nhận giá trị nguyên</w:t>
      </w:r>
      <w:r w:rsidRPr="001E665E">
        <w:rPr>
          <w:rFonts w:ascii="Times New Roman" w:eastAsia="Times New Roman" w:hAnsi="Times New Roman" w:cs="Times New Roman"/>
          <w:sz w:val="26"/>
          <w:szCs w:val="26"/>
        </w:rPr>
        <w:tab/>
      </w:r>
      <w:r w:rsidRPr="001E665E">
        <w:rPr>
          <w:rFonts w:ascii="Times New Roman" w:eastAsia="Times New Roman" w:hAnsi="Times New Roman" w:cs="Times New Roman"/>
          <w:sz w:val="26"/>
          <w:szCs w:val="26"/>
        </w:rPr>
        <w:tab/>
        <w:t>6) So sánh A với 2</w:t>
      </w:r>
      <w:r w:rsidRPr="001E665E">
        <w:rPr>
          <w:rFonts w:ascii="Times New Roman" w:eastAsia="Times New Roman" w:hAnsi="Times New Roman" w:cs="Times New Roman"/>
          <w:sz w:val="26"/>
          <w:szCs w:val="26"/>
        </w:rPr>
        <w:tab/>
      </w:r>
    </w:p>
    <w:p w14:paraId="1789802A" w14:textId="77777777" w:rsidR="0015178F" w:rsidRPr="00C95C84" w:rsidRDefault="0015178F" w:rsidP="0015178F">
      <w:pPr>
        <w:spacing w:after="0"/>
        <w:jc w:val="both"/>
        <w:rPr>
          <w:rFonts w:ascii="Times New Roman" w:eastAsia="Times New Roman" w:hAnsi="Times New Roman" w:cs="Times New Roman"/>
          <w:sz w:val="26"/>
          <w:szCs w:val="26"/>
        </w:rPr>
      </w:pPr>
    </w:p>
    <w:p w14:paraId="110697C3" w14:textId="77777777" w:rsidR="0015178F" w:rsidRPr="001E665E" w:rsidRDefault="0015178F" w:rsidP="0015178F">
      <w:pPr>
        <w:spacing w:after="0"/>
        <w:jc w:val="both"/>
        <w:rPr>
          <w:rFonts w:ascii="Times New Roman" w:eastAsia="Calibri" w:hAnsi="Times New Roman" w:cs="Times New Roman"/>
          <w:b/>
          <w:color w:val="0070C0"/>
          <w:sz w:val="26"/>
          <w:szCs w:val="26"/>
        </w:rPr>
      </w:pPr>
      <w:r w:rsidRPr="00C95C84">
        <w:rPr>
          <w:rFonts w:ascii="Times New Roman" w:eastAsia="Calibri" w:hAnsi="Times New Roman" w:cs="Times New Roman"/>
          <w:b/>
          <w:sz w:val="26"/>
          <w:szCs w:val="26"/>
          <w:u w:val="single"/>
        </w:rPr>
        <w:t>Bài 4:</w:t>
      </w:r>
      <w:r w:rsidRPr="00C95C84">
        <w:rPr>
          <w:rFonts w:ascii="Times New Roman" w:eastAsia="Calibri" w:hAnsi="Times New Roman" w:cs="Times New Roman"/>
          <w:b/>
          <w:sz w:val="26"/>
          <w:szCs w:val="26"/>
        </w:rPr>
        <w:t xml:space="preserve"> </w:t>
      </w:r>
      <w:r w:rsidRPr="001E665E">
        <w:rPr>
          <w:rFonts w:ascii="Times New Roman" w:eastAsia="Calibri" w:hAnsi="Times New Roman" w:cs="Times New Roman"/>
          <w:sz w:val="26"/>
          <w:szCs w:val="26"/>
        </w:rPr>
        <w:t xml:space="preserve"> Cho A = </w:t>
      </w:r>
      <w:r w:rsidRPr="001E665E">
        <w:rPr>
          <w:rFonts w:ascii="Times New Roman" w:eastAsia="Calibri" w:hAnsi="Times New Roman" w:cs="Times New Roman"/>
          <w:position w:val="-30"/>
          <w:sz w:val="26"/>
          <w:szCs w:val="26"/>
        </w:rPr>
        <w:object w:dxaOrig="1219" w:dyaOrig="740" w14:anchorId="2912E5A1">
          <v:shape id="_x0000_i1036" type="#_x0000_t75" style="width:60.75pt;height:36.75pt" o:ole="">
            <v:imagedata r:id="rId31" o:title=""/>
          </v:shape>
          <o:OLEObject Type="Embed" ProgID="Equation.DSMT4" ShapeID="_x0000_i1036" DrawAspect="Content" ObjectID="_1763712331" r:id="rId32"/>
        </w:object>
      </w:r>
      <w:r w:rsidRPr="001E665E">
        <w:rPr>
          <w:rFonts w:ascii="Times New Roman" w:eastAsia="Calibri" w:hAnsi="Times New Roman" w:cs="Times New Roman"/>
          <w:sz w:val="26"/>
          <w:szCs w:val="26"/>
        </w:rPr>
        <w:t xml:space="preserve"> và B = </w:t>
      </w:r>
      <w:r w:rsidRPr="001E665E">
        <w:rPr>
          <w:rFonts w:ascii="Times New Roman" w:eastAsia="Calibri" w:hAnsi="Times New Roman" w:cs="Times New Roman"/>
          <w:position w:val="-30"/>
          <w:sz w:val="26"/>
          <w:szCs w:val="26"/>
        </w:rPr>
        <w:object w:dxaOrig="2980" w:dyaOrig="740" w14:anchorId="55001898">
          <v:shape id="_x0000_i1037" type="#_x0000_t75" style="width:148.5pt;height:36.75pt" o:ole="">
            <v:imagedata r:id="rId33" o:title=""/>
          </v:shape>
          <o:OLEObject Type="Embed" ProgID="Equation.DSMT4" ShapeID="_x0000_i1037" DrawAspect="Content" ObjectID="_1763712332" r:id="rId34"/>
        </w:object>
      </w:r>
      <w:r w:rsidRPr="001E665E">
        <w:rPr>
          <w:rFonts w:ascii="Times New Roman" w:eastAsia="Calibri" w:hAnsi="Times New Roman" w:cs="Times New Roman"/>
          <w:sz w:val="26"/>
          <w:szCs w:val="26"/>
        </w:rPr>
        <w:t xml:space="preserve"> với x &gt; 0; x ≠ 4.</w:t>
      </w:r>
    </w:p>
    <w:p w14:paraId="44F8D8C6" w14:textId="77777777" w:rsidR="0015178F" w:rsidRPr="001E665E" w:rsidRDefault="0015178F" w:rsidP="0015178F">
      <w:pPr>
        <w:spacing w:after="0"/>
        <w:jc w:val="both"/>
        <w:rPr>
          <w:rFonts w:ascii="Times New Roman" w:eastAsia="Calibri" w:hAnsi="Times New Roman" w:cs="Times New Roman"/>
          <w:sz w:val="26"/>
          <w:szCs w:val="26"/>
        </w:rPr>
      </w:pPr>
      <w:r w:rsidRPr="001E665E">
        <w:rPr>
          <w:rFonts w:ascii="Times New Roman" w:eastAsia="Calibri" w:hAnsi="Times New Roman" w:cs="Times New Roman"/>
          <w:sz w:val="26"/>
          <w:szCs w:val="26"/>
        </w:rPr>
        <w:tab/>
        <w:t>1) Tính giá trị của biểu thức A khi x = 9.</w:t>
      </w:r>
    </w:p>
    <w:p w14:paraId="19A101F8" w14:textId="77777777" w:rsidR="0015178F" w:rsidRPr="001E665E" w:rsidRDefault="0015178F" w:rsidP="0015178F">
      <w:pPr>
        <w:spacing w:after="0"/>
        <w:jc w:val="both"/>
        <w:rPr>
          <w:rFonts w:ascii="Times New Roman" w:eastAsia="Calibri" w:hAnsi="Times New Roman" w:cs="Times New Roman"/>
          <w:sz w:val="26"/>
          <w:szCs w:val="26"/>
        </w:rPr>
      </w:pPr>
      <w:r w:rsidRPr="001E665E">
        <w:rPr>
          <w:rFonts w:ascii="Times New Roman" w:eastAsia="Calibri" w:hAnsi="Times New Roman" w:cs="Times New Roman"/>
          <w:sz w:val="26"/>
          <w:szCs w:val="26"/>
        </w:rPr>
        <w:tab/>
        <w:t xml:space="preserve">2) Chứng minh B = </w:t>
      </w:r>
      <w:r w:rsidRPr="001E665E">
        <w:rPr>
          <w:rFonts w:ascii="Times New Roman" w:eastAsia="Calibri" w:hAnsi="Times New Roman" w:cs="Times New Roman"/>
          <w:position w:val="-28"/>
          <w:sz w:val="26"/>
          <w:szCs w:val="26"/>
        </w:rPr>
        <w:object w:dxaOrig="800" w:dyaOrig="720" w14:anchorId="7FBC6784">
          <v:shape id="_x0000_i1038" type="#_x0000_t75" style="width:39.75pt;height:36pt" o:ole="">
            <v:imagedata r:id="rId35" o:title=""/>
          </v:shape>
          <o:OLEObject Type="Embed" ProgID="Equation.DSMT4" ShapeID="_x0000_i1038" DrawAspect="Content" ObjectID="_1763712333" r:id="rId36"/>
        </w:object>
      </w:r>
    </w:p>
    <w:p w14:paraId="50D538FF" w14:textId="77777777" w:rsidR="0015178F" w:rsidRPr="001E665E" w:rsidRDefault="0015178F" w:rsidP="0015178F">
      <w:pPr>
        <w:spacing w:after="0"/>
        <w:jc w:val="both"/>
        <w:rPr>
          <w:rFonts w:ascii="Times New Roman" w:eastAsia="Calibri" w:hAnsi="Times New Roman" w:cs="Times New Roman"/>
          <w:sz w:val="26"/>
          <w:szCs w:val="26"/>
        </w:rPr>
      </w:pPr>
      <w:r w:rsidRPr="001E665E">
        <w:rPr>
          <w:rFonts w:ascii="Times New Roman" w:eastAsia="Calibri" w:hAnsi="Times New Roman" w:cs="Times New Roman"/>
          <w:sz w:val="26"/>
          <w:szCs w:val="26"/>
        </w:rPr>
        <w:tab/>
        <w:t xml:space="preserve">3) Tìm giá trị của x để biểu thức </w:t>
      </w:r>
      <w:r w:rsidRPr="001E665E">
        <w:rPr>
          <w:rFonts w:ascii="Times New Roman" w:eastAsia="Calibri" w:hAnsi="Times New Roman" w:cs="Times New Roman"/>
          <w:position w:val="-24"/>
          <w:sz w:val="26"/>
          <w:szCs w:val="26"/>
        </w:rPr>
        <w:object w:dxaOrig="320" w:dyaOrig="639" w14:anchorId="79DC2D28">
          <v:shape id="_x0000_i1039" type="#_x0000_t75" style="width:15.75pt;height:32.25pt" o:ole="">
            <v:imagedata r:id="rId37" o:title=""/>
          </v:shape>
          <o:OLEObject Type="Embed" ProgID="Equation.DSMT4" ShapeID="_x0000_i1039" DrawAspect="Content" ObjectID="_1763712334" r:id="rId38"/>
        </w:object>
      </w:r>
      <w:r w:rsidRPr="001E665E">
        <w:rPr>
          <w:rFonts w:ascii="Times New Roman" w:eastAsia="Calibri" w:hAnsi="Times New Roman" w:cs="Times New Roman"/>
          <w:sz w:val="26"/>
          <w:szCs w:val="26"/>
        </w:rPr>
        <w:t xml:space="preserve"> đạt giá trị nhỏ nhất.</w:t>
      </w:r>
    </w:p>
    <w:p w14:paraId="1EF8676E" w14:textId="77777777" w:rsidR="0015178F" w:rsidRPr="001E665E" w:rsidRDefault="0015178F" w:rsidP="0015178F">
      <w:pPr>
        <w:spacing w:after="0"/>
        <w:ind w:left="567" w:hanging="567"/>
        <w:jc w:val="both"/>
        <w:rPr>
          <w:rFonts w:ascii="Times New Roman" w:eastAsia="Calibri" w:hAnsi="Times New Roman" w:cs="Times New Roman"/>
          <w:color w:val="000000"/>
          <w:sz w:val="26"/>
          <w:szCs w:val="26"/>
        </w:rPr>
      </w:pPr>
      <w:r w:rsidRPr="00C95C84">
        <w:rPr>
          <w:rFonts w:ascii="Times New Roman" w:eastAsia="Calibri" w:hAnsi="Times New Roman" w:cs="Times New Roman"/>
          <w:b/>
          <w:color w:val="000000"/>
          <w:spacing w:val="-8"/>
          <w:sz w:val="26"/>
          <w:szCs w:val="26"/>
          <w:u w:val="single"/>
        </w:rPr>
        <w:t>Bài 5:</w:t>
      </w:r>
      <w:r w:rsidRPr="00C95C84">
        <w:rPr>
          <w:rFonts w:ascii="Times New Roman" w:eastAsia="Calibri" w:hAnsi="Times New Roman" w:cs="Times New Roman"/>
          <w:b/>
          <w:color w:val="000000"/>
          <w:spacing w:val="-8"/>
          <w:sz w:val="26"/>
          <w:szCs w:val="26"/>
        </w:rPr>
        <w:t xml:space="preserve"> </w:t>
      </w:r>
      <w:r w:rsidRPr="001E665E">
        <w:rPr>
          <w:rFonts w:ascii="Times New Roman" w:eastAsia="Calibri" w:hAnsi="Times New Roman" w:cs="Times New Roman"/>
          <w:color w:val="000000"/>
          <w:spacing w:val="-8"/>
          <w:sz w:val="26"/>
          <w:szCs w:val="26"/>
        </w:rPr>
        <w:t xml:space="preserve"> Cho hai biểu thứ</w:t>
      </w:r>
      <w:bookmarkStart w:id="2" w:name="MTBlankEqn"/>
      <w:r w:rsidRPr="001E665E">
        <w:rPr>
          <w:rFonts w:ascii="Times New Roman" w:eastAsia="Calibri" w:hAnsi="Times New Roman" w:cs="Times New Roman"/>
          <w:color w:val="000000"/>
          <w:spacing w:val="-8"/>
          <w:sz w:val="26"/>
          <w:szCs w:val="26"/>
        </w:rPr>
        <w:t xml:space="preserve">c </w:t>
      </w:r>
      <w:r w:rsidRPr="001E665E">
        <w:rPr>
          <w:rFonts w:ascii="Times New Roman" w:eastAsia="Calibri" w:hAnsi="Times New Roman" w:cs="Times New Roman"/>
          <w:color w:val="000000"/>
          <w:spacing w:val="-8"/>
          <w:position w:val="-28"/>
          <w:sz w:val="26"/>
          <w:szCs w:val="26"/>
        </w:rPr>
        <w:object w:dxaOrig="1160" w:dyaOrig="719" w14:anchorId="0EBD61A1">
          <v:shape id="_x0000_i1040" type="#_x0000_t75" style="width:57.75pt;height:36pt;mso-position-horizontal-relative:page;mso-position-vertical-relative:page" o:ole="">
            <v:imagedata r:id="rId39" o:title=""/>
          </v:shape>
          <o:OLEObject Type="Embed" ProgID="Equation.DSMT4" ShapeID="_x0000_i1040" DrawAspect="Content" ObjectID="_1763712335" r:id="rId40"/>
        </w:object>
      </w:r>
      <w:bookmarkEnd w:id="2"/>
      <w:r w:rsidRPr="001E665E">
        <w:rPr>
          <w:rFonts w:ascii="Times New Roman" w:eastAsia="Calibri" w:hAnsi="Times New Roman" w:cs="Times New Roman"/>
          <w:color w:val="000000"/>
          <w:spacing w:val="-8"/>
          <w:sz w:val="26"/>
          <w:szCs w:val="26"/>
        </w:rPr>
        <w:t xml:space="preserve"> và </w:t>
      </w:r>
      <w:r w:rsidRPr="001E665E">
        <w:rPr>
          <w:rFonts w:ascii="Times New Roman" w:eastAsia="Calibri" w:hAnsi="Times New Roman" w:cs="Times New Roman"/>
          <w:color w:val="000000"/>
          <w:spacing w:val="-8"/>
          <w:position w:val="-28"/>
          <w:sz w:val="26"/>
          <w:szCs w:val="26"/>
        </w:rPr>
        <w:object w:dxaOrig="2740" w:dyaOrig="659" w14:anchorId="125707FA">
          <v:shape id="_x0000_i1041" type="#_x0000_t75" style="width:137.25pt;height:33pt;mso-position-horizontal-relative:page;mso-position-vertical-relative:page" o:ole="">
            <v:imagedata r:id="rId41" o:title=""/>
          </v:shape>
          <o:OLEObject Type="Embed" ProgID="Equation.DSMT4" ShapeID="_x0000_i1041" DrawAspect="Content" ObjectID="_1763712336" r:id="rId42"/>
        </w:object>
      </w:r>
      <w:r w:rsidRPr="001E665E">
        <w:rPr>
          <w:rFonts w:ascii="Times New Roman" w:eastAsia="Calibri" w:hAnsi="Times New Roman" w:cs="Times New Roman"/>
          <w:color w:val="000000"/>
          <w:spacing w:val="-8"/>
          <w:sz w:val="26"/>
          <w:szCs w:val="26"/>
        </w:rPr>
        <w:t xml:space="preserve"> với </w:t>
      </w:r>
      <w:r w:rsidRPr="001E665E">
        <w:rPr>
          <w:rFonts w:ascii="Times New Roman" w:eastAsia="Calibri" w:hAnsi="Times New Roman" w:cs="Times New Roman"/>
          <w:color w:val="000000"/>
          <w:spacing w:val="-8"/>
          <w:position w:val="-6"/>
          <w:sz w:val="26"/>
          <w:szCs w:val="26"/>
        </w:rPr>
        <w:object w:dxaOrig="558" w:dyaOrig="279" w14:anchorId="2FD9B4EC">
          <v:shape id="Object 3" o:spid="_x0000_i1042" type="#_x0000_t75" style="width:27.75pt;height:14.25pt;mso-position-horizontal-relative:page;mso-position-vertical-relative:page" o:ole="">
            <v:imagedata r:id="rId43" o:title=""/>
          </v:shape>
          <o:OLEObject Type="Embed" ProgID="Equation.DSMT4" ShapeID="Object 3" DrawAspect="Content" ObjectID="_1763712337" r:id="rId44"/>
        </w:object>
      </w:r>
      <w:r w:rsidRPr="001E665E">
        <w:rPr>
          <w:rFonts w:ascii="Times New Roman" w:eastAsia="Calibri" w:hAnsi="Times New Roman" w:cs="Times New Roman"/>
          <w:color w:val="000000"/>
          <w:spacing w:val="-8"/>
          <w:sz w:val="26"/>
          <w:szCs w:val="26"/>
        </w:rPr>
        <w:t xml:space="preserve"> và </w:t>
      </w:r>
      <w:r w:rsidRPr="001E665E">
        <w:rPr>
          <w:rFonts w:ascii="Times New Roman" w:eastAsia="Calibri" w:hAnsi="Times New Roman" w:cs="Times New Roman"/>
          <w:color w:val="000000"/>
          <w:spacing w:val="-8"/>
          <w:position w:val="-6"/>
          <w:sz w:val="26"/>
          <w:szCs w:val="26"/>
        </w:rPr>
        <w:object w:dxaOrig="618" w:dyaOrig="279" w14:anchorId="4DFE96ED">
          <v:shape id="Object 4" o:spid="_x0000_i1043" type="#_x0000_t75" style="width:30.75pt;height:14.25pt;mso-position-horizontal-relative:page;mso-position-vertical-relative:page" o:ole="">
            <v:imagedata r:id="rId45" o:title=""/>
          </v:shape>
          <o:OLEObject Type="Embed" ProgID="Equation.DSMT4" ShapeID="Object 4" DrawAspect="Content" ObjectID="_1763712338" r:id="rId46"/>
        </w:object>
      </w:r>
    </w:p>
    <w:p w14:paraId="3AA4A3CE" w14:textId="77777777" w:rsidR="0015178F" w:rsidRPr="001E665E" w:rsidRDefault="0015178F" w:rsidP="005013C4">
      <w:pPr>
        <w:numPr>
          <w:ilvl w:val="0"/>
          <w:numId w:val="26"/>
        </w:numPr>
        <w:tabs>
          <w:tab w:val="clear" w:pos="360"/>
          <w:tab w:val="left" w:pos="851"/>
        </w:tabs>
        <w:spacing w:after="0"/>
        <w:ind w:left="851" w:hanging="284"/>
        <w:jc w:val="both"/>
        <w:rPr>
          <w:rFonts w:ascii="Times New Roman" w:eastAsia="Calibri" w:hAnsi="Times New Roman" w:cs="Times New Roman"/>
          <w:color w:val="000000"/>
          <w:sz w:val="26"/>
          <w:szCs w:val="26"/>
        </w:rPr>
      </w:pPr>
      <w:r w:rsidRPr="001E665E">
        <w:rPr>
          <w:rFonts w:ascii="Times New Roman" w:eastAsia="Calibri" w:hAnsi="Times New Roman" w:cs="Times New Roman"/>
          <w:color w:val="000000"/>
          <w:sz w:val="26"/>
          <w:szCs w:val="26"/>
        </w:rPr>
        <w:t xml:space="preserve">Tính giá trị của </w:t>
      </w:r>
      <w:r w:rsidRPr="001E665E">
        <w:rPr>
          <w:rFonts w:ascii="Times New Roman" w:eastAsia="Calibri" w:hAnsi="Times New Roman" w:cs="Times New Roman"/>
          <w:i/>
          <w:color w:val="000000"/>
          <w:sz w:val="26"/>
          <w:szCs w:val="26"/>
        </w:rPr>
        <w:t>A</w:t>
      </w:r>
      <w:r w:rsidRPr="001E665E">
        <w:rPr>
          <w:rFonts w:ascii="Times New Roman" w:eastAsia="Calibri" w:hAnsi="Times New Roman" w:cs="Times New Roman"/>
          <w:color w:val="000000"/>
          <w:sz w:val="26"/>
          <w:szCs w:val="26"/>
        </w:rPr>
        <w:t xml:space="preserve"> khi </w:t>
      </w:r>
      <w:r w:rsidRPr="001E665E">
        <w:rPr>
          <w:rFonts w:ascii="Times New Roman" w:eastAsia="Calibri" w:hAnsi="Times New Roman" w:cs="Times New Roman"/>
          <w:color w:val="000000"/>
          <w:position w:val="-24"/>
          <w:sz w:val="26"/>
          <w:szCs w:val="26"/>
        </w:rPr>
        <w:object w:dxaOrig="659" w:dyaOrig="619" w14:anchorId="3AF0F018">
          <v:shape id="Object 5" o:spid="_x0000_i1044" type="#_x0000_t75" style="width:33pt;height:30.75pt;mso-position-horizontal-relative:page;mso-position-vertical-relative:page" o:ole="">
            <v:imagedata r:id="rId47" o:title=""/>
          </v:shape>
          <o:OLEObject Type="Embed" ProgID="Equation.DSMT4" ShapeID="Object 5" DrawAspect="Content" ObjectID="_1763712339" r:id="rId48"/>
        </w:object>
      </w:r>
    </w:p>
    <w:p w14:paraId="592CDC31" w14:textId="77777777" w:rsidR="0015178F" w:rsidRPr="001E665E" w:rsidRDefault="0015178F" w:rsidP="005013C4">
      <w:pPr>
        <w:numPr>
          <w:ilvl w:val="0"/>
          <w:numId w:val="26"/>
        </w:numPr>
        <w:tabs>
          <w:tab w:val="clear" w:pos="360"/>
          <w:tab w:val="left" w:pos="851"/>
        </w:tabs>
        <w:spacing w:after="0"/>
        <w:ind w:left="851" w:hanging="284"/>
        <w:jc w:val="both"/>
        <w:rPr>
          <w:rFonts w:ascii="Times New Roman" w:eastAsia="Calibri" w:hAnsi="Times New Roman" w:cs="Times New Roman"/>
          <w:color w:val="000000"/>
          <w:sz w:val="26"/>
          <w:szCs w:val="26"/>
        </w:rPr>
      </w:pPr>
      <w:r w:rsidRPr="001E665E">
        <w:rPr>
          <w:rFonts w:ascii="Times New Roman" w:eastAsia="Calibri" w:hAnsi="Times New Roman" w:cs="Times New Roman"/>
          <w:color w:val="000000"/>
          <w:sz w:val="26"/>
          <w:szCs w:val="26"/>
        </w:rPr>
        <w:t xml:space="preserve">Rút gọn </w:t>
      </w:r>
      <w:r w:rsidRPr="001E665E">
        <w:rPr>
          <w:rFonts w:ascii="Times New Roman" w:eastAsia="Calibri" w:hAnsi="Times New Roman" w:cs="Times New Roman"/>
          <w:i/>
          <w:color w:val="000000"/>
          <w:sz w:val="26"/>
          <w:szCs w:val="26"/>
        </w:rPr>
        <w:t>B</w:t>
      </w:r>
      <w:r w:rsidRPr="001E665E">
        <w:rPr>
          <w:rFonts w:ascii="Times New Roman" w:eastAsia="Calibri" w:hAnsi="Times New Roman" w:cs="Times New Roman"/>
          <w:color w:val="000000"/>
          <w:sz w:val="26"/>
          <w:szCs w:val="26"/>
        </w:rPr>
        <w:t>.</w:t>
      </w:r>
    </w:p>
    <w:p w14:paraId="29083325" w14:textId="77777777" w:rsidR="0015178F" w:rsidRPr="001E665E" w:rsidRDefault="0015178F" w:rsidP="005013C4">
      <w:pPr>
        <w:numPr>
          <w:ilvl w:val="0"/>
          <w:numId w:val="26"/>
        </w:numPr>
        <w:tabs>
          <w:tab w:val="clear" w:pos="360"/>
          <w:tab w:val="left" w:pos="851"/>
        </w:tabs>
        <w:spacing w:after="0"/>
        <w:ind w:left="851" w:hanging="284"/>
        <w:jc w:val="both"/>
        <w:rPr>
          <w:rFonts w:ascii="Times New Roman" w:eastAsia="Calibri" w:hAnsi="Times New Roman" w:cs="Times New Roman"/>
          <w:color w:val="000000"/>
          <w:sz w:val="26"/>
          <w:szCs w:val="26"/>
        </w:rPr>
      </w:pPr>
      <w:r w:rsidRPr="001E665E">
        <w:rPr>
          <w:rFonts w:ascii="Times New Roman" w:eastAsia="Calibri" w:hAnsi="Times New Roman" w:cs="Times New Roman"/>
          <w:color w:val="000000"/>
          <w:sz w:val="26"/>
          <w:szCs w:val="26"/>
        </w:rPr>
        <w:t xml:space="preserve">Cho </w:t>
      </w:r>
      <w:r w:rsidRPr="001E665E">
        <w:rPr>
          <w:rFonts w:ascii="Times New Roman" w:eastAsia="Calibri" w:hAnsi="Times New Roman" w:cs="Times New Roman"/>
          <w:color w:val="000000"/>
          <w:position w:val="-24"/>
          <w:sz w:val="26"/>
          <w:szCs w:val="26"/>
        </w:rPr>
        <w:object w:dxaOrig="739" w:dyaOrig="619" w14:anchorId="48379512">
          <v:shape id="_x0000_i1045" type="#_x0000_t75" style="width:36.75pt;height:30.75pt;mso-position-horizontal-relative:page;mso-position-vertical-relative:page" o:ole="">
            <v:imagedata r:id="rId49" o:title=""/>
          </v:shape>
          <o:OLEObject Type="Embed" ProgID="Equation.DSMT4" ShapeID="_x0000_i1045" DrawAspect="Content" ObjectID="_1763712340" r:id="rId50"/>
        </w:object>
      </w:r>
      <w:r w:rsidRPr="001E665E">
        <w:rPr>
          <w:rFonts w:ascii="Times New Roman" w:eastAsia="Calibri" w:hAnsi="Times New Roman" w:cs="Times New Roman"/>
          <w:color w:val="000000"/>
          <w:sz w:val="26"/>
          <w:szCs w:val="26"/>
        </w:rPr>
        <w:t xml:space="preserve"> Tìm các giá trị nguyên của </w:t>
      </w:r>
      <w:r w:rsidRPr="001E665E">
        <w:rPr>
          <w:rFonts w:ascii="Times New Roman" w:eastAsia="Calibri" w:hAnsi="Times New Roman" w:cs="Times New Roman"/>
          <w:i/>
          <w:color w:val="000000"/>
          <w:sz w:val="26"/>
          <w:szCs w:val="26"/>
        </w:rPr>
        <w:t>x</w:t>
      </w:r>
      <w:r w:rsidRPr="001E665E">
        <w:rPr>
          <w:rFonts w:ascii="Times New Roman" w:eastAsia="Calibri" w:hAnsi="Times New Roman" w:cs="Times New Roman"/>
          <w:sz w:val="26"/>
          <w:szCs w:val="26"/>
        </w:rPr>
        <w:t xml:space="preserve"> để </w:t>
      </w:r>
      <w:r w:rsidRPr="001E665E">
        <w:rPr>
          <w:rFonts w:ascii="Times New Roman" w:eastAsia="Calibri" w:hAnsi="Times New Roman" w:cs="Times New Roman"/>
          <w:position w:val="-24"/>
          <w:sz w:val="26"/>
          <w:szCs w:val="26"/>
        </w:rPr>
        <w:object w:dxaOrig="1558" w:dyaOrig="619" w14:anchorId="175EB0E7">
          <v:shape id="_x0000_i1046" type="#_x0000_t75" style="width:78pt;height:30.75pt;mso-position-horizontal-relative:page;mso-position-vertical-relative:page" o:ole="">
            <v:imagedata r:id="rId51" o:title=""/>
          </v:shape>
          <o:OLEObject Type="Embed" ProgID="Equation.DSMT4" ShapeID="_x0000_i1046" DrawAspect="Content" ObjectID="_1763712341" r:id="rId52"/>
        </w:object>
      </w:r>
      <w:r w:rsidRPr="001E665E">
        <w:rPr>
          <w:rFonts w:ascii="Times New Roman" w:eastAsia="Calibri" w:hAnsi="Times New Roman" w:cs="Times New Roman"/>
          <w:sz w:val="26"/>
          <w:szCs w:val="26"/>
        </w:rPr>
        <w:t xml:space="preserve"> </w:t>
      </w:r>
    </w:p>
    <w:p w14:paraId="3A9EE922" w14:textId="77777777" w:rsidR="0015178F" w:rsidRPr="001E665E" w:rsidRDefault="0015178F" w:rsidP="0015178F">
      <w:pPr>
        <w:spacing w:after="0"/>
        <w:jc w:val="both"/>
        <w:rPr>
          <w:rFonts w:ascii="Times New Roman" w:eastAsia="Calibri" w:hAnsi="Times New Roman" w:cs="Times New Roman"/>
          <w:sz w:val="26"/>
          <w:szCs w:val="26"/>
        </w:rPr>
      </w:pPr>
      <w:r w:rsidRPr="00C95C84">
        <w:rPr>
          <w:rFonts w:ascii="Times New Roman" w:eastAsia="Calibri" w:hAnsi="Times New Roman" w:cs="Times New Roman"/>
          <w:b/>
          <w:sz w:val="26"/>
          <w:szCs w:val="26"/>
          <w:u w:val="single"/>
        </w:rPr>
        <w:lastRenderedPageBreak/>
        <w:t>Bài 6</w:t>
      </w:r>
      <w:r w:rsidRPr="00C95C84">
        <w:rPr>
          <w:rFonts w:ascii="Times New Roman" w:eastAsia="Calibri" w:hAnsi="Times New Roman" w:cs="Times New Roman"/>
          <w:b/>
          <w:sz w:val="26"/>
          <w:szCs w:val="26"/>
        </w:rPr>
        <w:t xml:space="preserve">: </w:t>
      </w:r>
      <w:r w:rsidRPr="001E665E">
        <w:rPr>
          <w:rFonts w:ascii="Times New Roman" w:eastAsia="Calibri" w:hAnsi="Times New Roman" w:cs="Times New Roman"/>
          <w:b/>
          <w:sz w:val="26"/>
          <w:szCs w:val="26"/>
        </w:rPr>
        <w:t xml:space="preserve"> </w:t>
      </w:r>
      <w:r w:rsidRPr="001E665E">
        <w:rPr>
          <w:rFonts w:ascii="Times New Roman" w:eastAsia="Calibri" w:hAnsi="Times New Roman" w:cs="Times New Roman"/>
          <w:sz w:val="26"/>
          <w:szCs w:val="26"/>
        </w:rPr>
        <w:t xml:space="preserve">Cho hai biểu thức A = </w:t>
      </w:r>
      <w:r w:rsidRPr="00C95C84">
        <w:rPr>
          <w:rFonts w:ascii="Times New Roman" w:eastAsia="Calibri" w:hAnsi="Times New Roman" w:cs="Times New Roman"/>
          <w:position w:val="-30"/>
          <w:sz w:val="26"/>
          <w:szCs w:val="26"/>
        </w:rPr>
        <w:object w:dxaOrig="1160" w:dyaOrig="740" w14:anchorId="26B54DD5">
          <v:shape id="_x0000_i1047" type="#_x0000_t75" style="width:52.5pt;height:33pt" o:ole="">
            <v:imagedata r:id="rId53" o:title=""/>
          </v:shape>
          <o:OLEObject Type="Embed" ProgID="Equation.DSMT4" ShapeID="_x0000_i1047" DrawAspect="Content" ObjectID="_1763712342" r:id="rId54"/>
        </w:object>
      </w:r>
      <w:r w:rsidRPr="001E665E">
        <w:rPr>
          <w:rFonts w:ascii="Times New Roman" w:eastAsia="Calibri" w:hAnsi="Times New Roman" w:cs="Times New Roman"/>
          <w:sz w:val="26"/>
          <w:szCs w:val="26"/>
        </w:rPr>
        <w:t xml:space="preserve"> và B = </w:t>
      </w:r>
      <w:r w:rsidRPr="00C95C84">
        <w:rPr>
          <w:rFonts w:ascii="Times New Roman" w:eastAsia="Calibri" w:hAnsi="Times New Roman" w:cs="Times New Roman"/>
          <w:position w:val="-30"/>
          <w:sz w:val="26"/>
          <w:szCs w:val="26"/>
        </w:rPr>
        <w:object w:dxaOrig="1860" w:dyaOrig="740" w14:anchorId="1477BBE6">
          <v:shape id="_x0000_i1048" type="#_x0000_t75" style="width:87.75pt;height:34.5pt" o:ole="">
            <v:imagedata r:id="rId55" o:title=""/>
          </v:shape>
          <o:OLEObject Type="Embed" ProgID="Equation.DSMT4" ShapeID="_x0000_i1048" DrawAspect="Content" ObjectID="_1763712343" r:id="rId56"/>
        </w:object>
      </w:r>
      <w:r w:rsidRPr="001E665E">
        <w:rPr>
          <w:rFonts w:ascii="Times New Roman" w:eastAsia="Calibri" w:hAnsi="Times New Roman" w:cs="Times New Roman"/>
          <w:sz w:val="26"/>
          <w:szCs w:val="26"/>
        </w:rPr>
        <w:t xml:space="preserve"> với x ≥ 0; x ≠ 1</w:t>
      </w:r>
    </w:p>
    <w:p w14:paraId="7D629D42" w14:textId="77777777" w:rsidR="0015178F" w:rsidRPr="001E665E" w:rsidRDefault="0015178F" w:rsidP="0015178F">
      <w:pPr>
        <w:spacing w:after="0"/>
        <w:ind w:left="720"/>
        <w:jc w:val="both"/>
        <w:rPr>
          <w:rFonts w:ascii="Times New Roman" w:eastAsia="Calibri" w:hAnsi="Times New Roman" w:cs="Times New Roman"/>
          <w:sz w:val="26"/>
          <w:szCs w:val="26"/>
        </w:rPr>
      </w:pPr>
      <w:r w:rsidRPr="001E665E">
        <w:rPr>
          <w:rFonts w:ascii="Times New Roman" w:eastAsia="Calibri" w:hAnsi="Times New Roman" w:cs="Times New Roman"/>
          <w:sz w:val="26"/>
          <w:szCs w:val="26"/>
        </w:rPr>
        <w:t>1) Tính giá trị của biểu thức A khi x = 4</w:t>
      </w:r>
    </w:p>
    <w:p w14:paraId="4B37D9FF" w14:textId="77777777" w:rsidR="0015178F" w:rsidRPr="001E665E" w:rsidRDefault="0015178F" w:rsidP="0015178F">
      <w:pPr>
        <w:spacing w:after="0"/>
        <w:ind w:left="720"/>
        <w:jc w:val="both"/>
        <w:rPr>
          <w:rFonts w:ascii="Times New Roman" w:eastAsia="Calibri" w:hAnsi="Times New Roman" w:cs="Times New Roman"/>
          <w:sz w:val="26"/>
          <w:szCs w:val="26"/>
        </w:rPr>
      </w:pPr>
      <w:r w:rsidRPr="001E665E">
        <w:rPr>
          <w:rFonts w:ascii="Times New Roman" w:eastAsia="Calibri" w:hAnsi="Times New Roman" w:cs="Times New Roman"/>
          <w:sz w:val="26"/>
          <w:szCs w:val="26"/>
        </w:rPr>
        <w:t xml:space="preserve">2) Chứng minh B = </w:t>
      </w:r>
      <w:r w:rsidRPr="001E665E">
        <w:rPr>
          <w:rFonts w:ascii="Times New Roman" w:eastAsia="Calibri" w:hAnsi="Times New Roman" w:cs="Times New Roman"/>
          <w:position w:val="-30"/>
          <w:sz w:val="26"/>
          <w:szCs w:val="26"/>
        </w:rPr>
        <w:object w:dxaOrig="1160" w:dyaOrig="740" w14:anchorId="50702006">
          <v:shape id="_x0000_i1049" type="#_x0000_t75" style="width:57pt;height:37.5pt" o:ole="">
            <v:imagedata r:id="rId57" o:title=""/>
          </v:shape>
          <o:OLEObject Type="Embed" ProgID="Equation.DSMT4" ShapeID="_x0000_i1049" DrawAspect="Content" ObjectID="_1763712344" r:id="rId58"/>
        </w:object>
      </w:r>
    </w:p>
    <w:p w14:paraId="38B2F091" w14:textId="77777777" w:rsidR="0015178F" w:rsidRPr="001E665E" w:rsidRDefault="0015178F" w:rsidP="0015178F">
      <w:pPr>
        <w:spacing w:after="0"/>
        <w:ind w:left="720"/>
        <w:jc w:val="both"/>
        <w:rPr>
          <w:rFonts w:ascii="Times New Roman" w:eastAsia="Calibri" w:hAnsi="Times New Roman" w:cs="Times New Roman"/>
          <w:sz w:val="26"/>
          <w:szCs w:val="26"/>
        </w:rPr>
      </w:pPr>
      <w:r w:rsidRPr="001E665E">
        <w:rPr>
          <w:rFonts w:ascii="Times New Roman" w:eastAsia="Calibri" w:hAnsi="Times New Roman" w:cs="Times New Roman"/>
          <w:sz w:val="26"/>
          <w:szCs w:val="26"/>
        </w:rPr>
        <w:t xml:space="preserve">3) Tìm tất cả giá trị của x để biểu thức </w:t>
      </w:r>
      <w:r w:rsidRPr="001E665E">
        <w:rPr>
          <w:rFonts w:ascii="Times New Roman" w:eastAsia="Calibri" w:hAnsi="Times New Roman" w:cs="Times New Roman"/>
          <w:position w:val="-24"/>
          <w:sz w:val="26"/>
          <w:szCs w:val="26"/>
        </w:rPr>
        <w:object w:dxaOrig="880" w:dyaOrig="639" w14:anchorId="78896C3B">
          <v:shape id="_x0000_i1050" type="#_x0000_t75" style="width:44.25pt;height:32.25pt" o:ole="">
            <v:imagedata r:id="rId59" o:title=""/>
          </v:shape>
          <o:OLEObject Type="Embed" ProgID="Equation.DSMT4" ShapeID="_x0000_i1050" DrawAspect="Content" ObjectID="_1763712345" r:id="rId60"/>
        </w:object>
      </w:r>
      <w:r w:rsidRPr="001E665E">
        <w:rPr>
          <w:rFonts w:ascii="Times New Roman" w:eastAsia="Calibri" w:hAnsi="Times New Roman" w:cs="Times New Roman"/>
          <w:sz w:val="26"/>
          <w:szCs w:val="26"/>
        </w:rPr>
        <w:t xml:space="preserve"> có giá trị là số nguyên dương.</w:t>
      </w:r>
    </w:p>
    <w:p w14:paraId="43C3B7DA" w14:textId="77777777" w:rsidR="0015178F" w:rsidRPr="001E665E" w:rsidRDefault="0015178F" w:rsidP="0015178F">
      <w:pPr>
        <w:spacing w:after="0" w:line="240" w:lineRule="auto"/>
        <w:rPr>
          <w:rFonts w:ascii="Times New Roman" w:eastAsia="Times New Roman" w:hAnsi="Times New Roman" w:cs="Times New Roman"/>
          <w:sz w:val="26"/>
          <w:szCs w:val="26"/>
        </w:rPr>
      </w:pPr>
      <w:r w:rsidRPr="001E665E">
        <w:rPr>
          <w:rFonts w:ascii="Times New Roman" w:eastAsia="Times New Roman" w:hAnsi="Times New Roman" w:cs="Times New Roman"/>
          <w:b/>
          <w:sz w:val="26"/>
          <w:szCs w:val="26"/>
          <w:u w:val="single"/>
        </w:rPr>
        <w:t xml:space="preserve">Bài </w:t>
      </w:r>
      <w:r w:rsidRPr="00C95C84">
        <w:rPr>
          <w:rFonts w:ascii="Times New Roman" w:eastAsia="Times New Roman" w:hAnsi="Times New Roman" w:cs="Times New Roman"/>
          <w:b/>
          <w:sz w:val="26"/>
          <w:szCs w:val="26"/>
          <w:u w:val="single"/>
        </w:rPr>
        <w:t>7</w:t>
      </w:r>
      <w:r w:rsidRPr="001E665E">
        <w:rPr>
          <w:rFonts w:ascii="Times New Roman" w:eastAsia="Times New Roman" w:hAnsi="Times New Roman" w:cs="Times New Roman"/>
          <w:sz w:val="26"/>
          <w:szCs w:val="26"/>
        </w:rPr>
        <w:t xml:space="preserve">: Cho hai biểu thức </w:t>
      </w:r>
      <w:r w:rsidRPr="001E665E">
        <w:rPr>
          <w:rFonts w:ascii="Times New Roman" w:eastAsia="Times New Roman" w:hAnsi="Times New Roman" w:cs="Times New Roman"/>
          <w:position w:val="-28"/>
          <w:sz w:val="26"/>
          <w:szCs w:val="26"/>
          <w:lang w:val="pt-BR"/>
        </w:rPr>
        <w:object w:dxaOrig="1160" w:dyaOrig="720" w14:anchorId="4B09FC68">
          <v:shape id="_x0000_i1051" type="#_x0000_t75" style="width:57.75pt;height:36pt" o:ole="">
            <v:imagedata r:id="rId61" o:title=""/>
          </v:shape>
          <o:OLEObject Type="Embed" ProgID="Equation.DSMT4" ShapeID="_x0000_i1051" DrawAspect="Content" ObjectID="_1763712346" r:id="rId62"/>
        </w:object>
      </w:r>
      <w:r w:rsidRPr="001E665E">
        <w:rPr>
          <w:rFonts w:ascii="Times New Roman" w:eastAsia="Times New Roman" w:hAnsi="Times New Roman" w:cs="Times New Roman"/>
          <w:sz w:val="26"/>
          <w:szCs w:val="26"/>
        </w:rPr>
        <w:t xml:space="preserve"> và  </w:t>
      </w:r>
      <w:r w:rsidRPr="001E665E">
        <w:rPr>
          <w:rFonts w:ascii="Times New Roman" w:eastAsia="Times New Roman" w:hAnsi="Times New Roman" w:cs="Times New Roman"/>
          <w:position w:val="-34"/>
          <w:sz w:val="26"/>
          <w:szCs w:val="26"/>
        </w:rPr>
        <w:object w:dxaOrig="3780" w:dyaOrig="840" w14:anchorId="59250E0D">
          <v:shape id="_x0000_i1052" type="#_x0000_t75" style="width:189pt;height:42pt" o:ole="">
            <v:imagedata r:id="rId63" o:title=""/>
          </v:shape>
          <o:OLEObject Type="Embed" ProgID="Equation.DSMT4" ShapeID="_x0000_i1052" DrawAspect="Content" ObjectID="_1763712347" r:id="rId64"/>
        </w:object>
      </w:r>
      <w:r w:rsidRPr="001E665E">
        <w:rPr>
          <w:rFonts w:ascii="Times New Roman" w:eastAsia="Times New Roman" w:hAnsi="Times New Roman" w:cs="Times New Roman"/>
          <w:sz w:val="26"/>
          <w:szCs w:val="26"/>
        </w:rPr>
        <w:t xml:space="preserve"> (ĐK: </w:t>
      </w:r>
      <w:r w:rsidRPr="001E665E">
        <w:rPr>
          <w:rFonts w:ascii="Times New Roman" w:eastAsia="Times New Roman" w:hAnsi="Times New Roman" w:cs="Times New Roman"/>
          <w:position w:val="-10"/>
          <w:sz w:val="26"/>
          <w:szCs w:val="26"/>
        </w:rPr>
        <w:object w:dxaOrig="1219" w:dyaOrig="340" w14:anchorId="7D98F49E">
          <v:shape id="_x0000_i1053" type="#_x0000_t75" style="width:60.75pt;height:17.25pt" o:ole="">
            <v:imagedata r:id="rId65" o:title=""/>
          </v:shape>
          <o:OLEObject Type="Embed" ProgID="Equation.DSMT4" ShapeID="_x0000_i1053" DrawAspect="Content" ObjectID="_1763712348" r:id="rId66"/>
        </w:object>
      </w:r>
      <w:r w:rsidRPr="001E665E">
        <w:rPr>
          <w:rFonts w:ascii="Times New Roman" w:eastAsia="Times New Roman" w:hAnsi="Times New Roman" w:cs="Times New Roman"/>
          <w:sz w:val="26"/>
          <w:szCs w:val="26"/>
        </w:rPr>
        <w:t xml:space="preserve"> )                                                                               </w:t>
      </w:r>
    </w:p>
    <w:p w14:paraId="4671037B" w14:textId="77777777" w:rsidR="0015178F" w:rsidRPr="001E665E" w:rsidRDefault="0015178F" w:rsidP="0015178F">
      <w:pPr>
        <w:spacing w:after="0" w:line="240" w:lineRule="auto"/>
        <w:jc w:val="both"/>
        <w:rPr>
          <w:rFonts w:ascii="Times New Roman" w:eastAsia="Times New Roman" w:hAnsi="Times New Roman" w:cs="Times New Roman"/>
          <w:sz w:val="26"/>
          <w:szCs w:val="26"/>
        </w:rPr>
      </w:pPr>
      <w:r w:rsidRPr="001E665E">
        <w:rPr>
          <w:rFonts w:ascii="Times New Roman" w:eastAsia="Times New Roman" w:hAnsi="Times New Roman" w:cs="Times New Roman"/>
          <w:sz w:val="26"/>
          <w:szCs w:val="26"/>
        </w:rPr>
        <w:t xml:space="preserve">a) Tính giá trị của A khi x = 36.                 b) Rút gọn B.          c) Tìm x để </w:t>
      </w:r>
      <w:r w:rsidRPr="001E665E">
        <w:rPr>
          <w:rFonts w:ascii="Times New Roman" w:eastAsia="Times New Roman" w:hAnsi="Times New Roman" w:cs="Times New Roman"/>
          <w:position w:val="-24"/>
          <w:sz w:val="26"/>
          <w:szCs w:val="26"/>
          <w:lang w:val="pt-BR"/>
        </w:rPr>
        <w:object w:dxaOrig="620" w:dyaOrig="620" w14:anchorId="6FED40D0">
          <v:shape id="_x0000_i1054" type="#_x0000_t75" style="width:30.75pt;height:30.75pt" o:ole="">
            <v:imagedata r:id="rId67" o:title=""/>
          </v:shape>
          <o:OLEObject Type="Embed" ProgID="Equation.DSMT4" ShapeID="_x0000_i1054" DrawAspect="Content" ObjectID="_1763712349" r:id="rId68"/>
        </w:object>
      </w:r>
      <w:r w:rsidRPr="001E665E">
        <w:rPr>
          <w:rFonts w:ascii="Times New Roman" w:eastAsia="Times New Roman" w:hAnsi="Times New Roman" w:cs="Times New Roman"/>
          <w:sz w:val="26"/>
          <w:szCs w:val="26"/>
        </w:rPr>
        <w:t xml:space="preserve">.   </w:t>
      </w:r>
    </w:p>
    <w:p w14:paraId="789F64FD" w14:textId="77777777" w:rsidR="0015178F" w:rsidRPr="001E665E" w:rsidRDefault="0015178F" w:rsidP="0015178F">
      <w:pPr>
        <w:spacing w:after="0" w:line="240" w:lineRule="auto"/>
        <w:jc w:val="both"/>
        <w:rPr>
          <w:rFonts w:ascii="Times New Roman" w:eastAsia="Times New Roman" w:hAnsi="Times New Roman" w:cs="Times New Roman"/>
          <w:sz w:val="26"/>
          <w:szCs w:val="26"/>
        </w:rPr>
      </w:pPr>
      <w:r w:rsidRPr="001E665E">
        <w:rPr>
          <w:rFonts w:ascii="Times New Roman" w:eastAsia="Times New Roman" w:hAnsi="Times New Roman" w:cs="Times New Roman"/>
          <w:sz w:val="26"/>
          <w:szCs w:val="26"/>
        </w:rPr>
        <w:t>d) Tìm  giá trị của x để biểu thức P = A.B nhận giá trị là số nguyên .</w:t>
      </w:r>
    </w:p>
    <w:p w14:paraId="15F23FEA" w14:textId="77777777" w:rsidR="0015178F" w:rsidRPr="001E665E" w:rsidRDefault="0015178F" w:rsidP="0015178F">
      <w:pPr>
        <w:spacing w:before="120" w:after="0" w:line="360" w:lineRule="auto"/>
        <w:rPr>
          <w:rFonts w:ascii="Times New Roman" w:eastAsia="Times New Roman" w:hAnsi="Times New Roman" w:cs="Times New Roman"/>
          <w:sz w:val="26"/>
          <w:szCs w:val="26"/>
          <w:lang w:val="pt-BR"/>
        </w:rPr>
      </w:pPr>
      <w:r w:rsidRPr="001E665E">
        <w:rPr>
          <w:rFonts w:ascii="Times New Roman" w:eastAsia="Times New Roman" w:hAnsi="Times New Roman" w:cs="Times New Roman"/>
          <w:b/>
          <w:sz w:val="26"/>
          <w:szCs w:val="26"/>
          <w:u w:val="single"/>
          <w:lang w:val="pt-BR"/>
        </w:rPr>
        <w:t>Bài</w:t>
      </w:r>
      <w:r w:rsidRPr="001E665E">
        <w:rPr>
          <w:rFonts w:ascii=".VnTime" w:eastAsia="Times New Roman" w:hAnsi=".VnTime" w:cs="Times New Roman"/>
          <w:b/>
          <w:sz w:val="26"/>
          <w:szCs w:val="26"/>
          <w:u w:val="single"/>
          <w:lang w:val="pt-BR"/>
        </w:rPr>
        <w:t xml:space="preserve"> </w:t>
      </w:r>
      <w:r w:rsidRPr="00C95C84">
        <w:rPr>
          <w:rFonts w:ascii=".VnTime" w:eastAsia="Times New Roman" w:hAnsi=".VnTime" w:cs="Times New Roman"/>
          <w:b/>
          <w:sz w:val="26"/>
          <w:szCs w:val="26"/>
          <w:u w:val="single"/>
          <w:lang w:val="pt-BR"/>
        </w:rPr>
        <w:t>8</w:t>
      </w:r>
      <w:r w:rsidRPr="001E665E">
        <w:rPr>
          <w:rFonts w:ascii=".VnTime" w:eastAsia="Times New Roman" w:hAnsi=".VnTime" w:cs="Times New Roman"/>
          <w:b/>
          <w:sz w:val="26"/>
          <w:szCs w:val="26"/>
          <w:u w:val="single"/>
          <w:lang w:val="pt-BR"/>
        </w:rPr>
        <w:t>:</w:t>
      </w:r>
      <w:r w:rsidRPr="001E665E">
        <w:rPr>
          <w:rFonts w:ascii=".VnTime" w:eastAsia="Times New Roman" w:hAnsi=".VnTime" w:cs="Times New Roman"/>
          <w:sz w:val="26"/>
          <w:szCs w:val="26"/>
          <w:lang w:val="pt-BR"/>
        </w:rPr>
        <w:t xml:space="preserve"> </w:t>
      </w:r>
      <w:r w:rsidRPr="001E665E">
        <w:rPr>
          <w:rFonts w:ascii="Times New Roman" w:eastAsia="Times New Roman" w:hAnsi="Times New Roman" w:cs="Times New Roman"/>
          <w:sz w:val="26"/>
          <w:szCs w:val="26"/>
          <w:lang w:val="pt-BR"/>
        </w:rPr>
        <w:t xml:space="preserve">   Với </w:t>
      </w:r>
      <w:r w:rsidRPr="00C95C84">
        <w:rPr>
          <w:rFonts w:ascii="Times New Roman" w:eastAsia="Times New Roman" w:hAnsi="Times New Roman" w:cs="Times New Roman"/>
          <w:position w:val="-10"/>
          <w:sz w:val="26"/>
          <w:szCs w:val="26"/>
        </w:rPr>
        <w:object w:dxaOrig="1700" w:dyaOrig="320" w14:anchorId="7BDC6FA8">
          <v:shape id="_x0000_i1055" type="#_x0000_t75" style="width:86.25pt;height:15.75pt" o:ole="">
            <v:imagedata r:id="rId69" o:title=""/>
          </v:shape>
          <o:OLEObject Type="Embed" ProgID="Equation.DSMT4" ShapeID="_x0000_i1055" DrawAspect="Content" ObjectID="_1763712350" r:id="rId70"/>
        </w:object>
      </w:r>
      <w:r w:rsidRPr="001E665E">
        <w:rPr>
          <w:rFonts w:ascii="Times New Roman" w:eastAsia="Times New Roman" w:hAnsi="Times New Roman" w:cs="Times New Roman"/>
          <w:sz w:val="26"/>
          <w:szCs w:val="26"/>
          <w:lang w:val="pt-BR"/>
        </w:rPr>
        <w:t xml:space="preserve">, cho hai biểu thức:   </w:t>
      </w:r>
    </w:p>
    <w:p w14:paraId="098AAD2F" w14:textId="77777777" w:rsidR="0015178F" w:rsidRPr="001E665E" w:rsidRDefault="0015178F" w:rsidP="0015178F">
      <w:pPr>
        <w:spacing w:after="0" w:line="360" w:lineRule="auto"/>
        <w:rPr>
          <w:rFonts w:ascii="Arial" w:eastAsia="Times New Roman" w:hAnsi="Arial" w:cs="Arial"/>
          <w:sz w:val="26"/>
          <w:szCs w:val="26"/>
          <w:lang w:val="pt-BR"/>
        </w:rPr>
      </w:pPr>
      <w:r w:rsidRPr="001E665E">
        <w:rPr>
          <w:rFonts w:ascii="Times New Roman" w:eastAsia="Times New Roman" w:hAnsi="Times New Roman" w:cs="Times New Roman"/>
          <w:sz w:val="26"/>
          <w:szCs w:val="26"/>
          <w:lang w:val="pt-BR"/>
        </w:rPr>
        <w:t xml:space="preserve">             </w:t>
      </w:r>
      <w:r w:rsidRPr="001E665E">
        <w:rPr>
          <w:rFonts w:ascii="Times New Roman" w:eastAsia="Times New Roman" w:hAnsi="Times New Roman" w:cs="Times New Roman"/>
          <w:position w:val="-28"/>
          <w:sz w:val="26"/>
          <w:szCs w:val="26"/>
        </w:rPr>
        <w:object w:dxaOrig="1140" w:dyaOrig="720" w14:anchorId="52B48939">
          <v:shape id="_x0000_i1056" type="#_x0000_t75" style="width:51pt;height:32.25pt" o:ole="">
            <v:imagedata r:id="rId71" o:title=""/>
          </v:shape>
          <o:OLEObject Type="Embed" ProgID="Equation.DSMT4" ShapeID="_x0000_i1056" DrawAspect="Content" ObjectID="_1763712351" r:id="rId72"/>
        </w:object>
      </w:r>
      <w:r w:rsidRPr="001E665E">
        <w:rPr>
          <w:rFonts w:ascii="Times New Roman" w:eastAsia="Times New Roman" w:hAnsi="Times New Roman" w:cs="Times New Roman"/>
          <w:position w:val="-28"/>
          <w:sz w:val="26"/>
          <w:szCs w:val="26"/>
          <w:lang w:val="pt-BR"/>
        </w:rPr>
        <w:t xml:space="preserve"> </w:t>
      </w:r>
      <w:r w:rsidRPr="001E665E">
        <w:rPr>
          <w:rFonts w:ascii="Times New Roman" w:eastAsia="Times New Roman" w:hAnsi="Times New Roman" w:cs="Times New Roman"/>
          <w:sz w:val="26"/>
          <w:szCs w:val="26"/>
          <w:lang w:val="pt-BR"/>
        </w:rPr>
        <w:t xml:space="preserve">  và  </w:t>
      </w:r>
      <w:r w:rsidRPr="001E665E">
        <w:rPr>
          <w:rFonts w:ascii="Times New Roman" w:eastAsia="Times New Roman" w:hAnsi="Times New Roman" w:cs="Times New Roman"/>
          <w:position w:val="-34"/>
          <w:sz w:val="26"/>
          <w:szCs w:val="26"/>
        </w:rPr>
        <w:object w:dxaOrig="3600" w:dyaOrig="800" w14:anchorId="73014006">
          <v:shape id="_x0000_i1057" type="#_x0000_t75" style="width:160.5pt;height:36pt" o:ole="">
            <v:imagedata r:id="rId73" o:title=""/>
          </v:shape>
          <o:OLEObject Type="Embed" ProgID="Equation.DSMT4" ShapeID="_x0000_i1057" DrawAspect="Content" ObjectID="_1763712352" r:id="rId74"/>
        </w:object>
      </w:r>
    </w:p>
    <w:p w14:paraId="282287E4" w14:textId="77777777" w:rsidR="0015178F" w:rsidRPr="001E665E" w:rsidRDefault="0015178F" w:rsidP="0015178F">
      <w:pPr>
        <w:spacing w:after="0" w:line="360" w:lineRule="auto"/>
        <w:rPr>
          <w:rFonts w:ascii="Arial" w:eastAsia="Times New Roman" w:hAnsi="Arial" w:cs="Arial"/>
          <w:sz w:val="26"/>
          <w:szCs w:val="26"/>
          <w:lang w:val="pt-BR"/>
        </w:rPr>
      </w:pPr>
      <w:r w:rsidRPr="001E665E">
        <w:rPr>
          <w:rFonts w:ascii="Times New Roman" w:eastAsia="Times New Roman" w:hAnsi="Times New Roman" w:cs="Times New Roman"/>
          <w:sz w:val="26"/>
          <w:szCs w:val="26"/>
          <w:lang w:val="pt-BR"/>
        </w:rPr>
        <w:t>a) Tính giá trị của biểu thức A khi x = 81.     b) Rút gọn biểu thức B</w:t>
      </w:r>
    </w:p>
    <w:p w14:paraId="4FC408EC" w14:textId="77777777" w:rsidR="0015178F" w:rsidRPr="00C95C84" w:rsidRDefault="0015178F" w:rsidP="0015178F">
      <w:pPr>
        <w:spacing w:after="0" w:line="360" w:lineRule="auto"/>
        <w:rPr>
          <w:rFonts w:ascii="Times New Roman" w:eastAsia="Times New Roman" w:hAnsi="Times New Roman" w:cs="Times New Roman"/>
          <w:sz w:val="26"/>
          <w:szCs w:val="26"/>
          <w:lang w:val="pt-BR"/>
        </w:rPr>
      </w:pPr>
      <w:r w:rsidRPr="001E665E">
        <w:rPr>
          <w:rFonts w:ascii="Times New Roman" w:eastAsia="Times New Roman" w:hAnsi="Times New Roman" w:cs="Times New Roman"/>
          <w:sz w:val="26"/>
          <w:szCs w:val="26"/>
          <w:lang w:val="pt-BR"/>
        </w:rPr>
        <w:t xml:space="preserve">c) Tìm x để </w:t>
      </w:r>
      <w:r w:rsidRPr="001E665E">
        <w:rPr>
          <w:rFonts w:ascii="Times New Roman" w:eastAsia="Times New Roman" w:hAnsi="Times New Roman" w:cs="Times New Roman"/>
          <w:position w:val="-10"/>
          <w:sz w:val="26"/>
          <w:szCs w:val="26"/>
        </w:rPr>
        <w:object w:dxaOrig="2360" w:dyaOrig="380" w14:anchorId="12020ABD">
          <v:shape id="_x0000_i1058" type="#_x0000_t75" style="width:121.5pt;height:19.5pt" o:ole="">
            <v:imagedata r:id="rId75" o:title=""/>
          </v:shape>
          <o:OLEObject Type="Embed" ProgID="Equation.DSMT4" ShapeID="_x0000_i1058" DrawAspect="Content" ObjectID="_1763712353" r:id="rId76"/>
        </w:object>
      </w:r>
      <w:r w:rsidRPr="001E665E">
        <w:rPr>
          <w:rFonts w:ascii="Times New Roman" w:eastAsia="Times New Roman" w:hAnsi="Times New Roman" w:cs="Times New Roman"/>
          <w:sz w:val="26"/>
          <w:szCs w:val="26"/>
          <w:lang w:val="pt-BR"/>
        </w:rPr>
        <w:t xml:space="preserve">. </w:t>
      </w:r>
      <w:r w:rsidRPr="001E665E">
        <w:rPr>
          <w:rFonts w:ascii="Times New Roman" w:eastAsia="Times New Roman" w:hAnsi="Times New Roman" w:cs="Times New Roman"/>
          <w:sz w:val="26"/>
          <w:szCs w:val="26"/>
          <w:lang w:val="pt-BR"/>
        </w:rPr>
        <w:tab/>
        <w:t xml:space="preserve">d) Tìm giá trị của x để biểu thức </w:t>
      </w:r>
      <w:r w:rsidRPr="001E665E">
        <w:rPr>
          <w:rFonts w:ascii="Times New Roman" w:eastAsia="Times New Roman" w:hAnsi="Times New Roman" w:cs="Times New Roman"/>
          <w:position w:val="-24"/>
          <w:sz w:val="26"/>
          <w:szCs w:val="26"/>
        </w:rPr>
        <w:object w:dxaOrig="279" w:dyaOrig="620" w14:anchorId="73629F24">
          <v:shape id="_x0000_i1059" type="#_x0000_t75" style="width:14.25pt;height:30.75pt" o:ole="">
            <v:imagedata r:id="rId77" o:title=""/>
          </v:shape>
          <o:OLEObject Type="Embed" ProgID="Equation.DSMT4" ShapeID="_x0000_i1059" DrawAspect="Content" ObjectID="_1763712354" r:id="rId78"/>
        </w:object>
      </w:r>
      <w:r w:rsidRPr="001E665E">
        <w:rPr>
          <w:rFonts w:ascii="Times New Roman" w:eastAsia="Times New Roman" w:hAnsi="Times New Roman" w:cs="Times New Roman"/>
          <w:sz w:val="26"/>
          <w:szCs w:val="26"/>
          <w:lang w:val="pt-BR"/>
        </w:rPr>
        <w:t xml:space="preserve"> nhận giá trị nguyên</w:t>
      </w:r>
    </w:p>
    <w:p w14:paraId="2E97306F" w14:textId="77777777" w:rsidR="0015178F" w:rsidRPr="001E665E" w:rsidRDefault="0015178F" w:rsidP="0015178F">
      <w:pPr>
        <w:spacing w:after="0" w:line="360" w:lineRule="auto"/>
        <w:rPr>
          <w:rFonts w:ascii="Times New Roman" w:eastAsia="Times New Roman" w:hAnsi="Times New Roman" w:cs="Times New Roman"/>
          <w:sz w:val="26"/>
          <w:szCs w:val="26"/>
          <w:u w:val="single"/>
          <w:lang w:val="pt-BR"/>
        </w:rPr>
      </w:pPr>
      <w:r w:rsidRPr="001E665E">
        <w:rPr>
          <w:rFonts w:ascii="Times New Roman" w:eastAsia="Times New Roman" w:hAnsi="Times New Roman" w:cs="Times New Roman"/>
          <w:b/>
          <w:sz w:val="26"/>
          <w:szCs w:val="26"/>
          <w:u w:val="single"/>
          <w:lang w:val="pt-BR"/>
        </w:rPr>
        <w:t>II</w:t>
      </w:r>
      <w:r w:rsidRPr="00C95C84">
        <w:rPr>
          <w:rFonts w:ascii="Times New Roman" w:eastAsia="Times New Roman" w:hAnsi="Times New Roman" w:cs="Times New Roman"/>
          <w:b/>
          <w:sz w:val="26"/>
          <w:szCs w:val="26"/>
          <w:u w:val="single"/>
          <w:lang w:val="pt-BR"/>
        </w:rPr>
        <w:t xml:space="preserve">. </w:t>
      </w:r>
      <w:r w:rsidRPr="001E665E">
        <w:rPr>
          <w:rFonts w:ascii="Times New Roman" w:eastAsia="Times New Roman" w:hAnsi="Times New Roman" w:cs="Times New Roman"/>
          <w:b/>
          <w:sz w:val="26"/>
          <w:szCs w:val="26"/>
          <w:u w:val="single"/>
          <w:lang w:val="pt-BR"/>
        </w:rPr>
        <w:t>Các bài toán về hàm số bậc nhất</w:t>
      </w:r>
    </w:p>
    <w:p w14:paraId="7929DEF9" w14:textId="77777777" w:rsidR="0015178F" w:rsidRPr="00652489" w:rsidRDefault="0015178F" w:rsidP="0015178F">
      <w:pPr>
        <w:spacing w:after="0" w:line="360" w:lineRule="auto"/>
        <w:jc w:val="both"/>
        <w:rPr>
          <w:rFonts w:ascii="Times New Roman" w:eastAsia="Calibri" w:hAnsi="Times New Roman" w:cs="Times New Roman"/>
          <w:sz w:val="26"/>
          <w:szCs w:val="26"/>
        </w:rPr>
      </w:pPr>
      <w:r w:rsidRPr="00C95C84">
        <w:rPr>
          <w:rFonts w:ascii="Times New Roman" w:eastAsia="Calibri" w:hAnsi="Times New Roman" w:cs="Times New Roman"/>
          <w:b/>
          <w:sz w:val="26"/>
          <w:szCs w:val="26"/>
          <w:u w:val="single"/>
        </w:rPr>
        <w:t xml:space="preserve">Bài </w:t>
      </w:r>
      <w:r w:rsidRPr="00652489">
        <w:rPr>
          <w:rFonts w:ascii="Times New Roman" w:eastAsia="Calibri" w:hAnsi="Times New Roman" w:cs="Times New Roman"/>
          <w:b/>
          <w:sz w:val="26"/>
          <w:szCs w:val="26"/>
          <w:u w:val="single"/>
        </w:rPr>
        <w:t>1</w:t>
      </w:r>
      <w:r w:rsidRPr="00C95C84">
        <w:rPr>
          <w:rFonts w:ascii="Times New Roman" w:eastAsia="Calibri" w:hAnsi="Times New Roman" w:cs="Times New Roman"/>
          <w:b/>
          <w:sz w:val="26"/>
          <w:szCs w:val="26"/>
        </w:rPr>
        <w:t xml:space="preserve">: </w:t>
      </w:r>
      <w:r w:rsidRPr="00652489">
        <w:rPr>
          <w:rFonts w:ascii="Times New Roman" w:eastAsia="Calibri" w:hAnsi="Times New Roman" w:cs="Times New Roman"/>
          <w:sz w:val="26"/>
          <w:szCs w:val="26"/>
        </w:rPr>
        <w:t xml:space="preserve"> Cho hàm số: </w:t>
      </w:r>
      <w:r w:rsidRPr="00652489">
        <w:rPr>
          <w:rFonts w:ascii="Times New Roman" w:eastAsia="Calibri" w:hAnsi="Times New Roman" w:cs="Times New Roman"/>
          <w:position w:val="-14"/>
          <w:sz w:val="26"/>
          <w:szCs w:val="26"/>
        </w:rPr>
        <w:object w:dxaOrig="1540" w:dyaOrig="400" w14:anchorId="298027E8">
          <v:shape id="_x0000_i1060" type="#_x0000_t75" style="width:76.5pt;height:19.5pt" o:ole="">
            <v:imagedata r:id="rId79" o:title=""/>
          </v:shape>
          <o:OLEObject Type="Embed" ProgID="Equation.DSMT4" ShapeID="_x0000_i1060" DrawAspect="Content" ObjectID="_1763712355" r:id="rId80"/>
        </w:object>
      </w:r>
      <w:r w:rsidRPr="00652489">
        <w:rPr>
          <w:rFonts w:ascii="Times New Roman" w:eastAsia="Calibri" w:hAnsi="Times New Roman" w:cs="Times New Roman"/>
          <w:sz w:val="26"/>
          <w:szCs w:val="26"/>
        </w:rPr>
        <w:t xml:space="preserve">, </w:t>
      </w:r>
      <w:r w:rsidRPr="00652489">
        <w:rPr>
          <w:rFonts w:ascii="Times New Roman" w:eastAsia="Calibri" w:hAnsi="Times New Roman" w:cs="Times New Roman"/>
          <w:position w:val="-24"/>
          <w:sz w:val="26"/>
          <w:szCs w:val="26"/>
        </w:rPr>
        <w:object w:dxaOrig="1800" w:dyaOrig="620" w14:anchorId="3487C4A0">
          <v:shape id="_x0000_i1061" type="#_x0000_t75" style="width:90pt;height:32.25pt" o:ole="">
            <v:imagedata r:id="rId81" o:title=""/>
          </v:shape>
          <o:OLEObject Type="Embed" ProgID="Equation.DSMT4" ShapeID="_x0000_i1061" DrawAspect="Content" ObjectID="_1763712356" r:id="rId82"/>
        </w:object>
      </w:r>
      <w:r w:rsidRPr="00652489">
        <w:rPr>
          <w:rFonts w:ascii="Times New Roman" w:eastAsia="Calibri" w:hAnsi="Times New Roman" w:cs="Times New Roman"/>
          <w:sz w:val="26"/>
          <w:szCs w:val="26"/>
        </w:rPr>
        <w:t>.</w:t>
      </w:r>
    </w:p>
    <w:p w14:paraId="565BEFB1" w14:textId="77777777" w:rsidR="0015178F" w:rsidRPr="00652489" w:rsidRDefault="0015178F" w:rsidP="0015178F">
      <w:pPr>
        <w:spacing w:after="0" w:line="360" w:lineRule="auto"/>
        <w:jc w:val="both"/>
        <w:rPr>
          <w:rFonts w:ascii="Times New Roman" w:eastAsia="Calibri" w:hAnsi="Times New Roman" w:cs="Times New Roman"/>
          <w:sz w:val="26"/>
          <w:szCs w:val="26"/>
        </w:rPr>
      </w:pPr>
      <w:r w:rsidRPr="00652489">
        <w:rPr>
          <w:rFonts w:ascii="Times New Roman" w:eastAsia="Calibri" w:hAnsi="Times New Roman" w:cs="Times New Roman"/>
          <w:sz w:val="26"/>
          <w:szCs w:val="26"/>
        </w:rPr>
        <w:t xml:space="preserve">1) Vẽ đồ thị của hai hàm số đã cho trên cùng một hệ trục tọa độ </w:t>
      </w:r>
      <w:r w:rsidRPr="00652489">
        <w:rPr>
          <w:rFonts w:ascii="Times New Roman" w:eastAsia="Calibri" w:hAnsi="Times New Roman" w:cs="Times New Roman"/>
          <w:i/>
          <w:sz w:val="26"/>
          <w:szCs w:val="26"/>
        </w:rPr>
        <w:t>Oxy</w:t>
      </w:r>
      <w:r w:rsidRPr="00652489">
        <w:rPr>
          <w:rFonts w:ascii="Times New Roman" w:eastAsia="Calibri" w:hAnsi="Times New Roman" w:cs="Times New Roman"/>
          <w:sz w:val="26"/>
          <w:szCs w:val="26"/>
        </w:rPr>
        <w:t>.</w:t>
      </w:r>
    </w:p>
    <w:p w14:paraId="20072F3F" w14:textId="77777777" w:rsidR="0015178F" w:rsidRPr="00652489" w:rsidRDefault="0015178F" w:rsidP="0015178F">
      <w:pPr>
        <w:spacing w:after="0" w:line="360" w:lineRule="auto"/>
        <w:jc w:val="both"/>
        <w:rPr>
          <w:rFonts w:ascii="Times New Roman" w:eastAsia="Calibri" w:hAnsi="Times New Roman" w:cs="Times New Roman"/>
          <w:sz w:val="26"/>
          <w:szCs w:val="26"/>
        </w:rPr>
      </w:pPr>
      <w:r w:rsidRPr="00652489">
        <w:rPr>
          <w:rFonts w:ascii="Times New Roman" w:eastAsia="Calibri" w:hAnsi="Times New Roman" w:cs="Times New Roman"/>
          <w:sz w:val="26"/>
          <w:szCs w:val="26"/>
        </w:rPr>
        <w:t>2) Gọi giao điểm của đường thẳng (d</w:t>
      </w:r>
      <w:r w:rsidRPr="00652489">
        <w:rPr>
          <w:rFonts w:ascii="Times New Roman" w:eastAsia="Calibri" w:hAnsi="Times New Roman" w:cs="Times New Roman"/>
          <w:sz w:val="26"/>
          <w:szCs w:val="26"/>
          <w:vertAlign w:val="subscript"/>
        </w:rPr>
        <w:t>1</w:t>
      </w:r>
      <w:r w:rsidRPr="00652489">
        <w:rPr>
          <w:rFonts w:ascii="Times New Roman" w:eastAsia="Calibri" w:hAnsi="Times New Roman" w:cs="Times New Roman"/>
          <w:sz w:val="26"/>
          <w:szCs w:val="26"/>
        </w:rPr>
        <w:t>) với trục Oy là A, giao điểm của đường thẳng (d</w:t>
      </w:r>
      <w:r w:rsidRPr="00652489">
        <w:rPr>
          <w:rFonts w:ascii="Times New Roman" w:eastAsia="Calibri" w:hAnsi="Times New Roman" w:cs="Times New Roman"/>
          <w:sz w:val="26"/>
          <w:szCs w:val="26"/>
          <w:vertAlign w:val="subscript"/>
        </w:rPr>
        <w:t>2</w:t>
      </w:r>
      <w:r w:rsidRPr="00652489">
        <w:rPr>
          <w:rFonts w:ascii="Times New Roman" w:eastAsia="Calibri" w:hAnsi="Times New Roman" w:cs="Times New Roman"/>
          <w:sz w:val="26"/>
          <w:szCs w:val="26"/>
        </w:rPr>
        <w:t>) với trục Ox là B, còn giao điểm của đường thẳng (d</w:t>
      </w:r>
      <w:r w:rsidRPr="00652489">
        <w:rPr>
          <w:rFonts w:ascii="Times New Roman" w:eastAsia="Calibri" w:hAnsi="Times New Roman" w:cs="Times New Roman"/>
          <w:sz w:val="26"/>
          <w:szCs w:val="26"/>
          <w:vertAlign w:val="subscript"/>
        </w:rPr>
        <w:t>1</w:t>
      </w:r>
      <w:r w:rsidRPr="00652489">
        <w:rPr>
          <w:rFonts w:ascii="Times New Roman" w:eastAsia="Calibri" w:hAnsi="Times New Roman" w:cs="Times New Roman"/>
          <w:sz w:val="26"/>
          <w:szCs w:val="26"/>
        </w:rPr>
        <w:t>) và (d</w:t>
      </w:r>
      <w:r w:rsidRPr="00652489">
        <w:rPr>
          <w:rFonts w:ascii="Times New Roman" w:eastAsia="Calibri" w:hAnsi="Times New Roman" w:cs="Times New Roman"/>
          <w:sz w:val="26"/>
          <w:szCs w:val="26"/>
          <w:vertAlign w:val="subscript"/>
        </w:rPr>
        <w:t>2</w:t>
      </w:r>
      <w:r w:rsidRPr="00652489">
        <w:rPr>
          <w:rFonts w:ascii="Times New Roman" w:eastAsia="Calibri" w:hAnsi="Times New Roman" w:cs="Times New Roman"/>
          <w:sz w:val="26"/>
          <w:szCs w:val="26"/>
        </w:rPr>
        <w:t>) là C. Tìm tọa độ các điểm A, B, C.</w:t>
      </w:r>
    </w:p>
    <w:p w14:paraId="4EAC4479" w14:textId="77777777" w:rsidR="0015178F" w:rsidRPr="00C95C84" w:rsidRDefault="0015178F" w:rsidP="0015178F">
      <w:pPr>
        <w:spacing w:after="0" w:line="360" w:lineRule="auto"/>
        <w:jc w:val="both"/>
        <w:rPr>
          <w:rFonts w:ascii="Times New Roman" w:eastAsia="Calibri" w:hAnsi="Times New Roman" w:cs="Times New Roman"/>
          <w:sz w:val="26"/>
          <w:szCs w:val="26"/>
        </w:rPr>
      </w:pPr>
      <w:r w:rsidRPr="00652489">
        <w:rPr>
          <w:rFonts w:ascii="Times New Roman" w:eastAsia="Calibri" w:hAnsi="Times New Roman" w:cs="Times New Roman"/>
          <w:sz w:val="26"/>
          <w:szCs w:val="26"/>
        </w:rPr>
        <w:t xml:space="preserve">3) Tính diện tích tam giác </w:t>
      </w:r>
      <w:r w:rsidRPr="00652489">
        <w:rPr>
          <w:rFonts w:ascii="Times New Roman" w:eastAsia="Calibri" w:hAnsi="Times New Roman" w:cs="Times New Roman"/>
          <w:i/>
          <w:sz w:val="26"/>
          <w:szCs w:val="26"/>
        </w:rPr>
        <w:t>ABC</w:t>
      </w:r>
      <w:r w:rsidRPr="00652489">
        <w:rPr>
          <w:rFonts w:ascii="Times New Roman" w:eastAsia="Calibri" w:hAnsi="Times New Roman" w:cs="Times New Roman"/>
          <w:sz w:val="26"/>
          <w:szCs w:val="26"/>
        </w:rPr>
        <w:t>.</w:t>
      </w:r>
    </w:p>
    <w:p w14:paraId="41CBC5D3" w14:textId="7B8CBB53" w:rsidR="0015178F" w:rsidRPr="001E665E" w:rsidRDefault="0015178F" w:rsidP="0015178F">
      <w:pPr>
        <w:tabs>
          <w:tab w:val="left" w:pos="6480"/>
        </w:tabs>
        <w:spacing w:after="0" w:line="360" w:lineRule="auto"/>
        <w:rPr>
          <w:rFonts w:ascii="Times New Roman" w:eastAsia="Times New Roman" w:hAnsi="Times New Roman" w:cs="Times New Roman"/>
          <w:sz w:val="26"/>
          <w:szCs w:val="26"/>
          <w:lang w:val="pt-BR"/>
        </w:rPr>
      </w:pPr>
      <w:r w:rsidRPr="00C95C84">
        <w:rPr>
          <w:rFonts w:ascii="Times New Roman" w:eastAsia="Times New Roman" w:hAnsi="Times New Roman" w:cs="Times New Roman"/>
          <w:b/>
          <w:sz w:val="26"/>
          <w:szCs w:val="26"/>
          <w:u w:val="single"/>
          <w:lang w:val="pt-BR"/>
        </w:rPr>
        <w:t>Bài 2</w:t>
      </w:r>
      <w:r w:rsidRPr="001E665E">
        <w:rPr>
          <w:rFonts w:ascii="Times New Roman" w:eastAsia="Times New Roman" w:hAnsi="Times New Roman" w:cs="Times New Roman"/>
          <w:b/>
          <w:sz w:val="26"/>
          <w:szCs w:val="26"/>
          <w:u w:val="single"/>
          <w:lang w:val="pt-BR"/>
        </w:rPr>
        <w:t>:</w:t>
      </w:r>
      <w:r w:rsidRPr="001E665E">
        <w:rPr>
          <w:rFonts w:ascii="Times New Roman" w:eastAsia="Times New Roman" w:hAnsi="Times New Roman" w:cs="Times New Roman"/>
          <w:sz w:val="26"/>
          <w:szCs w:val="26"/>
          <w:lang w:val="pt-BR"/>
        </w:rPr>
        <w:t xml:space="preserve"> </w:t>
      </w:r>
    </w:p>
    <w:p w14:paraId="417110C2" w14:textId="77777777" w:rsidR="0015178F" w:rsidRPr="001E665E" w:rsidRDefault="0015178F" w:rsidP="0015178F">
      <w:pPr>
        <w:spacing w:after="0" w:line="240" w:lineRule="auto"/>
        <w:rPr>
          <w:rFonts w:ascii="Times New Roman" w:eastAsia="Times New Roman" w:hAnsi="Times New Roman" w:cs="Times New Roman"/>
          <w:sz w:val="26"/>
          <w:szCs w:val="26"/>
          <w:lang w:val="pt-BR"/>
        </w:rPr>
      </w:pPr>
      <w:r w:rsidRPr="001E665E">
        <w:rPr>
          <w:rFonts w:ascii="Times New Roman" w:eastAsia="Times New Roman" w:hAnsi="Times New Roman" w:cs="Times New Roman"/>
          <w:sz w:val="26"/>
          <w:szCs w:val="26"/>
          <w:lang w:val="pt-BR"/>
        </w:rPr>
        <w:t xml:space="preserve">Cho hàm số </w:t>
      </w:r>
      <w:r w:rsidRPr="001E665E">
        <w:rPr>
          <w:rFonts w:ascii="Times New Roman" w:eastAsia="Times New Roman" w:hAnsi="Times New Roman" w:cs="Times New Roman"/>
          <w:position w:val="-12"/>
          <w:sz w:val="26"/>
          <w:szCs w:val="26"/>
        </w:rPr>
        <w:object w:dxaOrig="1760" w:dyaOrig="360" w14:anchorId="578F03B1">
          <v:shape id="_x0000_i1062" type="#_x0000_t75" style="width:87.75pt;height:18pt" o:ole="">
            <v:imagedata r:id="rId83" o:title=""/>
          </v:shape>
          <o:OLEObject Type="Embed" ProgID="Equation.DSMT4" ShapeID="_x0000_i1062" DrawAspect="Content" ObjectID="_1763712357" r:id="rId84"/>
        </w:object>
      </w:r>
      <w:r w:rsidRPr="001E665E">
        <w:rPr>
          <w:rFonts w:ascii="Times New Roman" w:eastAsia="Times New Roman" w:hAnsi="Times New Roman" w:cs="Times New Roman"/>
          <w:sz w:val="26"/>
          <w:szCs w:val="26"/>
          <w:lang w:val="pt-BR"/>
        </w:rPr>
        <w:t xml:space="preserve"> (</w:t>
      </w:r>
      <w:r w:rsidRPr="001E665E">
        <w:rPr>
          <w:rFonts w:ascii="Times New Roman" w:eastAsia="Times New Roman" w:hAnsi="Times New Roman" w:cs="Times New Roman"/>
          <w:i/>
          <w:iCs/>
          <w:sz w:val="26"/>
          <w:szCs w:val="26"/>
          <w:lang w:val="pt-BR"/>
        </w:rPr>
        <w:t xml:space="preserve">m </w:t>
      </w:r>
      <w:r w:rsidRPr="001E665E">
        <w:rPr>
          <w:rFonts w:ascii="Times New Roman" w:eastAsia="Times New Roman" w:hAnsi="Times New Roman" w:cs="Times New Roman"/>
          <w:sz w:val="26"/>
          <w:szCs w:val="26"/>
          <w:lang w:val="pt-BR"/>
        </w:rPr>
        <w:t xml:space="preserve">là tham số, </w:t>
      </w:r>
      <w:r w:rsidRPr="001E665E">
        <w:rPr>
          <w:rFonts w:ascii="Times New Roman" w:eastAsia="Times New Roman" w:hAnsi="Times New Roman" w:cs="Times New Roman"/>
          <w:position w:val="-6"/>
          <w:sz w:val="26"/>
          <w:szCs w:val="26"/>
        </w:rPr>
        <w:object w:dxaOrig="660" w:dyaOrig="279" w14:anchorId="248D87C7">
          <v:shape id="_x0000_i1063" type="#_x0000_t75" style="width:33pt;height:14.25pt" o:ole="">
            <v:imagedata r:id="rId85" o:title=""/>
          </v:shape>
          <o:OLEObject Type="Embed" ProgID="Equation.DSMT4" ShapeID="_x0000_i1063" DrawAspect="Content" ObjectID="_1763712358" r:id="rId86"/>
        </w:object>
      </w:r>
      <w:r w:rsidRPr="001E665E">
        <w:rPr>
          <w:rFonts w:ascii="Times New Roman" w:eastAsia="Times New Roman" w:hAnsi="Times New Roman" w:cs="Times New Roman"/>
          <w:sz w:val="26"/>
          <w:szCs w:val="26"/>
          <w:lang w:val="pt-BR"/>
        </w:rPr>
        <w:t>) có đồ thị là đường thẳng (d).</w:t>
      </w:r>
    </w:p>
    <w:p w14:paraId="299CCBE7" w14:textId="77777777" w:rsidR="0015178F" w:rsidRPr="001E665E" w:rsidRDefault="0015178F" w:rsidP="0015178F">
      <w:pPr>
        <w:spacing w:after="0" w:line="240" w:lineRule="auto"/>
        <w:rPr>
          <w:rFonts w:ascii="Times New Roman" w:eastAsia="Times New Roman" w:hAnsi="Times New Roman" w:cs="Times New Roman"/>
          <w:sz w:val="26"/>
          <w:szCs w:val="26"/>
          <w:lang w:val="pt-BR"/>
        </w:rPr>
      </w:pPr>
      <w:r w:rsidRPr="001E665E">
        <w:rPr>
          <w:rFonts w:ascii="Times New Roman" w:eastAsia="Times New Roman" w:hAnsi="Times New Roman" w:cs="Times New Roman"/>
          <w:sz w:val="26"/>
          <w:szCs w:val="26"/>
          <w:lang w:val="pt-BR"/>
        </w:rPr>
        <w:t xml:space="preserve">a) Vẽ  (d)  khi </w:t>
      </w:r>
      <w:r w:rsidRPr="001E665E">
        <w:rPr>
          <w:rFonts w:ascii="Times New Roman" w:eastAsia="Times New Roman" w:hAnsi="Times New Roman" w:cs="Times New Roman"/>
          <w:position w:val="-6"/>
          <w:sz w:val="26"/>
          <w:szCs w:val="26"/>
        </w:rPr>
        <w:object w:dxaOrig="660" w:dyaOrig="279" w14:anchorId="649E950A">
          <v:shape id="_x0000_i1064" type="#_x0000_t75" style="width:33pt;height:14.25pt" o:ole="">
            <v:imagedata r:id="rId87" o:title=""/>
          </v:shape>
          <o:OLEObject Type="Embed" ProgID="Equation.DSMT4" ShapeID="_x0000_i1064" DrawAspect="Content" ObjectID="_1763712359" r:id="rId88"/>
        </w:object>
      </w:r>
      <w:r w:rsidRPr="001E665E">
        <w:rPr>
          <w:rFonts w:ascii="Times New Roman" w:eastAsia="Times New Roman" w:hAnsi="Times New Roman" w:cs="Times New Roman"/>
          <w:sz w:val="26"/>
          <w:szCs w:val="26"/>
          <w:lang w:val="pt-BR"/>
        </w:rPr>
        <w:t>.</w:t>
      </w:r>
    </w:p>
    <w:p w14:paraId="7F472632" w14:textId="77777777" w:rsidR="0015178F" w:rsidRPr="001E665E" w:rsidRDefault="0015178F" w:rsidP="0015178F">
      <w:pPr>
        <w:spacing w:before="120" w:after="0" w:line="240" w:lineRule="auto"/>
        <w:rPr>
          <w:rFonts w:ascii="Times New Roman" w:eastAsia="Times New Roman" w:hAnsi="Times New Roman" w:cs="Times New Roman"/>
          <w:sz w:val="26"/>
          <w:szCs w:val="26"/>
          <w:lang w:val="pt-BR"/>
        </w:rPr>
      </w:pPr>
      <w:r w:rsidRPr="001E665E">
        <w:rPr>
          <w:rFonts w:ascii="Times New Roman" w:eastAsia="Times New Roman" w:hAnsi="Times New Roman" w:cs="Times New Roman"/>
          <w:sz w:val="26"/>
          <w:szCs w:val="26"/>
          <w:lang w:val="pt-BR"/>
        </w:rPr>
        <w:t xml:space="preserve">b) Tìm </w:t>
      </w:r>
      <w:r w:rsidRPr="001E665E">
        <w:rPr>
          <w:rFonts w:ascii="Times New Roman" w:eastAsia="Times New Roman" w:hAnsi="Times New Roman" w:cs="Times New Roman"/>
          <w:iCs/>
          <w:sz w:val="26"/>
          <w:szCs w:val="26"/>
          <w:lang w:val="pt-BR"/>
        </w:rPr>
        <w:t xml:space="preserve">m </w:t>
      </w:r>
      <w:r w:rsidRPr="001E665E">
        <w:rPr>
          <w:rFonts w:ascii="Times New Roman" w:eastAsia="Times New Roman" w:hAnsi="Times New Roman" w:cs="Times New Roman"/>
          <w:sz w:val="26"/>
          <w:szCs w:val="26"/>
          <w:lang w:val="pt-BR"/>
        </w:rPr>
        <w:t xml:space="preserve">để  (d)  cắt trục hoành tại điểm có hoành độ bằng </w:t>
      </w:r>
      <w:r w:rsidRPr="001E665E">
        <w:rPr>
          <w:rFonts w:ascii="Times New Roman" w:eastAsia="Times New Roman" w:hAnsi="Times New Roman" w:cs="Times New Roman"/>
          <w:position w:val="-6"/>
          <w:sz w:val="26"/>
          <w:szCs w:val="26"/>
          <w:lang w:val="pt-BR"/>
        </w:rPr>
        <w:object w:dxaOrig="320" w:dyaOrig="279" w14:anchorId="32C87FDE">
          <v:shape id="_x0000_i1065" type="#_x0000_t75" style="width:18pt;height:15pt" o:ole="">
            <v:imagedata r:id="rId89" o:title=""/>
          </v:shape>
          <o:OLEObject Type="Embed" ProgID="Equation.DSMT4" ShapeID="_x0000_i1065" DrawAspect="Content" ObjectID="_1763712360" r:id="rId90"/>
        </w:object>
      </w:r>
      <w:r w:rsidRPr="001E665E">
        <w:rPr>
          <w:rFonts w:ascii="Times New Roman" w:eastAsia="Times New Roman" w:hAnsi="Times New Roman" w:cs="Times New Roman"/>
          <w:sz w:val="26"/>
          <w:szCs w:val="26"/>
          <w:lang w:val="pt-BR"/>
        </w:rPr>
        <w:t>.</w:t>
      </w:r>
    </w:p>
    <w:p w14:paraId="67913EBA" w14:textId="77777777" w:rsidR="0015178F" w:rsidRPr="001E665E" w:rsidRDefault="0015178F" w:rsidP="0015178F">
      <w:pPr>
        <w:spacing w:before="120" w:after="0" w:line="240" w:lineRule="auto"/>
        <w:rPr>
          <w:rFonts w:ascii="Times New Roman" w:eastAsia="Times New Roman" w:hAnsi="Times New Roman" w:cs="Times New Roman"/>
          <w:sz w:val="26"/>
          <w:szCs w:val="26"/>
          <w:lang w:val="pt-BR"/>
        </w:rPr>
      </w:pPr>
      <w:r w:rsidRPr="001E665E">
        <w:rPr>
          <w:rFonts w:ascii="Times New Roman" w:eastAsia="Times New Roman" w:hAnsi="Times New Roman" w:cs="Times New Roman"/>
          <w:sz w:val="26"/>
          <w:szCs w:val="26"/>
          <w:lang w:val="pt-BR"/>
        </w:rPr>
        <w:t xml:space="preserve">c) Cho </w:t>
      </w:r>
      <w:r w:rsidRPr="001E665E">
        <w:rPr>
          <w:rFonts w:ascii="Times New Roman" w:eastAsia="Times New Roman" w:hAnsi="Times New Roman" w:cs="Times New Roman"/>
          <w:position w:val="-10"/>
          <w:sz w:val="26"/>
          <w:szCs w:val="26"/>
        </w:rPr>
        <w:object w:dxaOrig="1520" w:dyaOrig="340" w14:anchorId="50DE3C51">
          <v:shape id="_x0000_i1066" type="#_x0000_t75" style="width:76.5pt;height:17.25pt" o:ole="">
            <v:imagedata r:id="rId91" o:title=""/>
          </v:shape>
          <o:OLEObject Type="Embed" ProgID="Equation.DSMT4" ShapeID="_x0000_i1066" DrawAspect="Content" ObjectID="_1763712361" r:id="rId92"/>
        </w:object>
      </w:r>
      <w:r w:rsidRPr="001E665E">
        <w:rPr>
          <w:rFonts w:ascii="Times New Roman" w:eastAsia="Times New Roman" w:hAnsi="Times New Roman" w:cs="Times New Roman"/>
          <w:sz w:val="26"/>
          <w:szCs w:val="26"/>
          <w:lang w:val="pt-BR"/>
        </w:rPr>
        <w:t xml:space="preserve">. Gọi A, B lần lượt là giao điểm của </w:t>
      </w:r>
      <w:r w:rsidRPr="001E665E">
        <w:rPr>
          <w:rFonts w:ascii="Times New Roman" w:eastAsia="Times New Roman" w:hAnsi="Times New Roman" w:cs="Times New Roman"/>
          <w:position w:val="-10"/>
          <w:sz w:val="26"/>
          <w:szCs w:val="26"/>
        </w:rPr>
        <w:object w:dxaOrig="420" w:dyaOrig="340" w14:anchorId="78BCD301">
          <v:shape id="_x0000_i1067" type="#_x0000_t75" style="width:21pt;height:17.25pt" o:ole="">
            <v:imagedata r:id="rId93" o:title=""/>
          </v:shape>
          <o:OLEObject Type="Embed" ProgID="Equation.DSMT4" ShapeID="_x0000_i1067" DrawAspect="Content" ObjectID="_1763712362" r:id="rId94"/>
        </w:object>
      </w:r>
      <w:r w:rsidRPr="001E665E">
        <w:rPr>
          <w:rFonts w:ascii="Times New Roman" w:eastAsia="Times New Roman" w:hAnsi="Times New Roman" w:cs="Times New Roman"/>
          <w:sz w:val="26"/>
          <w:szCs w:val="26"/>
          <w:lang w:val="pt-BR"/>
        </w:rPr>
        <w:t xml:space="preserve">, </w:t>
      </w:r>
      <w:r w:rsidRPr="001E665E">
        <w:rPr>
          <w:rFonts w:ascii="Times New Roman" w:eastAsia="Times New Roman" w:hAnsi="Times New Roman" w:cs="Times New Roman"/>
          <w:position w:val="-10"/>
          <w:sz w:val="26"/>
          <w:szCs w:val="26"/>
        </w:rPr>
        <w:object w:dxaOrig="480" w:dyaOrig="340" w14:anchorId="7EF7B68F">
          <v:shape id="_x0000_i1068" type="#_x0000_t75" style="width:24pt;height:17.25pt" o:ole="">
            <v:imagedata r:id="rId95" o:title=""/>
          </v:shape>
          <o:OLEObject Type="Embed" ProgID="Equation.DSMT4" ShapeID="_x0000_i1068" DrawAspect="Content" ObjectID="_1763712363" r:id="rId96"/>
        </w:object>
      </w:r>
      <w:r w:rsidRPr="001E665E">
        <w:rPr>
          <w:rFonts w:ascii="Times New Roman" w:eastAsia="Times New Roman" w:hAnsi="Times New Roman" w:cs="Times New Roman"/>
          <w:sz w:val="26"/>
          <w:szCs w:val="26"/>
          <w:lang w:val="pt-BR"/>
        </w:rPr>
        <w:t xml:space="preserve"> với trục hoành; C là giao điểm của </w:t>
      </w:r>
      <w:r w:rsidRPr="001E665E">
        <w:rPr>
          <w:rFonts w:ascii="Times New Roman" w:eastAsia="Times New Roman" w:hAnsi="Times New Roman" w:cs="Times New Roman"/>
          <w:i/>
          <w:iCs/>
          <w:sz w:val="26"/>
          <w:szCs w:val="26"/>
          <w:lang w:val="pt-BR"/>
        </w:rPr>
        <w:t xml:space="preserve">(d) </w:t>
      </w:r>
      <w:r w:rsidRPr="001E665E">
        <w:rPr>
          <w:rFonts w:ascii="Times New Roman" w:eastAsia="Times New Roman" w:hAnsi="Times New Roman" w:cs="Times New Roman"/>
          <w:sz w:val="26"/>
          <w:szCs w:val="26"/>
          <w:lang w:val="pt-BR"/>
        </w:rPr>
        <w:t xml:space="preserve">và </w:t>
      </w:r>
      <w:r w:rsidRPr="001E665E">
        <w:rPr>
          <w:rFonts w:ascii="Times New Roman" w:eastAsia="Times New Roman" w:hAnsi="Times New Roman" w:cs="Times New Roman"/>
          <w:i/>
          <w:iCs/>
          <w:sz w:val="26"/>
          <w:szCs w:val="26"/>
          <w:lang w:val="pt-BR"/>
        </w:rPr>
        <w:t>(d’)</w:t>
      </w:r>
      <w:r w:rsidRPr="001E665E">
        <w:rPr>
          <w:rFonts w:ascii="Times New Roman" w:eastAsia="Times New Roman" w:hAnsi="Times New Roman" w:cs="Times New Roman"/>
          <w:sz w:val="26"/>
          <w:szCs w:val="26"/>
          <w:lang w:val="pt-BR"/>
        </w:rPr>
        <w:t xml:space="preserve">. Tìm </w:t>
      </w:r>
      <w:r w:rsidRPr="001E665E">
        <w:rPr>
          <w:rFonts w:ascii="Times New Roman" w:eastAsia="Times New Roman" w:hAnsi="Times New Roman" w:cs="Times New Roman"/>
          <w:i/>
          <w:iCs/>
          <w:sz w:val="26"/>
          <w:szCs w:val="26"/>
          <w:lang w:val="pt-BR"/>
        </w:rPr>
        <w:t xml:space="preserve">m </w:t>
      </w:r>
      <w:r w:rsidRPr="001E665E">
        <w:rPr>
          <w:rFonts w:ascii="Times New Roman" w:eastAsia="Times New Roman" w:hAnsi="Times New Roman" w:cs="Times New Roman"/>
          <w:sz w:val="26"/>
          <w:szCs w:val="26"/>
          <w:lang w:val="pt-BR"/>
        </w:rPr>
        <w:t>để diện tích tam giác ABC bằng 3.</w:t>
      </w:r>
    </w:p>
    <w:p w14:paraId="56608073" w14:textId="6484F9C7" w:rsidR="0015178F" w:rsidRPr="001E665E" w:rsidRDefault="0015178F" w:rsidP="0015178F">
      <w:pPr>
        <w:tabs>
          <w:tab w:val="left" w:pos="6480"/>
        </w:tabs>
        <w:spacing w:before="120" w:after="0" w:line="360" w:lineRule="auto"/>
        <w:rPr>
          <w:rFonts w:ascii="Times New Roman" w:eastAsia="Times New Roman" w:hAnsi="Times New Roman" w:cs="Times New Roman"/>
          <w:sz w:val="26"/>
          <w:szCs w:val="26"/>
          <w:shd w:val="clear" w:color="auto" w:fill="FFFFFF"/>
          <w:lang w:val="pt-BR"/>
        </w:rPr>
      </w:pPr>
      <w:r w:rsidRPr="001E665E">
        <w:rPr>
          <w:rFonts w:ascii="Times New Roman" w:eastAsia="Times New Roman" w:hAnsi="Times New Roman" w:cs="Times New Roman"/>
          <w:b/>
          <w:sz w:val="26"/>
          <w:szCs w:val="26"/>
          <w:u w:val="single"/>
          <w:lang w:val="pt-BR"/>
        </w:rPr>
        <w:t xml:space="preserve">Bài </w:t>
      </w:r>
      <w:r w:rsidRPr="00C95C84">
        <w:rPr>
          <w:rFonts w:ascii="Times New Roman" w:eastAsia="Times New Roman" w:hAnsi="Times New Roman" w:cs="Times New Roman"/>
          <w:b/>
          <w:sz w:val="26"/>
          <w:szCs w:val="26"/>
          <w:u w:val="single"/>
          <w:lang w:val="pt-BR"/>
        </w:rPr>
        <w:t xml:space="preserve">3: </w:t>
      </w:r>
      <w:r w:rsidRPr="001E665E">
        <w:rPr>
          <w:rFonts w:ascii="Times New Roman" w:eastAsia="Times New Roman" w:hAnsi="Times New Roman" w:cs="Times New Roman"/>
          <w:sz w:val="26"/>
          <w:szCs w:val="26"/>
          <w:shd w:val="clear" w:color="auto" w:fill="FFFFFF"/>
          <w:lang w:val="pt-BR"/>
        </w:rPr>
        <w:t>Cho hàm số y = (m – 1)x + m – 3 (1) (với m là tham số và m khác 1).</w:t>
      </w:r>
      <w:r w:rsidRPr="001E665E">
        <w:rPr>
          <w:rFonts w:ascii="Times New Roman" w:eastAsia="Times New Roman" w:hAnsi="Times New Roman" w:cs="Times New Roman"/>
          <w:sz w:val="26"/>
          <w:szCs w:val="26"/>
          <w:lang w:val="pt-BR"/>
        </w:rPr>
        <w:br/>
      </w:r>
      <w:r w:rsidRPr="001E665E">
        <w:rPr>
          <w:rFonts w:ascii="Times New Roman" w:eastAsia="Times New Roman" w:hAnsi="Times New Roman" w:cs="Times New Roman"/>
          <w:sz w:val="26"/>
          <w:szCs w:val="26"/>
          <w:shd w:val="clear" w:color="auto" w:fill="FFFFFF"/>
          <w:lang w:val="pt-BR"/>
        </w:rPr>
        <w:t>a) Khi m = 0, hãy vẽ đồ thị hàm số (1) trên mặt phẳng tọa độ Oxy.</w:t>
      </w:r>
      <w:r w:rsidRPr="001E665E">
        <w:rPr>
          <w:rFonts w:ascii="Times New Roman" w:eastAsia="Times New Roman" w:hAnsi="Times New Roman" w:cs="Times New Roman"/>
          <w:sz w:val="26"/>
          <w:szCs w:val="26"/>
          <w:lang w:val="pt-BR"/>
        </w:rPr>
        <w:br/>
      </w:r>
      <w:r w:rsidRPr="001E665E">
        <w:rPr>
          <w:rFonts w:ascii="Times New Roman" w:eastAsia="Times New Roman" w:hAnsi="Times New Roman" w:cs="Times New Roman"/>
          <w:sz w:val="26"/>
          <w:szCs w:val="26"/>
          <w:shd w:val="clear" w:color="auto" w:fill="FFFFFF"/>
          <w:lang w:val="pt-BR"/>
        </w:rPr>
        <w:t>b) Tìm m để đồ thị hàm số (1) cắt trục tung tại điểm có tung độ bằng 1.</w:t>
      </w:r>
      <w:r w:rsidRPr="001E665E">
        <w:rPr>
          <w:rFonts w:ascii="Times New Roman" w:eastAsia="Times New Roman" w:hAnsi="Times New Roman" w:cs="Times New Roman"/>
          <w:sz w:val="26"/>
          <w:szCs w:val="26"/>
          <w:lang w:val="pt-BR"/>
        </w:rPr>
        <w:br/>
      </w:r>
      <w:r w:rsidRPr="001E665E">
        <w:rPr>
          <w:rFonts w:ascii="Times New Roman" w:eastAsia="Times New Roman" w:hAnsi="Times New Roman" w:cs="Times New Roman"/>
          <w:sz w:val="26"/>
          <w:szCs w:val="26"/>
          <w:shd w:val="clear" w:color="auto" w:fill="FFFFFF"/>
          <w:lang w:val="pt-BR"/>
        </w:rPr>
        <w:lastRenderedPageBreak/>
        <w:t>c) Gọi A, B lần lượt là giao điểm của đồ thị hàm số (1) với hai trục tọa độ Ox, Oy. Tìm m sao cho tam giác OAB cân.</w:t>
      </w:r>
    </w:p>
    <w:p w14:paraId="4F2C8E6C" w14:textId="77777777" w:rsidR="0015178F" w:rsidRPr="001E665E" w:rsidRDefault="0015178F" w:rsidP="0015178F">
      <w:pPr>
        <w:tabs>
          <w:tab w:val="left" w:pos="6480"/>
        </w:tabs>
        <w:spacing w:before="120" w:after="0" w:line="360" w:lineRule="auto"/>
        <w:rPr>
          <w:rFonts w:ascii="Times New Roman" w:eastAsia="Times New Roman" w:hAnsi="Times New Roman" w:cs="Times New Roman"/>
          <w:b/>
          <w:sz w:val="26"/>
          <w:szCs w:val="26"/>
          <w:lang w:val="fr-FR"/>
        </w:rPr>
      </w:pPr>
      <w:r w:rsidRPr="001E665E">
        <w:rPr>
          <w:rFonts w:ascii="Times New Roman" w:eastAsia="Times New Roman" w:hAnsi="Times New Roman" w:cs="Times New Roman"/>
          <w:b/>
          <w:sz w:val="26"/>
          <w:szCs w:val="26"/>
          <w:u w:val="single"/>
          <w:lang w:val="fr-FR"/>
        </w:rPr>
        <w:t xml:space="preserve">Bài </w:t>
      </w:r>
      <w:r w:rsidRPr="00C95C84">
        <w:rPr>
          <w:rFonts w:ascii="Times New Roman" w:eastAsia="Times New Roman" w:hAnsi="Times New Roman" w:cs="Times New Roman"/>
          <w:b/>
          <w:sz w:val="26"/>
          <w:szCs w:val="26"/>
          <w:u w:val="single"/>
          <w:lang w:val="fr-FR"/>
        </w:rPr>
        <w:t>4</w:t>
      </w:r>
      <w:r w:rsidRPr="001E665E">
        <w:rPr>
          <w:rFonts w:ascii="Times New Roman" w:eastAsia="Times New Roman" w:hAnsi="Times New Roman" w:cs="Times New Roman"/>
          <w:b/>
          <w:sz w:val="26"/>
          <w:szCs w:val="26"/>
          <w:u w:val="single"/>
          <w:lang w:val="fr-FR"/>
        </w:rPr>
        <w:t>:</w:t>
      </w:r>
      <w:r w:rsidRPr="001E665E">
        <w:rPr>
          <w:rFonts w:ascii="Times New Roman" w:eastAsia="Times New Roman" w:hAnsi="Times New Roman" w:cs="Times New Roman"/>
          <w:b/>
          <w:sz w:val="26"/>
          <w:szCs w:val="26"/>
          <w:lang w:val="fr-FR"/>
        </w:rPr>
        <w:t xml:space="preserve"> </w:t>
      </w:r>
    </w:p>
    <w:p w14:paraId="7B60AC7B" w14:textId="77777777" w:rsidR="0015178F" w:rsidRPr="001E665E" w:rsidRDefault="0015178F" w:rsidP="0015178F">
      <w:pPr>
        <w:spacing w:after="0" w:line="240" w:lineRule="auto"/>
        <w:rPr>
          <w:rFonts w:ascii="Times New Roman" w:eastAsia="Times New Roman" w:hAnsi="Times New Roman" w:cs="Times New Roman"/>
          <w:b/>
          <w:sz w:val="26"/>
          <w:szCs w:val="26"/>
          <w:lang w:val="fr-FR"/>
        </w:rPr>
      </w:pPr>
      <w:r w:rsidRPr="001E665E">
        <w:rPr>
          <w:rFonts w:ascii="Times New Roman" w:eastAsia="Times New Roman" w:hAnsi="Times New Roman" w:cs="Times New Roman"/>
          <w:sz w:val="26"/>
          <w:szCs w:val="26"/>
          <w:lang w:val="fr-FR"/>
        </w:rPr>
        <w:t>Cho hàm số</w:t>
      </w:r>
      <w:r w:rsidRPr="001E665E">
        <w:rPr>
          <w:rFonts w:ascii="Times New Roman" w:eastAsia="Times New Roman" w:hAnsi="Times New Roman" w:cs="Times New Roman"/>
          <w:b/>
          <w:position w:val="-10"/>
          <w:sz w:val="26"/>
          <w:szCs w:val="26"/>
        </w:rPr>
        <w:object w:dxaOrig="1380" w:dyaOrig="320" w14:anchorId="00238D0E">
          <v:shape id="_x0000_i1069" type="#_x0000_t75" style="width:69pt;height:15.75pt" o:ole="">
            <v:imagedata r:id="rId97" o:title=""/>
          </v:shape>
          <o:OLEObject Type="Embed" ProgID="Equation.DSMT4" ShapeID="_x0000_i1069" DrawAspect="Content" ObjectID="_1763712364" r:id="rId98"/>
        </w:object>
      </w:r>
      <w:r w:rsidRPr="001E665E">
        <w:rPr>
          <w:rFonts w:ascii="Times New Roman" w:eastAsia="Times New Roman" w:hAnsi="Times New Roman" w:cs="Times New Roman"/>
          <w:b/>
          <w:sz w:val="26"/>
          <w:szCs w:val="26"/>
          <w:lang w:val="fr-FR"/>
        </w:rPr>
        <w:t xml:space="preserve"> </w:t>
      </w:r>
      <w:r w:rsidRPr="001E665E">
        <w:rPr>
          <w:rFonts w:ascii="Times New Roman" w:eastAsia="Times New Roman" w:hAnsi="Times New Roman" w:cs="Times New Roman"/>
          <w:sz w:val="26"/>
          <w:szCs w:val="26"/>
          <w:lang w:val="fr-FR"/>
        </w:rPr>
        <w:t xml:space="preserve">(với m là tham số, m </w:t>
      </w:r>
      <w:r w:rsidRPr="001E665E">
        <w:rPr>
          <w:rFonts w:ascii="Times New Roman" w:eastAsia="Times New Roman" w:hAnsi="Times New Roman" w:cs="Times New Roman"/>
          <w:position w:val="-6"/>
          <w:sz w:val="26"/>
          <w:szCs w:val="26"/>
        </w:rPr>
        <w:object w:dxaOrig="380" w:dyaOrig="279" w14:anchorId="6EE7045C">
          <v:shape id="_x0000_i1070" type="#_x0000_t75" style="width:18.75pt;height:14.25pt" o:ole="">
            <v:imagedata r:id="rId99" o:title=""/>
          </v:shape>
          <o:OLEObject Type="Embed" ProgID="Equation.DSMT4" ShapeID="_x0000_i1070" DrawAspect="Content" ObjectID="_1763712365" r:id="rId100"/>
        </w:object>
      </w:r>
      <w:r w:rsidRPr="001E665E">
        <w:rPr>
          <w:rFonts w:ascii="Times New Roman" w:eastAsia="Times New Roman" w:hAnsi="Times New Roman" w:cs="Times New Roman"/>
          <w:sz w:val="26"/>
          <w:szCs w:val="26"/>
          <w:lang w:val="fr-FR"/>
        </w:rPr>
        <w:t>)</w:t>
      </w:r>
    </w:p>
    <w:p w14:paraId="46C5F66D" w14:textId="77777777" w:rsidR="0015178F" w:rsidRPr="001E665E" w:rsidRDefault="0015178F" w:rsidP="0015178F">
      <w:pPr>
        <w:spacing w:after="0" w:line="240" w:lineRule="auto"/>
        <w:rPr>
          <w:rFonts w:ascii="Times New Roman" w:eastAsia="Times New Roman" w:hAnsi="Times New Roman" w:cs="Times New Roman"/>
          <w:color w:val="303030"/>
          <w:sz w:val="26"/>
          <w:szCs w:val="26"/>
          <w:lang w:val="fr-FR"/>
        </w:rPr>
      </w:pPr>
      <w:r w:rsidRPr="001E665E">
        <w:rPr>
          <w:rFonts w:ascii="Times New Roman" w:eastAsia="Times New Roman" w:hAnsi="Times New Roman" w:cs="Times New Roman"/>
          <w:color w:val="303030"/>
          <w:sz w:val="26"/>
          <w:szCs w:val="26"/>
          <w:lang w:val="fr-FR"/>
        </w:rPr>
        <w:t>a) Tìm m để đồ thị hàm số (1) đi qua điểm M(-1; -1). Với m vừa tìm được, vẽ đồ thị hàm số (1) trên mặt phẳng tọa độ Oxy.</w:t>
      </w:r>
    </w:p>
    <w:p w14:paraId="338B844C" w14:textId="77777777" w:rsidR="0015178F" w:rsidRPr="001E665E" w:rsidRDefault="0015178F" w:rsidP="0015178F">
      <w:pPr>
        <w:spacing w:after="0" w:line="240" w:lineRule="auto"/>
        <w:rPr>
          <w:rFonts w:ascii="Times New Roman" w:eastAsia="Times New Roman" w:hAnsi="Times New Roman" w:cs="Times New Roman"/>
          <w:color w:val="303030"/>
          <w:sz w:val="26"/>
          <w:szCs w:val="26"/>
          <w:lang w:val="fr-FR"/>
        </w:rPr>
      </w:pPr>
      <w:r w:rsidRPr="001E665E">
        <w:rPr>
          <w:rFonts w:ascii="Times New Roman" w:eastAsia="Times New Roman" w:hAnsi="Times New Roman" w:cs="Times New Roman"/>
          <w:color w:val="303030"/>
          <w:sz w:val="26"/>
          <w:szCs w:val="26"/>
          <w:lang w:val="fr-FR"/>
        </w:rPr>
        <w:t>b) Tìm m để đồ thị hàm số (1) song song với đường thẳng (d): y = (m</w:t>
      </w:r>
      <w:r w:rsidRPr="001E665E">
        <w:rPr>
          <w:rFonts w:ascii="Times New Roman" w:eastAsia="Times New Roman" w:hAnsi="Times New Roman" w:cs="Times New Roman"/>
          <w:color w:val="303030"/>
          <w:sz w:val="26"/>
          <w:szCs w:val="26"/>
          <w:vertAlign w:val="superscript"/>
          <w:lang w:val="fr-FR"/>
        </w:rPr>
        <w:t>2</w:t>
      </w:r>
      <w:r w:rsidRPr="001E665E">
        <w:rPr>
          <w:rFonts w:ascii="Times New Roman" w:eastAsia="Times New Roman" w:hAnsi="Times New Roman" w:cs="Times New Roman"/>
          <w:color w:val="303030"/>
          <w:sz w:val="26"/>
          <w:szCs w:val="26"/>
          <w:lang w:val="fr-FR"/>
        </w:rPr>
        <w:t xml:space="preserve"> – 2)x + 2m + 3.</w:t>
      </w:r>
    </w:p>
    <w:p w14:paraId="0A5F2324" w14:textId="77777777" w:rsidR="0015178F" w:rsidRPr="001E665E" w:rsidRDefault="0015178F" w:rsidP="0015178F">
      <w:pPr>
        <w:spacing w:after="0" w:line="240" w:lineRule="auto"/>
        <w:rPr>
          <w:rFonts w:ascii="Times New Roman" w:eastAsia="Times New Roman" w:hAnsi="Times New Roman" w:cs="Times New Roman"/>
          <w:color w:val="303030"/>
          <w:sz w:val="26"/>
          <w:szCs w:val="26"/>
          <w:lang w:val="fr-FR"/>
        </w:rPr>
      </w:pPr>
      <w:r w:rsidRPr="00C95C84">
        <w:rPr>
          <w:rFonts w:ascii="Times New Roman" w:eastAsia="Times New Roman" w:hAnsi="Times New Roman" w:cs="Times New Roman"/>
          <w:color w:val="303030"/>
          <w:sz w:val="26"/>
          <w:szCs w:val="26"/>
          <w:lang w:val="fr-FR"/>
        </w:rPr>
        <w:t>c</w:t>
      </w:r>
      <w:r w:rsidRPr="00C95C84">
        <w:rPr>
          <w:rFonts w:ascii="Times New Roman" w:eastAsia="Times New Roman" w:hAnsi="Times New Roman" w:cs="Times New Roman"/>
          <w:color w:val="303030"/>
          <w:sz w:val="26"/>
          <w:szCs w:val="26"/>
          <w:vertAlign w:val="superscript"/>
          <w:lang w:val="fr-FR"/>
        </w:rPr>
        <w:t>*</w:t>
      </w:r>
      <w:r w:rsidRPr="001E665E">
        <w:rPr>
          <w:rFonts w:ascii="Times New Roman" w:eastAsia="Times New Roman" w:hAnsi="Times New Roman" w:cs="Times New Roman"/>
          <w:color w:val="303030"/>
          <w:sz w:val="26"/>
          <w:szCs w:val="26"/>
          <w:lang w:val="fr-FR"/>
        </w:rPr>
        <w:t xml:space="preserve">) Tìm m để khoảng cách từ gốc tọa độ O đến đồ thị hàm số (1) bằng </w:t>
      </w:r>
      <w:r w:rsidRPr="001E665E">
        <w:rPr>
          <w:rFonts w:ascii="Times New Roman" w:eastAsia="Times New Roman" w:hAnsi="Times New Roman" w:cs="Times New Roman"/>
          <w:color w:val="303030"/>
          <w:position w:val="-28"/>
          <w:sz w:val="26"/>
          <w:szCs w:val="26"/>
        </w:rPr>
        <w:object w:dxaOrig="400" w:dyaOrig="660" w14:anchorId="2F9F390E">
          <v:shape id="_x0000_i1071" type="#_x0000_t75" style="width:20.25pt;height:33pt" o:ole="">
            <v:imagedata r:id="rId101" o:title=""/>
          </v:shape>
          <o:OLEObject Type="Embed" ProgID="Equation.DSMT4" ShapeID="_x0000_i1071" DrawAspect="Content" ObjectID="_1763712366" r:id="rId102"/>
        </w:object>
      </w:r>
    </w:p>
    <w:p w14:paraId="7ED3D326" w14:textId="77777777" w:rsidR="0015178F" w:rsidRPr="001E665E" w:rsidRDefault="0015178F" w:rsidP="0015178F">
      <w:pPr>
        <w:tabs>
          <w:tab w:val="left" w:pos="6480"/>
        </w:tabs>
        <w:spacing w:after="0" w:line="360" w:lineRule="auto"/>
        <w:jc w:val="both"/>
        <w:rPr>
          <w:rFonts w:ascii="Times New Roman" w:eastAsia="Times New Roman" w:hAnsi="Times New Roman" w:cs="Times New Roman"/>
          <w:sz w:val="26"/>
          <w:szCs w:val="26"/>
          <w:lang w:val="fr-FR"/>
        </w:rPr>
      </w:pPr>
      <w:r w:rsidRPr="001E665E">
        <w:rPr>
          <w:rFonts w:ascii="Times New Roman" w:eastAsia="Times New Roman" w:hAnsi="Times New Roman" w:cs="Times New Roman"/>
          <w:b/>
          <w:sz w:val="26"/>
          <w:szCs w:val="26"/>
          <w:u w:val="single"/>
          <w:lang w:val="fr-FR"/>
        </w:rPr>
        <w:t xml:space="preserve">Bài </w:t>
      </w:r>
      <w:r w:rsidRPr="00C95C84">
        <w:rPr>
          <w:rFonts w:ascii="Times New Roman" w:eastAsia="Times New Roman" w:hAnsi="Times New Roman" w:cs="Times New Roman"/>
          <w:b/>
          <w:sz w:val="26"/>
          <w:szCs w:val="26"/>
          <w:u w:val="single"/>
          <w:lang w:val="fr-FR"/>
        </w:rPr>
        <w:t>5 :</w:t>
      </w:r>
      <w:r w:rsidRPr="001E665E">
        <w:rPr>
          <w:rFonts w:ascii="Times New Roman" w:eastAsia="Times New Roman" w:hAnsi="Times New Roman" w:cs="Times New Roman"/>
          <w:sz w:val="26"/>
          <w:szCs w:val="26"/>
          <w:lang w:val="fr-FR"/>
        </w:rPr>
        <w:t xml:space="preserve">  Cho hàm số   y = (m - 1)x + m   (d)</w:t>
      </w:r>
    </w:p>
    <w:p w14:paraId="1F58460D" w14:textId="77777777" w:rsidR="0015178F" w:rsidRPr="001E665E" w:rsidRDefault="0015178F" w:rsidP="0015178F">
      <w:pPr>
        <w:spacing w:after="0" w:line="240" w:lineRule="auto"/>
        <w:rPr>
          <w:rFonts w:ascii="Times New Roman" w:eastAsia="Times New Roman" w:hAnsi="Times New Roman" w:cs="Times New Roman"/>
          <w:sz w:val="26"/>
          <w:szCs w:val="26"/>
          <w:lang w:val="fr-FR"/>
        </w:rPr>
      </w:pPr>
      <w:r w:rsidRPr="001E665E">
        <w:rPr>
          <w:rFonts w:ascii="Times New Roman" w:eastAsia="Times New Roman" w:hAnsi="Times New Roman" w:cs="Times New Roman"/>
          <w:sz w:val="26"/>
          <w:szCs w:val="26"/>
          <w:lang w:val="fr-FR"/>
        </w:rPr>
        <w:t xml:space="preserve">a) Xác định m để hàm số trên là hàm số bậc nhât </w:t>
      </w:r>
    </w:p>
    <w:p w14:paraId="18843445" w14:textId="77777777" w:rsidR="0015178F" w:rsidRPr="001E665E" w:rsidRDefault="0015178F" w:rsidP="0015178F">
      <w:pPr>
        <w:spacing w:after="0" w:line="240" w:lineRule="auto"/>
        <w:rPr>
          <w:rFonts w:ascii="Times New Roman" w:eastAsia="Times New Roman" w:hAnsi="Times New Roman" w:cs="Times New Roman"/>
          <w:sz w:val="26"/>
          <w:szCs w:val="26"/>
          <w:lang w:val="fr-FR"/>
        </w:rPr>
      </w:pPr>
      <w:r w:rsidRPr="001E665E">
        <w:rPr>
          <w:rFonts w:ascii="Times New Roman" w:eastAsia="Times New Roman" w:hAnsi="Times New Roman" w:cs="Times New Roman"/>
          <w:sz w:val="26"/>
          <w:szCs w:val="26"/>
          <w:lang w:val="fr-FR"/>
        </w:rPr>
        <w:t>b) Tìm m để hàm số trên là hàm số bậc nhất đồng biến, nghịch biến.</w:t>
      </w:r>
    </w:p>
    <w:p w14:paraId="22D602DA" w14:textId="77777777" w:rsidR="0015178F" w:rsidRPr="001E665E" w:rsidRDefault="0015178F" w:rsidP="0015178F">
      <w:pPr>
        <w:spacing w:after="0" w:line="240" w:lineRule="auto"/>
        <w:rPr>
          <w:rFonts w:ascii="Times New Roman" w:eastAsia="Times New Roman" w:hAnsi="Times New Roman" w:cs="Times New Roman"/>
          <w:sz w:val="26"/>
          <w:szCs w:val="26"/>
          <w:lang w:val="fr-FR"/>
        </w:rPr>
      </w:pPr>
      <w:r w:rsidRPr="001E665E">
        <w:rPr>
          <w:rFonts w:ascii="Times New Roman" w:eastAsia="Times New Roman" w:hAnsi="Times New Roman" w:cs="Times New Roman"/>
          <w:sz w:val="26"/>
          <w:szCs w:val="26"/>
          <w:lang w:val="fr-FR"/>
        </w:rPr>
        <w:t>c) Xác định m để đường thẳng ( d ):</w:t>
      </w:r>
    </w:p>
    <w:p w14:paraId="07381920" w14:textId="77777777" w:rsidR="0015178F" w:rsidRPr="001E665E" w:rsidRDefault="0015178F" w:rsidP="0015178F">
      <w:pPr>
        <w:spacing w:after="0" w:line="240" w:lineRule="auto"/>
        <w:rPr>
          <w:rFonts w:ascii="Times New Roman" w:eastAsia="Times New Roman" w:hAnsi="Times New Roman" w:cs="Times New Roman"/>
          <w:sz w:val="26"/>
          <w:szCs w:val="26"/>
          <w:lang w:val="fr-FR"/>
        </w:rPr>
      </w:pPr>
      <w:r w:rsidRPr="001E665E">
        <w:rPr>
          <w:rFonts w:ascii="Times New Roman" w:eastAsia="Times New Roman" w:hAnsi="Times New Roman" w:cs="Times New Roman"/>
          <w:sz w:val="26"/>
          <w:szCs w:val="26"/>
          <w:lang w:val="fr-FR"/>
        </w:rPr>
        <w:t xml:space="preserve">    i) Song song với đường thẳng có phương trình  x - 2y = 1.</w:t>
      </w:r>
    </w:p>
    <w:p w14:paraId="0E288F62" w14:textId="77777777" w:rsidR="0015178F" w:rsidRPr="001E665E" w:rsidRDefault="0015178F" w:rsidP="0015178F">
      <w:pPr>
        <w:spacing w:after="0" w:line="240" w:lineRule="auto"/>
        <w:rPr>
          <w:rFonts w:ascii="Times New Roman" w:eastAsia="Times New Roman" w:hAnsi="Times New Roman" w:cs="Times New Roman"/>
          <w:sz w:val="26"/>
          <w:szCs w:val="26"/>
          <w:lang w:val="fr-FR"/>
        </w:rPr>
      </w:pPr>
      <w:r w:rsidRPr="001E665E">
        <w:rPr>
          <w:rFonts w:ascii="Times New Roman" w:eastAsia="Times New Roman" w:hAnsi="Times New Roman" w:cs="Times New Roman"/>
          <w:sz w:val="26"/>
          <w:szCs w:val="26"/>
          <w:lang w:val="fr-FR"/>
        </w:rPr>
        <w:t xml:space="preserve">    ii) Cắt trục hoành tại điểm A có hoành độ x = 2.</w:t>
      </w:r>
    </w:p>
    <w:p w14:paraId="45116344" w14:textId="77777777" w:rsidR="0015178F" w:rsidRPr="001E665E" w:rsidRDefault="0015178F" w:rsidP="0015178F">
      <w:pPr>
        <w:spacing w:after="0" w:line="240" w:lineRule="auto"/>
        <w:rPr>
          <w:rFonts w:ascii="Times New Roman" w:eastAsia="Times New Roman" w:hAnsi="Times New Roman" w:cs="Times New Roman"/>
          <w:sz w:val="26"/>
          <w:szCs w:val="26"/>
          <w:lang w:val="fr-FR"/>
        </w:rPr>
      </w:pPr>
      <w:r w:rsidRPr="001E665E">
        <w:rPr>
          <w:rFonts w:ascii="Times New Roman" w:eastAsia="Times New Roman" w:hAnsi="Times New Roman" w:cs="Times New Roman"/>
          <w:sz w:val="26"/>
          <w:szCs w:val="26"/>
          <w:lang w:val="fr-FR"/>
        </w:rPr>
        <w:t xml:space="preserve">   iii) Cắt đường thẳng (d'): y = 2x - 3 tại điểm nằm trên trục tung.</w:t>
      </w:r>
    </w:p>
    <w:p w14:paraId="4719F82D" w14:textId="77777777" w:rsidR="0015178F" w:rsidRPr="001E665E" w:rsidRDefault="0015178F" w:rsidP="0015178F">
      <w:pPr>
        <w:spacing w:after="0" w:line="240" w:lineRule="auto"/>
        <w:rPr>
          <w:rFonts w:ascii="Times New Roman" w:eastAsia="Times New Roman" w:hAnsi="Times New Roman" w:cs="Times New Roman"/>
          <w:sz w:val="26"/>
          <w:szCs w:val="26"/>
          <w:lang w:val="fr-FR"/>
        </w:rPr>
      </w:pPr>
      <w:r w:rsidRPr="00C95C84">
        <w:rPr>
          <w:rFonts w:ascii="Times New Roman" w:eastAsia="Times New Roman" w:hAnsi="Times New Roman" w:cs="Times New Roman"/>
          <w:sz w:val="26"/>
          <w:szCs w:val="26"/>
          <w:lang w:val="fr-FR"/>
        </w:rPr>
        <w:t>d</w:t>
      </w:r>
      <w:r w:rsidRPr="001E665E">
        <w:rPr>
          <w:rFonts w:ascii="Times New Roman" w:eastAsia="Times New Roman" w:hAnsi="Times New Roman" w:cs="Times New Roman"/>
          <w:sz w:val="26"/>
          <w:szCs w:val="26"/>
          <w:lang w:val="fr-FR"/>
        </w:rPr>
        <w:t>) Tìm m để đường thẳng (d) cắt 2 trục tọa độ tạo thành một tam giác có diện tích bằng 2</w:t>
      </w:r>
    </w:p>
    <w:p w14:paraId="4A52B355" w14:textId="77777777" w:rsidR="0015178F" w:rsidRPr="001E665E" w:rsidRDefault="0015178F" w:rsidP="0015178F">
      <w:pPr>
        <w:tabs>
          <w:tab w:val="left" w:pos="6480"/>
        </w:tabs>
        <w:spacing w:before="120" w:after="0" w:line="360" w:lineRule="auto"/>
        <w:rPr>
          <w:rFonts w:ascii="Times New Roman" w:eastAsia="Times New Roman" w:hAnsi="Times New Roman" w:cs="Times New Roman"/>
          <w:b/>
          <w:sz w:val="26"/>
          <w:szCs w:val="26"/>
          <w:u w:val="single"/>
          <w:lang w:val="fr-FR"/>
        </w:rPr>
      </w:pPr>
      <w:r w:rsidRPr="00C95C84">
        <w:rPr>
          <w:rFonts w:ascii="Times New Roman" w:eastAsia="Times New Roman" w:hAnsi="Times New Roman" w:cs="Times New Roman"/>
          <w:b/>
          <w:sz w:val="26"/>
          <w:szCs w:val="26"/>
          <w:u w:val="single"/>
          <w:lang w:val="fr-FR"/>
        </w:rPr>
        <w:t xml:space="preserve">III. Bài toán thực tế </w:t>
      </w:r>
      <w:r w:rsidRPr="001E665E">
        <w:rPr>
          <w:rFonts w:ascii="Times New Roman" w:eastAsia="Times New Roman" w:hAnsi="Times New Roman" w:cs="Times New Roman"/>
          <w:b/>
          <w:sz w:val="26"/>
          <w:szCs w:val="26"/>
          <w:u w:val="single"/>
          <w:lang w:val="fr-FR"/>
        </w:rPr>
        <w:t>:</w:t>
      </w:r>
    </w:p>
    <w:tbl>
      <w:tblPr>
        <w:tblW w:w="0" w:type="auto"/>
        <w:tblLook w:val="04A0" w:firstRow="1" w:lastRow="0" w:firstColumn="1" w:lastColumn="0" w:noHBand="0" w:noVBand="1"/>
      </w:tblPr>
      <w:tblGrid>
        <w:gridCol w:w="5475"/>
        <w:gridCol w:w="3524"/>
        <w:gridCol w:w="30"/>
      </w:tblGrid>
      <w:tr w:rsidR="0015178F" w:rsidRPr="00652489" w14:paraId="6585550D" w14:textId="77777777" w:rsidTr="00E26FAF">
        <w:tc>
          <w:tcPr>
            <w:tcW w:w="7196" w:type="dxa"/>
            <w:shd w:val="clear" w:color="auto" w:fill="auto"/>
          </w:tcPr>
          <w:p w14:paraId="61B6ADAD" w14:textId="77777777" w:rsidR="0015178F" w:rsidRPr="00652489" w:rsidRDefault="0015178F" w:rsidP="00E26FAF">
            <w:pPr>
              <w:spacing w:after="0" w:line="360" w:lineRule="auto"/>
              <w:jc w:val="both"/>
              <w:rPr>
                <w:rFonts w:ascii="Times New Roman" w:eastAsia="Calibri" w:hAnsi="Times New Roman" w:cs="Times New Roman"/>
                <w:i/>
                <w:sz w:val="26"/>
                <w:szCs w:val="26"/>
                <w:lang w:val="fr-FR"/>
              </w:rPr>
            </w:pPr>
            <w:bookmarkStart w:id="3" w:name="OLE_LINK1"/>
            <w:r w:rsidRPr="00C95C84">
              <w:rPr>
                <w:rFonts w:ascii="Times New Roman" w:eastAsia="Calibri" w:hAnsi="Times New Roman" w:cs="Times New Roman"/>
                <w:b/>
                <w:sz w:val="26"/>
                <w:szCs w:val="26"/>
                <w:u w:val="single"/>
              </w:rPr>
              <w:t xml:space="preserve">Bài </w:t>
            </w:r>
            <w:r w:rsidRPr="00652489">
              <w:rPr>
                <w:rFonts w:ascii="Times New Roman" w:eastAsia="Calibri" w:hAnsi="Times New Roman" w:cs="Times New Roman"/>
                <w:b/>
                <w:sz w:val="26"/>
                <w:szCs w:val="26"/>
                <w:u w:val="single"/>
              </w:rPr>
              <w:t>1</w:t>
            </w:r>
            <w:r w:rsidRPr="00C95C84">
              <w:rPr>
                <w:rFonts w:ascii="Times New Roman" w:eastAsia="Calibri" w:hAnsi="Times New Roman" w:cs="Times New Roman"/>
                <w:b/>
                <w:sz w:val="26"/>
                <w:szCs w:val="26"/>
                <w:u w:val="single"/>
              </w:rPr>
              <w:t>:</w:t>
            </w:r>
            <w:r w:rsidRPr="00C95C84">
              <w:rPr>
                <w:rFonts w:ascii="Times New Roman" w:eastAsia="Calibri" w:hAnsi="Times New Roman" w:cs="Times New Roman"/>
                <w:b/>
                <w:sz w:val="26"/>
                <w:szCs w:val="26"/>
              </w:rPr>
              <w:t xml:space="preserve"> </w:t>
            </w:r>
            <w:r w:rsidRPr="00652489">
              <w:rPr>
                <w:rFonts w:ascii="Times New Roman" w:eastAsia="Calibri" w:hAnsi="Times New Roman" w:cs="Times New Roman"/>
                <w:sz w:val="26"/>
                <w:szCs w:val="26"/>
              </w:rPr>
              <w:t xml:space="preserve"> Một con thuyền di chuyển từ điểm A của bờ bên này sang điểm B ở bờ bên kia của một con sông. Do nước chảy mạnh nên thuyền di chuyển bị lệch một góc 25 độ và vị trí đến là C cách B </w:t>
            </w:r>
            <w:r w:rsidRPr="00652489">
              <w:rPr>
                <w:rFonts w:ascii="Times New Roman" w:eastAsia="Calibri" w:hAnsi="Times New Roman" w:cs="Times New Roman"/>
                <w:position w:val="-6"/>
                <w:sz w:val="26"/>
                <w:szCs w:val="26"/>
              </w:rPr>
              <w:object w:dxaOrig="560" w:dyaOrig="300" w14:anchorId="0A5CAB13">
                <v:shape id="_x0000_i1072" type="#_x0000_t75" style="width:27.75pt;height:15pt" o:ole="">
                  <v:imagedata r:id="rId103" o:title=""/>
                </v:shape>
                <o:OLEObject Type="Embed" ProgID="Equation.DSMT4" ShapeID="_x0000_i1072" DrawAspect="Content" ObjectID="_1763712367" r:id="rId104"/>
              </w:object>
            </w:r>
            <w:r w:rsidRPr="00652489">
              <w:rPr>
                <w:rFonts w:ascii="Times New Roman" w:eastAsia="Calibri" w:hAnsi="Times New Roman" w:cs="Times New Roman"/>
                <w:sz w:val="26"/>
                <w:szCs w:val="26"/>
              </w:rPr>
              <w:t xml:space="preserve"> như hình vẽ. Tính chiều rộng khúc sông </w:t>
            </w:r>
            <w:r w:rsidRPr="00652489">
              <w:rPr>
                <w:rFonts w:ascii="Times New Roman" w:eastAsia="Calibri" w:hAnsi="Times New Roman" w:cs="Times New Roman"/>
                <w:i/>
                <w:sz w:val="26"/>
                <w:szCs w:val="26"/>
              </w:rPr>
              <w:t>(làm tròn đến hàng đơn vị).</w:t>
            </w:r>
          </w:p>
        </w:tc>
        <w:tc>
          <w:tcPr>
            <w:tcW w:w="3866" w:type="dxa"/>
            <w:gridSpan w:val="2"/>
            <w:shd w:val="clear" w:color="auto" w:fill="auto"/>
          </w:tcPr>
          <w:p w14:paraId="3831B1F8" w14:textId="77777777" w:rsidR="0015178F" w:rsidRPr="00652489" w:rsidRDefault="0015178F" w:rsidP="00E26FAF">
            <w:pPr>
              <w:spacing w:after="0" w:line="360" w:lineRule="auto"/>
              <w:jc w:val="center"/>
              <w:rPr>
                <w:rFonts w:ascii="Times New Roman" w:eastAsia="Calibri" w:hAnsi="Times New Roman" w:cs="Times New Roman"/>
                <w:b/>
                <w:i/>
                <w:sz w:val="26"/>
                <w:szCs w:val="26"/>
                <w:lang w:val="fr-FR"/>
              </w:rPr>
            </w:pPr>
            <w:r w:rsidRPr="00C95C84">
              <w:rPr>
                <w:rFonts w:ascii="Times New Roman" w:eastAsia="Calibri" w:hAnsi="Times New Roman" w:cs="Times New Roman"/>
                <w:noProof/>
                <w:sz w:val="26"/>
                <w:szCs w:val="26"/>
              </w:rPr>
              <w:drawing>
                <wp:inline distT="0" distB="0" distL="0" distR="0" wp14:anchorId="281A56F2" wp14:editId="15864CEC">
                  <wp:extent cx="1601353" cy="1325013"/>
                  <wp:effectExtent l="0" t="0" r="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610209" cy="1332341"/>
                          </a:xfrm>
                          <a:prstGeom prst="rect">
                            <a:avLst/>
                          </a:prstGeom>
                          <a:noFill/>
                          <a:ln>
                            <a:noFill/>
                          </a:ln>
                        </pic:spPr>
                      </pic:pic>
                    </a:graphicData>
                  </a:graphic>
                </wp:inline>
              </w:drawing>
            </w:r>
          </w:p>
        </w:tc>
      </w:tr>
      <w:tr w:rsidR="0015178F" w:rsidRPr="00652489" w14:paraId="1764C36C" w14:textId="77777777" w:rsidTr="00E26FAF">
        <w:trPr>
          <w:gridAfter w:val="1"/>
          <w:wAfter w:w="39" w:type="dxa"/>
        </w:trPr>
        <w:tc>
          <w:tcPr>
            <w:tcW w:w="7196" w:type="dxa"/>
            <w:shd w:val="clear" w:color="auto" w:fill="auto"/>
          </w:tcPr>
          <w:p w14:paraId="471CCB62" w14:textId="77777777" w:rsidR="0015178F" w:rsidRPr="00652489" w:rsidRDefault="0015178F" w:rsidP="00E26FAF">
            <w:pPr>
              <w:spacing w:after="0" w:line="360" w:lineRule="auto"/>
              <w:jc w:val="both"/>
              <w:rPr>
                <w:rFonts w:ascii="Times New Roman" w:eastAsia="Calibri" w:hAnsi="Times New Roman" w:cs="Times New Roman"/>
                <w:sz w:val="26"/>
                <w:szCs w:val="26"/>
              </w:rPr>
            </w:pPr>
            <w:r w:rsidRPr="00C95C84">
              <w:rPr>
                <w:rFonts w:ascii="Times New Roman" w:eastAsia="Calibri" w:hAnsi="Times New Roman" w:cs="Times New Roman"/>
                <w:b/>
                <w:sz w:val="26"/>
                <w:szCs w:val="26"/>
                <w:u w:val="single"/>
                <w:lang w:val="pt-BR"/>
              </w:rPr>
              <w:t>Bài 2:</w:t>
            </w:r>
            <w:r w:rsidRPr="00C95C84">
              <w:rPr>
                <w:rFonts w:ascii="Times New Roman" w:eastAsia="Calibri" w:hAnsi="Times New Roman" w:cs="Times New Roman"/>
                <w:b/>
                <w:sz w:val="26"/>
                <w:szCs w:val="26"/>
                <w:lang w:val="pt-BR"/>
              </w:rPr>
              <w:t xml:space="preserve"> </w:t>
            </w:r>
            <w:r w:rsidRPr="00652489">
              <w:rPr>
                <w:rFonts w:ascii="Times New Roman" w:eastAsia="Calibri" w:hAnsi="Times New Roman" w:cs="Times New Roman"/>
                <w:sz w:val="26"/>
                <w:szCs w:val="26"/>
              </w:rPr>
              <w:t>Một chiếc thang dài 3,2m. Cần đặt chân thang cách tường bao nhiêu để thang tạo với mặt đất một góc 75</w:t>
            </w:r>
            <w:r w:rsidRPr="00652489">
              <w:rPr>
                <w:rFonts w:ascii="Times New Roman" w:eastAsia="Calibri" w:hAnsi="Times New Roman" w:cs="Times New Roman"/>
                <w:sz w:val="26"/>
                <w:szCs w:val="26"/>
                <w:vertAlign w:val="superscript"/>
              </w:rPr>
              <w:t>0</w:t>
            </w:r>
            <w:r w:rsidRPr="00652489">
              <w:rPr>
                <w:rFonts w:ascii="Times New Roman" w:eastAsia="Calibri" w:hAnsi="Times New Roman" w:cs="Times New Roman"/>
                <w:sz w:val="26"/>
                <w:szCs w:val="26"/>
              </w:rPr>
              <w:t xml:space="preserve"> </w:t>
            </w:r>
            <w:r w:rsidRPr="00652489">
              <w:rPr>
                <w:rFonts w:ascii="Times New Roman" w:eastAsia="Calibri" w:hAnsi="Times New Roman" w:cs="Times New Roman"/>
                <w:i/>
                <w:sz w:val="26"/>
                <w:szCs w:val="26"/>
              </w:rPr>
              <w:t>(làm tròn kết quả đến số thập phân thứ nhất).</w:t>
            </w:r>
          </w:p>
        </w:tc>
        <w:tc>
          <w:tcPr>
            <w:tcW w:w="3827" w:type="dxa"/>
            <w:shd w:val="clear" w:color="auto" w:fill="auto"/>
          </w:tcPr>
          <w:p w14:paraId="36B34B83" w14:textId="77777777" w:rsidR="0015178F" w:rsidRPr="00652489" w:rsidRDefault="0015178F" w:rsidP="00E26FAF">
            <w:pPr>
              <w:spacing w:after="0" w:line="360" w:lineRule="auto"/>
              <w:jc w:val="center"/>
              <w:rPr>
                <w:rFonts w:ascii="Times New Roman" w:eastAsia="Calibri" w:hAnsi="Times New Roman" w:cs="Times New Roman"/>
                <w:b/>
                <w:i/>
                <w:sz w:val="26"/>
                <w:szCs w:val="26"/>
                <w:lang w:val="fr-FR"/>
              </w:rPr>
            </w:pPr>
            <w:r w:rsidRPr="00C95C84">
              <w:rPr>
                <w:rFonts w:ascii="Calibri Light" w:eastAsia="Calibri" w:hAnsi="Calibri Light" w:cs="Calibri Light"/>
                <w:noProof/>
                <w:sz w:val="26"/>
                <w:szCs w:val="26"/>
              </w:rPr>
              <w:drawing>
                <wp:inline distT="0" distB="0" distL="0" distR="0" wp14:anchorId="5C41A664" wp14:editId="5D992E0E">
                  <wp:extent cx="1442511" cy="1168408"/>
                  <wp:effectExtent l="0" t="0" r="0" b="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456859" cy="1180030"/>
                          </a:xfrm>
                          <a:prstGeom prst="rect">
                            <a:avLst/>
                          </a:prstGeom>
                          <a:noFill/>
                          <a:ln>
                            <a:noFill/>
                          </a:ln>
                        </pic:spPr>
                      </pic:pic>
                    </a:graphicData>
                  </a:graphic>
                </wp:inline>
              </w:drawing>
            </w:r>
          </w:p>
        </w:tc>
      </w:tr>
    </w:tbl>
    <w:p w14:paraId="0FA9D01E" w14:textId="77777777" w:rsidR="0015178F" w:rsidRPr="00652489" w:rsidRDefault="0015178F" w:rsidP="0015178F">
      <w:pPr>
        <w:spacing w:after="0"/>
        <w:rPr>
          <w:rFonts w:ascii="Calibri" w:eastAsia="Calibri" w:hAnsi="Calibri" w:cs="Times New Roman"/>
          <w:vanish/>
          <w:sz w:val="26"/>
          <w:szCs w:val="26"/>
        </w:rPr>
      </w:pPr>
    </w:p>
    <w:tbl>
      <w:tblPr>
        <w:tblW w:w="10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9"/>
        <w:gridCol w:w="4742"/>
      </w:tblGrid>
      <w:tr w:rsidR="0015178F" w:rsidRPr="00652489" w14:paraId="30B7B8C9" w14:textId="77777777" w:rsidTr="00E26FAF">
        <w:trPr>
          <w:trHeight w:val="2363"/>
        </w:trPr>
        <w:tc>
          <w:tcPr>
            <w:tcW w:w="6199" w:type="dxa"/>
            <w:tcBorders>
              <w:top w:val="nil"/>
              <w:left w:val="nil"/>
              <w:bottom w:val="nil"/>
              <w:right w:val="nil"/>
            </w:tcBorders>
            <w:shd w:val="clear" w:color="auto" w:fill="auto"/>
          </w:tcPr>
          <w:p w14:paraId="00A1C620" w14:textId="6D3A95AB" w:rsidR="0015178F" w:rsidRPr="00652489" w:rsidRDefault="0015178F" w:rsidP="00E26FAF">
            <w:pPr>
              <w:spacing w:after="0" w:line="360" w:lineRule="auto"/>
              <w:jc w:val="both"/>
              <w:rPr>
                <w:rFonts w:ascii="Times New Roman" w:eastAsia="Calibri" w:hAnsi="Times New Roman" w:cs="Times New Roman"/>
                <w:sz w:val="26"/>
                <w:szCs w:val="26"/>
                <w:lang w:val="fr-FR"/>
              </w:rPr>
            </w:pPr>
            <w:r w:rsidRPr="00C95C84">
              <w:rPr>
                <w:rFonts w:ascii="Times New Roman" w:eastAsia="Calibri" w:hAnsi="Times New Roman" w:cs="Times New Roman"/>
                <w:b/>
                <w:sz w:val="26"/>
                <w:szCs w:val="26"/>
                <w:u w:val="single"/>
                <w:lang w:val="fr-FR"/>
              </w:rPr>
              <w:t xml:space="preserve">Bài </w:t>
            </w:r>
            <w:r w:rsidRPr="00652489">
              <w:rPr>
                <w:rFonts w:ascii="Times New Roman" w:eastAsia="Calibri" w:hAnsi="Times New Roman" w:cs="Times New Roman"/>
                <w:b/>
                <w:sz w:val="26"/>
                <w:szCs w:val="26"/>
                <w:u w:val="single"/>
                <w:lang w:val="fr-FR"/>
              </w:rPr>
              <w:t>3</w:t>
            </w:r>
            <w:r w:rsidRPr="00C95C84">
              <w:rPr>
                <w:rFonts w:ascii="Times New Roman" w:eastAsia="Calibri" w:hAnsi="Times New Roman" w:cs="Times New Roman"/>
                <w:b/>
                <w:sz w:val="26"/>
                <w:szCs w:val="26"/>
                <w:u w:val="single"/>
                <w:lang w:val="fr-FR"/>
              </w:rPr>
              <w:t>:</w:t>
            </w:r>
            <w:r>
              <w:rPr>
                <w:rFonts w:ascii="Times New Roman" w:eastAsia="Calibri" w:hAnsi="Times New Roman" w:cs="Times New Roman"/>
                <w:b/>
                <w:sz w:val="26"/>
                <w:szCs w:val="26"/>
                <w:u w:val="single"/>
              </w:rPr>
              <w:t xml:space="preserve"> </w:t>
            </w:r>
            <w:r w:rsidRPr="00652489">
              <w:rPr>
                <w:rFonts w:ascii="Times New Roman" w:eastAsia="Times New Roman" w:hAnsi="Times New Roman" w:cs="Times New Roman"/>
                <w:color w:val="000000"/>
                <w:sz w:val="26"/>
                <w:szCs w:val="26"/>
              </w:rPr>
              <w:t xml:space="preserve">Một người đứng trên mũi tàu quan sát ngọn hải đăng cao </w:t>
            </w:r>
            <m:oMath>
              <m:r>
                <w:rPr>
                  <w:rFonts w:ascii="Cambria Math" w:eastAsia="Times New Roman" w:hAnsi="Cambria Math"/>
                  <w:color w:val="000000"/>
                  <w:sz w:val="26"/>
                  <w:szCs w:val="26"/>
                </w:rPr>
                <m:t>66 m</m:t>
              </m:r>
            </m:oMath>
            <w:r w:rsidRPr="00652489">
              <w:rPr>
                <w:rFonts w:ascii="Times New Roman" w:eastAsia="Times New Roman" w:hAnsi="Times New Roman" w:cs="Times New Roman"/>
                <w:color w:val="000000"/>
                <w:sz w:val="26"/>
                <w:szCs w:val="26"/>
              </w:rPr>
              <w:t xml:space="preserve">. Người đó dùng giác kế đo được góc tạo bởi đường nhìn lên đỉnh và đường nhìn tới chân hải đăng là </w:t>
            </w:r>
            <m:oMath>
              <m:sSup>
                <m:sSupPr>
                  <m:ctrlPr>
                    <w:rPr>
                      <w:rFonts w:ascii="Cambria Math" w:eastAsia="Times New Roman" w:hAnsi="Cambria Math"/>
                      <w:i/>
                      <w:color w:val="000000"/>
                      <w:sz w:val="26"/>
                      <w:szCs w:val="26"/>
                    </w:rPr>
                  </m:ctrlPr>
                </m:sSupPr>
                <m:e>
                  <m:r>
                    <w:rPr>
                      <w:rFonts w:ascii="Cambria Math" w:eastAsia="Times New Roman" w:hAnsi="Cambria Math"/>
                      <w:color w:val="000000"/>
                      <w:sz w:val="26"/>
                      <w:szCs w:val="26"/>
                    </w:rPr>
                    <m:t>25</m:t>
                  </m:r>
                </m:e>
                <m:sup>
                  <m:r>
                    <w:rPr>
                      <w:rFonts w:ascii="Cambria Math" w:eastAsia="Times New Roman" w:hAnsi="Cambria Math"/>
                      <w:color w:val="000000"/>
                      <w:sz w:val="26"/>
                      <w:szCs w:val="26"/>
                    </w:rPr>
                    <m:t>0</m:t>
                  </m:r>
                </m:sup>
              </m:sSup>
            </m:oMath>
            <w:r w:rsidRPr="00652489">
              <w:rPr>
                <w:rFonts w:ascii="Times New Roman" w:eastAsia="Times New Roman" w:hAnsi="Times New Roman" w:cs="Times New Roman"/>
                <w:color w:val="000000"/>
                <w:sz w:val="26"/>
                <w:szCs w:val="26"/>
              </w:rPr>
              <w:t xml:space="preserve">. Biết đường nhìn tới chân hải đăng vuông góc với hải đăng. Tính khoảng cách từ vị trí người đó đứng tới chân hải đăng </w:t>
            </w:r>
            <w:r w:rsidRPr="00652489">
              <w:rPr>
                <w:rFonts w:ascii="Times New Roman" w:eastAsia="Times New Roman" w:hAnsi="Times New Roman" w:cs="Times New Roman"/>
                <w:i/>
                <w:color w:val="000000"/>
                <w:sz w:val="26"/>
                <w:szCs w:val="26"/>
              </w:rPr>
              <w:t>(làm tròn đến hàng đơn vị)</w:t>
            </w:r>
            <w:r w:rsidRPr="00652489">
              <w:rPr>
                <w:rFonts w:ascii="Times New Roman" w:eastAsia="Times New Roman" w:hAnsi="Times New Roman" w:cs="Times New Roman"/>
                <w:color w:val="000000"/>
                <w:sz w:val="26"/>
                <w:szCs w:val="26"/>
              </w:rPr>
              <w:t>.</w:t>
            </w:r>
          </w:p>
        </w:tc>
        <w:tc>
          <w:tcPr>
            <w:tcW w:w="4742" w:type="dxa"/>
            <w:tcBorders>
              <w:top w:val="nil"/>
              <w:left w:val="nil"/>
              <w:bottom w:val="nil"/>
              <w:right w:val="nil"/>
            </w:tcBorders>
            <w:shd w:val="clear" w:color="auto" w:fill="auto"/>
          </w:tcPr>
          <w:p w14:paraId="593A6814" w14:textId="77777777" w:rsidR="0015178F" w:rsidRPr="00652489" w:rsidRDefault="0015178F" w:rsidP="0015178F">
            <w:pPr>
              <w:spacing w:after="0" w:line="360" w:lineRule="auto"/>
              <w:rPr>
                <w:rFonts w:ascii="Times New Roman" w:eastAsia="Calibri" w:hAnsi="Times New Roman" w:cs="Times New Roman"/>
                <w:sz w:val="26"/>
                <w:szCs w:val="26"/>
                <w:lang w:val="fr-FR"/>
              </w:rPr>
            </w:pPr>
            <w:r w:rsidRPr="00C95C84">
              <w:rPr>
                <w:rFonts w:ascii="Times New Roman" w:eastAsia="Times New Roman" w:hAnsi="Times New Roman" w:cs="Times New Roman"/>
                <w:noProof/>
                <w:color w:val="000000"/>
                <w:sz w:val="26"/>
                <w:szCs w:val="26"/>
              </w:rPr>
              <w:drawing>
                <wp:inline distT="0" distB="0" distL="0" distR="0" wp14:anchorId="5888C639" wp14:editId="12294B35">
                  <wp:extent cx="2451012" cy="1260475"/>
                  <wp:effectExtent l="0" t="0" r="6985" b="0"/>
                  <wp:docPr id="326" name="Picture 326" descr="A picture containing tex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 sky&#10;&#10;Description automatically generated"/>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2465110" cy="1267725"/>
                          </a:xfrm>
                          <a:prstGeom prst="rect">
                            <a:avLst/>
                          </a:prstGeom>
                          <a:noFill/>
                          <a:ln>
                            <a:noFill/>
                          </a:ln>
                        </pic:spPr>
                      </pic:pic>
                    </a:graphicData>
                  </a:graphic>
                </wp:inline>
              </w:drawing>
            </w:r>
          </w:p>
        </w:tc>
      </w:tr>
    </w:tbl>
    <w:p w14:paraId="1338BD15" w14:textId="77777777" w:rsidR="0015178F" w:rsidRPr="00652489" w:rsidRDefault="0015178F" w:rsidP="00023950">
      <w:pPr>
        <w:tabs>
          <w:tab w:val="left" w:pos="2552"/>
          <w:tab w:val="left" w:pos="5103"/>
          <w:tab w:val="left" w:pos="7655"/>
        </w:tabs>
        <w:spacing w:after="0" w:line="240" w:lineRule="auto"/>
        <w:jc w:val="both"/>
        <w:rPr>
          <w:rFonts w:ascii="Times New Roman" w:eastAsia="Times New Roman" w:hAnsi="Times New Roman" w:cs="Times New Roman"/>
          <w:color w:val="000000"/>
          <w:sz w:val="26"/>
          <w:szCs w:val="26"/>
        </w:rPr>
      </w:pPr>
      <w:r w:rsidRPr="00C95C84">
        <w:rPr>
          <w:rFonts w:ascii="Times New Roman" w:eastAsia="Calibri" w:hAnsi="Times New Roman" w:cs="Times New Roman"/>
          <w:b/>
          <w:sz w:val="26"/>
          <w:szCs w:val="26"/>
          <w:u w:val="single"/>
          <w:lang w:val="fr-FR"/>
        </w:rPr>
        <w:t xml:space="preserve">Bài </w:t>
      </w:r>
      <w:r w:rsidRPr="00652489">
        <w:rPr>
          <w:rFonts w:ascii="Times New Roman" w:eastAsia="Calibri" w:hAnsi="Times New Roman" w:cs="Times New Roman"/>
          <w:b/>
          <w:sz w:val="26"/>
          <w:szCs w:val="26"/>
          <w:u w:val="single"/>
          <w:lang w:val="fr-FR"/>
        </w:rPr>
        <w:t>4</w:t>
      </w:r>
      <w:r w:rsidRPr="00C95C84">
        <w:rPr>
          <w:rFonts w:ascii="Times New Roman" w:eastAsia="Calibri" w:hAnsi="Times New Roman" w:cs="Times New Roman"/>
          <w:sz w:val="26"/>
          <w:szCs w:val="26"/>
          <w:lang w:val="fr-FR"/>
        </w:rPr>
        <w:t xml:space="preserve"> : </w:t>
      </w:r>
      <w:r w:rsidRPr="00652489">
        <w:rPr>
          <w:rFonts w:ascii="Times New Roman" w:eastAsia="Calibri" w:hAnsi="Times New Roman" w:cs="Times New Roman"/>
          <w:sz w:val="26"/>
          <w:szCs w:val="26"/>
          <w:lang w:val="fr-FR"/>
        </w:rPr>
        <w:t>Một chiếc máy bay cất cánh với vận tốc 320km/h và bay lên theo một đường thẳng tạo với mặt đất một góc 28</w:t>
      </w:r>
      <w:r w:rsidRPr="00652489">
        <w:rPr>
          <w:rFonts w:ascii="Times New Roman" w:eastAsia="Calibri" w:hAnsi="Times New Roman" w:cs="Times New Roman"/>
          <w:sz w:val="26"/>
          <w:szCs w:val="26"/>
          <w:vertAlign w:val="superscript"/>
          <w:lang w:val="fr-FR"/>
        </w:rPr>
        <w:t>o</w:t>
      </w:r>
      <w:r w:rsidRPr="00652489">
        <w:rPr>
          <w:rFonts w:ascii="Times New Roman" w:eastAsia="Calibri" w:hAnsi="Times New Roman" w:cs="Times New Roman"/>
          <w:sz w:val="26"/>
          <w:szCs w:val="26"/>
          <w:lang w:val="fr-FR"/>
        </w:rPr>
        <w:t xml:space="preserve">. Hỏi sau 1,5 phút máy bay ở độ cao bao nhiêu kilomét so với mặt đất </w:t>
      </w:r>
      <w:r w:rsidRPr="00652489">
        <w:rPr>
          <w:rFonts w:ascii="Times New Roman" w:eastAsia="Calibri" w:hAnsi="Times New Roman" w:cs="Times New Roman"/>
          <w:i/>
          <w:sz w:val="26"/>
          <w:szCs w:val="26"/>
          <w:lang w:val="fr-FR"/>
        </w:rPr>
        <w:t>(làm tròn đến hai chữ số sau dấu phẩy)</w:t>
      </w:r>
      <w:r w:rsidRPr="00652489">
        <w:rPr>
          <w:rFonts w:ascii="Times New Roman" w:eastAsia="Calibri" w:hAnsi="Times New Roman" w:cs="Times New Roman"/>
          <w:sz w:val="26"/>
          <w:szCs w:val="26"/>
          <w:lang w:val="fr-FR"/>
        </w:rPr>
        <w:t>? Giả sử mặt đất bằng phẳng và vận tốc máy bay không đổi.</w:t>
      </w:r>
    </w:p>
    <w:p w14:paraId="02BA7BBD" w14:textId="77777777" w:rsidR="0015178F" w:rsidRPr="001E665E" w:rsidRDefault="0015178F" w:rsidP="00023950">
      <w:pPr>
        <w:tabs>
          <w:tab w:val="left" w:pos="6480"/>
        </w:tabs>
        <w:spacing w:after="0" w:line="240" w:lineRule="auto"/>
        <w:rPr>
          <w:rFonts w:ascii="Times New Roman" w:eastAsia="Times New Roman" w:hAnsi="Times New Roman" w:cs="Times New Roman"/>
          <w:b/>
          <w:sz w:val="26"/>
          <w:szCs w:val="26"/>
          <w:u w:val="single"/>
          <w:lang w:val="fr-FR"/>
        </w:rPr>
      </w:pPr>
      <w:r w:rsidRPr="00C95C84">
        <w:rPr>
          <w:rFonts w:ascii="Times New Roman" w:eastAsia="Times New Roman" w:hAnsi="Times New Roman" w:cs="Times New Roman"/>
          <w:b/>
          <w:sz w:val="26"/>
          <w:szCs w:val="26"/>
          <w:u w:val="single"/>
          <w:lang w:val="fr-FR"/>
        </w:rPr>
        <w:lastRenderedPageBreak/>
        <w:t xml:space="preserve">IV. Bài toán hình tổng hợp : </w:t>
      </w:r>
    </w:p>
    <w:p w14:paraId="4729C279" w14:textId="77777777" w:rsidR="0015178F" w:rsidRPr="001E665E" w:rsidRDefault="0015178F" w:rsidP="0015178F">
      <w:pPr>
        <w:tabs>
          <w:tab w:val="left" w:pos="0"/>
        </w:tabs>
        <w:spacing w:before="120" w:after="0" w:line="240" w:lineRule="auto"/>
        <w:jc w:val="both"/>
        <w:rPr>
          <w:rFonts w:ascii="Times New Roman" w:eastAsia="Times New Roman" w:hAnsi="Times New Roman" w:cs="Times New Roman"/>
          <w:sz w:val="26"/>
          <w:szCs w:val="26"/>
          <w:lang w:val="pt-BR"/>
        </w:rPr>
      </w:pPr>
      <w:r w:rsidRPr="001E665E">
        <w:rPr>
          <w:rFonts w:ascii="Times New Roman" w:eastAsia="Times New Roman" w:hAnsi="Times New Roman" w:cs="Times New Roman"/>
          <w:b/>
          <w:sz w:val="26"/>
          <w:szCs w:val="26"/>
          <w:u w:val="single"/>
          <w:lang w:val="pt-BR"/>
        </w:rPr>
        <w:t xml:space="preserve">Bài </w:t>
      </w:r>
      <w:r w:rsidRPr="00C95C84">
        <w:rPr>
          <w:rFonts w:ascii="Times New Roman" w:eastAsia="Times New Roman" w:hAnsi="Times New Roman" w:cs="Times New Roman"/>
          <w:b/>
          <w:sz w:val="26"/>
          <w:szCs w:val="26"/>
          <w:u w:val="single"/>
          <w:lang w:val="pt-BR"/>
        </w:rPr>
        <w:t>1</w:t>
      </w:r>
      <w:r w:rsidRPr="001E665E">
        <w:rPr>
          <w:rFonts w:ascii="Times New Roman" w:eastAsia="Times New Roman" w:hAnsi="Times New Roman" w:cs="Times New Roman"/>
          <w:b/>
          <w:sz w:val="26"/>
          <w:szCs w:val="26"/>
          <w:u w:val="single"/>
          <w:lang w:val="pt-BR"/>
        </w:rPr>
        <w:t>:</w:t>
      </w:r>
      <w:r w:rsidRPr="001E665E">
        <w:rPr>
          <w:rFonts w:ascii="Times New Roman" w:eastAsia="Times New Roman" w:hAnsi="Times New Roman" w:cs="Times New Roman"/>
          <w:b/>
          <w:sz w:val="26"/>
          <w:szCs w:val="26"/>
          <w:lang w:val="pt-BR"/>
        </w:rPr>
        <w:t xml:space="preserve"> </w:t>
      </w:r>
      <w:r w:rsidRPr="001E665E">
        <w:rPr>
          <w:rFonts w:ascii="Times New Roman" w:eastAsia="Times New Roman" w:hAnsi="Times New Roman" w:cs="Times New Roman"/>
          <w:sz w:val="26"/>
          <w:szCs w:val="26"/>
          <w:lang w:val="pt-BR"/>
        </w:rPr>
        <w:t xml:space="preserve">Cho đường tròn (O; R), đường kính AB. Trên đường tròn (O) lấy điểm D sao cho AD &gt; BD; D khác A và B. Kẻ OH vuông góc với AD tại H, tia OH cắt tiếp tuyến Ax của đường tròn (O) tại C. </w:t>
      </w:r>
    </w:p>
    <w:p w14:paraId="28167A5F" w14:textId="77777777" w:rsidR="0015178F" w:rsidRPr="001E665E" w:rsidRDefault="0015178F" w:rsidP="005013C4">
      <w:pPr>
        <w:numPr>
          <w:ilvl w:val="0"/>
          <w:numId w:val="25"/>
        </w:numPr>
        <w:tabs>
          <w:tab w:val="left" w:pos="0"/>
        </w:tabs>
        <w:spacing w:after="0" w:line="240" w:lineRule="auto"/>
        <w:jc w:val="both"/>
        <w:rPr>
          <w:rFonts w:ascii="Times New Roman" w:eastAsia="Times New Roman" w:hAnsi="Times New Roman" w:cs="Times New Roman"/>
          <w:sz w:val="26"/>
          <w:szCs w:val="26"/>
        </w:rPr>
      </w:pPr>
      <w:r w:rsidRPr="001E665E">
        <w:rPr>
          <w:rFonts w:ascii="Times New Roman" w:eastAsia="Times New Roman" w:hAnsi="Times New Roman" w:cs="Times New Roman"/>
          <w:sz w:val="26"/>
          <w:szCs w:val="26"/>
        </w:rPr>
        <w:t xml:space="preserve">Chứng minh H là trung điểm của AD </w:t>
      </w:r>
    </w:p>
    <w:p w14:paraId="016153E6" w14:textId="77777777" w:rsidR="0015178F" w:rsidRPr="001E665E" w:rsidRDefault="0015178F" w:rsidP="005013C4">
      <w:pPr>
        <w:numPr>
          <w:ilvl w:val="0"/>
          <w:numId w:val="25"/>
        </w:numPr>
        <w:tabs>
          <w:tab w:val="left" w:pos="0"/>
        </w:tabs>
        <w:spacing w:after="0" w:line="240" w:lineRule="auto"/>
        <w:jc w:val="both"/>
        <w:rPr>
          <w:rFonts w:ascii="Times New Roman" w:eastAsia="Times New Roman" w:hAnsi="Times New Roman" w:cs="Times New Roman"/>
          <w:sz w:val="26"/>
          <w:szCs w:val="26"/>
        </w:rPr>
      </w:pPr>
      <w:r w:rsidRPr="001E665E">
        <w:rPr>
          <w:rFonts w:ascii="Times New Roman" w:eastAsia="Times New Roman" w:hAnsi="Times New Roman" w:cs="Times New Roman"/>
          <w:sz w:val="26"/>
          <w:szCs w:val="26"/>
        </w:rPr>
        <w:t>Chứng minh:OH. OC = R</w:t>
      </w:r>
      <w:r w:rsidRPr="001E665E">
        <w:rPr>
          <w:rFonts w:ascii="Times New Roman" w:eastAsia="Times New Roman" w:hAnsi="Times New Roman" w:cs="Times New Roman"/>
          <w:sz w:val="26"/>
          <w:szCs w:val="26"/>
          <w:vertAlign w:val="superscript"/>
        </w:rPr>
        <w:t>2</w:t>
      </w:r>
      <w:r w:rsidRPr="001E665E">
        <w:rPr>
          <w:rFonts w:ascii="Times New Roman" w:eastAsia="Times New Roman" w:hAnsi="Times New Roman" w:cs="Times New Roman"/>
          <w:sz w:val="26"/>
          <w:szCs w:val="26"/>
        </w:rPr>
        <w:t>.</w:t>
      </w:r>
    </w:p>
    <w:p w14:paraId="0DDC59AD" w14:textId="77777777" w:rsidR="0015178F" w:rsidRPr="001E665E" w:rsidRDefault="0015178F" w:rsidP="005013C4">
      <w:pPr>
        <w:numPr>
          <w:ilvl w:val="0"/>
          <w:numId w:val="25"/>
        </w:numPr>
        <w:tabs>
          <w:tab w:val="left" w:pos="0"/>
        </w:tabs>
        <w:spacing w:after="0" w:line="240" w:lineRule="auto"/>
        <w:jc w:val="both"/>
        <w:rPr>
          <w:rFonts w:ascii="Times New Roman" w:eastAsia="Times New Roman" w:hAnsi="Times New Roman" w:cs="Times New Roman"/>
          <w:sz w:val="26"/>
          <w:szCs w:val="26"/>
        </w:rPr>
      </w:pPr>
      <w:r w:rsidRPr="001E665E">
        <w:rPr>
          <w:rFonts w:ascii="Times New Roman" w:eastAsia="Times New Roman" w:hAnsi="Times New Roman" w:cs="Times New Roman"/>
          <w:sz w:val="26"/>
          <w:szCs w:val="26"/>
        </w:rPr>
        <w:t xml:space="preserve">Gọi E là giao điểm của  BC và đường tròn (O) . Chứng minh bốn điểm A, H, E, C cùng thuộc một đường tròn </w:t>
      </w:r>
    </w:p>
    <w:p w14:paraId="59690163" w14:textId="77777777" w:rsidR="0015178F" w:rsidRPr="001E665E" w:rsidRDefault="0015178F" w:rsidP="005013C4">
      <w:pPr>
        <w:numPr>
          <w:ilvl w:val="0"/>
          <w:numId w:val="25"/>
        </w:numPr>
        <w:tabs>
          <w:tab w:val="left" w:pos="0"/>
        </w:tabs>
        <w:spacing w:after="0" w:line="240" w:lineRule="auto"/>
        <w:jc w:val="both"/>
        <w:rPr>
          <w:rFonts w:ascii="Times New Roman" w:eastAsia="Times New Roman" w:hAnsi="Times New Roman" w:cs="Times New Roman"/>
          <w:sz w:val="26"/>
          <w:szCs w:val="26"/>
        </w:rPr>
      </w:pPr>
      <w:r w:rsidRPr="001E665E">
        <w:rPr>
          <w:rFonts w:ascii="Times New Roman" w:eastAsia="Times New Roman" w:hAnsi="Times New Roman" w:cs="Times New Roman"/>
          <w:sz w:val="26"/>
          <w:szCs w:val="26"/>
        </w:rPr>
        <w:t>Chứng minh: CD là tiếp tuyến của đường tròn (O).</w:t>
      </w:r>
    </w:p>
    <w:p w14:paraId="2C671981" w14:textId="77777777" w:rsidR="0015178F" w:rsidRPr="001E665E" w:rsidRDefault="0015178F" w:rsidP="0015178F">
      <w:pPr>
        <w:tabs>
          <w:tab w:val="left" w:pos="6480"/>
        </w:tabs>
        <w:spacing w:before="120" w:after="0" w:line="240" w:lineRule="auto"/>
        <w:jc w:val="both"/>
        <w:rPr>
          <w:rFonts w:ascii="Times New Roman" w:eastAsia="Times New Roman" w:hAnsi="Times New Roman" w:cs="Times New Roman"/>
          <w:sz w:val="26"/>
          <w:szCs w:val="26"/>
          <w:lang w:val="fr-FR"/>
        </w:rPr>
      </w:pPr>
      <w:r w:rsidRPr="001E665E">
        <w:rPr>
          <w:rFonts w:ascii="Times New Roman" w:eastAsia="Times New Roman" w:hAnsi="Times New Roman" w:cs="Times New Roman"/>
          <w:b/>
          <w:sz w:val="26"/>
          <w:szCs w:val="26"/>
          <w:u w:val="single"/>
          <w:lang w:val="fr-FR"/>
        </w:rPr>
        <w:t xml:space="preserve">Bài </w:t>
      </w:r>
      <w:r w:rsidRPr="00C95C84">
        <w:rPr>
          <w:rFonts w:ascii="Times New Roman" w:eastAsia="Times New Roman" w:hAnsi="Times New Roman" w:cs="Times New Roman"/>
          <w:b/>
          <w:sz w:val="26"/>
          <w:szCs w:val="26"/>
          <w:u w:val="single"/>
          <w:lang w:val="fr-FR"/>
        </w:rPr>
        <w:t>2</w:t>
      </w:r>
      <w:r w:rsidRPr="001E665E">
        <w:rPr>
          <w:rFonts w:ascii="Times New Roman" w:eastAsia="Times New Roman" w:hAnsi="Times New Roman" w:cs="Times New Roman"/>
          <w:sz w:val="26"/>
          <w:szCs w:val="26"/>
          <w:lang w:val="fr-FR"/>
        </w:rPr>
        <w:t>. Cho đường tròn tâm O đường kính AB. Trên đoạn OA lấy điểm H, dây DC vuông góc với OA tại H. lấy điểm E đối xứng với điểm A qua điểm H.</w:t>
      </w:r>
    </w:p>
    <w:p w14:paraId="0A4A46A1" w14:textId="77777777" w:rsidR="0015178F" w:rsidRPr="001E665E" w:rsidRDefault="0015178F" w:rsidP="0015178F">
      <w:pPr>
        <w:tabs>
          <w:tab w:val="left" w:pos="6480"/>
        </w:tabs>
        <w:spacing w:after="0" w:line="240" w:lineRule="auto"/>
        <w:jc w:val="both"/>
        <w:rPr>
          <w:rFonts w:ascii="Times New Roman" w:eastAsia="Times New Roman" w:hAnsi="Times New Roman" w:cs="Times New Roman"/>
          <w:sz w:val="26"/>
          <w:szCs w:val="26"/>
          <w:lang w:val="fr-FR"/>
        </w:rPr>
      </w:pPr>
      <w:r w:rsidRPr="001E665E">
        <w:rPr>
          <w:rFonts w:ascii="Times New Roman" w:eastAsia="Times New Roman" w:hAnsi="Times New Roman" w:cs="Times New Roman"/>
          <w:sz w:val="26"/>
          <w:szCs w:val="26"/>
          <w:lang w:val="fr-FR"/>
        </w:rPr>
        <w:t>a. Tứ giác ACED là hình gì? Tại sao?.</w:t>
      </w:r>
    </w:p>
    <w:p w14:paraId="5E843D04" w14:textId="77777777" w:rsidR="0015178F" w:rsidRPr="001E665E" w:rsidRDefault="0015178F" w:rsidP="0015178F">
      <w:pPr>
        <w:tabs>
          <w:tab w:val="left" w:pos="6480"/>
        </w:tabs>
        <w:spacing w:after="0" w:line="240" w:lineRule="auto"/>
        <w:jc w:val="both"/>
        <w:rPr>
          <w:rFonts w:ascii="Times New Roman" w:eastAsia="Times New Roman" w:hAnsi="Times New Roman" w:cs="Times New Roman"/>
          <w:sz w:val="26"/>
          <w:szCs w:val="26"/>
          <w:lang w:val="fr-FR"/>
        </w:rPr>
      </w:pPr>
      <w:r w:rsidRPr="001E665E">
        <w:rPr>
          <w:rFonts w:ascii="Times New Roman" w:eastAsia="Times New Roman" w:hAnsi="Times New Roman" w:cs="Times New Roman"/>
          <w:sz w:val="26"/>
          <w:szCs w:val="26"/>
          <w:lang w:val="fr-FR"/>
        </w:rPr>
        <w:t>b. Gọi I là giao điểm của DE và BC. Chứng minh bốn điểm H, I, B, D cùng thuộc một đường tròn.</w:t>
      </w:r>
    </w:p>
    <w:p w14:paraId="1225BAF1" w14:textId="77777777" w:rsidR="0015178F" w:rsidRPr="00C95C84" w:rsidRDefault="0015178F" w:rsidP="0015178F">
      <w:pPr>
        <w:tabs>
          <w:tab w:val="left" w:pos="6480"/>
        </w:tabs>
        <w:spacing w:after="0" w:line="240" w:lineRule="auto"/>
        <w:jc w:val="both"/>
        <w:rPr>
          <w:rFonts w:ascii="Times New Roman" w:eastAsia="Times New Roman" w:hAnsi="Times New Roman" w:cs="Times New Roman"/>
          <w:sz w:val="26"/>
          <w:szCs w:val="26"/>
          <w:lang w:val="fr-FR"/>
        </w:rPr>
      </w:pPr>
      <w:r w:rsidRPr="001E665E">
        <w:rPr>
          <w:rFonts w:ascii="Times New Roman" w:eastAsia="Times New Roman" w:hAnsi="Times New Roman" w:cs="Times New Roman"/>
          <w:sz w:val="26"/>
          <w:szCs w:val="26"/>
          <w:lang w:val="fr-FR"/>
        </w:rPr>
        <w:t>c. Chứng minh HI là tiếp tuyến của đường tròn đường kính EB.</w:t>
      </w:r>
    </w:p>
    <w:p w14:paraId="4C816606" w14:textId="77777777" w:rsidR="0015178F" w:rsidRPr="001E665E" w:rsidRDefault="0015178F" w:rsidP="0015178F">
      <w:pPr>
        <w:tabs>
          <w:tab w:val="left" w:pos="6480"/>
        </w:tabs>
        <w:spacing w:after="0" w:line="240" w:lineRule="auto"/>
        <w:jc w:val="both"/>
        <w:rPr>
          <w:rFonts w:ascii="Times New Roman" w:eastAsia="Times New Roman" w:hAnsi="Times New Roman" w:cs="Times New Roman"/>
          <w:sz w:val="26"/>
          <w:szCs w:val="26"/>
          <w:lang w:val="fr-FR"/>
        </w:rPr>
      </w:pPr>
      <w:r w:rsidRPr="001E665E">
        <w:rPr>
          <w:rFonts w:ascii="Times New Roman" w:eastAsia="Times New Roman" w:hAnsi="Times New Roman" w:cs="Times New Roman"/>
          <w:b/>
          <w:bCs/>
          <w:sz w:val="26"/>
          <w:szCs w:val="26"/>
          <w:u w:val="single"/>
          <w:lang w:val="pt-BR"/>
        </w:rPr>
        <w:t xml:space="preserve">Bài </w:t>
      </w:r>
      <w:r w:rsidRPr="00C95C84">
        <w:rPr>
          <w:rFonts w:ascii="Times New Roman" w:eastAsia="Times New Roman" w:hAnsi="Times New Roman" w:cs="Times New Roman"/>
          <w:b/>
          <w:bCs/>
          <w:sz w:val="26"/>
          <w:szCs w:val="26"/>
          <w:u w:val="single"/>
          <w:lang w:val="pt-BR"/>
        </w:rPr>
        <w:t>3</w:t>
      </w:r>
      <w:r w:rsidRPr="001E665E">
        <w:rPr>
          <w:rFonts w:ascii="Times New Roman" w:eastAsia="Times New Roman" w:hAnsi="Times New Roman" w:cs="Times New Roman"/>
          <w:b/>
          <w:bCs/>
          <w:sz w:val="26"/>
          <w:szCs w:val="26"/>
          <w:u w:val="single"/>
          <w:lang w:val="pt-BR"/>
        </w:rPr>
        <w:t>:</w:t>
      </w:r>
      <w:r w:rsidRPr="001E665E">
        <w:rPr>
          <w:rFonts w:ascii="Times New Roman" w:eastAsia="Times New Roman" w:hAnsi="Times New Roman" w:cs="Times New Roman"/>
          <w:b/>
          <w:bCs/>
          <w:sz w:val="26"/>
          <w:szCs w:val="26"/>
          <w:lang w:val="pt-BR"/>
        </w:rPr>
        <w:t xml:space="preserve"> </w:t>
      </w:r>
      <w:r w:rsidRPr="001E665E">
        <w:rPr>
          <w:rFonts w:ascii="Times New Roman" w:eastAsia="Times New Roman" w:hAnsi="Times New Roman" w:cs="Times New Roman"/>
          <w:sz w:val="26"/>
          <w:szCs w:val="26"/>
          <w:lang w:val="pt-BR"/>
        </w:rPr>
        <w:t>Cho đường tròn (O; R ) cố định. Từ điểm M nằm ngoài đường tròn (O) kẻ hai tiếp tuyến MA, MB (A, B là các tiếp điểm). Gọi H là giao điểm của OM và AB.</w:t>
      </w:r>
    </w:p>
    <w:p w14:paraId="1B33D00B" w14:textId="77777777" w:rsidR="0015178F" w:rsidRPr="001E665E" w:rsidRDefault="0015178F" w:rsidP="0015178F">
      <w:pPr>
        <w:spacing w:after="0" w:line="240" w:lineRule="auto"/>
        <w:rPr>
          <w:rFonts w:ascii="Times New Roman" w:eastAsia="Times New Roman" w:hAnsi="Times New Roman" w:cs="Times New Roman"/>
          <w:sz w:val="26"/>
          <w:szCs w:val="26"/>
          <w:lang w:val="pt-BR"/>
        </w:rPr>
      </w:pPr>
      <w:r w:rsidRPr="001E665E">
        <w:rPr>
          <w:rFonts w:ascii="Times New Roman" w:eastAsia="Times New Roman" w:hAnsi="Times New Roman" w:cs="Times New Roman"/>
          <w:sz w:val="26"/>
          <w:szCs w:val="26"/>
          <w:lang w:val="pt-BR"/>
        </w:rPr>
        <w:t>a) Chứng minh OM vuông góc với AB và OH. OM = R</w:t>
      </w:r>
      <w:r w:rsidRPr="001E665E">
        <w:rPr>
          <w:rFonts w:ascii="Times New Roman" w:eastAsia="Times New Roman" w:hAnsi="Times New Roman" w:cs="Times New Roman"/>
          <w:sz w:val="26"/>
          <w:szCs w:val="26"/>
          <w:vertAlign w:val="superscript"/>
          <w:lang w:val="pt-BR"/>
        </w:rPr>
        <w:t>2</w:t>
      </w:r>
    </w:p>
    <w:p w14:paraId="2DC103FF" w14:textId="77777777" w:rsidR="0015178F" w:rsidRPr="001E665E" w:rsidRDefault="0015178F" w:rsidP="0015178F">
      <w:pPr>
        <w:spacing w:after="0" w:line="240" w:lineRule="auto"/>
        <w:rPr>
          <w:rFonts w:ascii="Times New Roman" w:eastAsia="Times New Roman" w:hAnsi="Times New Roman" w:cs="Times New Roman"/>
          <w:sz w:val="26"/>
          <w:szCs w:val="26"/>
          <w:lang w:val="pt-BR"/>
        </w:rPr>
      </w:pPr>
      <w:r w:rsidRPr="001E665E">
        <w:rPr>
          <w:rFonts w:ascii="Times New Roman" w:eastAsia="Times New Roman" w:hAnsi="Times New Roman" w:cs="Times New Roman"/>
          <w:sz w:val="26"/>
          <w:szCs w:val="26"/>
          <w:lang w:val="pt-BR"/>
        </w:rPr>
        <w:t>b) Từ M kẻ cát tuyến MNP với đường tròn (N nằm giữa M và P), gọi I là trung điểm của NP (I khác O). Chứng minh 4 điểm A, M, O, I cùng thuộc một đường tròn và tìm tâm của đường tròn đó.</w:t>
      </w:r>
    </w:p>
    <w:p w14:paraId="60C32AD9" w14:textId="77777777" w:rsidR="0015178F" w:rsidRPr="001E665E" w:rsidRDefault="0015178F" w:rsidP="0015178F">
      <w:pPr>
        <w:spacing w:after="0" w:line="240" w:lineRule="auto"/>
        <w:rPr>
          <w:rFonts w:ascii="Times New Roman" w:eastAsia="Times New Roman" w:hAnsi="Times New Roman" w:cs="Times New Roman"/>
          <w:sz w:val="26"/>
          <w:szCs w:val="26"/>
          <w:lang w:val="pt-BR"/>
        </w:rPr>
      </w:pPr>
      <w:r w:rsidRPr="001E665E">
        <w:rPr>
          <w:rFonts w:ascii="Times New Roman" w:eastAsia="Times New Roman" w:hAnsi="Times New Roman" w:cs="Times New Roman"/>
          <w:sz w:val="26"/>
          <w:szCs w:val="26"/>
          <w:lang w:val="pt-BR"/>
        </w:rPr>
        <w:t>c) Qua N kẻ tiếp tuyến với đường tròn (O), cắt MA, MB theo thứ tự ở C và D. Biết MA = 5cm</w:t>
      </w:r>
    </w:p>
    <w:p w14:paraId="3A4F9F2C" w14:textId="77777777" w:rsidR="0015178F" w:rsidRPr="001E665E" w:rsidRDefault="0015178F" w:rsidP="0015178F">
      <w:pPr>
        <w:spacing w:after="0" w:line="240" w:lineRule="auto"/>
        <w:rPr>
          <w:rFonts w:ascii="Times New Roman" w:eastAsia="Times New Roman" w:hAnsi="Times New Roman" w:cs="Times New Roman"/>
          <w:sz w:val="26"/>
          <w:szCs w:val="26"/>
          <w:lang w:val="pt-BR"/>
        </w:rPr>
      </w:pPr>
      <w:r w:rsidRPr="001E665E">
        <w:rPr>
          <w:rFonts w:ascii="Times New Roman" w:eastAsia="Times New Roman" w:hAnsi="Times New Roman" w:cs="Times New Roman"/>
          <w:sz w:val="26"/>
          <w:szCs w:val="26"/>
          <w:lang w:val="pt-BR"/>
        </w:rPr>
        <w:t>Tính chu vi tam giác MCD.</w:t>
      </w:r>
    </w:p>
    <w:p w14:paraId="1B9A3ABF" w14:textId="77777777" w:rsidR="0015178F" w:rsidRPr="001E665E" w:rsidRDefault="0015178F" w:rsidP="0015178F">
      <w:pPr>
        <w:tabs>
          <w:tab w:val="left" w:pos="6480"/>
        </w:tabs>
        <w:spacing w:before="120" w:after="0" w:line="240" w:lineRule="auto"/>
        <w:rPr>
          <w:rFonts w:ascii="Times New Roman" w:eastAsia="Times New Roman" w:hAnsi="Times New Roman" w:cs="Times New Roman"/>
          <w:sz w:val="26"/>
          <w:szCs w:val="26"/>
          <w:lang w:val="fr-FR"/>
        </w:rPr>
      </w:pPr>
      <w:r w:rsidRPr="001E665E">
        <w:rPr>
          <w:rFonts w:ascii="Times New Roman" w:eastAsia="Times New Roman" w:hAnsi="Times New Roman" w:cs="Times New Roman"/>
          <w:b/>
          <w:sz w:val="26"/>
          <w:szCs w:val="26"/>
          <w:u w:val="single"/>
          <w:lang w:val="fr-FR"/>
        </w:rPr>
        <w:t xml:space="preserve">Bài </w:t>
      </w:r>
      <w:r w:rsidRPr="00C95C84">
        <w:rPr>
          <w:rFonts w:ascii="Times New Roman" w:eastAsia="Times New Roman" w:hAnsi="Times New Roman" w:cs="Times New Roman"/>
          <w:b/>
          <w:sz w:val="26"/>
          <w:szCs w:val="26"/>
          <w:u w:val="single"/>
          <w:lang w:val="fr-FR"/>
        </w:rPr>
        <w:t>4</w:t>
      </w:r>
      <w:r w:rsidRPr="001E665E">
        <w:rPr>
          <w:rFonts w:ascii="Times New Roman" w:eastAsia="Times New Roman" w:hAnsi="Times New Roman" w:cs="Times New Roman"/>
          <w:b/>
          <w:sz w:val="26"/>
          <w:szCs w:val="26"/>
          <w:u w:val="single"/>
          <w:lang w:val="fr-FR"/>
        </w:rPr>
        <w:t>.</w:t>
      </w:r>
      <w:r w:rsidRPr="001E665E">
        <w:rPr>
          <w:rFonts w:ascii="Times New Roman" w:eastAsia="Times New Roman" w:hAnsi="Times New Roman" w:cs="Times New Roman"/>
          <w:b/>
          <w:sz w:val="26"/>
          <w:szCs w:val="26"/>
          <w:lang w:val="fr-FR"/>
        </w:rPr>
        <w:t xml:space="preserve"> </w:t>
      </w:r>
      <w:r w:rsidRPr="001E665E">
        <w:rPr>
          <w:rFonts w:ascii="Times New Roman" w:eastAsia="Times New Roman" w:hAnsi="Times New Roman" w:cs="Times New Roman"/>
          <w:sz w:val="26"/>
          <w:szCs w:val="26"/>
          <w:lang w:val="fr-FR"/>
        </w:rPr>
        <w:t>Cho nửa đường tròn đường kính AB bằng 2R. Gọi Ax, By theo thứ tự là các tiếp tuyến của nửa đường tròn tâm O tại A,B (Ax,By nằm trên cùng một nửa mặt phẳng bờ chứa AB). Qua điểm M thuộc đường tròn tâm O (M khác A,B), kẻ đường thẳng vuông góc với OM tai M cắt Ax,By theo thứ tự tại C và D.</w:t>
      </w:r>
    </w:p>
    <w:p w14:paraId="06CC6A1C" w14:textId="77777777" w:rsidR="0015178F" w:rsidRPr="001E665E" w:rsidRDefault="0015178F" w:rsidP="0015178F">
      <w:pPr>
        <w:spacing w:after="0" w:line="240" w:lineRule="auto"/>
        <w:jc w:val="both"/>
        <w:rPr>
          <w:rFonts w:ascii="Times New Roman" w:eastAsia="Times New Roman" w:hAnsi="Times New Roman" w:cs="Times New Roman"/>
          <w:sz w:val="26"/>
          <w:szCs w:val="26"/>
          <w:vertAlign w:val="superscript"/>
          <w:lang w:val="pt-BR"/>
        </w:rPr>
      </w:pPr>
      <w:r w:rsidRPr="001E665E">
        <w:rPr>
          <w:rFonts w:ascii="Times New Roman" w:eastAsia="Times New Roman" w:hAnsi="Times New Roman" w:cs="Times New Roman"/>
          <w:sz w:val="26"/>
          <w:szCs w:val="26"/>
          <w:lang w:val="fr-FR"/>
        </w:rPr>
        <w:t xml:space="preserve">a. Chứng minh </w:t>
      </w:r>
      <w:r w:rsidRPr="00C95C84">
        <w:rPr>
          <w:rFonts w:ascii="Times New Roman" w:eastAsia="Times New Roman" w:hAnsi="Times New Roman" w:cs="Times New Roman"/>
          <w:position w:val="-6"/>
          <w:sz w:val="26"/>
          <w:szCs w:val="26"/>
        </w:rPr>
        <w:object w:dxaOrig="1180" w:dyaOrig="380" w14:anchorId="201BBB57">
          <v:shape id="_x0000_i1073" type="#_x0000_t75" style="width:54.75pt;height:18pt" o:ole="">
            <v:imagedata r:id="rId108" o:title=""/>
          </v:shape>
          <o:OLEObject Type="Embed" ProgID="Equation.DSMT4" ShapeID="_x0000_i1073" DrawAspect="Content" ObjectID="_1763712368" r:id="rId109"/>
        </w:object>
      </w:r>
      <w:r w:rsidRPr="001E665E">
        <w:rPr>
          <w:rFonts w:ascii="Times New Roman" w:eastAsia="Times New Roman" w:hAnsi="Times New Roman" w:cs="Times New Roman"/>
          <w:sz w:val="26"/>
          <w:szCs w:val="26"/>
        </w:rPr>
        <w:t xml:space="preserve">. </w:t>
      </w:r>
      <w:r w:rsidRPr="001E665E">
        <w:rPr>
          <w:rFonts w:ascii="Times New Roman" w:eastAsia="Times New Roman" w:hAnsi="Times New Roman" w:cs="Times New Roman"/>
          <w:sz w:val="26"/>
          <w:szCs w:val="26"/>
        </w:rPr>
        <w:tab/>
      </w:r>
      <w:r w:rsidRPr="001E665E">
        <w:rPr>
          <w:rFonts w:ascii="Times New Roman" w:eastAsia="Times New Roman" w:hAnsi="Times New Roman" w:cs="Times New Roman"/>
          <w:sz w:val="26"/>
          <w:szCs w:val="26"/>
          <w:lang w:val="pt-BR"/>
        </w:rPr>
        <w:t>b. Chứng minh AC.BD = R</w:t>
      </w:r>
      <w:r w:rsidRPr="001E665E">
        <w:rPr>
          <w:rFonts w:ascii="Times New Roman" w:eastAsia="Times New Roman" w:hAnsi="Times New Roman" w:cs="Times New Roman"/>
          <w:sz w:val="26"/>
          <w:szCs w:val="26"/>
          <w:vertAlign w:val="superscript"/>
          <w:lang w:val="pt-BR"/>
        </w:rPr>
        <w:t>2</w:t>
      </w:r>
    </w:p>
    <w:p w14:paraId="6B0F7AE7" w14:textId="77777777" w:rsidR="0015178F" w:rsidRPr="001E665E" w:rsidRDefault="0015178F" w:rsidP="0015178F">
      <w:pPr>
        <w:tabs>
          <w:tab w:val="left" w:pos="6480"/>
        </w:tabs>
        <w:spacing w:after="0" w:line="240" w:lineRule="auto"/>
        <w:jc w:val="both"/>
        <w:rPr>
          <w:rFonts w:ascii="Times New Roman" w:eastAsia="Times New Roman" w:hAnsi="Times New Roman" w:cs="Times New Roman"/>
          <w:sz w:val="26"/>
          <w:szCs w:val="26"/>
          <w:lang w:val="pt-BR"/>
        </w:rPr>
      </w:pPr>
      <w:r w:rsidRPr="001E665E">
        <w:rPr>
          <w:rFonts w:ascii="Times New Roman" w:eastAsia="Times New Roman" w:hAnsi="Times New Roman" w:cs="Times New Roman"/>
          <w:sz w:val="26"/>
          <w:szCs w:val="26"/>
          <w:lang w:val="pt-BR"/>
        </w:rPr>
        <w:t>c. Gọi E là giao điểm của OC với AM và F là giao điểm  của  OD với BM. Tứ giác OEMF là hình gì? Vì sao?</w:t>
      </w:r>
    </w:p>
    <w:p w14:paraId="4BEADBBD" w14:textId="77777777" w:rsidR="0015178F" w:rsidRPr="001E665E" w:rsidRDefault="0015178F" w:rsidP="0015178F">
      <w:pPr>
        <w:tabs>
          <w:tab w:val="left" w:pos="6480"/>
        </w:tabs>
        <w:spacing w:after="0" w:line="240" w:lineRule="auto"/>
        <w:jc w:val="both"/>
        <w:rPr>
          <w:rFonts w:ascii="Times New Roman" w:eastAsia="Times New Roman" w:hAnsi="Times New Roman" w:cs="Times New Roman"/>
          <w:sz w:val="26"/>
          <w:szCs w:val="26"/>
          <w:lang w:val="pt-BR"/>
        </w:rPr>
      </w:pPr>
      <w:r w:rsidRPr="00C95C84">
        <w:rPr>
          <w:rFonts w:ascii="Times New Roman" w:eastAsia="Times New Roman" w:hAnsi="Times New Roman" w:cs="Times New Roman"/>
          <w:sz w:val="26"/>
          <w:szCs w:val="26"/>
          <w:lang w:val="pt-BR"/>
        </w:rPr>
        <w:t>d</w:t>
      </w:r>
      <w:r w:rsidRPr="00C95C84">
        <w:rPr>
          <w:rFonts w:ascii="Times New Roman" w:eastAsia="Times New Roman" w:hAnsi="Times New Roman" w:cs="Times New Roman"/>
          <w:sz w:val="26"/>
          <w:szCs w:val="26"/>
          <w:vertAlign w:val="superscript"/>
          <w:lang w:val="pt-BR"/>
        </w:rPr>
        <w:t>*</w:t>
      </w:r>
      <w:r w:rsidRPr="001E665E">
        <w:rPr>
          <w:rFonts w:ascii="Times New Roman" w:eastAsia="Times New Roman" w:hAnsi="Times New Roman" w:cs="Times New Roman"/>
          <w:sz w:val="26"/>
          <w:szCs w:val="26"/>
          <w:lang w:val="pt-BR"/>
        </w:rPr>
        <w:t>. Xác định vị trí của M trên nửa đường tròn đường kính AB nói trên để tứ giác OEMF có chu vi lớn nhất.</w:t>
      </w:r>
    </w:p>
    <w:p w14:paraId="0BFCCA30" w14:textId="2B556F69" w:rsidR="0015178F" w:rsidRDefault="0015178F" w:rsidP="0015178F">
      <w:pPr>
        <w:tabs>
          <w:tab w:val="left" w:pos="6480"/>
        </w:tabs>
        <w:spacing w:before="120" w:after="0" w:line="360" w:lineRule="auto"/>
        <w:rPr>
          <w:rFonts w:ascii="Times New Roman" w:eastAsia="Times New Roman" w:hAnsi="Times New Roman" w:cs="Times New Roman"/>
          <w:sz w:val="26"/>
          <w:szCs w:val="26"/>
          <w:shd w:val="clear" w:color="auto" w:fill="FFFFFF"/>
          <w:lang w:val="pt-BR"/>
        </w:rPr>
      </w:pPr>
      <w:r w:rsidRPr="001E665E">
        <w:rPr>
          <w:rFonts w:ascii="Times New Roman" w:eastAsia="Times New Roman" w:hAnsi="Times New Roman" w:cs="Times New Roman"/>
          <w:b/>
          <w:bCs/>
          <w:sz w:val="26"/>
          <w:szCs w:val="26"/>
          <w:u w:val="single"/>
          <w:lang w:val="pt-BR"/>
        </w:rPr>
        <w:t xml:space="preserve">Bài </w:t>
      </w:r>
      <w:r w:rsidRPr="00C95C84">
        <w:rPr>
          <w:rFonts w:ascii="Times New Roman" w:eastAsia="Times New Roman" w:hAnsi="Times New Roman" w:cs="Times New Roman"/>
          <w:b/>
          <w:bCs/>
          <w:sz w:val="26"/>
          <w:szCs w:val="26"/>
          <w:u w:val="single"/>
          <w:lang w:val="pt-BR"/>
        </w:rPr>
        <w:t>5</w:t>
      </w:r>
      <w:r w:rsidRPr="001E665E">
        <w:rPr>
          <w:rFonts w:ascii="Times New Roman" w:eastAsia="Times New Roman" w:hAnsi="Times New Roman" w:cs="Times New Roman"/>
          <w:b/>
          <w:bCs/>
          <w:sz w:val="26"/>
          <w:szCs w:val="26"/>
          <w:u w:val="single"/>
          <w:lang w:val="pt-BR"/>
        </w:rPr>
        <w:t>:</w:t>
      </w:r>
      <w:r w:rsidRPr="001E665E">
        <w:rPr>
          <w:rFonts w:ascii="Times New Roman" w:eastAsia="Times New Roman" w:hAnsi="Times New Roman" w:cs="Times New Roman"/>
          <w:bCs/>
          <w:sz w:val="26"/>
          <w:szCs w:val="26"/>
          <w:lang w:val="pt-BR"/>
        </w:rPr>
        <w:t xml:space="preserve"> </w:t>
      </w:r>
      <w:bookmarkEnd w:id="3"/>
      <w:r w:rsidRPr="001E665E">
        <w:rPr>
          <w:rFonts w:ascii="Times New Roman" w:eastAsia="Times New Roman" w:hAnsi="Times New Roman" w:cs="Times New Roman"/>
          <w:sz w:val="26"/>
          <w:szCs w:val="26"/>
          <w:shd w:val="clear" w:color="auto" w:fill="FFFFFF"/>
          <w:lang w:val="pt-BR"/>
        </w:rPr>
        <w:t>Cho đường tròn (O;R) và dây AB khác đường kính. Kẻ OI vuông góc với AB tại I, tiếp tuyến của đường tròn (O) tại A cắt đường thẳng OI tại M.</w:t>
      </w:r>
      <w:r w:rsidRPr="001E665E">
        <w:rPr>
          <w:rFonts w:ascii="Times New Roman" w:eastAsia="Times New Roman" w:hAnsi="Times New Roman" w:cs="Times New Roman"/>
          <w:sz w:val="26"/>
          <w:szCs w:val="26"/>
          <w:lang w:val="pt-BR"/>
        </w:rPr>
        <w:br/>
      </w:r>
      <w:r w:rsidRPr="001E665E">
        <w:rPr>
          <w:rFonts w:ascii="Times New Roman" w:eastAsia="Times New Roman" w:hAnsi="Times New Roman" w:cs="Times New Roman"/>
          <w:sz w:val="26"/>
          <w:szCs w:val="26"/>
          <w:shd w:val="clear" w:color="auto" w:fill="FFFFFF"/>
          <w:lang w:val="pt-BR"/>
        </w:rPr>
        <w:t>a) Chứng minh  OI.OM = R</w:t>
      </w:r>
      <w:r w:rsidRPr="001E665E">
        <w:rPr>
          <w:rFonts w:ascii="Times New Roman" w:eastAsia="Times New Roman" w:hAnsi="Times New Roman" w:cs="Times New Roman"/>
          <w:sz w:val="26"/>
          <w:szCs w:val="26"/>
          <w:shd w:val="clear" w:color="auto" w:fill="FFFFFF"/>
          <w:vertAlign w:val="superscript"/>
          <w:lang w:val="pt-BR"/>
        </w:rPr>
        <w:t>2</w:t>
      </w:r>
      <w:r w:rsidRPr="001E665E">
        <w:rPr>
          <w:rFonts w:ascii="Times New Roman" w:eastAsia="Times New Roman" w:hAnsi="Times New Roman" w:cs="Times New Roman"/>
          <w:sz w:val="26"/>
          <w:szCs w:val="26"/>
          <w:shd w:val="clear" w:color="auto" w:fill="FFFFFF"/>
          <w:lang w:val="pt-BR"/>
        </w:rPr>
        <w:t>.</w:t>
      </w:r>
      <w:r w:rsidRPr="001E665E">
        <w:rPr>
          <w:rFonts w:ascii="Times New Roman" w:eastAsia="Times New Roman" w:hAnsi="Times New Roman" w:cs="Times New Roman"/>
          <w:sz w:val="26"/>
          <w:szCs w:val="26"/>
          <w:lang w:val="pt-BR"/>
        </w:rPr>
        <w:br/>
      </w:r>
      <w:r w:rsidRPr="001E665E">
        <w:rPr>
          <w:rFonts w:ascii="Times New Roman" w:eastAsia="Times New Roman" w:hAnsi="Times New Roman" w:cs="Times New Roman"/>
          <w:sz w:val="26"/>
          <w:szCs w:val="26"/>
          <w:shd w:val="clear" w:color="auto" w:fill="FFFFFF"/>
          <w:lang w:val="pt-BR"/>
        </w:rPr>
        <w:t>b) Chứng minh MB là tiếp tuyến của đường tròn (O) và bốn điểm A, B, M, O cùng thuộc một đường tròn.</w:t>
      </w:r>
      <w:r w:rsidRPr="001E665E">
        <w:rPr>
          <w:rFonts w:ascii="Times New Roman" w:eastAsia="Times New Roman" w:hAnsi="Times New Roman" w:cs="Times New Roman"/>
          <w:sz w:val="26"/>
          <w:szCs w:val="26"/>
          <w:lang w:val="pt-BR"/>
        </w:rPr>
        <w:br/>
      </w:r>
      <w:r w:rsidRPr="001E665E">
        <w:rPr>
          <w:rFonts w:ascii="Times New Roman" w:eastAsia="Times New Roman" w:hAnsi="Times New Roman" w:cs="Times New Roman"/>
          <w:sz w:val="26"/>
          <w:szCs w:val="26"/>
          <w:shd w:val="clear" w:color="auto" w:fill="FFFFFF"/>
          <w:lang w:val="pt-BR"/>
        </w:rPr>
        <w:t>c</w:t>
      </w:r>
      <w:r w:rsidRPr="00C95C84">
        <w:rPr>
          <w:rFonts w:ascii="Times New Roman" w:eastAsia="Times New Roman" w:hAnsi="Times New Roman" w:cs="Times New Roman"/>
          <w:sz w:val="26"/>
          <w:szCs w:val="26"/>
          <w:shd w:val="clear" w:color="auto" w:fill="FFFFFF"/>
          <w:vertAlign w:val="superscript"/>
          <w:lang w:val="pt-BR"/>
        </w:rPr>
        <w:t>*</w:t>
      </w:r>
      <w:r w:rsidRPr="001E665E">
        <w:rPr>
          <w:rFonts w:ascii="Times New Roman" w:eastAsia="Times New Roman" w:hAnsi="Times New Roman" w:cs="Times New Roman"/>
          <w:sz w:val="26"/>
          <w:szCs w:val="26"/>
          <w:shd w:val="clear" w:color="auto" w:fill="FFFFFF"/>
          <w:lang w:val="pt-BR"/>
        </w:rPr>
        <w:t>) Kẻ đường kính AD của đường tròn (O), tiếp tuyến của đường tròn (O) tại D cắt đường thẳng AB tại điểm N. Chứng minh MD vuông góc với ON.</w:t>
      </w:r>
    </w:p>
    <w:p w14:paraId="079FC7CB" w14:textId="7BED36CB" w:rsidR="00D3208C" w:rsidRPr="00D3208C" w:rsidRDefault="00D3208C" w:rsidP="00D3208C">
      <w:pPr>
        <w:tabs>
          <w:tab w:val="left" w:pos="6480"/>
        </w:tabs>
        <w:spacing w:before="120" w:after="0" w:line="360" w:lineRule="auto"/>
        <w:jc w:val="center"/>
        <w:rPr>
          <w:rFonts w:ascii="Arial" w:eastAsia="Times New Roman" w:hAnsi="Arial" w:cs="Arial"/>
          <w:color w:val="000000"/>
          <w:sz w:val="26"/>
          <w:szCs w:val="26"/>
          <w:shd w:val="clear" w:color="auto" w:fill="FFFFFF"/>
        </w:rPr>
      </w:pPr>
      <w:r>
        <w:rPr>
          <w:rFonts w:ascii="Times New Roman" w:eastAsia="Times New Roman" w:hAnsi="Times New Roman" w:cs="Times New Roman"/>
          <w:sz w:val="26"/>
          <w:szCs w:val="26"/>
          <w:shd w:val="clear" w:color="auto" w:fill="FFFFFF"/>
        </w:rPr>
        <w:t>.................................................HẾT ...............................................</w:t>
      </w:r>
    </w:p>
    <w:p w14:paraId="516B61F8" w14:textId="77777777" w:rsidR="00023950" w:rsidRDefault="00023950" w:rsidP="003D279D">
      <w:pPr>
        <w:spacing w:after="0" w:line="240" w:lineRule="auto"/>
        <w:jc w:val="center"/>
        <w:rPr>
          <w:rFonts w:ascii="Times New Roman" w:hAnsi="Times New Roman" w:cs="Times New Roman"/>
          <w:b/>
          <w:sz w:val="26"/>
          <w:szCs w:val="26"/>
          <w:lang w:val="en-US"/>
        </w:rPr>
      </w:pPr>
    </w:p>
    <w:p w14:paraId="350B9F5C" w14:textId="192F94C7" w:rsidR="003D279D" w:rsidRPr="00C54046" w:rsidRDefault="00FC7A2F" w:rsidP="003D279D">
      <w:pPr>
        <w:spacing w:after="0" w:line="240" w:lineRule="auto"/>
        <w:jc w:val="center"/>
        <w:rPr>
          <w:rFonts w:ascii="Times New Roman" w:hAnsi="Times New Roman" w:cs="Times New Roman"/>
          <w:b/>
          <w:sz w:val="26"/>
          <w:szCs w:val="26"/>
        </w:rPr>
      </w:pPr>
      <w:r w:rsidRPr="00C54046">
        <w:rPr>
          <w:rFonts w:ascii="Times New Roman" w:hAnsi="Times New Roman" w:cs="Times New Roman"/>
          <w:b/>
          <w:sz w:val="26"/>
          <w:szCs w:val="26"/>
          <w:lang w:val="en-US"/>
        </w:rPr>
        <w:lastRenderedPageBreak/>
        <w:t>ĐỀ CƯƠNG ÔN TẬ</w:t>
      </w:r>
      <w:r w:rsidR="002F6EBB" w:rsidRPr="00C54046">
        <w:rPr>
          <w:rFonts w:ascii="Times New Roman" w:hAnsi="Times New Roman" w:cs="Times New Roman"/>
          <w:b/>
          <w:sz w:val="26"/>
          <w:szCs w:val="26"/>
          <w:lang w:val="en-US"/>
        </w:rPr>
        <w:t xml:space="preserve">P  HỌC </w:t>
      </w:r>
      <w:r w:rsidR="00054960" w:rsidRPr="00C54046">
        <w:rPr>
          <w:rFonts w:ascii="Times New Roman" w:hAnsi="Times New Roman" w:cs="Times New Roman"/>
          <w:b/>
          <w:sz w:val="26"/>
          <w:szCs w:val="26"/>
          <w:lang w:val="en-US"/>
        </w:rPr>
        <w:t xml:space="preserve"> KÌ 1</w:t>
      </w:r>
    </w:p>
    <w:p w14:paraId="19ED4B11" w14:textId="77777777" w:rsidR="003D279D" w:rsidRPr="00C54046" w:rsidRDefault="004951D5" w:rsidP="003D279D">
      <w:pPr>
        <w:spacing w:after="0" w:line="240" w:lineRule="auto"/>
        <w:jc w:val="center"/>
        <w:rPr>
          <w:rFonts w:ascii="Times New Roman" w:hAnsi="Times New Roman" w:cs="Times New Roman"/>
          <w:b/>
          <w:sz w:val="26"/>
          <w:szCs w:val="26"/>
        </w:rPr>
      </w:pPr>
      <w:r w:rsidRPr="00C54046">
        <w:rPr>
          <w:rFonts w:ascii="Times New Roman" w:hAnsi="Times New Roman" w:cs="Times New Roman"/>
          <w:b/>
          <w:sz w:val="26"/>
          <w:szCs w:val="26"/>
          <w:lang w:val="en-US"/>
        </w:rPr>
        <w:t>MÔN NGỮ</w:t>
      </w:r>
      <w:r w:rsidR="003D279D" w:rsidRPr="00C54046">
        <w:rPr>
          <w:rFonts w:ascii="Times New Roman" w:hAnsi="Times New Roman" w:cs="Times New Roman"/>
          <w:b/>
          <w:sz w:val="26"/>
          <w:szCs w:val="26"/>
          <w:lang w:val="en-US"/>
        </w:rPr>
        <w:t xml:space="preserve"> VĂN 9 </w:t>
      </w:r>
    </w:p>
    <w:p w14:paraId="3F6578F5" w14:textId="77777777" w:rsidR="001F215F" w:rsidRPr="00C54046" w:rsidRDefault="003D279D" w:rsidP="003D279D">
      <w:pPr>
        <w:spacing w:after="0" w:line="240" w:lineRule="auto"/>
        <w:jc w:val="center"/>
        <w:rPr>
          <w:rFonts w:ascii="Times New Roman" w:hAnsi="Times New Roman" w:cs="Times New Roman"/>
          <w:b/>
          <w:sz w:val="26"/>
          <w:szCs w:val="26"/>
        </w:rPr>
      </w:pPr>
      <w:r w:rsidRPr="00C54046">
        <w:rPr>
          <w:rFonts w:ascii="Times New Roman" w:hAnsi="Times New Roman" w:cs="Times New Roman"/>
          <w:b/>
          <w:sz w:val="26"/>
          <w:szCs w:val="26"/>
        </w:rPr>
        <w:t xml:space="preserve">Năm học: </w:t>
      </w:r>
      <w:r w:rsidR="00B7490F" w:rsidRPr="00C54046">
        <w:rPr>
          <w:rFonts w:ascii="Times New Roman" w:hAnsi="Times New Roman" w:cs="Times New Roman"/>
          <w:b/>
          <w:sz w:val="26"/>
          <w:szCs w:val="26"/>
          <w:lang w:val="en-US"/>
        </w:rPr>
        <w:t>202</w:t>
      </w:r>
      <w:r w:rsidR="00B7490F" w:rsidRPr="00C54046">
        <w:rPr>
          <w:rFonts w:ascii="Times New Roman" w:hAnsi="Times New Roman" w:cs="Times New Roman"/>
          <w:b/>
          <w:sz w:val="26"/>
          <w:szCs w:val="26"/>
        </w:rPr>
        <w:t>3</w:t>
      </w:r>
      <w:r w:rsidR="00B7490F" w:rsidRPr="00C54046">
        <w:rPr>
          <w:rFonts w:ascii="Times New Roman" w:hAnsi="Times New Roman" w:cs="Times New Roman"/>
          <w:b/>
          <w:sz w:val="26"/>
          <w:szCs w:val="26"/>
          <w:lang w:val="en-US"/>
        </w:rPr>
        <w:t>-202</w:t>
      </w:r>
      <w:r w:rsidR="00B7490F" w:rsidRPr="00C54046">
        <w:rPr>
          <w:rFonts w:ascii="Times New Roman" w:hAnsi="Times New Roman" w:cs="Times New Roman"/>
          <w:b/>
          <w:sz w:val="26"/>
          <w:szCs w:val="26"/>
        </w:rPr>
        <w:t>4</w:t>
      </w:r>
    </w:p>
    <w:p w14:paraId="32DE282B" w14:textId="77777777" w:rsidR="009E26CD" w:rsidRPr="00C54046" w:rsidRDefault="009E26CD" w:rsidP="00B36633">
      <w:pPr>
        <w:spacing w:after="0" w:line="240" w:lineRule="auto"/>
        <w:jc w:val="both"/>
        <w:rPr>
          <w:rFonts w:ascii="Times New Roman" w:hAnsi="Times New Roman" w:cs="Times New Roman"/>
          <w:b/>
          <w:sz w:val="26"/>
          <w:szCs w:val="26"/>
          <w:lang w:val="en-US"/>
        </w:rPr>
      </w:pPr>
      <w:r w:rsidRPr="00C54046">
        <w:rPr>
          <w:rFonts w:ascii="Times New Roman" w:hAnsi="Times New Roman" w:cs="Times New Roman"/>
          <w:b/>
          <w:sz w:val="26"/>
          <w:szCs w:val="26"/>
          <w:lang w:val="en-US"/>
        </w:rPr>
        <w:t>A. Phần văn bản:</w:t>
      </w:r>
    </w:p>
    <w:p w14:paraId="0FB7D94F" w14:textId="77777777" w:rsidR="0099646D" w:rsidRPr="00C54046" w:rsidRDefault="00FC7A2F" w:rsidP="00B36633">
      <w:pPr>
        <w:spacing w:after="0" w:line="240" w:lineRule="auto"/>
        <w:jc w:val="both"/>
        <w:rPr>
          <w:rFonts w:ascii="Times New Roman" w:hAnsi="Times New Roman" w:cs="Times New Roman"/>
          <w:b/>
          <w:sz w:val="26"/>
          <w:szCs w:val="26"/>
          <w:lang w:val="en-US"/>
        </w:rPr>
      </w:pPr>
      <w:r w:rsidRPr="00C54046">
        <w:rPr>
          <w:rFonts w:ascii="Times New Roman" w:hAnsi="Times New Roman" w:cs="Times New Roman"/>
          <w:b/>
          <w:sz w:val="26"/>
          <w:szCs w:val="26"/>
          <w:lang w:val="en-US"/>
        </w:rPr>
        <w:t>I. Văn bản nhật dụng</w:t>
      </w:r>
      <w:r w:rsidRPr="00C54046">
        <w:rPr>
          <w:rFonts w:ascii="Times New Roman" w:hAnsi="Times New Roman" w:cs="Times New Roman"/>
          <w:sz w:val="26"/>
          <w:szCs w:val="26"/>
          <w:lang w:val="en-US"/>
        </w:rPr>
        <w:t>:</w:t>
      </w:r>
    </w:p>
    <w:p w14:paraId="1B185D74" w14:textId="77777777" w:rsidR="0099646D" w:rsidRPr="00C54046" w:rsidRDefault="0099646D" w:rsidP="00B36633">
      <w:pPr>
        <w:spacing w:after="0" w:line="240" w:lineRule="auto"/>
        <w:jc w:val="both"/>
        <w:rPr>
          <w:rFonts w:ascii="Times New Roman" w:hAnsi="Times New Roman" w:cs="Times New Roman"/>
          <w:sz w:val="26"/>
          <w:szCs w:val="26"/>
          <w:lang w:val="en-US"/>
        </w:rPr>
      </w:pPr>
      <w:r w:rsidRPr="00C54046">
        <w:rPr>
          <w:rFonts w:ascii="Times New Roman" w:hAnsi="Times New Roman" w:cs="Times New Roman"/>
          <w:sz w:val="26"/>
          <w:szCs w:val="26"/>
          <w:lang w:val="en-US"/>
        </w:rPr>
        <w:t xml:space="preserve">   </w:t>
      </w:r>
      <w:r w:rsidR="009E26CD" w:rsidRPr="00C54046">
        <w:rPr>
          <w:rFonts w:ascii="Times New Roman" w:hAnsi="Times New Roman" w:cs="Times New Roman"/>
          <w:sz w:val="26"/>
          <w:szCs w:val="26"/>
          <w:lang w:val="en-US"/>
        </w:rPr>
        <w:t xml:space="preserve">    </w:t>
      </w:r>
      <w:r w:rsidRPr="00C54046">
        <w:rPr>
          <w:rFonts w:ascii="Times New Roman" w:hAnsi="Times New Roman" w:cs="Times New Roman"/>
          <w:sz w:val="26"/>
          <w:szCs w:val="26"/>
          <w:lang w:val="en-US"/>
        </w:rPr>
        <w:t xml:space="preserve">  1. Phong cách Hồ Chí Minh</w:t>
      </w:r>
    </w:p>
    <w:p w14:paraId="10C5F5FF" w14:textId="77777777" w:rsidR="00FC7A2F" w:rsidRPr="00C54046" w:rsidRDefault="0099646D" w:rsidP="00B36633">
      <w:pPr>
        <w:spacing w:after="0" w:line="240" w:lineRule="auto"/>
        <w:jc w:val="both"/>
        <w:rPr>
          <w:rFonts w:ascii="Times New Roman" w:hAnsi="Times New Roman" w:cs="Times New Roman"/>
          <w:sz w:val="26"/>
          <w:szCs w:val="26"/>
          <w:lang w:val="en-US"/>
        </w:rPr>
      </w:pPr>
      <w:r w:rsidRPr="00C54046">
        <w:rPr>
          <w:rFonts w:ascii="Times New Roman" w:hAnsi="Times New Roman" w:cs="Times New Roman"/>
          <w:sz w:val="26"/>
          <w:szCs w:val="26"/>
          <w:lang w:val="en-US"/>
        </w:rPr>
        <w:t xml:space="preserve">    </w:t>
      </w:r>
      <w:r w:rsidR="009E26CD" w:rsidRPr="00C54046">
        <w:rPr>
          <w:rFonts w:ascii="Times New Roman" w:hAnsi="Times New Roman" w:cs="Times New Roman"/>
          <w:sz w:val="26"/>
          <w:szCs w:val="26"/>
          <w:lang w:val="en-US"/>
        </w:rPr>
        <w:t xml:space="preserve">    </w:t>
      </w:r>
      <w:r w:rsidRPr="00C54046">
        <w:rPr>
          <w:rFonts w:ascii="Times New Roman" w:hAnsi="Times New Roman" w:cs="Times New Roman"/>
          <w:sz w:val="26"/>
          <w:szCs w:val="26"/>
          <w:lang w:val="en-US"/>
        </w:rPr>
        <w:t xml:space="preserve"> </w:t>
      </w:r>
      <w:r w:rsidR="00FC7A2F" w:rsidRPr="00C54046">
        <w:rPr>
          <w:rFonts w:ascii="Times New Roman" w:hAnsi="Times New Roman" w:cs="Times New Roman"/>
          <w:sz w:val="26"/>
          <w:szCs w:val="26"/>
          <w:lang w:val="en-US"/>
        </w:rPr>
        <w:t>2. Đấu tranh cho một thế giới hòa bình.</w:t>
      </w:r>
    </w:p>
    <w:p w14:paraId="157AFCB9" w14:textId="77777777" w:rsidR="00DB5DEA" w:rsidRPr="00C54046" w:rsidRDefault="00DB5DEA" w:rsidP="00B36633">
      <w:pPr>
        <w:spacing w:after="0" w:line="240" w:lineRule="auto"/>
        <w:jc w:val="both"/>
        <w:rPr>
          <w:rFonts w:ascii="Times New Roman" w:hAnsi="Times New Roman" w:cs="Times New Roman"/>
          <w:sz w:val="26"/>
          <w:szCs w:val="26"/>
          <w:lang w:val="en-US"/>
        </w:rPr>
      </w:pPr>
      <w:r w:rsidRPr="00C54046">
        <w:rPr>
          <w:rFonts w:ascii="Times New Roman" w:hAnsi="Times New Roman" w:cs="Times New Roman"/>
          <w:sz w:val="26"/>
          <w:szCs w:val="26"/>
          <w:lang w:val="en-US"/>
        </w:rPr>
        <w:t>* Yêu cầu: Nắm chắc tác giả, năm sáng tác, giá trị nội dung, nghệ thuật.</w:t>
      </w:r>
    </w:p>
    <w:p w14:paraId="2A3E0AD1" w14:textId="77777777" w:rsidR="00FC7A2F" w:rsidRPr="00C54046" w:rsidRDefault="00FC7A2F" w:rsidP="00B36633">
      <w:pPr>
        <w:spacing w:after="0" w:line="240" w:lineRule="auto"/>
        <w:jc w:val="both"/>
        <w:rPr>
          <w:rFonts w:ascii="Times New Roman" w:hAnsi="Times New Roman" w:cs="Times New Roman"/>
          <w:b/>
          <w:sz w:val="26"/>
          <w:szCs w:val="26"/>
          <w:lang w:val="en-US"/>
        </w:rPr>
      </w:pPr>
      <w:r w:rsidRPr="00C54046">
        <w:rPr>
          <w:rFonts w:ascii="Times New Roman" w:hAnsi="Times New Roman" w:cs="Times New Roman"/>
          <w:b/>
          <w:sz w:val="26"/>
          <w:szCs w:val="26"/>
          <w:lang w:val="en-US"/>
        </w:rPr>
        <w:t>II. Văn bản truyện trung đại:</w:t>
      </w:r>
    </w:p>
    <w:p w14:paraId="2931C3F3" w14:textId="77777777" w:rsidR="00FC7A2F" w:rsidRPr="00C54046" w:rsidRDefault="00FC7A2F" w:rsidP="005013C4">
      <w:pPr>
        <w:pStyle w:val="ListParagraph"/>
        <w:numPr>
          <w:ilvl w:val="0"/>
          <w:numId w:val="1"/>
        </w:numPr>
        <w:spacing w:after="0" w:line="240" w:lineRule="auto"/>
        <w:jc w:val="both"/>
        <w:rPr>
          <w:rFonts w:ascii="Times New Roman" w:hAnsi="Times New Roman" w:cs="Times New Roman"/>
          <w:sz w:val="26"/>
          <w:szCs w:val="26"/>
          <w:lang w:val="en-US"/>
        </w:rPr>
      </w:pPr>
      <w:r w:rsidRPr="00C54046">
        <w:rPr>
          <w:rFonts w:ascii="Times New Roman" w:hAnsi="Times New Roman" w:cs="Times New Roman"/>
          <w:sz w:val="26"/>
          <w:szCs w:val="26"/>
          <w:lang w:val="en-US"/>
        </w:rPr>
        <w:t>Chuyện người con gái Nam Xương</w:t>
      </w:r>
    </w:p>
    <w:p w14:paraId="75371AD0" w14:textId="77777777" w:rsidR="00FC7A2F" w:rsidRPr="00C54046" w:rsidRDefault="00FC7A2F" w:rsidP="005013C4">
      <w:pPr>
        <w:pStyle w:val="ListParagraph"/>
        <w:numPr>
          <w:ilvl w:val="0"/>
          <w:numId w:val="1"/>
        </w:numPr>
        <w:spacing w:after="0" w:line="240" w:lineRule="auto"/>
        <w:jc w:val="both"/>
        <w:rPr>
          <w:rFonts w:ascii="Times New Roman" w:hAnsi="Times New Roman" w:cs="Times New Roman"/>
          <w:sz w:val="26"/>
          <w:szCs w:val="26"/>
          <w:lang w:val="en-US"/>
        </w:rPr>
      </w:pPr>
      <w:r w:rsidRPr="00C54046">
        <w:rPr>
          <w:rFonts w:ascii="Times New Roman" w:hAnsi="Times New Roman" w:cs="Times New Roman"/>
          <w:sz w:val="26"/>
          <w:szCs w:val="26"/>
          <w:lang w:val="en-US"/>
        </w:rPr>
        <w:t>Hoàng Lê nhất thống chí</w:t>
      </w:r>
    </w:p>
    <w:p w14:paraId="5E0CA016" w14:textId="77777777" w:rsidR="008D4D71" w:rsidRPr="00C54046" w:rsidRDefault="008D4D71" w:rsidP="005013C4">
      <w:pPr>
        <w:pStyle w:val="ListParagraph"/>
        <w:numPr>
          <w:ilvl w:val="0"/>
          <w:numId w:val="1"/>
        </w:numPr>
        <w:spacing w:after="0" w:line="240" w:lineRule="auto"/>
        <w:jc w:val="both"/>
        <w:rPr>
          <w:rFonts w:ascii="Times New Roman" w:hAnsi="Times New Roman" w:cs="Times New Roman"/>
          <w:sz w:val="26"/>
          <w:szCs w:val="26"/>
          <w:lang w:val="en-US"/>
        </w:rPr>
      </w:pPr>
      <w:r w:rsidRPr="00C54046">
        <w:rPr>
          <w:rFonts w:ascii="Times New Roman" w:hAnsi="Times New Roman" w:cs="Times New Roman"/>
          <w:sz w:val="26"/>
          <w:szCs w:val="26"/>
          <w:lang w:val="en-US"/>
        </w:rPr>
        <w:t>Truyện Kiều của Nguyễn Du</w:t>
      </w:r>
    </w:p>
    <w:p w14:paraId="25665605" w14:textId="77777777" w:rsidR="008D4D71" w:rsidRPr="00C54046" w:rsidRDefault="008D4D71" w:rsidP="005013C4">
      <w:pPr>
        <w:pStyle w:val="ListParagraph"/>
        <w:numPr>
          <w:ilvl w:val="0"/>
          <w:numId w:val="1"/>
        </w:numPr>
        <w:spacing w:after="0" w:line="240" w:lineRule="auto"/>
        <w:jc w:val="both"/>
        <w:rPr>
          <w:rFonts w:ascii="Times New Roman" w:hAnsi="Times New Roman" w:cs="Times New Roman"/>
          <w:sz w:val="26"/>
          <w:szCs w:val="26"/>
          <w:lang w:val="en-US"/>
        </w:rPr>
      </w:pPr>
      <w:r w:rsidRPr="00C54046">
        <w:rPr>
          <w:rFonts w:ascii="Times New Roman" w:hAnsi="Times New Roman" w:cs="Times New Roman"/>
          <w:sz w:val="26"/>
          <w:szCs w:val="26"/>
          <w:lang w:val="en-US"/>
        </w:rPr>
        <w:t>Chị em Thúy Kiều</w:t>
      </w:r>
    </w:p>
    <w:p w14:paraId="61FEB21D" w14:textId="77777777" w:rsidR="008D4D71" w:rsidRPr="00C54046" w:rsidRDefault="008D4D71" w:rsidP="005013C4">
      <w:pPr>
        <w:pStyle w:val="ListParagraph"/>
        <w:numPr>
          <w:ilvl w:val="0"/>
          <w:numId w:val="1"/>
        </w:numPr>
        <w:spacing w:after="0" w:line="240" w:lineRule="auto"/>
        <w:jc w:val="both"/>
        <w:rPr>
          <w:rFonts w:ascii="Times New Roman" w:hAnsi="Times New Roman" w:cs="Times New Roman"/>
          <w:sz w:val="26"/>
          <w:szCs w:val="26"/>
          <w:lang w:val="en-US"/>
        </w:rPr>
      </w:pPr>
      <w:r w:rsidRPr="00C54046">
        <w:rPr>
          <w:rFonts w:ascii="Times New Roman" w:hAnsi="Times New Roman" w:cs="Times New Roman"/>
          <w:sz w:val="26"/>
          <w:szCs w:val="26"/>
          <w:lang w:val="en-US"/>
        </w:rPr>
        <w:t>Kiều ở lầu Ngưng Bích</w:t>
      </w:r>
    </w:p>
    <w:p w14:paraId="0303FA80" w14:textId="77777777" w:rsidR="0012742A" w:rsidRPr="00C54046" w:rsidRDefault="0012742A" w:rsidP="005013C4">
      <w:pPr>
        <w:pStyle w:val="ListParagraph"/>
        <w:numPr>
          <w:ilvl w:val="0"/>
          <w:numId w:val="1"/>
        </w:numPr>
        <w:spacing w:after="0" w:line="240" w:lineRule="auto"/>
        <w:jc w:val="both"/>
        <w:rPr>
          <w:rFonts w:ascii="Times New Roman" w:hAnsi="Times New Roman" w:cs="Times New Roman"/>
          <w:sz w:val="26"/>
          <w:szCs w:val="26"/>
          <w:lang w:val="en-US"/>
        </w:rPr>
      </w:pPr>
      <w:r w:rsidRPr="00C54046">
        <w:rPr>
          <w:rFonts w:ascii="Times New Roman" w:hAnsi="Times New Roman" w:cs="Times New Roman"/>
          <w:sz w:val="26"/>
          <w:szCs w:val="26"/>
          <w:lang w:val="en-US"/>
        </w:rPr>
        <w:t>Lục Vân Tiên cứu Kiều Nguyệt Nga</w:t>
      </w:r>
    </w:p>
    <w:p w14:paraId="4AADAC8F" w14:textId="77777777" w:rsidR="00DB5DEA" w:rsidRPr="00C54046" w:rsidRDefault="00DB5DEA" w:rsidP="00B36633">
      <w:pPr>
        <w:spacing w:after="0" w:line="240" w:lineRule="auto"/>
        <w:jc w:val="both"/>
        <w:rPr>
          <w:rFonts w:ascii="Times New Roman" w:eastAsia="Calibri" w:hAnsi="Times New Roman" w:cs="Times New Roman"/>
          <w:b/>
          <w:sz w:val="26"/>
          <w:szCs w:val="26"/>
          <w:lang w:val="en-US"/>
        </w:rPr>
      </w:pPr>
      <w:r w:rsidRPr="00C54046">
        <w:rPr>
          <w:rFonts w:ascii="Times New Roman" w:hAnsi="Times New Roman" w:cs="Times New Roman"/>
          <w:sz w:val="26"/>
          <w:szCs w:val="26"/>
          <w:lang w:val="en-US"/>
        </w:rPr>
        <w:t xml:space="preserve">*Yêu cầu: </w:t>
      </w:r>
      <w:r w:rsidRPr="00C54046">
        <w:rPr>
          <w:rFonts w:ascii="Times New Roman" w:eastAsia="Calibri" w:hAnsi="Times New Roman" w:cs="Times New Roman"/>
          <w:b/>
          <w:sz w:val="26"/>
          <w:szCs w:val="26"/>
          <w:lang w:val="en-US"/>
        </w:rPr>
        <w:t xml:space="preserve">Kiến thức cần ghi nhớ: </w:t>
      </w:r>
    </w:p>
    <w:p w14:paraId="03C1BC4D" w14:textId="77777777" w:rsidR="00DB5DEA" w:rsidRPr="00C54046" w:rsidRDefault="00DB5DEA" w:rsidP="005013C4">
      <w:pPr>
        <w:numPr>
          <w:ilvl w:val="0"/>
          <w:numId w:val="8"/>
        </w:numPr>
        <w:spacing w:after="0" w:line="240" w:lineRule="auto"/>
        <w:jc w:val="both"/>
        <w:rPr>
          <w:rFonts w:ascii="Times New Roman" w:eastAsia="Calibri" w:hAnsi="Times New Roman" w:cs="Times New Roman"/>
          <w:sz w:val="26"/>
          <w:szCs w:val="26"/>
          <w:lang w:val="en-US"/>
        </w:rPr>
      </w:pPr>
      <w:r w:rsidRPr="00C54046">
        <w:rPr>
          <w:rFonts w:ascii="Times New Roman" w:eastAsia="Calibri" w:hAnsi="Times New Roman" w:cs="Times New Roman"/>
          <w:sz w:val="26"/>
          <w:szCs w:val="26"/>
          <w:lang w:val="en-US"/>
        </w:rPr>
        <w:t>Tác giả, tác phẩm, nguồn gốc xuất xứ, hoàn cảnh sáng tác, thể loại, phương thức biểu đạt, bố cục và mạch cảm xúc, ý nghĩa nhan đề…</w:t>
      </w:r>
    </w:p>
    <w:p w14:paraId="3A6191FE" w14:textId="77777777" w:rsidR="00DB5DEA" w:rsidRPr="00C54046" w:rsidRDefault="00DB5DEA" w:rsidP="005013C4">
      <w:pPr>
        <w:numPr>
          <w:ilvl w:val="0"/>
          <w:numId w:val="8"/>
        </w:numPr>
        <w:spacing w:after="0" w:line="240" w:lineRule="auto"/>
        <w:jc w:val="both"/>
        <w:rPr>
          <w:rFonts w:ascii="Times New Roman" w:eastAsia="Calibri" w:hAnsi="Times New Roman" w:cs="Times New Roman"/>
          <w:sz w:val="26"/>
          <w:szCs w:val="26"/>
          <w:lang w:val="en-US"/>
        </w:rPr>
      </w:pPr>
      <w:r w:rsidRPr="00C54046">
        <w:rPr>
          <w:rFonts w:ascii="Times New Roman" w:eastAsia="Calibri" w:hAnsi="Times New Roman" w:cs="Times New Roman"/>
          <w:sz w:val="26"/>
          <w:szCs w:val="26"/>
          <w:lang w:val="en-US"/>
        </w:rPr>
        <w:t>Những đặc sắc về nội dung, nghệ thuật</w:t>
      </w:r>
    </w:p>
    <w:p w14:paraId="4C2A83B5" w14:textId="77777777" w:rsidR="00DB5DEA" w:rsidRPr="00C54046" w:rsidRDefault="00DB5DEA" w:rsidP="005013C4">
      <w:pPr>
        <w:numPr>
          <w:ilvl w:val="0"/>
          <w:numId w:val="8"/>
        </w:numPr>
        <w:spacing w:after="0" w:line="240" w:lineRule="auto"/>
        <w:jc w:val="both"/>
        <w:rPr>
          <w:rFonts w:ascii="Times New Roman" w:eastAsia="Calibri" w:hAnsi="Times New Roman" w:cs="Times New Roman"/>
          <w:sz w:val="26"/>
          <w:szCs w:val="26"/>
          <w:lang w:val="en-US"/>
        </w:rPr>
      </w:pPr>
      <w:r w:rsidRPr="00C54046">
        <w:rPr>
          <w:rFonts w:ascii="Times New Roman" w:eastAsia="Calibri" w:hAnsi="Times New Roman" w:cs="Times New Roman"/>
          <w:sz w:val="26"/>
          <w:szCs w:val="26"/>
          <w:lang w:val="en-US"/>
        </w:rPr>
        <w:t xml:space="preserve">Vẻ đẹp của các nhân vật </w:t>
      </w:r>
    </w:p>
    <w:p w14:paraId="160B86B5" w14:textId="77777777" w:rsidR="0099646D" w:rsidRPr="00C54046" w:rsidRDefault="0099646D" w:rsidP="00B36633">
      <w:pPr>
        <w:spacing w:after="0" w:line="240" w:lineRule="auto"/>
        <w:jc w:val="both"/>
        <w:rPr>
          <w:rFonts w:ascii="Times New Roman" w:hAnsi="Times New Roman" w:cs="Times New Roman"/>
          <w:b/>
          <w:sz w:val="26"/>
          <w:szCs w:val="26"/>
          <w:lang w:val="en-US"/>
        </w:rPr>
      </w:pPr>
      <w:r w:rsidRPr="00C54046">
        <w:rPr>
          <w:rFonts w:ascii="Times New Roman" w:hAnsi="Times New Roman" w:cs="Times New Roman"/>
          <w:b/>
          <w:sz w:val="26"/>
          <w:szCs w:val="26"/>
          <w:lang w:val="en-US"/>
        </w:rPr>
        <w:t>III. Văn bản thơ hiện đại</w:t>
      </w:r>
      <w:r w:rsidR="0012742A" w:rsidRPr="00C54046">
        <w:rPr>
          <w:rFonts w:ascii="Times New Roman" w:hAnsi="Times New Roman" w:cs="Times New Roman"/>
          <w:b/>
          <w:sz w:val="26"/>
          <w:szCs w:val="26"/>
          <w:lang w:val="en-US"/>
        </w:rPr>
        <w:t>:</w:t>
      </w:r>
    </w:p>
    <w:p w14:paraId="533B79F6" w14:textId="77777777" w:rsidR="008D4D71" w:rsidRPr="00C54046" w:rsidRDefault="008D4D71" w:rsidP="005013C4">
      <w:pPr>
        <w:pStyle w:val="ListParagraph"/>
        <w:numPr>
          <w:ilvl w:val="0"/>
          <w:numId w:val="3"/>
        </w:numPr>
        <w:spacing w:after="0" w:line="240" w:lineRule="auto"/>
        <w:jc w:val="both"/>
        <w:rPr>
          <w:rFonts w:ascii="Times New Roman" w:hAnsi="Times New Roman" w:cs="Times New Roman"/>
          <w:sz w:val="26"/>
          <w:szCs w:val="26"/>
          <w:lang w:val="en-US"/>
        </w:rPr>
      </w:pPr>
      <w:r w:rsidRPr="00C54046">
        <w:rPr>
          <w:rFonts w:ascii="Times New Roman" w:hAnsi="Times New Roman" w:cs="Times New Roman"/>
          <w:sz w:val="26"/>
          <w:szCs w:val="26"/>
          <w:lang w:val="en-US"/>
        </w:rPr>
        <w:t>Đồng chí</w:t>
      </w:r>
    </w:p>
    <w:p w14:paraId="2BC2B2A7" w14:textId="77777777" w:rsidR="008D4D71" w:rsidRPr="00C54046" w:rsidRDefault="008D4D71" w:rsidP="005013C4">
      <w:pPr>
        <w:pStyle w:val="ListParagraph"/>
        <w:numPr>
          <w:ilvl w:val="0"/>
          <w:numId w:val="3"/>
        </w:numPr>
        <w:spacing w:after="0" w:line="240" w:lineRule="auto"/>
        <w:jc w:val="both"/>
        <w:rPr>
          <w:rFonts w:ascii="Times New Roman" w:hAnsi="Times New Roman" w:cs="Times New Roman"/>
          <w:sz w:val="26"/>
          <w:szCs w:val="26"/>
          <w:lang w:val="en-US"/>
        </w:rPr>
      </w:pPr>
      <w:r w:rsidRPr="00C54046">
        <w:rPr>
          <w:rFonts w:ascii="Times New Roman" w:hAnsi="Times New Roman" w:cs="Times New Roman"/>
          <w:sz w:val="26"/>
          <w:szCs w:val="26"/>
          <w:lang w:val="en-US"/>
        </w:rPr>
        <w:t>Bài thơ về tiểu đội xe không kính</w:t>
      </w:r>
    </w:p>
    <w:p w14:paraId="674C73CD" w14:textId="77777777" w:rsidR="0099646D" w:rsidRPr="00C54046" w:rsidRDefault="0099646D" w:rsidP="005013C4">
      <w:pPr>
        <w:pStyle w:val="ListParagraph"/>
        <w:numPr>
          <w:ilvl w:val="0"/>
          <w:numId w:val="3"/>
        </w:numPr>
        <w:spacing w:after="0" w:line="240" w:lineRule="auto"/>
        <w:jc w:val="both"/>
        <w:rPr>
          <w:rFonts w:ascii="Times New Roman" w:hAnsi="Times New Roman" w:cs="Times New Roman"/>
          <w:sz w:val="26"/>
          <w:szCs w:val="26"/>
          <w:lang w:val="en-US"/>
        </w:rPr>
      </w:pPr>
      <w:r w:rsidRPr="00C54046">
        <w:rPr>
          <w:rFonts w:ascii="Times New Roman" w:hAnsi="Times New Roman" w:cs="Times New Roman"/>
          <w:sz w:val="26"/>
          <w:szCs w:val="26"/>
          <w:lang w:val="en-US"/>
        </w:rPr>
        <w:t>Đoàn thuyền đánh cá</w:t>
      </w:r>
    </w:p>
    <w:p w14:paraId="7B037615" w14:textId="77777777" w:rsidR="00DB5DEA" w:rsidRPr="00C54046" w:rsidRDefault="0099646D" w:rsidP="005013C4">
      <w:pPr>
        <w:pStyle w:val="ListParagraph"/>
        <w:numPr>
          <w:ilvl w:val="0"/>
          <w:numId w:val="3"/>
        </w:numPr>
        <w:spacing w:after="0" w:line="240" w:lineRule="auto"/>
        <w:jc w:val="both"/>
        <w:rPr>
          <w:rFonts w:ascii="Times New Roman" w:hAnsi="Times New Roman" w:cs="Times New Roman"/>
          <w:sz w:val="26"/>
          <w:szCs w:val="26"/>
          <w:lang w:val="en-US"/>
        </w:rPr>
      </w:pPr>
      <w:r w:rsidRPr="00C54046">
        <w:rPr>
          <w:rFonts w:ascii="Times New Roman" w:hAnsi="Times New Roman" w:cs="Times New Roman"/>
          <w:sz w:val="26"/>
          <w:szCs w:val="26"/>
          <w:lang w:val="en-US"/>
        </w:rPr>
        <w:t>Bếp lửa</w:t>
      </w:r>
      <w:r w:rsidR="00DB5DEA" w:rsidRPr="00C54046">
        <w:rPr>
          <w:rFonts w:ascii="Times New Roman" w:hAnsi="Times New Roman" w:cs="Times New Roman"/>
          <w:sz w:val="26"/>
          <w:szCs w:val="26"/>
          <w:lang w:val="en-US"/>
        </w:rPr>
        <w:t xml:space="preserve"> </w:t>
      </w:r>
    </w:p>
    <w:p w14:paraId="4ED5F213" w14:textId="77777777" w:rsidR="003D279D" w:rsidRPr="00C54046" w:rsidRDefault="003D279D" w:rsidP="005013C4">
      <w:pPr>
        <w:pStyle w:val="ListParagraph"/>
        <w:numPr>
          <w:ilvl w:val="0"/>
          <w:numId w:val="3"/>
        </w:numPr>
        <w:spacing w:after="0" w:line="240" w:lineRule="auto"/>
        <w:jc w:val="both"/>
        <w:rPr>
          <w:rFonts w:ascii="Times New Roman" w:hAnsi="Times New Roman" w:cs="Times New Roman"/>
          <w:sz w:val="26"/>
          <w:szCs w:val="26"/>
          <w:lang w:val="en-US"/>
        </w:rPr>
      </w:pPr>
      <w:r w:rsidRPr="00C54046">
        <w:rPr>
          <w:rFonts w:ascii="Times New Roman" w:hAnsi="Times New Roman" w:cs="Times New Roman"/>
          <w:sz w:val="26"/>
          <w:szCs w:val="26"/>
        </w:rPr>
        <w:t>Ánh trăng</w:t>
      </w:r>
    </w:p>
    <w:p w14:paraId="00B492DB" w14:textId="77777777" w:rsidR="00DB5DEA" w:rsidRPr="00C54046" w:rsidRDefault="003D279D" w:rsidP="003D279D">
      <w:pPr>
        <w:spacing w:after="0" w:line="240" w:lineRule="auto"/>
        <w:jc w:val="both"/>
        <w:rPr>
          <w:rFonts w:ascii="Times New Roman" w:hAnsi="Times New Roman" w:cs="Times New Roman"/>
          <w:sz w:val="26"/>
          <w:szCs w:val="26"/>
          <w:lang w:val="en-US"/>
        </w:rPr>
      </w:pPr>
      <w:r w:rsidRPr="00C54046">
        <w:rPr>
          <w:rFonts w:ascii="Times New Roman" w:hAnsi="Times New Roman" w:cs="Times New Roman"/>
          <w:sz w:val="26"/>
          <w:szCs w:val="26"/>
        </w:rPr>
        <w:t>*</w:t>
      </w:r>
      <w:r w:rsidR="00DB5DEA" w:rsidRPr="00C54046">
        <w:rPr>
          <w:rFonts w:ascii="Times New Roman" w:hAnsi="Times New Roman" w:cs="Times New Roman"/>
          <w:sz w:val="26"/>
          <w:szCs w:val="26"/>
          <w:lang w:val="en-US"/>
        </w:rPr>
        <w:t>Yêu cầu:</w:t>
      </w:r>
    </w:p>
    <w:p w14:paraId="2A7287C5" w14:textId="77777777" w:rsidR="00DB5DEA" w:rsidRPr="00C54046" w:rsidRDefault="00DB5DEA" w:rsidP="005013C4">
      <w:pPr>
        <w:pStyle w:val="ListParagraph"/>
        <w:numPr>
          <w:ilvl w:val="0"/>
          <w:numId w:val="7"/>
        </w:numPr>
        <w:spacing w:after="0" w:line="240" w:lineRule="auto"/>
        <w:jc w:val="both"/>
        <w:rPr>
          <w:rFonts w:ascii="Times New Roman" w:hAnsi="Times New Roman" w:cs="Times New Roman"/>
          <w:sz w:val="26"/>
          <w:szCs w:val="26"/>
          <w:lang w:val="en-US"/>
        </w:rPr>
      </w:pPr>
      <w:r w:rsidRPr="00C54046">
        <w:rPr>
          <w:rFonts w:ascii="Times New Roman" w:hAnsi="Times New Roman" w:cs="Times New Roman"/>
          <w:sz w:val="26"/>
          <w:szCs w:val="26"/>
          <w:lang w:val="en-US"/>
        </w:rPr>
        <w:t xml:space="preserve">Đọc thuộc lòng, </w:t>
      </w:r>
    </w:p>
    <w:p w14:paraId="06CF4A7E" w14:textId="77777777" w:rsidR="00DB5DEA" w:rsidRPr="00C54046" w:rsidRDefault="00DB5DEA" w:rsidP="005013C4">
      <w:pPr>
        <w:pStyle w:val="ListParagraph"/>
        <w:numPr>
          <w:ilvl w:val="0"/>
          <w:numId w:val="7"/>
        </w:numPr>
        <w:spacing w:after="0" w:line="240" w:lineRule="auto"/>
        <w:jc w:val="both"/>
        <w:rPr>
          <w:rFonts w:ascii="Times New Roman" w:hAnsi="Times New Roman" w:cs="Times New Roman"/>
          <w:sz w:val="26"/>
          <w:szCs w:val="26"/>
          <w:lang w:val="en-US"/>
        </w:rPr>
      </w:pPr>
      <w:r w:rsidRPr="00C54046">
        <w:rPr>
          <w:rFonts w:ascii="Times New Roman" w:hAnsi="Times New Roman" w:cs="Times New Roman"/>
          <w:sz w:val="26"/>
          <w:szCs w:val="26"/>
          <w:lang w:val="en-US"/>
        </w:rPr>
        <w:t>Nắm chắc tác giả</w:t>
      </w:r>
    </w:p>
    <w:p w14:paraId="59696C0C" w14:textId="77777777" w:rsidR="00DB5DEA" w:rsidRPr="00C54046" w:rsidRDefault="00DB5DEA" w:rsidP="005013C4">
      <w:pPr>
        <w:pStyle w:val="ListParagraph"/>
        <w:numPr>
          <w:ilvl w:val="0"/>
          <w:numId w:val="7"/>
        </w:numPr>
        <w:spacing w:after="0" w:line="240" w:lineRule="auto"/>
        <w:jc w:val="both"/>
        <w:rPr>
          <w:rFonts w:ascii="Times New Roman" w:hAnsi="Times New Roman" w:cs="Times New Roman"/>
          <w:sz w:val="26"/>
          <w:szCs w:val="26"/>
          <w:lang w:val="en-US"/>
        </w:rPr>
      </w:pPr>
      <w:r w:rsidRPr="00C54046">
        <w:rPr>
          <w:rFonts w:ascii="Times New Roman" w:hAnsi="Times New Roman" w:cs="Times New Roman"/>
          <w:sz w:val="26"/>
          <w:szCs w:val="26"/>
          <w:lang w:val="en-US"/>
        </w:rPr>
        <w:t>Hoàn cảnh sáng tác</w:t>
      </w:r>
    </w:p>
    <w:p w14:paraId="3C62E742" w14:textId="77777777" w:rsidR="00DB5DEA" w:rsidRPr="00C54046" w:rsidRDefault="00DB5DEA" w:rsidP="005013C4">
      <w:pPr>
        <w:pStyle w:val="ListParagraph"/>
        <w:numPr>
          <w:ilvl w:val="0"/>
          <w:numId w:val="7"/>
        </w:numPr>
        <w:spacing w:after="0" w:line="240" w:lineRule="auto"/>
        <w:jc w:val="both"/>
        <w:rPr>
          <w:rFonts w:ascii="Times New Roman" w:hAnsi="Times New Roman" w:cs="Times New Roman"/>
          <w:sz w:val="26"/>
          <w:szCs w:val="26"/>
          <w:lang w:val="en-US"/>
        </w:rPr>
      </w:pPr>
      <w:r w:rsidRPr="00C54046">
        <w:rPr>
          <w:rFonts w:ascii="Times New Roman" w:hAnsi="Times New Roman" w:cs="Times New Roman"/>
          <w:sz w:val="26"/>
          <w:szCs w:val="26"/>
          <w:lang w:val="en-US"/>
        </w:rPr>
        <w:t>Thể thơ</w:t>
      </w:r>
    </w:p>
    <w:p w14:paraId="394E9782" w14:textId="77777777" w:rsidR="00DB5DEA" w:rsidRPr="00C54046" w:rsidRDefault="00DB5DEA" w:rsidP="005013C4">
      <w:pPr>
        <w:pStyle w:val="ListParagraph"/>
        <w:numPr>
          <w:ilvl w:val="0"/>
          <w:numId w:val="7"/>
        </w:numPr>
        <w:spacing w:after="0" w:line="240" w:lineRule="auto"/>
        <w:jc w:val="both"/>
        <w:rPr>
          <w:rFonts w:ascii="Times New Roman" w:hAnsi="Times New Roman" w:cs="Times New Roman"/>
          <w:sz w:val="26"/>
          <w:szCs w:val="26"/>
          <w:lang w:val="en-US"/>
        </w:rPr>
      </w:pPr>
      <w:r w:rsidRPr="00C54046">
        <w:rPr>
          <w:rFonts w:ascii="Times New Roman" w:hAnsi="Times New Roman" w:cs="Times New Roman"/>
          <w:sz w:val="26"/>
          <w:szCs w:val="26"/>
          <w:lang w:val="en-US"/>
        </w:rPr>
        <w:t>Bố cục? Mạch cảm xúc</w:t>
      </w:r>
    </w:p>
    <w:p w14:paraId="1717297A" w14:textId="77777777" w:rsidR="00DB5DEA" w:rsidRPr="00C54046" w:rsidRDefault="00DB5DEA" w:rsidP="005013C4">
      <w:pPr>
        <w:pStyle w:val="ListParagraph"/>
        <w:numPr>
          <w:ilvl w:val="0"/>
          <w:numId w:val="7"/>
        </w:numPr>
        <w:spacing w:after="0" w:line="240" w:lineRule="auto"/>
        <w:jc w:val="both"/>
        <w:rPr>
          <w:rFonts w:ascii="Times New Roman" w:hAnsi="Times New Roman" w:cs="Times New Roman"/>
          <w:sz w:val="26"/>
          <w:szCs w:val="26"/>
          <w:lang w:val="en-US"/>
        </w:rPr>
      </w:pPr>
      <w:r w:rsidRPr="00C54046">
        <w:rPr>
          <w:rFonts w:ascii="Times New Roman" w:hAnsi="Times New Roman" w:cs="Times New Roman"/>
          <w:sz w:val="26"/>
          <w:szCs w:val="26"/>
          <w:lang w:val="en-US"/>
        </w:rPr>
        <w:t>Phân tích được văn bản thơ theo bố cục đã chia</w:t>
      </w:r>
    </w:p>
    <w:p w14:paraId="6E9ED93A" w14:textId="77777777" w:rsidR="00DB5DEA" w:rsidRPr="00C54046" w:rsidRDefault="00DB5DEA" w:rsidP="005013C4">
      <w:pPr>
        <w:pStyle w:val="ListParagraph"/>
        <w:numPr>
          <w:ilvl w:val="0"/>
          <w:numId w:val="7"/>
        </w:numPr>
        <w:spacing w:after="0" w:line="240" w:lineRule="auto"/>
        <w:jc w:val="both"/>
        <w:rPr>
          <w:rFonts w:ascii="Times New Roman" w:hAnsi="Times New Roman" w:cs="Times New Roman"/>
          <w:sz w:val="26"/>
          <w:szCs w:val="26"/>
          <w:lang w:val="en-US"/>
        </w:rPr>
      </w:pPr>
      <w:r w:rsidRPr="00C54046">
        <w:rPr>
          <w:rFonts w:ascii="Times New Roman" w:hAnsi="Times New Roman" w:cs="Times New Roman"/>
          <w:sz w:val="26"/>
          <w:szCs w:val="26"/>
          <w:lang w:val="en-US"/>
        </w:rPr>
        <w:t xml:space="preserve">Nhan đề </w:t>
      </w:r>
    </w:p>
    <w:p w14:paraId="5F0070D7" w14:textId="77777777" w:rsidR="00DB5DEA" w:rsidRPr="00C54046" w:rsidRDefault="00DB5DEA" w:rsidP="005013C4">
      <w:pPr>
        <w:pStyle w:val="ListParagraph"/>
        <w:numPr>
          <w:ilvl w:val="0"/>
          <w:numId w:val="7"/>
        </w:numPr>
        <w:spacing w:after="0" w:line="240" w:lineRule="auto"/>
        <w:jc w:val="both"/>
        <w:rPr>
          <w:rFonts w:ascii="Times New Roman" w:hAnsi="Times New Roman" w:cs="Times New Roman"/>
          <w:sz w:val="26"/>
          <w:szCs w:val="26"/>
          <w:lang w:val="en-US"/>
        </w:rPr>
      </w:pPr>
      <w:r w:rsidRPr="00C54046">
        <w:rPr>
          <w:rFonts w:ascii="Times New Roman" w:hAnsi="Times New Roman" w:cs="Times New Roman"/>
          <w:sz w:val="26"/>
          <w:szCs w:val="26"/>
          <w:lang w:val="en-US"/>
        </w:rPr>
        <w:t>Chủ đề</w:t>
      </w:r>
    </w:p>
    <w:p w14:paraId="2EF5E22A" w14:textId="77777777" w:rsidR="009E26CD" w:rsidRPr="00C54046" w:rsidRDefault="009E26CD" w:rsidP="00B36633">
      <w:pPr>
        <w:spacing w:after="0" w:line="240" w:lineRule="auto"/>
        <w:jc w:val="both"/>
        <w:rPr>
          <w:rFonts w:ascii="Times New Roman" w:hAnsi="Times New Roman" w:cs="Times New Roman"/>
          <w:b/>
          <w:sz w:val="26"/>
          <w:szCs w:val="26"/>
          <w:lang w:val="en-US"/>
        </w:rPr>
      </w:pPr>
      <w:r w:rsidRPr="00C54046">
        <w:rPr>
          <w:rFonts w:ascii="Times New Roman" w:hAnsi="Times New Roman" w:cs="Times New Roman"/>
          <w:b/>
          <w:sz w:val="26"/>
          <w:szCs w:val="26"/>
          <w:lang w:val="en-US"/>
        </w:rPr>
        <w:t>IV. Các tác phẩm truyện hiện đại:</w:t>
      </w:r>
    </w:p>
    <w:p w14:paraId="29F23AFA" w14:textId="77777777" w:rsidR="009E26CD" w:rsidRPr="00C54046" w:rsidRDefault="009E26CD" w:rsidP="005013C4">
      <w:pPr>
        <w:pStyle w:val="ListParagraph"/>
        <w:numPr>
          <w:ilvl w:val="0"/>
          <w:numId w:val="4"/>
        </w:numPr>
        <w:spacing w:after="0" w:line="240" w:lineRule="auto"/>
        <w:jc w:val="both"/>
        <w:rPr>
          <w:rFonts w:ascii="Times New Roman" w:hAnsi="Times New Roman" w:cs="Times New Roman"/>
          <w:sz w:val="26"/>
          <w:szCs w:val="26"/>
          <w:lang w:val="en-US"/>
        </w:rPr>
      </w:pPr>
      <w:r w:rsidRPr="00C54046">
        <w:rPr>
          <w:rFonts w:ascii="Times New Roman" w:hAnsi="Times New Roman" w:cs="Times New Roman"/>
          <w:sz w:val="26"/>
          <w:szCs w:val="26"/>
          <w:lang w:val="en-US"/>
        </w:rPr>
        <w:t>Làng</w:t>
      </w:r>
    </w:p>
    <w:p w14:paraId="4CCD5ADE" w14:textId="77777777" w:rsidR="009E26CD" w:rsidRPr="00C54046" w:rsidRDefault="009E26CD" w:rsidP="005013C4">
      <w:pPr>
        <w:pStyle w:val="ListParagraph"/>
        <w:numPr>
          <w:ilvl w:val="0"/>
          <w:numId w:val="4"/>
        </w:numPr>
        <w:spacing w:after="0" w:line="240" w:lineRule="auto"/>
        <w:jc w:val="both"/>
        <w:rPr>
          <w:rFonts w:ascii="Times New Roman" w:hAnsi="Times New Roman" w:cs="Times New Roman"/>
          <w:sz w:val="26"/>
          <w:szCs w:val="26"/>
          <w:lang w:val="en-US"/>
        </w:rPr>
      </w:pPr>
      <w:r w:rsidRPr="00C54046">
        <w:rPr>
          <w:rFonts w:ascii="Times New Roman" w:hAnsi="Times New Roman" w:cs="Times New Roman"/>
          <w:sz w:val="26"/>
          <w:szCs w:val="26"/>
          <w:lang w:val="en-US"/>
        </w:rPr>
        <w:t>Lặng lẽ Sa Pa</w:t>
      </w:r>
    </w:p>
    <w:p w14:paraId="7D23CC83" w14:textId="77777777" w:rsidR="00DB5DEA" w:rsidRPr="00C54046" w:rsidRDefault="009E26CD" w:rsidP="005013C4">
      <w:pPr>
        <w:pStyle w:val="ListParagraph"/>
        <w:numPr>
          <w:ilvl w:val="0"/>
          <w:numId w:val="4"/>
        </w:numPr>
        <w:spacing w:after="0" w:line="240" w:lineRule="auto"/>
        <w:jc w:val="both"/>
        <w:rPr>
          <w:rFonts w:ascii="Times New Roman" w:hAnsi="Times New Roman" w:cs="Times New Roman"/>
          <w:sz w:val="26"/>
          <w:szCs w:val="26"/>
          <w:lang w:val="en-US"/>
        </w:rPr>
      </w:pPr>
      <w:r w:rsidRPr="00C54046">
        <w:rPr>
          <w:rFonts w:ascii="Times New Roman" w:hAnsi="Times New Roman" w:cs="Times New Roman"/>
          <w:sz w:val="26"/>
          <w:szCs w:val="26"/>
          <w:lang w:val="en-US"/>
        </w:rPr>
        <w:t>Chiếc lược ngà</w:t>
      </w:r>
    </w:p>
    <w:p w14:paraId="6169C3EF" w14:textId="77777777" w:rsidR="00DB5DEA" w:rsidRPr="00C54046" w:rsidRDefault="00DB5DEA" w:rsidP="005013C4">
      <w:pPr>
        <w:pStyle w:val="ListParagraph"/>
        <w:numPr>
          <w:ilvl w:val="0"/>
          <w:numId w:val="6"/>
        </w:numPr>
        <w:spacing w:after="0" w:line="240" w:lineRule="auto"/>
        <w:jc w:val="both"/>
        <w:rPr>
          <w:rFonts w:ascii="Times New Roman" w:hAnsi="Times New Roman" w:cs="Times New Roman"/>
          <w:sz w:val="26"/>
          <w:szCs w:val="26"/>
          <w:lang w:val="en-US"/>
        </w:rPr>
      </w:pPr>
      <w:r w:rsidRPr="00C54046">
        <w:rPr>
          <w:rFonts w:ascii="Times New Roman" w:hAnsi="Times New Roman" w:cs="Times New Roman"/>
          <w:sz w:val="26"/>
          <w:szCs w:val="26"/>
          <w:lang w:val="en-US"/>
        </w:rPr>
        <w:t>Yêu cầu:</w:t>
      </w:r>
    </w:p>
    <w:p w14:paraId="318E9BE4" w14:textId="77777777" w:rsidR="00DB5DEA" w:rsidRPr="00C54046" w:rsidRDefault="00DB5DEA" w:rsidP="005013C4">
      <w:pPr>
        <w:pStyle w:val="ListParagraph"/>
        <w:numPr>
          <w:ilvl w:val="0"/>
          <w:numId w:val="7"/>
        </w:numPr>
        <w:spacing w:after="0" w:line="240" w:lineRule="auto"/>
        <w:jc w:val="both"/>
        <w:rPr>
          <w:rFonts w:ascii="Times New Roman" w:hAnsi="Times New Roman" w:cs="Times New Roman"/>
          <w:sz w:val="26"/>
          <w:szCs w:val="26"/>
          <w:lang w:val="en-US"/>
        </w:rPr>
      </w:pPr>
      <w:r w:rsidRPr="00C54046">
        <w:rPr>
          <w:rFonts w:ascii="Times New Roman" w:hAnsi="Times New Roman" w:cs="Times New Roman"/>
          <w:sz w:val="26"/>
          <w:szCs w:val="26"/>
          <w:lang w:val="en-US"/>
        </w:rPr>
        <w:t xml:space="preserve"> Nắm chắc tác giả</w:t>
      </w:r>
    </w:p>
    <w:p w14:paraId="46FF3B2A" w14:textId="77777777" w:rsidR="00DB5DEA" w:rsidRPr="00C54046" w:rsidRDefault="00DB5DEA" w:rsidP="005013C4">
      <w:pPr>
        <w:pStyle w:val="ListParagraph"/>
        <w:numPr>
          <w:ilvl w:val="0"/>
          <w:numId w:val="7"/>
        </w:numPr>
        <w:spacing w:after="0" w:line="240" w:lineRule="auto"/>
        <w:jc w:val="both"/>
        <w:rPr>
          <w:rFonts w:ascii="Times New Roman" w:hAnsi="Times New Roman" w:cs="Times New Roman"/>
          <w:sz w:val="26"/>
          <w:szCs w:val="26"/>
          <w:lang w:val="en-US"/>
        </w:rPr>
      </w:pPr>
      <w:r w:rsidRPr="00C54046">
        <w:rPr>
          <w:rFonts w:ascii="Times New Roman" w:hAnsi="Times New Roman" w:cs="Times New Roman"/>
          <w:sz w:val="26"/>
          <w:szCs w:val="26"/>
          <w:lang w:val="en-US"/>
        </w:rPr>
        <w:t xml:space="preserve">Hoàn cảnh sáng tác </w:t>
      </w:r>
    </w:p>
    <w:p w14:paraId="488DA315" w14:textId="77777777" w:rsidR="00DB5DEA" w:rsidRPr="00C54046" w:rsidRDefault="00DB5DEA" w:rsidP="005013C4">
      <w:pPr>
        <w:pStyle w:val="ListParagraph"/>
        <w:numPr>
          <w:ilvl w:val="0"/>
          <w:numId w:val="7"/>
        </w:numPr>
        <w:spacing w:after="0" w:line="240" w:lineRule="auto"/>
        <w:jc w:val="both"/>
        <w:rPr>
          <w:rFonts w:ascii="Times New Roman" w:hAnsi="Times New Roman" w:cs="Times New Roman"/>
          <w:sz w:val="26"/>
          <w:szCs w:val="26"/>
          <w:lang w:val="en-US"/>
        </w:rPr>
      </w:pPr>
      <w:r w:rsidRPr="00C54046">
        <w:rPr>
          <w:rFonts w:ascii="Times New Roman" w:hAnsi="Times New Roman" w:cs="Times New Roman"/>
          <w:sz w:val="26"/>
          <w:szCs w:val="26"/>
          <w:lang w:val="en-US"/>
        </w:rPr>
        <w:t>Thể loại</w:t>
      </w:r>
    </w:p>
    <w:p w14:paraId="7CB63AE3" w14:textId="77777777" w:rsidR="00DB5DEA" w:rsidRPr="00C54046" w:rsidRDefault="00DB5DEA" w:rsidP="005013C4">
      <w:pPr>
        <w:pStyle w:val="ListParagraph"/>
        <w:numPr>
          <w:ilvl w:val="0"/>
          <w:numId w:val="7"/>
        </w:numPr>
        <w:spacing w:after="0" w:line="240" w:lineRule="auto"/>
        <w:jc w:val="both"/>
        <w:rPr>
          <w:rFonts w:ascii="Times New Roman" w:hAnsi="Times New Roman" w:cs="Times New Roman"/>
          <w:sz w:val="26"/>
          <w:szCs w:val="26"/>
          <w:lang w:val="en-US"/>
        </w:rPr>
      </w:pPr>
      <w:r w:rsidRPr="00C54046">
        <w:rPr>
          <w:rFonts w:ascii="Times New Roman" w:hAnsi="Times New Roman" w:cs="Times New Roman"/>
          <w:sz w:val="26"/>
          <w:szCs w:val="26"/>
          <w:lang w:val="en-US"/>
        </w:rPr>
        <w:t>Ngôi kể - Tác dụng</w:t>
      </w:r>
    </w:p>
    <w:p w14:paraId="75FE03A2" w14:textId="77777777" w:rsidR="00DB5DEA" w:rsidRPr="00C54046" w:rsidRDefault="00DB5DEA" w:rsidP="005013C4">
      <w:pPr>
        <w:pStyle w:val="ListParagraph"/>
        <w:numPr>
          <w:ilvl w:val="0"/>
          <w:numId w:val="7"/>
        </w:numPr>
        <w:spacing w:after="0" w:line="240" w:lineRule="auto"/>
        <w:jc w:val="both"/>
        <w:rPr>
          <w:rFonts w:ascii="Times New Roman" w:hAnsi="Times New Roman" w:cs="Times New Roman"/>
          <w:sz w:val="26"/>
          <w:szCs w:val="26"/>
          <w:lang w:val="en-US"/>
        </w:rPr>
      </w:pPr>
      <w:r w:rsidRPr="00C54046">
        <w:rPr>
          <w:rFonts w:ascii="Times New Roman" w:hAnsi="Times New Roman" w:cs="Times New Roman"/>
          <w:sz w:val="26"/>
          <w:szCs w:val="26"/>
          <w:lang w:val="en-US"/>
        </w:rPr>
        <w:t>Đọc, tóm tắt được cốt truyện</w:t>
      </w:r>
    </w:p>
    <w:p w14:paraId="2CDE50B8" w14:textId="77777777" w:rsidR="00DB5DEA" w:rsidRPr="00C54046" w:rsidRDefault="00DB5DEA" w:rsidP="005013C4">
      <w:pPr>
        <w:pStyle w:val="ListParagraph"/>
        <w:numPr>
          <w:ilvl w:val="0"/>
          <w:numId w:val="7"/>
        </w:numPr>
        <w:spacing w:after="0" w:line="240" w:lineRule="auto"/>
        <w:jc w:val="both"/>
        <w:rPr>
          <w:rFonts w:ascii="Times New Roman" w:hAnsi="Times New Roman" w:cs="Times New Roman"/>
          <w:sz w:val="26"/>
          <w:szCs w:val="26"/>
          <w:lang w:val="en-US"/>
        </w:rPr>
      </w:pPr>
      <w:r w:rsidRPr="00C54046">
        <w:rPr>
          <w:rFonts w:ascii="Times New Roman" w:hAnsi="Times New Roman" w:cs="Times New Roman"/>
          <w:sz w:val="26"/>
          <w:szCs w:val="26"/>
          <w:lang w:val="en-US"/>
        </w:rPr>
        <w:t>Tình huống truyện - Tác dụng của tình huống ấy</w:t>
      </w:r>
    </w:p>
    <w:p w14:paraId="67CB67DA" w14:textId="77777777" w:rsidR="00DB5DEA" w:rsidRPr="00C54046" w:rsidRDefault="00DB5DEA" w:rsidP="005013C4">
      <w:pPr>
        <w:pStyle w:val="ListParagraph"/>
        <w:numPr>
          <w:ilvl w:val="0"/>
          <w:numId w:val="7"/>
        </w:numPr>
        <w:spacing w:after="0" w:line="240" w:lineRule="auto"/>
        <w:jc w:val="both"/>
        <w:rPr>
          <w:rFonts w:ascii="Times New Roman" w:hAnsi="Times New Roman" w:cs="Times New Roman"/>
          <w:sz w:val="26"/>
          <w:szCs w:val="26"/>
          <w:lang w:val="en-US"/>
        </w:rPr>
      </w:pPr>
      <w:r w:rsidRPr="00C54046">
        <w:rPr>
          <w:rFonts w:ascii="Times New Roman" w:hAnsi="Times New Roman" w:cs="Times New Roman"/>
          <w:sz w:val="26"/>
          <w:szCs w:val="26"/>
          <w:lang w:val="en-US"/>
        </w:rPr>
        <w:t>Phân tích được truyện</w:t>
      </w:r>
    </w:p>
    <w:p w14:paraId="015BFB34" w14:textId="77777777" w:rsidR="00DB5DEA" w:rsidRPr="00C54046" w:rsidRDefault="00DB5DEA" w:rsidP="005013C4">
      <w:pPr>
        <w:pStyle w:val="ListParagraph"/>
        <w:numPr>
          <w:ilvl w:val="0"/>
          <w:numId w:val="7"/>
        </w:numPr>
        <w:spacing w:after="0" w:line="240" w:lineRule="auto"/>
        <w:jc w:val="both"/>
        <w:rPr>
          <w:rFonts w:ascii="Times New Roman" w:hAnsi="Times New Roman" w:cs="Times New Roman"/>
          <w:sz w:val="26"/>
          <w:szCs w:val="26"/>
          <w:lang w:val="en-US"/>
        </w:rPr>
      </w:pPr>
      <w:r w:rsidRPr="00C54046">
        <w:rPr>
          <w:rFonts w:ascii="Times New Roman" w:hAnsi="Times New Roman" w:cs="Times New Roman"/>
          <w:sz w:val="26"/>
          <w:szCs w:val="26"/>
          <w:lang w:val="en-US"/>
        </w:rPr>
        <w:t>Nhan đề của truyện</w:t>
      </w:r>
    </w:p>
    <w:p w14:paraId="40C0A7AC" w14:textId="77777777" w:rsidR="00DB5DEA" w:rsidRPr="00C54046" w:rsidRDefault="00DB5DEA" w:rsidP="005013C4">
      <w:pPr>
        <w:pStyle w:val="ListParagraph"/>
        <w:numPr>
          <w:ilvl w:val="0"/>
          <w:numId w:val="7"/>
        </w:numPr>
        <w:spacing w:after="0" w:line="240" w:lineRule="auto"/>
        <w:jc w:val="both"/>
        <w:rPr>
          <w:rFonts w:ascii="Times New Roman" w:hAnsi="Times New Roman" w:cs="Times New Roman"/>
          <w:sz w:val="26"/>
          <w:szCs w:val="26"/>
          <w:lang w:val="en-US"/>
        </w:rPr>
      </w:pPr>
      <w:r w:rsidRPr="00C54046">
        <w:rPr>
          <w:rFonts w:ascii="Times New Roman" w:hAnsi="Times New Roman" w:cs="Times New Roman"/>
          <w:sz w:val="26"/>
          <w:szCs w:val="26"/>
          <w:lang w:val="en-US"/>
        </w:rPr>
        <w:lastRenderedPageBreak/>
        <w:t>Chủ đề</w:t>
      </w:r>
    </w:p>
    <w:p w14:paraId="39ED4AA7" w14:textId="77777777" w:rsidR="009E26CD" w:rsidRPr="00C54046" w:rsidRDefault="009E26CD" w:rsidP="00B36633">
      <w:pPr>
        <w:spacing w:after="0" w:line="240" w:lineRule="auto"/>
        <w:jc w:val="both"/>
        <w:rPr>
          <w:rFonts w:ascii="Times New Roman" w:hAnsi="Times New Roman" w:cs="Times New Roman"/>
          <w:b/>
          <w:sz w:val="26"/>
          <w:szCs w:val="26"/>
          <w:lang w:val="en-US"/>
        </w:rPr>
      </w:pPr>
      <w:r w:rsidRPr="00C54046">
        <w:rPr>
          <w:rFonts w:ascii="Times New Roman" w:hAnsi="Times New Roman" w:cs="Times New Roman"/>
          <w:b/>
          <w:sz w:val="26"/>
          <w:szCs w:val="26"/>
          <w:lang w:val="en-US"/>
        </w:rPr>
        <w:t>B. Phần Tiếng Việt, TLV</w:t>
      </w:r>
    </w:p>
    <w:p w14:paraId="5F55AD73" w14:textId="77777777" w:rsidR="00DB5DEA" w:rsidRPr="00C54046" w:rsidRDefault="00DB5DEA" w:rsidP="00B36633">
      <w:pPr>
        <w:spacing w:after="0" w:line="240" w:lineRule="auto"/>
        <w:jc w:val="both"/>
        <w:rPr>
          <w:rFonts w:ascii="Times New Roman" w:hAnsi="Times New Roman" w:cs="Times New Roman"/>
          <w:sz w:val="26"/>
          <w:szCs w:val="26"/>
          <w:lang w:val="en-US"/>
        </w:rPr>
      </w:pPr>
      <w:r w:rsidRPr="00C54046">
        <w:rPr>
          <w:rFonts w:ascii="Times New Roman" w:hAnsi="Times New Roman" w:cs="Times New Roman"/>
          <w:sz w:val="26"/>
          <w:szCs w:val="26"/>
          <w:lang w:val="en-US"/>
        </w:rPr>
        <w:t>1. Các phương châm hội thoại</w:t>
      </w:r>
    </w:p>
    <w:p w14:paraId="74EC0B3C" w14:textId="77777777" w:rsidR="009E26CD" w:rsidRPr="00C54046" w:rsidRDefault="00DB5DEA" w:rsidP="00B36633">
      <w:pPr>
        <w:spacing w:after="0" w:line="240" w:lineRule="auto"/>
        <w:jc w:val="both"/>
        <w:rPr>
          <w:rFonts w:ascii="Times New Roman" w:hAnsi="Times New Roman" w:cs="Times New Roman"/>
          <w:sz w:val="26"/>
          <w:szCs w:val="26"/>
          <w:lang w:val="en-US"/>
        </w:rPr>
      </w:pPr>
      <w:r w:rsidRPr="00C54046">
        <w:rPr>
          <w:rFonts w:ascii="Times New Roman" w:hAnsi="Times New Roman" w:cs="Times New Roman"/>
          <w:sz w:val="26"/>
          <w:szCs w:val="26"/>
          <w:lang w:val="en-US"/>
        </w:rPr>
        <w:t>2</w:t>
      </w:r>
      <w:r w:rsidR="009E26CD" w:rsidRPr="00C54046">
        <w:rPr>
          <w:rFonts w:ascii="Times New Roman" w:hAnsi="Times New Roman" w:cs="Times New Roman"/>
          <w:sz w:val="26"/>
          <w:szCs w:val="26"/>
          <w:lang w:val="en-US"/>
        </w:rPr>
        <w:t>. Cách dẫn trực tiếp, cách dẫn gián tiếp</w:t>
      </w:r>
    </w:p>
    <w:p w14:paraId="1E7803AC" w14:textId="77777777" w:rsidR="009E26CD" w:rsidRPr="00C54046" w:rsidRDefault="00DB5DEA" w:rsidP="00B36633">
      <w:pPr>
        <w:spacing w:after="0" w:line="240" w:lineRule="auto"/>
        <w:jc w:val="both"/>
        <w:rPr>
          <w:rFonts w:ascii="Times New Roman" w:hAnsi="Times New Roman" w:cs="Times New Roman"/>
          <w:sz w:val="26"/>
          <w:szCs w:val="26"/>
          <w:lang w:val="en-US"/>
        </w:rPr>
      </w:pPr>
      <w:r w:rsidRPr="00C54046">
        <w:rPr>
          <w:rFonts w:ascii="Times New Roman" w:hAnsi="Times New Roman" w:cs="Times New Roman"/>
          <w:sz w:val="26"/>
          <w:szCs w:val="26"/>
          <w:lang w:val="en-US"/>
        </w:rPr>
        <w:t>3</w:t>
      </w:r>
      <w:r w:rsidR="009E26CD" w:rsidRPr="00C54046">
        <w:rPr>
          <w:rFonts w:ascii="Times New Roman" w:hAnsi="Times New Roman" w:cs="Times New Roman"/>
          <w:sz w:val="26"/>
          <w:szCs w:val="26"/>
          <w:lang w:val="en-US"/>
        </w:rPr>
        <w:t>. Đối thoại, độc thoại và độc thoại nội tâm trong văn bản tự sự</w:t>
      </w:r>
    </w:p>
    <w:p w14:paraId="7D318F29" w14:textId="77777777" w:rsidR="009E26CD" w:rsidRPr="00C54046" w:rsidRDefault="002D77B4" w:rsidP="00B36633">
      <w:pPr>
        <w:spacing w:after="0" w:line="240" w:lineRule="auto"/>
        <w:jc w:val="both"/>
        <w:rPr>
          <w:rFonts w:ascii="Times New Roman" w:hAnsi="Times New Roman" w:cs="Times New Roman"/>
          <w:sz w:val="26"/>
          <w:szCs w:val="26"/>
          <w:lang w:val="en-US"/>
        </w:rPr>
      </w:pPr>
      <w:r w:rsidRPr="00C54046">
        <w:rPr>
          <w:rFonts w:ascii="Times New Roman" w:hAnsi="Times New Roman" w:cs="Times New Roman"/>
          <w:sz w:val="26"/>
          <w:szCs w:val="26"/>
          <w:lang w:val="en-US"/>
        </w:rPr>
        <w:t>* Yêu cầu: Nêu khái niệm, lấy được ví dụ minh họa</w:t>
      </w:r>
    </w:p>
    <w:p w14:paraId="714E0224" w14:textId="77777777" w:rsidR="00054960" w:rsidRPr="00C54046" w:rsidRDefault="00FB0CCF" w:rsidP="00B36633">
      <w:pPr>
        <w:spacing w:after="0" w:line="240" w:lineRule="auto"/>
        <w:jc w:val="both"/>
        <w:rPr>
          <w:rFonts w:ascii="Times New Roman" w:hAnsi="Times New Roman" w:cs="Times New Roman"/>
          <w:b/>
          <w:sz w:val="26"/>
          <w:szCs w:val="26"/>
          <w:lang w:val="en-US"/>
        </w:rPr>
      </w:pPr>
      <w:r w:rsidRPr="00C54046">
        <w:rPr>
          <w:rFonts w:ascii="Times New Roman" w:hAnsi="Times New Roman" w:cs="Times New Roman"/>
          <w:b/>
          <w:sz w:val="26"/>
          <w:szCs w:val="26"/>
          <w:lang w:val="en-US"/>
        </w:rPr>
        <w:t>D</w:t>
      </w:r>
      <w:r w:rsidR="00054960" w:rsidRPr="00C54046">
        <w:rPr>
          <w:rFonts w:ascii="Times New Roman" w:hAnsi="Times New Roman" w:cs="Times New Roman"/>
          <w:b/>
          <w:sz w:val="26"/>
          <w:szCs w:val="26"/>
          <w:lang w:val="en-US"/>
        </w:rPr>
        <w:t xml:space="preserve">. </w:t>
      </w:r>
      <w:r w:rsidR="00A6670F" w:rsidRPr="00C54046">
        <w:rPr>
          <w:rFonts w:ascii="Times New Roman" w:hAnsi="Times New Roman" w:cs="Times New Roman"/>
          <w:b/>
          <w:sz w:val="26"/>
          <w:szCs w:val="26"/>
          <w:lang w:val="en-US"/>
        </w:rPr>
        <w:t>Viết đoạn văn:</w:t>
      </w:r>
    </w:p>
    <w:p w14:paraId="58B50ECC" w14:textId="77777777" w:rsidR="0099646D" w:rsidRPr="00C54046" w:rsidRDefault="00A6670F" w:rsidP="005013C4">
      <w:pPr>
        <w:pStyle w:val="ListParagraph"/>
        <w:numPr>
          <w:ilvl w:val="0"/>
          <w:numId w:val="2"/>
        </w:numPr>
        <w:spacing w:after="0" w:line="240" w:lineRule="auto"/>
        <w:jc w:val="both"/>
        <w:rPr>
          <w:rFonts w:ascii="Times New Roman" w:hAnsi="Times New Roman" w:cs="Times New Roman"/>
          <w:b/>
          <w:sz w:val="26"/>
          <w:szCs w:val="26"/>
          <w:lang w:val="en-US"/>
        </w:rPr>
      </w:pPr>
      <w:r w:rsidRPr="00C54046">
        <w:rPr>
          <w:rFonts w:ascii="Times New Roman" w:hAnsi="Times New Roman" w:cs="Times New Roman"/>
          <w:b/>
          <w:sz w:val="26"/>
          <w:szCs w:val="26"/>
          <w:lang w:val="en-US"/>
        </w:rPr>
        <w:t>Đoạn văn nghị luận văn học theo phép diễn dịch (hoặc qui nạp, tổng-phân-hợp)</w:t>
      </w:r>
    </w:p>
    <w:p w14:paraId="35057B5B" w14:textId="77777777" w:rsidR="00E86D73" w:rsidRPr="00C54046" w:rsidRDefault="00E86D73" w:rsidP="00B36633">
      <w:pPr>
        <w:spacing w:after="0" w:line="240" w:lineRule="auto"/>
        <w:ind w:left="644"/>
        <w:jc w:val="both"/>
        <w:rPr>
          <w:rFonts w:ascii="Times New Roman" w:hAnsi="Times New Roman" w:cs="Times New Roman"/>
          <w:b/>
          <w:sz w:val="26"/>
          <w:szCs w:val="26"/>
        </w:rPr>
      </w:pPr>
      <w:r w:rsidRPr="00C54046">
        <w:rPr>
          <w:rFonts w:ascii="Times New Roman" w:hAnsi="Times New Roman" w:cs="Times New Roman"/>
          <w:b/>
          <w:sz w:val="26"/>
          <w:szCs w:val="26"/>
          <w:lang w:val="en-US"/>
        </w:rPr>
        <w:t>* Dạng 1: VD</w:t>
      </w:r>
    </w:p>
    <w:p w14:paraId="2E5A2455" w14:textId="77777777" w:rsidR="00E86D73" w:rsidRPr="00C54046" w:rsidRDefault="00E86D73" w:rsidP="005013C4">
      <w:pPr>
        <w:pStyle w:val="ListParagraph"/>
        <w:numPr>
          <w:ilvl w:val="0"/>
          <w:numId w:val="5"/>
        </w:numPr>
        <w:spacing w:after="0" w:line="240" w:lineRule="auto"/>
        <w:jc w:val="both"/>
        <w:rPr>
          <w:rFonts w:ascii="Times New Roman" w:hAnsi="Times New Roman" w:cs="Times New Roman"/>
          <w:b/>
          <w:sz w:val="26"/>
          <w:szCs w:val="26"/>
          <w:lang w:val="en-US"/>
        </w:rPr>
      </w:pPr>
      <w:r w:rsidRPr="00C54046">
        <w:rPr>
          <w:rFonts w:ascii="Times New Roman" w:hAnsi="Times New Roman" w:cs="Times New Roman"/>
          <w:sz w:val="26"/>
          <w:szCs w:val="26"/>
          <w:lang w:val="en-US"/>
        </w:rPr>
        <w:t>Viết đoạn văn khoảng 12 câu nêu c</w:t>
      </w:r>
      <w:r w:rsidR="005D4287" w:rsidRPr="00C54046">
        <w:rPr>
          <w:rFonts w:ascii="Times New Roman" w:hAnsi="Times New Roman" w:cs="Times New Roman"/>
          <w:sz w:val="26"/>
          <w:szCs w:val="26"/>
          <w:lang w:val="en-US"/>
        </w:rPr>
        <w:t>ảm nhận về nhân vậ</w:t>
      </w:r>
      <w:r w:rsidRPr="00C54046">
        <w:rPr>
          <w:rFonts w:ascii="Times New Roman" w:hAnsi="Times New Roman" w:cs="Times New Roman"/>
          <w:sz w:val="26"/>
          <w:szCs w:val="26"/>
          <w:lang w:val="en-US"/>
        </w:rPr>
        <w:t>t ông Hai</w:t>
      </w:r>
    </w:p>
    <w:p w14:paraId="5330954A" w14:textId="77777777" w:rsidR="00E86D73" w:rsidRPr="00C54046" w:rsidRDefault="00E86D73" w:rsidP="005013C4">
      <w:pPr>
        <w:pStyle w:val="ListParagraph"/>
        <w:numPr>
          <w:ilvl w:val="0"/>
          <w:numId w:val="5"/>
        </w:numPr>
        <w:spacing w:after="0" w:line="240" w:lineRule="auto"/>
        <w:jc w:val="both"/>
        <w:rPr>
          <w:rFonts w:ascii="Times New Roman" w:hAnsi="Times New Roman" w:cs="Times New Roman"/>
          <w:b/>
          <w:sz w:val="26"/>
          <w:szCs w:val="26"/>
          <w:lang w:val="en-US"/>
        </w:rPr>
      </w:pPr>
      <w:r w:rsidRPr="00C54046">
        <w:rPr>
          <w:rFonts w:ascii="Times New Roman" w:hAnsi="Times New Roman" w:cs="Times New Roman"/>
          <w:sz w:val="26"/>
          <w:szCs w:val="26"/>
          <w:lang w:val="en-US"/>
        </w:rPr>
        <w:t>Viết đoạn văn khoảng 12 câu nêu cảm nhận về nhân vật anh thanh niên</w:t>
      </w:r>
    </w:p>
    <w:p w14:paraId="09DC0B82" w14:textId="77777777" w:rsidR="00E86D73" w:rsidRPr="00C54046" w:rsidRDefault="00E86D73" w:rsidP="005013C4">
      <w:pPr>
        <w:pStyle w:val="ListParagraph"/>
        <w:numPr>
          <w:ilvl w:val="0"/>
          <w:numId w:val="5"/>
        </w:numPr>
        <w:spacing w:after="0" w:line="240" w:lineRule="auto"/>
        <w:jc w:val="both"/>
        <w:rPr>
          <w:rFonts w:ascii="Times New Roman" w:hAnsi="Times New Roman" w:cs="Times New Roman"/>
          <w:b/>
          <w:sz w:val="26"/>
          <w:szCs w:val="26"/>
          <w:lang w:val="en-US"/>
        </w:rPr>
      </w:pPr>
      <w:r w:rsidRPr="00C54046">
        <w:rPr>
          <w:rFonts w:ascii="Times New Roman" w:hAnsi="Times New Roman" w:cs="Times New Roman"/>
          <w:sz w:val="26"/>
          <w:szCs w:val="26"/>
          <w:lang w:val="en-US"/>
        </w:rPr>
        <w:t>Viết đoạn văn khoảng 12 câu nêu cảm nhận về tình cảm của anh Sáu dành cho bé Thu</w:t>
      </w:r>
    </w:p>
    <w:p w14:paraId="59B2229D" w14:textId="77777777" w:rsidR="005D4287" w:rsidRPr="00C54046" w:rsidRDefault="00E86D73" w:rsidP="005013C4">
      <w:pPr>
        <w:pStyle w:val="ListParagraph"/>
        <w:numPr>
          <w:ilvl w:val="0"/>
          <w:numId w:val="5"/>
        </w:numPr>
        <w:spacing w:after="0" w:line="240" w:lineRule="auto"/>
        <w:jc w:val="both"/>
        <w:rPr>
          <w:rFonts w:ascii="Times New Roman" w:hAnsi="Times New Roman" w:cs="Times New Roman"/>
          <w:b/>
          <w:sz w:val="26"/>
          <w:szCs w:val="26"/>
          <w:lang w:val="en-US"/>
        </w:rPr>
      </w:pPr>
      <w:r w:rsidRPr="00C54046">
        <w:rPr>
          <w:rFonts w:ascii="Times New Roman" w:hAnsi="Times New Roman" w:cs="Times New Roman"/>
          <w:sz w:val="26"/>
          <w:szCs w:val="26"/>
          <w:lang w:val="en-US"/>
        </w:rPr>
        <w:t xml:space="preserve">Viết đoạn văn khoảng 12 câu nêu cảm nhận về tình cảm của </w:t>
      </w:r>
      <w:r w:rsidR="006D18EA" w:rsidRPr="00C54046">
        <w:rPr>
          <w:rFonts w:ascii="Times New Roman" w:hAnsi="Times New Roman" w:cs="Times New Roman"/>
          <w:sz w:val="26"/>
          <w:szCs w:val="26"/>
          <w:lang w:val="en-US"/>
        </w:rPr>
        <w:t>bé Th</w:t>
      </w:r>
      <w:r w:rsidRPr="00C54046">
        <w:rPr>
          <w:rFonts w:ascii="Times New Roman" w:hAnsi="Times New Roman" w:cs="Times New Roman"/>
          <w:sz w:val="26"/>
          <w:szCs w:val="26"/>
          <w:lang w:val="en-US"/>
        </w:rPr>
        <w:t>u dành cho cha.</w:t>
      </w:r>
    </w:p>
    <w:p w14:paraId="21E6B734" w14:textId="77777777" w:rsidR="005D4287" w:rsidRPr="00C54046" w:rsidRDefault="00E86D73" w:rsidP="00B36633">
      <w:pPr>
        <w:spacing w:after="0" w:line="240" w:lineRule="auto"/>
        <w:jc w:val="both"/>
        <w:rPr>
          <w:rFonts w:ascii="Times New Roman" w:hAnsi="Times New Roman" w:cs="Times New Roman"/>
          <w:sz w:val="26"/>
          <w:szCs w:val="26"/>
          <w:lang w:val="en-US"/>
        </w:rPr>
      </w:pPr>
      <w:r w:rsidRPr="00C54046">
        <w:rPr>
          <w:rFonts w:ascii="Times New Roman" w:hAnsi="Times New Roman" w:cs="Times New Roman"/>
          <w:sz w:val="26"/>
          <w:szCs w:val="26"/>
          <w:lang w:val="en-US"/>
        </w:rPr>
        <w:t xml:space="preserve">          </w:t>
      </w:r>
      <w:r w:rsidRPr="00C54046">
        <w:rPr>
          <w:rFonts w:ascii="Times New Roman" w:hAnsi="Times New Roman" w:cs="Times New Roman"/>
          <w:b/>
          <w:sz w:val="26"/>
          <w:szCs w:val="26"/>
          <w:lang w:val="en-US"/>
        </w:rPr>
        <w:t xml:space="preserve">* </w:t>
      </w:r>
      <w:r w:rsidR="005D4287" w:rsidRPr="00C54046">
        <w:rPr>
          <w:rFonts w:ascii="Times New Roman" w:hAnsi="Times New Roman" w:cs="Times New Roman"/>
          <w:b/>
          <w:sz w:val="26"/>
          <w:szCs w:val="26"/>
          <w:lang w:val="en-US"/>
        </w:rPr>
        <w:t>Dạng 2:</w:t>
      </w:r>
      <w:r w:rsidRPr="00C54046">
        <w:rPr>
          <w:rFonts w:ascii="Times New Roman" w:hAnsi="Times New Roman" w:cs="Times New Roman"/>
          <w:sz w:val="26"/>
          <w:szCs w:val="26"/>
          <w:lang w:val="en-US"/>
        </w:rPr>
        <w:t xml:space="preserve"> </w:t>
      </w:r>
      <w:r w:rsidR="0077006D" w:rsidRPr="00C54046">
        <w:rPr>
          <w:rFonts w:ascii="Times New Roman" w:hAnsi="Times New Roman" w:cs="Times New Roman"/>
          <w:sz w:val="26"/>
          <w:szCs w:val="26"/>
          <w:lang w:val="en-US"/>
        </w:rPr>
        <w:t xml:space="preserve">    </w:t>
      </w:r>
      <w:r w:rsidRPr="00C54046">
        <w:rPr>
          <w:rFonts w:ascii="Times New Roman" w:hAnsi="Times New Roman" w:cs="Times New Roman"/>
          <w:sz w:val="26"/>
          <w:szCs w:val="26"/>
          <w:lang w:val="en-US"/>
        </w:rPr>
        <w:t>VD</w:t>
      </w:r>
      <w:r w:rsidR="0077006D" w:rsidRPr="00C54046">
        <w:rPr>
          <w:rFonts w:ascii="Times New Roman" w:hAnsi="Times New Roman" w:cs="Times New Roman"/>
          <w:sz w:val="26"/>
          <w:szCs w:val="26"/>
          <w:lang w:val="en-US"/>
        </w:rPr>
        <w:t>: V</w:t>
      </w:r>
      <w:r w:rsidR="005D4287" w:rsidRPr="00C54046">
        <w:rPr>
          <w:rFonts w:ascii="Times New Roman" w:hAnsi="Times New Roman" w:cs="Times New Roman"/>
          <w:sz w:val="26"/>
          <w:szCs w:val="26"/>
          <w:lang w:val="en-US"/>
        </w:rPr>
        <w:t>iết đoạn văn cảm nhận:</w:t>
      </w:r>
    </w:p>
    <w:p w14:paraId="2B0F1B63" w14:textId="77777777" w:rsidR="002F6EBB" w:rsidRPr="00C54046" w:rsidRDefault="002F6EBB" w:rsidP="00B36633">
      <w:pPr>
        <w:spacing w:after="0" w:line="240" w:lineRule="auto"/>
        <w:jc w:val="both"/>
        <w:rPr>
          <w:rFonts w:ascii="Times New Roman" w:hAnsi="Times New Roman" w:cs="Times New Roman"/>
          <w:sz w:val="26"/>
          <w:szCs w:val="26"/>
          <w:lang w:val="en-US"/>
        </w:rPr>
      </w:pPr>
      <w:r w:rsidRPr="00C54046">
        <w:rPr>
          <w:rFonts w:ascii="Times New Roman" w:hAnsi="Times New Roman" w:cs="Times New Roman"/>
          <w:sz w:val="26"/>
          <w:szCs w:val="26"/>
          <w:lang w:val="en-US"/>
        </w:rPr>
        <w:t xml:space="preserve">            + Khổ thơ </w:t>
      </w:r>
      <w:r w:rsidR="00EA63CC" w:rsidRPr="00C54046">
        <w:rPr>
          <w:rFonts w:ascii="Times New Roman" w:hAnsi="Times New Roman" w:cs="Times New Roman"/>
          <w:sz w:val="26"/>
          <w:szCs w:val="26"/>
          <w:lang w:val="en-US"/>
        </w:rPr>
        <w:t xml:space="preserve">1,2 </w:t>
      </w:r>
      <w:r w:rsidRPr="00C54046">
        <w:rPr>
          <w:rFonts w:ascii="Times New Roman" w:hAnsi="Times New Roman" w:cs="Times New Roman"/>
          <w:sz w:val="26"/>
          <w:szCs w:val="26"/>
          <w:lang w:val="en-US"/>
        </w:rPr>
        <w:t xml:space="preserve"> “Bài thơ về tiểu đội xe không kính</w:t>
      </w:r>
      <w:r w:rsidR="00EA63CC" w:rsidRPr="00C54046">
        <w:rPr>
          <w:rFonts w:ascii="Times New Roman" w:hAnsi="Times New Roman" w:cs="Times New Roman"/>
          <w:sz w:val="26"/>
          <w:szCs w:val="26"/>
          <w:lang w:val="en-US"/>
        </w:rPr>
        <w:t>”</w:t>
      </w:r>
    </w:p>
    <w:p w14:paraId="7D9A621A" w14:textId="77777777" w:rsidR="00EA63CC" w:rsidRPr="00C54046" w:rsidRDefault="00EA63CC" w:rsidP="00B36633">
      <w:pPr>
        <w:spacing w:after="0" w:line="240" w:lineRule="auto"/>
        <w:jc w:val="both"/>
        <w:rPr>
          <w:rFonts w:ascii="Times New Roman" w:hAnsi="Times New Roman" w:cs="Times New Roman"/>
          <w:sz w:val="26"/>
          <w:szCs w:val="26"/>
          <w:lang w:val="en-US"/>
        </w:rPr>
      </w:pPr>
      <w:r w:rsidRPr="00C54046">
        <w:rPr>
          <w:rFonts w:ascii="Times New Roman" w:hAnsi="Times New Roman" w:cs="Times New Roman"/>
          <w:sz w:val="26"/>
          <w:szCs w:val="26"/>
          <w:lang w:val="en-US"/>
        </w:rPr>
        <w:t xml:space="preserve">            + Khổ thơ 3,4 “Bài thơ về tiểu đội xe không kính”</w:t>
      </w:r>
    </w:p>
    <w:p w14:paraId="26B2880B" w14:textId="77777777" w:rsidR="006D18EA" w:rsidRPr="00C54046" w:rsidRDefault="00990455" w:rsidP="00B36633">
      <w:pPr>
        <w:spacing w:after="0" w:line="240" w:lineRule="auto"/>
        <w:jc w:val="both"/>
        <w:rPr>
          <w:rFonts w:ascii="Times New Roman" w:hAnsi="Times New Roman" w:cs="Times New Roman"/>
          <w:sz w:val="26"/>
          <w:szCs w:val="26"/>
          <w:lang w:val="en-US"/>
        </w:rPr>
      </w:pPr>
      <w:r w:rsidRPr="00C54046">
        <w:rPr>
          <w:rFonts w:ascii="Times New Roman" w:hAnsi="Times New Roman" w:cs="Times New Roman"/>
          <w:sz w:val="26"/>
          <w:szCs w:val="26"/>
          <w:lang w:val="en-US"/>
        </w:rPr>
        <w:t xml:space="preserve"> </w:t>
      </w:r>
      <w:r w:rsidR="005D4287" w:rsidRPr="00C54046">
        <w:rPr>
          <w:rFonts w:ascii="Times New Roman" w:hAnsi="Times New Roman" w:cs="Times New Roman"/>
          <w:sz w:val="26"/>
          <w:szCs w:val="26"/>
          <w:lang w:val="en-US"/>
        </w:rPr>
        <w:t xml:space="preserve"> </w:t>
      </w:r>
      <w:r w:rsidR="0077006D" w:rsidRPr="00C54046">
        <w:rPr>
          <w:rFonts w:ascii="Times New Roman" w:hAnsi="Times New Roman" w:cs="Times New Roman"/>
          <w:sz w:val="26"/>
          <w:szCs w:val="26"/>
          <w:lang w:val="en-US"/>
        </w:rPr>
        <w:t xml:space="preserve">          </w:t>
      </w:r>
      <w:r w:rsidR="005D4287" w:rsidRPr="00C54046">
        <w:rPr>
          <w:rFonts w:ascii="Times New Roman" w:hAnsi="Times New Roman" w:cs="Times New Roman"/>
          <w:sz w:val="26"/>
          <w:szCs w:val="26"/>
          <w:lang w:val="en-US"/>
        </w:rPr>
        <w:t xml:space="preserve">+ </w:t>
      </w:r>
      <w:r w:rsidR="006D18EA" w:rsidRPr="00C54046">
        <w:rPr>
          <w:rFonts w:ascii="Times New Roman" w:hAnsi="Times New Roman" w:cs="Times New Roman"/>
          <w:sz w:val="26"/>
          <w:szCs w:val="26"/>
          <w:lang w:val="en-US"/>
        </w:rPr>
        <w:t>Khổ thơ đầu bài thơ “Bếp lửa”</w:t>
      </w:r>
    </w:p>
    <w:p w14:paraId="2A19C692" w14:textId="77777777" w:rsidR="002F6EBB" w:rsidRPr="00C54046" w:rsidRDefault="002F6EBB" w:rsidP="00B36633">
      <w:pPr>
        <w:spacing w:after="0" w:line="240" w:lineRule="auto"/>
        <w:jc w:val="both"/>
        <w:rPr>
          <w:rFonts w:ascii="Times New Roman" w:hAnsi="Times New Roman" w:cs="Times New Roman"/>
          <w:sz w:val="26"/>
          <w:szCs w:val="26"/>
          <w:lang w:val="en-US"/>
        </w:rPr>
      </w:pPr>
      <w:r w:rsidRPr="00C54046">
        <w:rPr>
          <w:rFonts w:ascii="Times New Roman" w:hAnsi="Times New Roman" w:cs="Times New Roman"/>
          <w:sz w:val="26"/>
          <w:szCs w:val="26"/>
          <w:lang w:val="en-US"/>
        </w:rPr>
        <w:t xml:space="preserve">            + Khổ thơ 6 bài thơ “Bếp lửa”</w:t>
      </w:r>
    </w:p>
    <w:p w14:paraId="39E387D6" w14:textId="77777777" w:rsidR="00990455" w:rsidRPr="00C54046" w:rsidRDefault="00990455" w:rsidP="00B36633">
      <w:pPr>
        <w:pStyle w:val="ListParagraph"/>
        <w:spacing w:after="0" w:line="240" w:lineRule="auto"/>
        <w:jc w:val="both"/>
        <w:rPr>
          <w:rFonts w:ascii="Times New Roman" w:hAnsi="Times New Roman" w:cs="Times New Roman"/>
          <w:sz w:val="26"/>
          <w:szCs w:val="26"/>
          <w:lang w:val="en-US"/>
        </w:rPr>
      </w:pPr>
      <w:r w:rsidRPr="00C54046">
        <w:rPr>
          <w:rFonts w:ascii="Times New Roman" w:hAnsi="Times New Roman" w:cs="Times New Roman"/>
          <w:sz w:val="26"/>
          <w:szCs w:val="26"/>
          <w:lang w:val="en-US"/>
        </w:rPr>
        <w:t xml:space="preserve">  </w:t>
      </w:r>
      <w:r w:rsidR="0077006D" w:rsidRPr="00C54046">
        <w:rPr>
          <w:rFonts w:ascii="Times New Roman" w:hAnsi="Times New Roman" w:cs="Times New Roman"/>
          <w:sz w:val="26"/>
          <w:szCs w:val="26"/>
          <w:lang w:val="en-US"/>
        </w:rPr>
        <w:t>……</w:t>
      </w:r>
    </w:p>
    <w:p w14:paraId="68DEEA71" w14:textId="77777777" w:rsidR="00A6670F" w:rsidRPr="00C54046" w:rsidRDefault="00A6670F" w:rsidP="005013C4">
      <w:pPr>
        <w:pStyle w:val="ListParagraph"/>
        <w:numPr>
          <w:ilvl w:val="0"/>
          <w:numId w:val="2"/>
        </w:numPr>
        <w:spacing w:after="0" w:line="240" w:lineRule="auto"/>
        <w:jc w:val="both"/>
        <w:rPr>
          <w:rFonts w:ascii="Times New Roman" w:hAnsi="Times New Roman" w:cs="Times New Roman"/>
          <w:b/>
          <w:sz w:val="26"/>
          <w:szCs w:val="26"/>
          <w:lang w:val="en-US"/>
        </w:rPr>
      </w:pPr>
      <w:r w:rsidRPr="00C54046">
        <w:rPr>
          <w:rFonts w:ascii="Times New Roman" w:hAnsi="Times New Roman" w:cs="Times New Roman"/>
          <w:b/>
          <w:sz w:val="26"/>
          <w:szCs w:val="26"/>
          <w:lang w:val="en-US"/>
        </w:rPr>
        <w:t>Đoạn văn nghị luận xã hội</w:t>
      </w:r>
      <w:r w:rsidRPr="00C54046">
        <w:rPr>
          <w:rFonts w:ascii="Times New Roman" w:hAnsi="Times New Roman" w:cs="Times New Roman"/>
          <w:sz w:val="26"/>
          <w:szCs w:val="26"/>
          <w:lang w:val="en-US"/>
        </w:rPr>
        <w:t xml:space="preserve"> (2/3 trang giấy thi)</w:t>
      </w:r>
    </w:p>
    <w:p w14:paraId="4AD4D8C0" w14:textId="77777777" w:rsidR="00990455" w:rsidRPr="00C54046" w:rsidRDefault="00990455" w:rsidP="00B36633">
      <w:pPr>
        <w:pStyle w:val="ListParagraph"/>
        <w:spacing w:after="0" w:line="240" w:lineRule="auto"/>
        <w:ind w:left="644"/>
        <w:jc w:val="both"/>
        <w:rPr>
          <w:rFonts w:ascii="Times New Roman" w:hAnsi="Times New Roman" w:cs="Times New Roman"/>
          <w:sz w:val="26"/>
          <w:szCs w:val="26"/>
          <w:lang w:val="en-US"/>
        </w:rPr>
      </w:pPr>
      <w:r w:rsidRPr="00C54046">
        <w:rPr>
          <w:rFonts w:ascii="Times New Roman" w:hAnsi="Times New Roman" w:cs="Times New Roman"/>
          <w:sz w:val="26"/>
          <w:szCs w:val="26"/>
          <w:lang w:val="en-US"/>
        </w:rPr>
        <w:t>VD:</w:t>
      </w:r>
    </w:p>
    <w:p w14:paraId="628C2693" w14:textId="77777777" w:rsidR="006D18EA" w:rsidRPr="00C54046" w:rsidRDefault="006D18EA" w:rsidP="005013C4">
      <w:pPr>
        <w:pStyle w:val="ListParagraph"/>
        <w:numPr>
          <w:ilvl w:val="0"/>
          <w:numId w:val="4"/>
        </w:numPr>
        <w:spacing w:after="0" w:line="240" w:lineRule="auto"/>
        <w:jc w:val="both"/>
        <w:rPr>
          <w:rFonts w:ascii="Times New Roman" w:hAnsi="Times New Roman" w:cs="Times New Roman"/>
          <w:sz w:val="26"/>
          <w:szCs w:val="26"/>
          <w:lang w:val="en-US"/>
        </w:rPr>
      </w:pPr>
      <w:r w:rsidRPr="00C54046">
        <w:rPr>
          <w:rFonts w:ascii="Times New Roman" w:hAnsi="Times New Roman" w:cs="Times New Roman"/>
          <w:sz w:val="26"/>
          <w:szCs w:val="26"/>
          <w:lang w:val="en-US"/>
        </w:rPr>
        <w:t>Suy nghĩ về tình yêu nước trong giới trẻ.</w:t>
      </w:r>
    </w:p>
    <w:p w14:paraId="35B0B3AA" w14:textId="77777777" w:rsidR="006D18EA" w:rsidRPr="00C54046" w:rsidRDefault="006D18EA" w:rsidP="005013C4">
      <w:pPr>
        <w:pStyle w:val="ListParagraph"/>
        <w:numPr>
          <w:ilvl w:val="0"/>
          <w:numId w:val="4"/>
        </w:numPr>
        <w:spacing w:after="0" w:line="240" w:lineRule="auto"/>
        <w:jc w:val="both"/>
        <w:rPr>
          <w:rFonts w:ascii="Times New Roman" w:hAnsi="Times New Roman" w:cs="Times New Roman"/>
          <w:sz w:val="26"/>
          <w:szCs w:val="26"/>
          <w:lang w:val="en-US"/>
        </w:rPr>
      </w:pPr>
      <w:r w:rsidRPr="00C54046">
        <w:rPr>
          <w:rFonts w:ascii="Times New Roman" w:hAnsi="Times New Roman" w:cs="Times New Roman"/>
          <w:sz w:val="26"/>
          <w:szCs w:val="26"/>
          <w:lang w:val="en-US"/>
        </w:rPr>
        <w:t>Suy nghĩ về tinh thần đoàn kết.</w:t>
      </w:r>
    </w:p>
    <w:p w14:paraId="56E94790" w14:textId="77777777" w:rsidR="006D18EA" w:rsidRPr="00C54046" w:rsidRDefault="006D18EA" w:rsidP="005013C4">
      <w:pPr>
        <w:pStyle w:val="ListParagraph"/>
        <w:numPr>
          <w:ilvl w:val="0"/>
          <w:numId w:val="4"/>
        </w:numPr>
        <w:spacing w:after="0" w:line="240" w:lineRule="auto"/>
        <w:jc w:val="both"/>
        <w:rPr>
          <w:rFonts w:ascii="Times New Roman" w:hAnsi="Times New Roman" w:cs="Times New Roman"/>
          <w:sz w:val="26"/>
          <w:szCs w:val="26"/>
          <w:lang w:val="en-US"/>
        </w:rPr>
      </w:pPr>
      <w:r w:rsidRPr="00C54046">
        <w:rPr>
          <w:rFonts w:ascii="Times New Roman" w:hAnsi="Times New Roman" w:cs="Times New Roman"/>
          <w:sz w:val="26"/>
          <w:szCs w:val="26"/>
          <w:lang w:val="en-US"/>
        </w:rPr>
        <w:t>Suy nghĩ về trách nhiệm của con ngườ</w:t>
      </w:r>
      <w:r w:rsidR="0077006D" w:rsidRPr="00C54046">
        <w:rPr>
          <w:rFonts w:ascii="Times New Roman" w:hAnsi="Times New Roman" w:cs="Times New Roman"/>
          <w:sz w:val="26"/>
          <w:szCs w:val="26"/>
          <w:lang w:val="en-US"/>
        </w:rPr>
        <w:t>i vớ</w:t>
      </w:r>
      <w:r w:rsidRPr="00C54046">
        <w:rPr>
          <w:rFonts w:ascii="Times New Roman" w:hAnsi="Times New Roman" w:cs="Times New Roman"/>
          <w:sz w:val="26"/>
          <w:szCs w:val="26"/>
          <w:lang w:val="en-US"/>
        </w:rPr>
        <w:t>i thiên nhiên.</w:t>
      </w:r>
    </w:p>
    <w:p w14:paraId="4E6B521A" w14:textId="77777777" w:rsidR="003D279D" w:rsidRPr="00C54046" w:rsidRDefault="003D279D" w:rsidP="007628B9">
      <w:pPr>
        <w:spacing w:after="0" w:line="240" w:lineRule="auto"/>
        <w:jc w:val="both"/>
        <w:rPr>
          <w:rFonts w:ascii="Times New Roman" w:hAnsi="Times New Roman" w:cs="Times New Roman"/>
          <w:b/>
          <w:sz w:val="26"/>
          <w:szCs w:val="26"/>
        </w:rPr>
      </w:pPr>
      <w:r w:rsidRPr="00C54046">
        <w:rPr>
          <w:rFonts w:ascii="Times New Roman" w:hAnsi="Times New Roman" w:cs="Times New Roman"/>
          <w:b/>
          <w:sz w:val="26"/>
          <w:szCs w:val="26"/>
        </w:rPr>
        <w:t xml:space="preserve"> </w:t>
      </w:r>
    </w:p>
    <w:p w14:paraId="063993C7" w14:textId="77777777" w:rsidR="00380D82" w:rsidRPr="00C54046" w:rsidRDefault="00FB0CCF" w:rsidP="007628B9">
      <w:pPr>
        <w:spacing w:after="0" w:line="240" w:lineRule="auto"/>
        <w:jc w:val="both"/>
        <w:rPr>
          <w:rFonts w:ascii="Times New Roman" w:hAnsi="Times New Roman" w:cs="Times New Roman"/>
          <w:b/>
          <w:sz w:val="26"/>
          <w:szCs w:val="26"/>
        </w:rPr>
      </w:pPr>
      <w:r w:rsidRPr="00C54046">
        <w:rPr>
          <w:rFonts w:ascii="Times New Roman" w:hAnsi="Times New Roman" w:cs="Times New Roman"/>
          <w:b/>
          <w:sz w:val="26"/>
          <w:szCs w:val="26"/>
          <w:lang w:val="en-US"/>
        </w:rPr>
        <w:t xml:space="preserve">E. </w:t>
      </w:r>
      <w:r w:rsidR="0077006D" w:rsidRPr="00C54046">
        <w:rPr>
          <w:rFonts w:ascii="Times New Roman" w:hAnsi="Times New Roman" w:cs="Times New Roman"/>
          <w:b/>
          <w:sz w:val="26"/>
          <w:szCs w:val="26"/>
          <w:lang w:val="en-US"/>
        </w:rPr>
        <w:t>ĐỀ THAM KHẢO</w:t>
      </w:r>
    </w:p>
    <w:p w14:paraId="69E6F515" w14:textId="77777777" w:rsidR="003D279D" w:rsidRPr="00C54046" w:rsidRDefault="003D279D" w:rsidP="007628B9">
      <w:pPr>
        <w:spacing w:after="0" w:line="240" w:lineRule="auto"/>
        <w:jc w:val="both"/>
        <w:rPr>
          <w:rFonts w:ascii="Times New Roman" w:hAnsi="Times New Roman" w:cs="Times New Roman"/>
          <w:b/>
          <w:sz w:val="26"/>
          <w:szCs w:val="26"/>
        </w:rPr>
      </w:pPr>
      <w:r w:rsidRPr="00C54046">
        <w:rPr>
          <w:rFonts w:ascii="Times New Roman" w:hAnsi="Times New Roman" w:cs="Times New Roman"/>
          <w:b/>
          <w:sz w:val="26"/>
          <w:szCs w:val="26"/>
        </w:rPr>
        <w:t>Đề 1</w:t>
      </w:r>
    </w:p>
    <w:p w14:paraId="5C5524E2" w14:textId="77777777" w:rsidR="003D279D" w:rsidRPr="00C54046" w:rsidRDefault="003D279D" w:rsidP="003D279D">
      <w:pPr>
        <w:spacing w:line="271" w:lineRule="auto"/>
        <w:rPr>
          <w:rFonts w:ascii="Times New Roman" w:hAnsi="Times New Roman" w:cs="Times New Roman"/>
          <w:b/>
          <w:bCs/>
          <w:sz w:val="26"/>
          <w:szCs w:val="26"/>
        </w:rPr>
      </w:pPr>
      <w:r w:rsidRPr="00C54046">
        <w:rPr>
          <w:rFonts w:ascii="Times New Roman" w:hAnsi="Times New Roman" w:cs="Times New Roman"/>
          <w:b/>
          <w:bCs/>
          <w:sz w:val="26"/>
          <w:szCs w:val="26"/>
        </w:rPr>
        <w:t>PHẦN I (7.0 điểm) Đọc đoạn trích sau và thực hiện các yêu cầu bên dưới:</w:t>
      </w:r>
    </w:p>
    <w:p w14:paraId="4974CE6A" w14:textId="77777777" w:rsidR="003D279D" w:rsidRPr="00C54046" w:rsidRDefault="003D279D" w:rsidP="00D3208C">
      <w:pPr>
        <w:spacing w:after="0" w:line="240" w:lineRule="auto"/>
        <w:jc w:val="both"/>
        <w:rPr>
          <w:rFonts w:ascii="Times New Roman" w:hAnsi="Times New Roman" w:cs="Times New Roman"/>
          <w:i/>
          <w:iCs/>
          <w:sz w:val="26"/>
          <w:szCs w:val="26"/>
        </w:rPr>
      </w:pPr>
      <w:r w:rsidRPr="00C54046">
        <w:rPr>
          <w:rFonts w:ascii="Times New Roman" w:hAnsi="Times New Roman" w:cs="Times New Roman"/>
          <w:sz w:val="26"/>
          <w:szCs w:val="26"/>
        </w:rPr>
        <w:t xml:space="preserve">       […] </w:t>
      </w:r>
      <w:r w:rsidRPr="00C54046">
        <w:rPr>
          <w:rFonts w:ascii="Times New Roman" w:hAnsi="Times New Roman" w:cs="Times New Roman"/>
          <w:i/>
          <w:iCs/>
          <w:sz w:val="26"/>
          <w:szCs w:val="26"/>
        </w:rPr>
        <w:t xml:space="preserve">Trong lúc mọi người xôn xao vui vẻ phía sau lưng, bác lái xe quay sang nhà họa sĩ nói vội vã: </w:t>
      </w:r>
    </w:p>
    <w:p w14:paraId="211F89F5" w14:textId="77777777" w:rsidR="003D279D" w:rsidRPr="00C54046" w:rsidRDefault="003D279D" w:rsidP="00D3208C">
      <w:pPr>
        <w:spacing w:after="0" w:line="240" w:lineRule="auto"/>
        <w:jc w:val="both"/>
        <w:rPr>
          <w:rFonts w:ascii="Times New Roman" w:hAnsi="Times New Roman" w:cs="Times New Roman"/>
          <w:i/>
          <w:iCs/>
          <w:sz w:val="26"/>
          <w:szCs w:val="26"/>
        </w:rPr>
      </w:pPr>
      <w:r w:rsidRPr="00C54046">
        <w:rPr>
          <w:rFonts w:ascii="Times New Roman" w:hAnsi="Times New Roman" w:cs="Times New Roman"/>
          <w:i/>
          <w:iCs/>
          <w:sz w:val="26"/>
          <w:szCs w:val="26"/>
        </w:rPr>
        <w:tab/>
        <w:t>- Tôi sắp giới thiệu với bác một trong những người cô độc nhất thế gian. Thế nào bác cũng thích vẽ hắn.</w:t>
      </w:r>
    </w:p>
    <w:p w14:paraId="51FC407D" w14:textId="77777777" w:rsidR="003D279D" w:rsidRPr="00C54046" w:rsidRDefault="003D279D" w:rsidP="00D3208C">
      <w:pPr>
        <w:spacing w:after="0" w:line="240" w:lineRule="auto"/>
        <w:jc w:val="both"/>
        <w:rPr>
          <w:rFonts w:ascii="Times New Roman" w:hAnsi="Times New Roman" w:cs="Times New Roman"/>
          <w:i/>
          <w:iCs/>
          <w:sz w:val="26"/>
          <w:szCs w:val="26"/>
        </w:rPr>
      </w:pPr>
      <w:r w:rsidRPr="00C54046">
        <w:rPr>
          <w:rFonts w:ascii="Times New Roman" w:hAnsi="Times New Roman" w:cs="Times New Roman"/>
          <w:i/>
          <w:iCs/>
          <w:sz w:val="26"/>
          <w:szCs w:val="26"/>
        </w:rPr>
        <w:tab/>
        <w:t>Không hiểu sao nói đến đấy, bác lái xe lại liếc nhìn cô gái. Cô bất giác đỏ mặt lên.</w:t>
      </w:r>
    </w:p>
    <w:p w14:paraId="5542D5FF" w14:textId="77777777" w:rsidR="003D279D" w:rsidRPr="00C54046" w:rsidRDefault="003D279D" w:rsidP="00D3208C">
      <w:pPr>
        <w:spacing w:after="0" w:line="240" w:lineRule="auto"/>
        <w:jc w:val="both"/>
        <w:rPr>
          <w:rFonts w:ascii="Times New Roman" w:hAnsi="Times New Roman" w:cs="Times New Roman"/>
          <w:i/>
          <w:iCs/>
          <w:sz w:val="26"/>
          <w:szCs w:val="26"/>
        </w:rPr>
      </w:pPr>
      <w:r w:rsidRPr="00C54046">
        <w:rPr>
          <w:rFonts w:ascii="Times New Roman" w:hAnsi="Times New Roman" w:cs="Times New Roman"/>
          <w:i/>
          <w:iCs/>
          <w:sz w:val="26"/>
          <w:szCs w:val="26"/>
        </w:rPr>
        <w:tab/>
        <w:t>- Một anh thanh niên hai mươi bảy tuổi! Đây là đỉnh Yên Sơn, cao hai nghìn sáu trăm mét. Anh ta làm công tác khí tượng kiêm vật lí địa cầu. Cách đây bốn năm, có hôm tôi cũng đang đi thế này chợt thấy khúc thân cây chắn ngang đường, phải hãm lại. Một anh thanh niên ở đâu chạy đến, hè với tôi và khách đi xe đẩy khúc cây ra một bên cho xe đi. Hỏi ở đây ai mà đẩy cây ra giữa đường thế này, anh chỉ đỏ mặt. Thì ra anh mới lên nhận việc, sống một mình trên đỉnh núi, bốn bề chỉ cỏ cây và mây mù lạnh lẽo, chưa quen, thèm người quá, anh ta kiếm kế dừng xe lại để gặp chúng tôi, nhìn trông và nói chuyện một lát. Kìa, anh ta kia.</w:t>
      </w:r>
    </w:p>
    <w:p w14:paraId="001888A2" w14:textId="77777777" w:rsidR="003D279D" w:rsidRPr="00C54046" w:rsidRDefault="003D279D" w:rsidP="00D3208C">
      <w:pPr>
        <w:spacing w:after="0" w:line="240" w:lineRule="auto"/>
        <w:jc w:val="right"/>
        <w:rPr>
          <w:rFonts w:ascii="Times New Roman" w:hAnsi="Times New Roman" w:cs="Times New Roman"/>
          <w:sz w:val="26"/>
          <w:szCs w:val="26"/>
        </w:rPr>
      </w:pPr>
      <w:r w:rsidRPr="00C54046">
        <w:rPr>
          <w:rFonts w:ascii="Times New Roman" w:hAnsi="Times New Roman" w:cs="Times New Roman"/>
          <w:sz w:val="26"/>
          <w:szCs w:val="26"/>
        </w:rPr>
        <w:t>(Trích “</w:t>
      </w:r>
      <w:r w:rsidRPr="00C54046">
        <w:rPr>
          <w:rFonts w:ascii="Times New Roman" w:hAnsi="Times New Roman" w:cs="Times New Roman"/>
          <w:i/>
          <w:iCs/>
          <w:sz w:val="26"/>
          <w:szCs w:val="26"/>
        </w:rPr>
        <w:t>Lặng lẽ Sa Pa”</w:t>
      </w:r>
      <w:r w:rsidRPr="00C54046">
        <w:rPr>
          <w:rFonts w:ascii="Times New Roman" w:hAnsi="Times New Roman" w:cs="Times New Roman"/>
          <w:sz w:val="26"/>
          <w:szCs w:val="26"/>
        </w:rPr>
        <w:t xml:space="preserve">- Ngữ văn 9, tập 1- NXB Giáo dục Việt Nam, 2019) </w:t>
      </w:r>
    </w:p>
    <w:p w14:paraId="483E5F08" w14:textId="77777777" w:rsidR="003D279D" w:rsidRPr="00C54046" w:rsidRDefault="003D279D" w:rsidP="00D3208C">
      <w:pPr>
        <w:spacing w:after="0" w:line="240" w:lineRule="auto"/>
        <w:jc w:val="both"/>
        <w:rPr>
          <w:rFonts w:ascii="Times New Roman" w:hAnsi="Times New Roman" w:cs="Times New Roman"/>
          <w:sz w:val="26"/>
          <w:szCs w:val="26"/>
        </w:rPr>
      </w:pPr>
      <w:r w:rsidRPr="00C54046">
        <w:rPr>
          <w:rFonts w:ascii="Times New Roman" w:hAnsi="Times New Roman" w:cs="Times New Roman"/>
          <w:sz w:val="26"/>
          <w:szCs w:val="26"/>
        </w:rPr>
        <w:t>1. Em hãy cho biết truyện ngắn “</w:t>
      </w:r>
      <w:r w:rsidRPr="00C54046">
        <w:rPr>
          <w:rFonts w:ascii="Times New Roman" w:hAnsi="Times New Roman" w:cs="Times New Roman"/>
          <w:i/>
          <w:iCs/>
          <w:sz w:val="26"/>
          <w:szCs w:val="26"/>
        </w:rPr>
        <w:t xml:space="preserve">Lặng lẽ Sa Pa” </w:t>
      </w:r>
      <w:r w:rsidRPr="00C54046">
        <w:rPr>
          <w:rFonts w:ascii="Times New Roman" w:hAnsi="Times New Roman" w:cs="Times New Roman"/>
          <w:sz w:val="26"/>
          <w:szCs w:val="26"/>
        </w:rPr>
        <w:t>của ai và nêu hoàn cảnh ra đời tác phẩm.</w:t>
      </w:r>
    </w:p>
    <w:p w14:paraId="1BD087E2" w14:textId="77777777" w:rsidR="003D279D" w:rsidRPr="00C54046" w:rsidRDefault="003D279D" w:rsidP="00D3208C">
      <w:pPr>
        <w:spacing w:after="0" w:line="240" w:lineRule="auto"/>
        <w:jc w:val="both"/>
        <w:rPr>
          <w:rFonts w:ascii="Times New Roman" w:hAnsi="Times New Roman" w:cs="Times New Roman"/>
          <w:sz w:val="26"/>
          <w:szCs w:val="26"/>
        </w:rPr>
      </w:pPr>
      <w:r w:rsidRPr="00C54046">
        <w:rPr>
          <w:rFonts w:ascii="Times New Roman" w:hAnsi="Times New Roman" w:cs="Times New Roman"/>
          <w:sz w:val="26"/>
          <w:szCs w:val="26"/>
        </w:rPr>
        <w:t>2. Trong tác phẩm, nhân vật bác lái xe có vai trò như thế nào? Qua lời giới thiệu của bác, người đọc hiểu gì về cuộc sống, tính cách của anh thanh niên?</w:t>
      </w:r>
    </w:p>
    <w:p w14:paraId="29F99F47" w14:textId="77777777" w:rsidR="003D279D" w:rsidRPr="00C54046" w:rsidRDefault="003D279D" w:rsidP="00D3208C">
      <w:pPr>
        <w:spacing w:after="0" w:line="240" w:lineRule="auto"/>
        <w:jc w:val="both"/>
        <w:rPr>
          <w:rFonts w:ascii="Times New Roman" w:hAnsi="Times New Roman" w:cs="Times New Roman"/>
          <w:sz w:val="26"/>
          <w:szCs w:val="26"/>
        </w:rPr>
      </w:pPr>
      <w:r w:rsidRPr="00C54046">
        <w:rPr>
          <w:rFonts w:ascii="Times New Roman" w:hAnsi="Times New Roman" w:cs="Times New Roman"/>
          <w:sz w:val="26"/>
          <w:szCs w:val="26"/>
        </w:rPr>
        <w:t>3.  Bác lái xe đã nói với ông họa sĩ: “</w:t>
      </w:r>
      <w:r w:rsidRPr="00C54046">
        <w:rPr>
          <w:rFonts w:ascii="Times New Roman" w:hAnsi="Times New Roman" w:cs="Times New Roman"/>
          <w:i/>
          <w:iCs/>
          <w:sz w:val="26"/>
          <w:szCs w:val="26"/>
        </w:rPr>
        <w:t>Thế nào bác cũng thích vẽ hắn”</w:t>
      </w:r>
      <w:r w:rsidRPr="00C54046">
        <w:rPr>
          <w:rFonts w:ascii="Times New Roman" w:hAnsi="Times New Roman" w:cs="Times New Roman"/>
          <w:sz w:val="26"/>
          <w:szCs w:val="26"/>
        </w:rPr>
        <w:t>,</w:t>
      </w:r>
      <w:r w:rsidRPr="00C54046">
        <w:rPr>
          <w:rFonts w:ascii="Times New Roman" w:hAnsi="Times New Roman" w:cs="Times New Roman"/>
          <w:i/>
          <w:iCs/>
          <w:sz w:val="26"/>
          <w:szCs w:val="26"/>
        </w:rPr>
        <w:t xml:space="preserve"> </w:t>
      </w:r>
      <w:r w:rsidRPr="00C54046">
        <w:rPr>
          <w:rFonts w:ascii="Times New Roman" w:hAnsi="Times New Roman" w:cs="Times New Roman"/>
          <w:sz w:val="26"/>
          <w:szCs w:val="26"/>
        </w:rPr>
        <w:t>sau đó bác nhắc lại: “</w:t>
      </w:r>
      <w:r w:rsidRPr="00C54046">
        <w:rPr>
          <w:rFonts w:ascii="Times New Roman" w:hAnsi="Times New Roman" w:cs="Times New Roman"/>
          <w:i/>
          <w:iCs/>
          <w:sz w:val="26"/>
          <w:szCs w:val="26"/>
        </w:rPr>
        <w:t>Thế nào bác cũng thích vẽ anh ta</w:t>
      </w:r>
      <w:r w:rsidRPr="00C54046">
        <w:rPr>
          <w:rFonts w:ascii="Times New Roman" w:hAnsi="Times New Roman" w:cs="Times New Roman"/>
          <w:sz w:val="26"/>
          <w:szCs w:val="26"/>
        </w:rPr>
        <w:t>”. Hãy chỉ rõ trong hai câu nói đó có thành phần biệt lập nào? Việc nhắc lại hai lần câu nói có ý nghĩa gì?</w:t>
      </w:r>
    </w:p>
    <w:p w14:paraId="686026C8" w14:textId="77777777" w:rsidR="003D279D" w:rsidRPr="00C54046" w:rsidRDefault="003D279D" w:rsidP="00D3208C">
      <w:pPr>
        <w:spacing w:after="0" w:line="240" w:lineRule="auto"/>
        <w:jc w:val="both"/>
        <w:rPr>
          <w:rFonts w:ascii="Times New Roman" w:hAnsi="Times New Roman" w:cs="Times New Roman"/>
          <w:i/>
          <w:iCs/>
          <w:sz w:val="26"/>
          <w:szCs w:val="26"/>
        </w:rPr>
      </w:pPr>
      <w:r w:rsidRPr="00C54046">
        <w:rPr>
          <w:rFonts w:ascii="Times New Roman" w:hAnsi="Times New Roman" w:cs="Times New Roman"/>
          <w:sz w:val="26"/>
          <w:szCs w:val="26"/>
        </w:rPr>
        <w:lastRenderedPageBreak/>
        <w:t>4. Truyện ngắn “</w:t>
      </w:r>
      <w:r w:rsidRPr="00C54046">
        <w:rPr>
          <w:rFonts w:ascii="Times New Roman" w:hAnsi="Times New Roman" w:cs="Times New Roman"/>
          <w:i/>
          <w:iCs/>
          <w:sz w:val="26"/>
          <w:szCs w:val="26"/>
        </w:rPr>
        <w:t>Lặng lẽ Sa Pa</w:t>
      </w:r>
      <w:r w:rsidRPr="00C54046">
        <w:rPr>
          <w:rFonts w:ascii="Times New Roman" w:hAnsi="Times New Roman" w:cs="Times New Roman"/>
          <w:sz w:val="26"/>
          <w:szCs w:val="26"/>
        </w:rPr>
        <w:t>” khắc họa thành công hình ảnh những con người lao động bình thường với các công việc khác nhau.</w:t>
      </w:r>
      <w:r w:rsidRPr="00C54046">
        <w:rPr>
          <w:rFonts w:ascii="Times New Roman" w:hAnsi="Times New Roman" w:cs="Times New Roman"/>
          <w:i/>
          <w:iCs/>
          <w:sz w:val="26"/>
          <w:szCs w:val="26"/>
        </w:rPr>
        <w:t xml:space="preserve"> </w:t>
      </w:r>
      <w:r w:rsidRPr="00C54046">
        <w:rPr>
          <w:rFonts w:ascii="Times New Roman" w:hAnsi="Times New Roman" w:cs="Times New Roman"/>
          <w:sz w:val="26"/>
          <w:szCs w:val="26"/>
        </w:rPr>
        <w:t>Bằng hiểu biết về tác phẩm, em hãy viết 1 đoạn văn khoảng 15 câu theo phép lập luận diễn dịch, trong đó có sử dụng câu ghép và từ ngữ dùng làm phép nối để làm rõ vẻ đẹp chung của những con người lao động bình thường nơi miền đất Sa Pa lặng lẽ (gạch dưới, chú thích rõ câu ghép và từ ngữ dùng làm phép nối).</w:t>
      </w:r>
    </w:p>
    <w:p w14:paraId="4BBCA524" w14:textId="77777777" w:rsidR="003D279D" w:rsidRPr="00C54046" w:rsidRDefault="003D279D" w:rsidP="00D3208C">
      <w:pPr>
        <w:spacing w:after="0" w:line="240" w:lineRule="auto"/>
        <w:jc w:val="both"/>
        <w:rPr>
          <w:rFonts w:ascii="Times New Roman" w:hAnsi="Times New Roman" w:cs="Times New Roman"/>
          <w:sz w:val="26"/>
          <w:szCs w:val="26"/>
        </w:rPr>
      </w:pPr>
      <w:r w:rsidRPr="00C54046">
        <w:rPr>
          <w:rFonts w:ascii="Times New Roman" w:hAnsi="Times New Roman" w:cs="Times New Roman"/>
          <w:sz w:val="26"/>
          <w:szCs w:val="26"/>
        </w:rPr>
        <w:t>5. Trong tác phẩm, nhà họa sĩ đã dùng tài năng hội họa và cả trái tim mình để tạo nên tác phẩm nghệ thuật với mong muốn đem lại những giá trị đẹp đẽ cho đời. Điều này khiến em liên tưởng đến văn bản nào đã được học trong chương trình Ngữ văn THCS? Nêu tên tác giả.</w:t>
      </w:r>
    </w:p>
    <w:p w14:paraId="1F1831CB" w14:textId="77777777" w:rsidR="003D279D" w:rsidRPr="00C54046" w:rsidRDefault="003D279D" w:rsidP="00D3208C">
      <w:pPr>
        <w:spacing w:after="0" w:line="240" w:lineRule="auto"/>
        <w:jc w:val="both"/>
        <w:rPr>
          <w:rFonts w:ascii="Times New Roman" w:hAnsi="Times New Roman" w:cs="Times New Roman"/>
          <w:b/>
          <w:bCs/>
          <w:sz w:val="26"/>
          <w:szCs w:val="26"/>
        </w:rPr>
      </w:pPr>
      <w:r w:rsidRPr="00C54046">
        <w:rPr>
          <w:rFonts w:ascii="Times New Roman" w:hAnsi="Times New Roman" w:cs="Times New Roman"/>
          <w:b/>
          <w:bCs/>
          <w:sz w:val="26"/>
          <w:szCs w:val="26"/>
        </w:rPr>
        <w:t>PHẦN II (3.0 điểm) Đọc đoạn trích sau và thực hiện các yêu cầu bên dưới:</w:t>
      </w:r>
    </w:p>
    <w:p w14:paraId="7E3AF8CE" w14:textId="77777777" w:rsidR="003D279D" w:rsidRPr="00C54046" w:rsidRDefault="003D279D" w:rsidP="00D3208C">
      <w:pPr>
        <w:spacing w:after="0" w:line="240" w:lineRule="auto"/>
        <w:jc w:val="both"/>
        <w:rPr>
          <w:rFonts w:ascii="Times New Roman" w:hAnsi="Times New Roman" w:cs="Times New Roman"/>
          <w:i/>
          <w:iCs/>
          <w:sz w:val="26"/>
          <w:szCs w:val="26"/>
        </w:rPr>
      </w:pPr>
      <w:r w:rsidRPr="00C54046">
        <w:rPr>
          <w:rFonts w:ascii="Times New Roman" w:hAnsi="Times New Roman" w:cs="Times New Roman"/>
          <w:sz w:val="26"/>
          <w:szCs w:val="26"/>
        </w:rPr>
        <w:tab/>
      </w:r>
      <w:r w:rsidRPr="00C54046">
        <w:rPr>
          <w:rFonts w:ascii="Times New Roman" w:hAnsi="Times New Roman" w:cs="Times New Roman"/>
          <w:i/>
          <w:iCs/>
          <w:sz w:val="26"/>
          <w:szCs w:val="26"/>
        </w:rPr>
        <w:t>Không ai tránh khỏi lỗi lầm, vấp váp và thất bại trên đường đời, tuy nhiên có sự khác biệt lớn giữa người thành công và kẻ thất bại về cách ứng xử khi gặp những vấn đề trên. Người thành công tìm nguyên nhân thất bại trước tiên từ chính bản thân mình, còn kẻ thất bại thường tìm cách biện minh bằng những yếu tố bên ngoài như thiếu phương tiện, vốn, thời gian, không nhận được sự giúp đỡ hay hợp tác của người khác. Thế nhưng chính bản thân mới là người quyết định cách hành xử trong mọi tình huống, từ đó tạo dựng cuộc sống hiện tại của mình. Yếu tố quan trọng quyết định sự nghiệp thành bại là ý thức tự chịu trách nhiệm. Chỉ khi nhìn thẳng vào thiếu sót của bản thân mới có cơ hội tự sửa mình và có thái độ khoan dung với lỗi lầm của người khác để thiết lập những mối quan hệ tốt, hướng tới điều tốt đẹp hơn.</w:t>
      </w:r>
    </w:p>
    <w:p w14:paraId="376802A7" w14:textId="77777777" w:rsidR="003D279D" w:rsidRPr="00C54046" w:rsidRDefault="003D279D" w:rsidP="00D3208C">
      <w:pPr>
        <w:spacing w:after="0" w:line="240" w:lineRule="auto"/>
        <w:jc w:val="right"/>
        <w:rPr>
          <w:rFonts w:ascii="Times New Roman" w:hAnsi="Times New Roman" w:cs="Times New Roman"/>
          <w:i/>
          <w:iCs/>
          <w:sz w:val="26"/>
          <w:szCs w:val="26"/>
        </w:rPr>
      </w:pPr>
      <w:r w:rsidRPr="00C54046">
        <w:rPr>
          <w:rFonts w:ascii="Times New Roman" w:hAnsi="Times New Roman" w:cs="Times New Roman"/>
          <w:sz w:val="26"/>
          <w:szCs w:val="26"/>
        </w:rPr>
        <w:t xml:space="preserve">(Trần Thượng Tuấn – Nguyễn Minh Huy, </w:t>
      </w:r>
      <w:r w:rsidRPr="00C54046">
        <w:rPr>
          <w:rFonts w:ascii="Times New Roman" w:hAnsi="Times New Roman" w:cs="Times New Roman"/>
          <w:i/>
          <w:iCs/>
          <w:sz w:val="26"/>
          <w:szCs w:val="26"/>
        </w:rPr>
        <w:t xml:space="preserve">8 kĩ năng mềm thiết yếu – chìa khóa đến thành công, </w:t>
      </w:r>
    </w:p>
    <w:p w14:paraId="2C3A9869" w14:textId="77777777" w:rsidR="003D279D" w:rsidRPr="00C54046" w:rsidRDefault="003D279D" w:rsidP="00D3208C">
      <w:pPr>
        <w:spacing w:after="0" w:line="240" w:lineRule="auto"/>
        <w:jc w:val="right"/>
        <w:rPr>
          <w:rFonts w:ascii="Times New Roman" w:hAnsi="Times New Roman" w:cs="Times New Roman"/>
          <w:sz w:val="26"/>
          <w:szCs w:val="26"/>
        </w:rPr>
      </w:pPr>
      <w:r w:rsidRPr="00C54046">
        <w:rPr>
          <w:rFonts w:ascii="Times New Roman" w:hAnsi="Times New Roman" w:cs="Times New Roman"/>
          <w:sz w:val="26"/>
          <w:szCs w:val="26"/>
        </w:rPr>
        <w:t>NXB Lao động, Hà Nội, 2015)</w:t>
      </w:r>
    </w:p>
    <w:p w14:paraId="5EF5C285" w14:textId="77777777" w:rsidR="003D279D" w:rsidRPr="00C54046" w:rsidRDefault="003D279D" w:rsidP="00D3208C">
      <w:pPr>
        <w:spacing w:after="0" w:line="240" w:lineRule="auto"/>
        <w:rPr>
          <w:rFonts w:ascii="Times New Roman" w:hAnsi="Times New Roman" w:cs="Times New Roman"/>
          <w:sz w:val="26"/>
          <w:szCs w:val="26"/>
        </w:rPr>
      </w:pPr>
      <w:r w:rsidRPr="00C54046">
        <w:rPr>
          <w:rFonts w:ascii="Times New Roman" w:hAnsi="Times New Roman" w:cs="Times New Roman"/>
          <w:sz w:val="26"/>
          <w:szCs w:val="26"/>
        </w:rPr>
        <w:t xml:space="preserve">1. Bằng một câu văn, hãy nêu nội dung chính của đoạn trích? </w:t>
      </w:r>
    </w:p>
    <w:p w14:paraId="15344202" w14:textId="77777777" w:rsidR="003D279D" w:rsidRPr="00C54046" w:rsidRDefault="003D279D" w:rsidP="00D3208C">
      <w:pPr>
        <w:spacing w:after="0" w:line="240" w:lineRule="auto"/>
        <w:rPr>
          <w:rFonts w:ascii="Times New Roman" w:hAnsi="Times New Roman" w:cs="Times New Roman"/>
          <w:sz w:val="26"/>
          <w:szCs w:val="26"/>
        </w:rPr>
      </w:pPr>
      <w:r w:rsidRPr="00C54046">
        <w:rPr>
          <w:rFonts w:ascii="Times New Roman" w:hAnsi="Times New Roman" w:cs="Times New Roman"/>
          <w:sz w:val="26"/>
          <w:szCs w:val="26"/>
        </w:rPr>
        <w:t>2. Theo tác giả, sự khác nhau của người thành công và kẻ thất bại khi gặp lỗi lầm, vấp váp là gì?</w:t>
      </w:r>
    </w:p>
    <w:p w14:paraId="10D50A77" w14:textId="77777777" w:rsidR="003D279D" w:rsidRPr="00C54046" w:rsidRDefault="003D279D" w:rsidP="00D3208C">
      <w:pPr>
        <w:spacing w:after="0" w:line="240" w:lineRule="auto"/>
        <w:rPr>
          <w:rFonts w:ascii="Times New Roman" w:hAnsi="Times New Roman" w:cs="Times New Roman"/>
          <w:sz w:val="26"/>
          <w:szCs w:val="26"/>
        </w:rPr>
      </w:pPr>
      <w:r w:rsidRPr="00C54046">
        <w:rPr>
          <w:rFonts w:ascii="Times New Roman" w:hAnsi="Times New Roman" w:cs="Times New Roman"/>
          <w:sz w:val="26"/>
          <w:szCs w:val="26"/>
        </w:rPr>
        <w:t xml:space="preserve">3. Từ đoạn trích trên, kết hợp với những hiểu biết xã hội, em hãy trình bày suy nghĩ của mình (khoảng 2/3 trang giấy thi) về ý kiến: </w:t>
      </w:r>
      <w:r w:rsidRPr="00C54046">
        <w:rPr>
          <w:rFonts w:ascii="Times New Roman" w:hAnsi="Times New Roman" w:cs="Times New Roman"/>
          <w:i/>
          <w:iCs/>
          <w:sz w:val="26"/>
          <w:szCs w:val="26"/>
        </w:rPr>
        <w:t>Biết tự chịu trách nhiệm là biểu hiện của con người trưởng thành.</w:t>
      </w:r>
    </w:p>
    <w:p w14:paraId="57FF327F" w14:textId="77777777" w:rsidR="003D279D" w:rsidRPr="00C54046" w:rsidRDefault="003D279D" w:rsidP="00D3208C">
      <w:pPr>
        <w:spacing w:after="0" w:line="240" w:lineRule="auto"/>
        <w:jc w:val="both"/>
        <w:rPr>
          <w:rFonts w:ascii="Times New Roman" w:hAnsi="Times New Roman" w:cs="Times New Roman"/>
          <w:b/>
          <w:sz w:val="26"/>
          <w:szCs w:val="26"/>
          <w:u w:val="single"/>
        </w:rPr>
      </w:pPr>
      <w:r w:rsidRPr="00C54046">
        <w:rPr>
          <w:rFonts w:ascii="Times New Roman" w:hAnsi="Times New Roman" w:cs="Times New Roman"/>
          <w:b/>
          <w:sz w:val="26"/>
          <w:szCs w:val="26"/>
          <w:u w:val="single"/>
        </w:rPr>
        <w:t>Đề 2</w:t>
      </w:r>
    </w:p>
    <w:p w14:paraId="744125F9" w14:textId="77777777" w:rsidR="003D279D" w:rsidRPr="00C54046" w:rsidRDefault="003D279D" w:rsidP="00D3208C">
      <w:pPr>
        <w:spacing w:after="0" w:line="240" w:lineRule="auto"/>
        <w:jc w:val="both"/>
        <w:rPr>
          <w:rFonts w:ascii="Times New Roman" w:hAnsi="Times New Roman" w:cs="Times New Roman"/>
          <w:b/>
          <w:sz w:val="26"/>
          <w:szCs w:val="26"/>
        </w:rPr>
      </w:pPr>
      <w:r w:rsidRPr="00C54046">
        <w:rPr>
          <w:rFonts w:ascii="Times New Roman" w:hAnsi="Times New Roman" w:cs="Times New Roman"/>
          <w:b/>
          <w:sz w:val="26"/>
          <w:szCs w:val="26"/>
          <w:u w:val="single"/>
        </w:rPr>
        <w:t>Phần I:</w:t>
      </w:r>
      <w:r w:rsidRPr="00C54046">
        <w:rPr>
          <w:rFonts w:ascii="Times New Roman" w:hAnsi="Times New Roman" w:cs="Times New Roman"/>
          <w:b/>
          <w:sz w:val="26"/>
          <w:szCs w:val="26"/>
        </w:rPr>
        <w:t xml:space="preserve"> 6,5 điểm</w:t>
      </w:r>
    </w:p>
    <w:p w14:paraId="025ABA9F" w14:textId="77777777" w:rsidR="003D279D" w:rsidRPr="00C54046" w:rsidRDefault="003D279D" w:rsidP="00D3208C">
      <w:pPr>
        <w:spacing w:after="0" w:line="240" w:lineRule="auto"/>
        <w:jc w:val="both"/>
        <w:rPr>
          <w:rFonts w:ascii="Times New Roman" w:hAnsi="Times New Roman" w:cs="Times New Roman"/>
          <w:sz w:val="26"/>
          <w:szCs w:val="26"/>
        </w:rPr>
      </w:pPr>
      <w:r w:rsidRPr="00C54046">
        <w:rPr>
          <w:rFonts w:ascii="Times New Roman" w:hAnsi="Times New Roman" w:cs="Times New Roman"/>
          <w:sz w:val="26"/>
          <w:szCs w:val="26"/>
        </w:rPr>
        <w:t xml:space="preserve">Trong bài thơ </w:t>
      </w:r>
      <w:r w:rsidRPr="00C54046">
        <w:rPr>
          <w:rFonts w:ascii="Times New Roman" w:hAnsi="Times New Roman" w:cs="Times New Roman"/>
          <w:b/>
          <w:i/>
          <w:sz w:val="26"/>
          <w:szCs w:val="26"/>
        </w:rPr>
        <w:t>Bếp lửa</w:t>
      </w:r>
      <w:r w:rsidRPr="00C54046">
        <w:rPr>
          <w:rFonts w:ascii="Times New Roman" w:hAnsi="Times New Roman" w:cs="Times New Roman"/>
          <w:i/>
          <w:sz w:val="26"/>
          <w:szCs w:val="26"/>
        </w:rPr>
        <w:t xml:space="preserve"> </w:t>
      </w:r>
      <w:r w:rsidRPr="00C54046">
        <w:rPr>
          <w:rFonts w:ascii="Times New Roman" w:hAnsi="Times New Roman" w:cs="Times New Roman"/>
          <w:sz w:val="26"/>
          <w:szCs w:val="26"/>
        </w:rPr>
        <w:t xml:space="preserve">có câu:       </w:t>
      </w:r>
    </w:p>
    <w:p w14:paraId="6DB60E4C" w14:textId="77777777" w:rsidR="003D279D" w:rsidRPr="00C54046" w:rsidRDefault="003D279D" w:rsidP="00D3208C">
      <w:pPr>
        <w:spacing w:after="0" w:line="240" w:lineRule="auto"/>
        <w:jc w:val="center"/>
        <w:rPr>
          <w:rFonts w:ascii="Times New Roman" w:hAnsi="Times New Roman" w:cs="Times New Roman"/>
          <w:i/>
          <w:sz w:val="26"/>
          <w:szCs w:val="26"/>
        </w:rPr>
      </w:pPr>
      <w:r w:rsidRPr="00C54046">
        <w:rPr>
          <w:rFonts w:ascii="Times New Roman" w:hAnsi="Times New Roman" w:cs="Times New Roman"/>
          <w:sz w:val="26"/>
          <w:szCs w:val="26"/>
        </w:rPr>
        <w:t>“</w:t>
      </w:r>
      <w:r w:rsidRPr="00C54046">
        <w:rPr>
          <w:rFonts w:ascii="Times New Roman" w:hAnsi="Times New Roman" w:cs="Times New Roman"/>
          <w:i/>
          <w:sz w:val="26"/>
          <w:szCs w:val="26"/>
        </w:rPr>
        <w:t>Tám năm ròng cháu cùng bà nhóm lửa”</w:t>
      </w:r>
    </w:p>
    <w:p w14:paraId="7C4F5DB6" w14:textId="77777777" w:rsidR="003D279D" w:rsidRPr="00C54046" w:rsidRDefault="003D279D" w:rsidP="00D3208C">
      <w:pPr>
        <w:spacing w:after="0" w:line="240" w:lineRule="auto"/>
        <w:jc w:val="both"/>
        <w:rPr>
          <w:rFonts w:ascii="Times New Roman" w:hAnsi="Times New Roman" w:cs="Times New Roman"/>
          <w:b/>
          <w:sz w:val="26"/>
          <w:szCs w:val="26"/>
        </w:rPr>
      </w:pPr>
      <w:r w:rsidRPr="00C54046">
        <w:rPr>
          <w:rFonts w:ascii="Times New Roman" w:hAnsi="Times New Roman" w:cs="Times New Roman"/>
          <w:sz w:val="26"/>
          <w:szCs w:val="26"/>
        </w:rPr>
        <w:t>Câu 1.</w:t>
      </w:r>
      <w:r w:rsidRPr="00C54046">
        <w:rPr>
          <w:rFonts w:ascii="Times New Roman" w:hAnsi="Times New Roman" w:cs="Times New Roman"/>
          <w:b/>
          <w:sz w:val="26"/>
          <w:szCs w:val="26"/>
        </w:rPr>
        <w:t xml:space="preserve"> </w:t>
      </w:r>
      <w:r w:rsidRPr="00C54046">
        <w:rPr>
          <w:rFonts w:ascii="Times New Roman" w:hAnsi="Times New Roman" w:cs="Times New Roman"/>
          <w:sz w:val="26"/>
          <w:szCs w:val="26"/>
        </w:rPr>
        <w:t>Chép chính xác những câu thơ tiếp để hoàn thành khổ thơ. Cho biết tên tác giả và hoàn cảnh ra đời bài thơ. (1,0 đ)</w:t>
      </w:r>
    </w:p>
    <w:p w14:paraId="0BCB19D0" w14:textId="77777777" w:rsidR="003D279D" w:rsidRPr="00C54046" w:rsidRDefault="003D279D" w:rsidP="00D3208C">
      <w:pPr>
        <w:spacing w:after="0" w:line="240" w:lineRule="auto"/>
        <w:jc w:val="both"/>
        <w:rPr>
          <w:rFonts w:ascii="Times New Roman" w:hAnsi="Times New Roman" w:cs="Times New Roman"/>
          <w:b/>
          <w:sz w:val="26"/>
          <w:szCs w:val="26"/>
        </w:rPr>
      </w:pPr>
      <w:r w:rsidRPr="00C54046">
        <w:rPr>
          <w:rFonts w:ascii="Times New Roman" w:hAnsi="Times New Roman" w:cs="Times New Roman"/>
          <w:sz w:val="26"/>
          <w:szCs w:val="26"/>
        </w:rPr>
        <w:t>Câu 2. Chỉ ra và nêu rõ tác dụng của một câu đặc biệt có trong đoạn thơ em vừa chép. (0,5đ)</w:t>
      </w:r>
    </w:p>
    <w:p w14:paraId="09A9FC6F" w14:textId="77777777" w:rsidR="003D279D" w:rsidRPr="00C54046" w:rsidRDefault="003D279D" w:rsidP="00D3208C">
      <w:pPr>
        <w:spacing w:after="0" w:line="240" w:lineRule="auto"/>
        <w:jc w:val="both"/>
        <w:rPr>
          <w:rFonts w:ascii="Times New Roman" w:hAnsi="Times New Roman" w:cs="Times New Roman"/>
          <w:b/>
          <w:sz w:val="26"/>
          <w:szCs w:val="26"/>
        </w:rPr>
      </w:pPr>
      <w:r w:rsidRPr="00C54046">
        <w:rPr>
          <w:rFonts w:ascii="Times New Roman" w:hAnsi="Times New Roman" w:cs="Times New Roman"/>
          <w:sz w:val="26"/>
          <w:szCs w:val="26"/>
        </w:rPr>
        <w:t>Câu 3. Trong khổ thơ trên, tiếng chim tu hú được nhắc lại mấy lần? Việc nhắc lại nhiều lần chi tiết đó có ý nghĩa như thế nào? (1,0 đ)</w:t>
      </w:r>
    </w:p>
    <w:p w14:paraId="5945E6D2" w14:textId="77777777" w:rsidR="003D279D" w:rsidRPr="00C54046" w:rsidRDefault="003D279D" w:rsidP="00D3208C">
      <w:pPr>
        <w:spacing w:after="0" w:line="240" w:lineRule="auto"/>
        <w:jc w:val="both"/>
        <w:rPr>
          <w:rFonts w:ascii="Times New Roman" w:hAnsi="Times New Roman" w:cs="Times New Roman"/>
          <w:b/>
          <w:sz w:val="26"/>
          <w:szCs w:val="26"/>
        </w:rPr>
      </w:pPr>
      <w:r w:rsidRPr="00C54046">
        <w:rPr>
          <w:rFonts w:ascii="Times New Roman" w:hAnsi="Times New Roman" w:cs="Times New Roman"/>
          <w:sz w:val="26"/>
          <w:szCs w:val="26"/>
        </w:rPr>
        <w:t>Câu 4. Em</w:t>
      </w:r>
      <w:r w:rsidRPr="00C54046">
        <w:rPr>
          <w:rFonts w:ascii="Times New Roman" w:hAnsi="Times New Roman" w:cs="Times New Roman"/>
          <w:b/>
          <w:sz w:val="26"/>
          <w:szCs w:val="26"/>
        </w:rPr>
        <w:t xml:space="preserve"> </w:t>
      </w:r>
      <w:r w:rsidRPr="00C54046">
        <w:rPr>
          <w:rFonts w:ascii="Times New Roman" w:hAnsi="Times New Roman" w:cs="Times New Roman"/>
          <w:sz w:val="26"/>
          <w:szCs w:val="26"/>
        </w:rPr>
        <w:t>hãy viết đoạn văn T-P-H từ 10 đến 12 câu phân tích khổ thơ trên. (trong đoạn văn có sử dụng câu ghép và thành phần tình thái ) (3,5đ)</w:t>
      </w:r>
    </w:p>
    <w:p w14:paraId="69B4DE7A" w14:textId="77777777" w:rsidR="003D279D" w:rsidRPr="00C54046" w:rsidRDefault="003D279D" w:rsidP="00D3208C">
      <w:pPr>
        <w:spacing w:after="0" w:line="240" w:lineRule="auto"/>
        <w:jc w:val="both"/>
        <w:rPr>
          <w:rFonts w:ascii="Times New Roman" w:hAnsi="Times New Roman" w:cs="Times New Roman"/>
          <w:b/>
          <w:sz w:val="26"/>
          <w:szCs w:val="26"/>
        </w:rPr>
      </w:pPr>
      <w:r w:rsidRPr="00C54046">
        <w:rPr>
          <w:rFonts w:ascii="Times New Roman" w:hAnsi="Times New Roman" w:cs="Times New Roman"/>
          <w:sz w:val="26"/>
          <w:szCs w:val="26"/>
        </w:rPr>
        <w:t>Câu 5.</w:t>
      </w:r>
      <w:r w:rsidRPr="00C54046">
        <w:rPr>
          <w:rFonts w:ascii="Times New Roman" w:hAnsi="Times New Roman" w:cs="Times New Roman"/>
          <w:i/>
          <w:sz w:val="26"/>
          <w:szCs w:val="26"/>
        </w:rPr>
        <w:t xml:space="preserve"> </w:t>
      </w:r>
      <w:r w:rsidRPr="00C54046">
        <w:rPr>
          <w:rFonts w:ascii="Times New Roman" w:hAnsi="Times New Roman" w:cs="Times New Roman"/>
          <w:sz w:val="26"/>
          <w:szCs w:val="26"/>
        </w:rPr>
        <w:t>Từ cảm xúc của người cháu với bà trong đoạn thơ trên, em có liên tưởng tới tác phẩm nào đã học trong chương trình Ngữ văn THCS? Cho biết tên tác giả. (0,5đ)</w:t>
      </w:r>
    </w:p>
    <w:p w14:paraId="5AC7E681" w14:textId="77777777" w:rsidR="003D279D" w:rsidRPr="00C54046" w:rsidRDefault="003D279D" w:rsidP="00D3208C">
      <w:pPr>
        <w:tabs>
          <w:tab w:val="left" w:pos="2085"/>
        </w:tabs>
        <w:spacing w:after="0" w:line="240" w:lineRule="auto"/>
        <w:jc w:val="both"/>
        <w:rPr>
          <w:rFonts w:ascii="Times New Roman" w:hAnsi="Times New Roman" w:cs="Times New Roman"/>
          <w:bCs/>
          <w:sz w:val="26"/>
          <w:szCs w:val="26"/>
        </w:rPr>
      </w:pPr>
      <w:r w:rsidRPr="00C54046">
        <w:rPr>
          <w:rFonts w:ascii="Times New Roman" w:hAnsi="Times New Roman" w:cs="Times New Roman"/>
          <w:b/>
          <w:sz w:val="26"/>
          <w:szCs w:val="26"/>
          <w:u w:val="single"/>
        </w:rPr>
        <w:t>Phần II</w:t>
      </w:r>
      <w:r w:rsidRPr="00C54046">
        <w:rPr>
          <w:rFonts w:ascii="Times New Roman" w:hAnsi="Times New Roman" w:cs="Times New Roman"/>
          <w:b/>
          <w:sz w:val="26"/>
          <w:szCs w:val="26"/>
        </w:rPr>
        <w:t>:  (3,5điểm)</w:t>
      </w:r>
      <w:r w:rsidRPr="00C54046">
        <w:rPr>
          <w:rFonts w:ascii="Times New Roman" w:hAnsi="Times New Roman" w:cs="Times New Roman"/>
          <w:bCs/>
          <w:sz w:val="26"/>
          <w:szCs w:val="26"/>
        </w:rPr>
        <w:t xml:space="preserve"> Đọc câu chuyện sau và thực hiện các yêu cầu bên dưới:</w:t>
      </w:r>
    </w:p>
    <w:p w14:paraId="41E2CA31" w14:textId="77777777" w:rsidR="003D279D" w:rsidRPr="00C54046" w:rsidRDefault="003D279D" w:rsidP="00D3208C">
      <w:pPr>
        <w:spacing w:after="0" w:line="240" w:lineRule="auto"/>
        <w:jc w:val="center"/>
        <w:rPr>
          <w:rFonts w:ascii="Times New Roman" w:hAnsi="Times New Roman" w:cs="Times New Roman"/>
          <w:bCs/>
          <w:sz w:val="26"/>
          <w:szCs w:val="26"/>
        </w:rPr>
      </w:pPr>
      <w:r w:rsidRPr="00C54046">
        <w:rPr>
          <w:rFonts w:ascii="Times New Roman" w:hAnsi="Times New Roman" w:cs="Times New Roman"/>
          <w:bCs/>
          <w:sz w:val="26"/>
          <w:szCs w:val="26"/>
        </w:rPr>
        <w:t>CÂU CHUYỆN VỀ BỐN NGỌN NẾN</w:t>
      </w:r>
    </w:p>
    <w:p w14:paraId="34737FC9" w14:textId="77777777" w:rsidR="003D279D" w:rsidRPr="00C54046" w:rsidRDefault="003D279D" w:rsidP="00D3208C">
      <w:pPr>
        <w:spacing w:after="0" w:line="240" w:lineRule="auto"/>
        <w:jc w:val="both"/>
        <w:rPr>
          <w:rFonts w:ascii="Times New Roman" w:hAnsi="Times New Roman" w:cs="Times New Roman"/>
          <w:bCs/>
          <w:sz w:val="26"/>
          <w:szCs w:val="26"/>
        </w:rPr>
      </w:pPr>
      <w:r w:rsidRPr="00C54046">
        <w:rPr>
          <w:rFonts w:ascii="Times New Roman" w:hAnsi="Times New Roman" w:cs="Times New Roman"/>
          <w:bCs/>
          <w:sz w:val="26"/>
          <w:szCs w:val="26"/>
        </w:rPr>
        <w:t>Trong phòng tối có bốn ngọn nến đang cháy.</w:t>
      </w:r>
    </w:p>
    <w:p w14:paraId="4DFA0E85" w14:textId="77777777" w:rsidR="003D279D" w:rsidRPr="00C54046" w:rsidRDefault="003D279D" w:rsidP="00D3208C">
      <w:pPr>
        <w:spacing w:after="0" w:line="240" w:lineRule="auto"/>
        <w:jc w:val="both"/>
        <w:rPr>
          <w:rFonts w:ascii="Times New Roman" w:hAnsi="Times New Roman" w:cs="Times New Roman"/>
          <w:bCs/>
          <w:sz w:val="26"/>
          <w:szCs w:val="26"/>
        </w:rPr>
      </w:pPr>
      <w:r w:rsidRPr="00C54046">
        <w:rPr>
          <w:rFonts w:ascii="Times New Roman" w:hAnsi="Times New Roman" w:cs="Times New Roman"/>
          <w:bCs/>
          <w:sz w:val="26"/>
          <w:szCs w:val="26"/>
        </w:rPr>
        <w:t>Xung quanh thật yên tĩnh nên người ta có thể nghe thấy tiếng thì thầm của chúng.</w:t>
      </w:r>
    </w:p>
    <w:p w14:paraId="0D0BEF9E" w14:textId="77777777" w:rsidR="003D279D" w:rsidRPr="00C54046" w:rsidRDefault="003D279D" w:rsidP="00D3208C">
      <w:pPr>
        <w:spacing w:after="0" w:line="240" w:lineRule="auto"/>
        <w:jc w:val="both"/>
        <w:rPr>
          <w:rFonts w:ascii="Times New Roman" w:hAnsi="Times New Roman" w:cs="Times New Roman"/>
          <w:bCs/>
          <w:i/>
          <w:sz w:val="26"/>
          <w:szCs w:val="26"/>
        </w:rPr>
      </w:pPr>
      <w:r w:rsidRPr="00C54046">
        <w:rPr>
          <w:rFonts w:ascii="Times New Roman" w:hAnsi="Times New Roman" w:cs="Times New Roman"/>
          <w:bCs/>
          <w:sz w:val="26"/>
          <w:szCs w:val="26"/>
        </w:rPr>
        <w:t xml:space="preserve">Ngọn nến thứ nhất nói: </w:t>
      </w:r>
      <w:r w:rsidRPr="00C54046">
        <w:rPr>
          <w:rFonts w:ascii="Times New Roman" w:hAnsi="Times New Roman" w:cs="Times New Roman"/>
          <w:bCs/>
          <w:i/>
          <w:sz w:val="26"/>
          <w:szCs w:val="26"/>
        </w:rPr>
        <w:t>“Tôi là hiện thân của hòa bình, các nơi sẽ như thế nào nếu không có tôi, tôi thật sự quan trọng cho mọi người”.</w:t>
      </w:r>
    </w:p>
    <w:p w14:paraId="1DF43813" w14:textId="77777777" w:rsidR="003D279D" w:rsidRPr="00C54046" w:rsidRDefault="003D279D" w:rsidP="00D3208C">
      <w:pPr>
        <w:spacing w:after="0" w:line="240" w:lineRule="auto"/>
        <w:jc w:val="both"/>
        <w:rPr>
          <w:rFonts w:ascii="Times New Roman" w:hAnsi="Times New Roman" w:cs="Times New Roman"/>
          <w:bCs/>
          <w:i/>
          <w:sz w:val="26"/>
          <w:szCs w:val="26"/>
        </w:rPr>
      </w:pPr>
      <w:r w:rsidRPr="00C54046">
        <w:rPr>
          <w:rFonts w:ascii="Times New Roman" w:hAnsi="Times New Roman" w:cs="Times New Roman"/>
          <w:bCs/>
          <w:sz w:val="26"/>
          <w:szCs w:val="26"/>
        </w:rPr>
        <w:t xml:space="preserve">Ngọn nến thứ hai lên tiếng: </w:t>
      </w:r>
      <w:r w:rsidRPr="00C54046">
        <w:rPr>
          <w:rFonts w:ascii="Times New Roman" w:hAnsi="Times New Roman" w:cs="Times New Roman"/>
          <w:bCs/>
          <w:i/>
          <w:sz w:val="26"/>
          <w:szCs w:val="26"/>
        </w:rPr>
        <w:t>“Còn tôi là hiện thân của lòng trung thành, hơn tất cả, mọi người đều phải cần đến tôi”.</w:t>
      </w:r>
    </w:p>
    <w:p w14:paraId="3D17E2CE" w14:textId="77777777" w:rsidR="003D279D" w:rsidRPr="00C54046" w:rsidRDefault="003D279D" w:rsidP="00D3208C">
      <w:pPr>
        <w:spacing w:after="0" w:line="240" w:lineRule="auto"/>
        <w:jc w:val="both"/>
        <w:rPr>
          <w:rFonts w:ascii="Times New Roman" w:hAnsi="Times New Roman" w:cs="Times New Roman"/>
          <w:bCs/>
          <w:i/>
          <w:sz w:val="26"/>
          <w:szCs w:val="26"/>
        </w:rPr>
      </w:pPr>
      <w:r w:rsidRPr="00C54046">
        <w:rPr>
          <w:rFonts w:ascii="Times New Roman" w:hAnsi="Times New Roman" w:cs="Times New Roman"/>
          <w:bCs/>
          <w:sz w:val="26"/>
          <w:szCs w:val="26"/>
        </w:rPr>
        <w:lastRenderedPageBreak/>
        <w:t xml:space="preserve">Đến lượt mình, ngọn nến thứ ba nói: </w:t>
      </w:r>
      <w:r w:rsidRPr="00C54046">
        <w:rPr>
          <w:rFonts w:ascii="Times New Roman" w:hAnsi="Times New Roman" w:cs="Times New Roman"/>
          <w:bCs/>
          <w:i/>
          <w:sz w:val="26"/>
          <w:szCs w:val="26"/>
        </w:rPr>
        <w:t>“Tôi là hiện thân của tình yêu, tôi mới thật sự quan trọng, hãy thử coi, nếu không có tình yêu cuộc đời sẽ ra sao”.</w:t>
      </w:r>
    </w:p>
    <w:p w14:paraId="5864D1A0" w14:textId="77777777" w:rsidR="003D279D" w:rsidRPr="00C54046" w:rsidRDefault="003D279D" w:rsidP="00D3208C">
      <w:pPr>
        <w:spacing w:after="0" w:line="240" w:lineRule="auto"/>
        <w:jc w:val="both"/>
        <w:rPr>
          <w:rFonts w:ascii="Times New Roman" w:hAnsi="Times New Roman" w:cs="Times New Roman"/>
          <w:bCs/>
          <w:sz w:val="26"/>
          <w:szCs w:val="26"/>
        </w:rPr>
      </w:pPr>
      <w:r w:rsidRPr="00C54046">
        <w:rPr>
          <w:rFonts w:ascii="Times New Roman" w:hAnsi="Times New Roman" w:cs="Times New Roman"/>
          <w:bCs/>
          <w:sz w:val="26"/>
          <w:szCs w:val="26"/>
        </w:rPr>
        <w:t>Đột nhiên cánh cửa chợt mở tung. Một cậu bé chạy vào phòng, một ngọn gió lùa vào làm tắt cả ba ngọn nến.</w:t>
      </w:r>
    </w:p>
    <w:p w14:paraId="2ECACA55" w14:textId="77777777" w:rsidR="003D279D" w:rsidRPr="00C54046" w:rsidRDefault="003D279D" w:rsidP="00D3208C">
      <w:pPr>
        <w:spacing w:after="0" w:line="240" w:lineRule="auto"/>
        <w:jc w:val="both"/>
        <w:rPr>
          <w:rFonts w:ascii="Times New Roman" w:hAnsi="Times New Roman" w:cs="Times New Roman"/>
          <w:bCs/>
          <w:sz w:val="26"/>
          <w:szCs w:val="26"/>
        </w:rPr>
      </w:pPr>
      <w:r w:rsidRPr="00C54046">
        <w:rPr>
          <w:rFonts w:ascii="Times New Roman" w:hAnsi="Times New Roman" w:cs="Times New Roman"/>
          <w:bCs/>
          <w:i/>
          <w:sz w:val="26"/>
          <w:szCs w:val="26"/>
        </w:rPr>
        <w:t>“Tại sao ba ngọn nến lại tắt?”</w:t>
      </w:r>
      <w:r w:rsidRPr="00C54046">
        <w:rPr>
          <w:rFonts w:ascii="Times New Roman" w:hAnsi="Times New Roman" w:cs="Times New Roman"/>
          <w:bCs/>
          <w:sz w:val="26"/>
          <w:szCs w:val="26"/>
        </w:rPr>
        <w:t xml:space="preserve"> – Cậu bé sửng sốt nói và òa lên khóc.</w:t>
      </w:r>
    </w:p>
    <w:p w14:paraId="34C0E53D" w14:textId="77777777" w:rsidR="003D279D" w:rsidRPr="00C54046" w:rsidRDefault="003D279D" w:rsidP="00D3208C">
      <w:pPr>
        <w:spacing w:after="0" w:line="240" w:lineRule="auto"/>
        <w:jc w:val="both"/>
        <w:rPr>
          <w:rFonts w:ascii="Times New Roman" w:hAnsi="Times New Roman" w:cs="Times New Roman"/>
          <w:bCs/>
          <w:i/>
          <w:sz w:val="26"/>
          <w:szCs w:val="26"/>
        </w:rPr>
      </w:pPr>
      <w:r w:rsidRPr="00C54046">
        <w:rPr>
          <w:rFonts w:ascii="Times New Roman" w:hAnsi="Times New Roman" w:cs="Times New Roman"/>
          <w:bCs/>
          <w:sz w:val="26"/>
          <w:szCs w:val="26"/>
        </w:rPr>
        <w:t xml:space="preserve">Lúc này ngọn nến thứ tư mới lên tiếng: </w:t>
      </w:r>
      <w:r w:rsidRPr="00C54046">
        <w:rPr>
          <w:rFonts w:ascii="Times New Roman" w:hAnsi="Times New Roman" w:cs="Times New Roman"/>
          <w:bCs/>
          <w:i/>
          <w:sz w:val="26"/>
          <w:szCs w:val="26"/>
        </w:rPr>
        <w:t>“Đừng lo lắng cậu bé, khi tôi còn cháy thì vẫn có thể thắp sáng ba ngọn nến kia, bởi vì tôi chính là niềm hi vọng”.</w:t>
      </w:r>
    </w:p>
    <w:p w14:paraId="67271E23" w14:textId="77777777" w:rsidR="003D279D" w:rsidRPr="00C54046" w:rsidRDefault="003D279D" w:rsidP="00D3208C">
      <w:pPr>
        <w:spacing w:after="0" w:line="240" w:lineRule="auto"/>
        <w:jc w:val="both"/>
        <w:rPr>
          <w:rFonts w:ascii="Times New Roman" w:hAnsi="Times New Roman" w:cs="Times New Roman"/>
          <w:bCs/>
          <w:sz w:val="26"/>
          <w:szCs w:val="26"/>
        </w:rPr>
      </w:pPr>
      <w:r w:rsidRPr="00C54046">
        <w:rPr>
          <w:rFonts w:ascii="Times New Roman" w:hAnsi="Times New Roman" w:cs="Times New Roman"/>
          <w:bCs/>
          <w:sz w:val="26"/>
          <w:szCs w:val="26"/>
        </w:rPr>
        <w:t>Lau những giọt nước mắt còn đọng lại, cậu bé lần lượt thắp sáng những ngọn nến vừa tắt.</w:t>
      </w:r>
    </w:p>
    <w:p w14:paraId="62BC21C5" w14:textId="77777777" w:rsidR="003D279D" w:rsidRPr="00C54046" w:rsidRDefault="003D279D" w:rsidP="00D3208C">
      <w:pPr>
        <w:spacing w:after="0" w:line="240" w:lineRule="auto"/>
        <w:jc w:val="both"/>
        <w:rPr>
          <w:rFonts w:ascii="Times New Roman" w:hAnsi="Times New Roman" w:cs="Times New Roman"/>
          <w:bCs/>
          <w:sz w:val="26"/>
          <w:szCs w:val="26"/>
        </w:rPr>
      </w:pPr>
      <w:r w:rsidRPr="00C54046">
        <w:rPr>
          <w:rFonts w:ascii="Times New Roman" w:hAnsi="Times New Roman" w:cs="Times New Roman"/>
          <w:bCs/>
          <w:sz w:val="26"/>
          <w:szCs w:val="26"/>
        </w:rPr>
        <w:t xml:space="preserve">Ngọn lửa của hi vọng sẽ luôn theo cùng các bạn đi suốt cuộc đời… khi giữ được hi vọng, chúng ta có thể thắp sáng lại ngọn lửa của </w:t>
      </w:r>
      <w:r w:rsidRPr="00C54046">
        <w:rPr>
          <w:rFonts w:ascii="Times New Roman" w:hAnsi="Times New Roman" w:cs="Times New Roman"/>
          <w:bCs/>
          <w:i/>
          <w:sz w:val="26"/>
          <w:szCs w:val="26"/>
        </w:rPr>
        <w:t>“Hòa bình, lòng trung thành và tình yêu”</w:t>
      </w:r>
      <w:r w:rsidRPr="00C54046">
        <w:rPr>
          <w:rFonts w:ascii="Times New Roman" w:hAnsi="Times New Roman" w:cs="Times New Roman"/>
          <w:bCs/>
          <w:sz w:val="26"/>
          <w:szCs w:val="26"/>
        </w:rPr>
        <w:t>.</w:t>
      </w:r>
    </w:p>
    <w:p w14:paraId="66686279" w14:textId="77777777" w:rsidR="003D279D" w:rsidRPr="00C54046" w:rsidRDefault="003D279D" w:rsidP="00D3208C">
      <w:pPr>
        <w:spacing w:after="0" w:line="240" w:lineRule="auto"/>
        <w:jc w:val="right"/>
        <w:rPr>
          <w:rFonts w:ascii="Times New Roman" w:hAnsi="Times New Roman" w:cs="Times New Roman"/>
          <w:bCs/>
          <w:sz w:val="26"/>
          <w:szCs w:val="26"/>
        </w:rPr>
      </w:pPr>
      <w:r w:rsidRPr="00C54046">
        <w:rPr>
          <w:rFonts w:ascii="Times New Roman" w:hAnsi="Times New Roman" w:cs="Times New Roman"/>
          <w:bCs/>
          <w:sz w:val="26"/>
          <w:szCs w:val="26"/>
        </w:rPr>
        <w:t xml:space="preserve">(Trích </w:t>
      </w:r>
      <w:r w:rsidRPr="00C54046">
        <w:rPr>
          <w:rFonts w:ascii="Times New Roman" w:hAnsi="Times New Roman" w:cs="Times New Roman"/>
          <w:bCs/>
          <w:i/>
          <w:sz w:val="26"/>
          <w:szCs w:val="26"/>
        </w:rPr>
        <w:t>“Những bài học về cuộc sống”</w:t>
      </w:r>
      <w:r w:rsidRPr="00C54046">
        <w:rPr>
          <w:rFonts w:ascii="Times New Roman" w:hAnsi="Times New Roman" w:cs="Times New Roman"/>
          <w:bCs/>
          <w:sz w:val="26"/>
          <w:szCs w:val="26"/>
        </w:rPr>
        <w:t>, NXB Thanh Niên, 2005)</w:t>
      </w:r>
    </w:p>
    <w:p w14:paraId="4D96A8FA" w14:textId="77777777" w:rsidR="003D279D" w:rsidRPr="00C54046" w:rsidRDefault="003D279D" w:rsidP="00D3208C">
      <w:pPr>
        <w:pStyle w:val="NormalWeb"/>
        <w:shd w:val="clear" w:color="auto" w:fill="FFFFFF"/>
        <w:spacing w:before="0" w:beforeAutospacing="0" w:after="0" w:afterAutospacing="0"/>
        <w:jc w:val="both"/>
        <w:rPr>
          <w:bCs/>
          <w:sz w:val="26"/>
          <w:szCs w:val="26"/>
        </w:rPr>
      </w:pPr>
      <w:r w:rsidRPr="00C54046">
        <w:rPr>
          <w:bCs/>
          <w:sz w:val="26"/>
          <w:szCs w:val="26"/>
        </w:rPr>
        <w:t>1. Hình ảnh “những ngọn nến” được xây dựng bằng những biện pháp nghệ thuật nào? Dấu hiệu nào giúp em nhận biết nghệ thuật đó? (0,5đ)</w:t>
      </w:r>
    </w:p>
    <w:p w14:paraId="27DD63AD" w14:textId="77777777" w:rsidR="003D279D" w:rsidRPr="00C54046" w:rsidRDefault="003D279D" w:rsidP="00D3208C">
      <w:pPr>
        <w:tabs>
          <w:tab w:val="left" w:pos="0"/>
        </w:tabs>
        <w:spacing w:after="0" w:line="240" w:lineRule="auto"/>
        <w:jc w:val="both"/>
        <w:rPr>
          <w:rFonts w:ascii="Times New Roman" w:hAnsi="Times New Roman" w:cs="Times New Roman"/>
          <w:bCs/>
          <w:sz w:val="26"/>
          <w:szCs w:val="26"/>
        </w:rPr>
      </w:pPr>
      <w:r w:rsidRPr="00C54046">
        <w:rPr>
          <w:rFonts w:ascii="Times New Roman" w:hAnsi="Times New Roman" w:cs="Times New Roman"/>
          <w:bCs/>
          <w:sz w:val="26"/>
          <w:szCs w:val="26"/>
        </w:rPr>
        <w:t>2. Điều gì khiến cậu bé “lau những giọt nước mắt” trong khi trước đó cậu vừa “òa lên khóc”? (0,5đ)</w:t>
      </w:r>
    </w:p>
    <w:p w14:paraId="7345AA0D" w14:textId="77777777" w:rsidR="003D279D" w:rsidRPr="00C54046" w:rsidRDefault="003D279D" w:rsidP="00D3208C">
      <w:pPr>
        <w:tabs>
          <w:tab w:val="left" w:pos="0"/>
        </w:tabs>
        <w:spacing w:after="0" w:line="240" w:lineRule="auto"/>
        <w:jc w:val="both"/>
        <w:rPr>
          <w:rFonts w:ascii="Times New Roman" w:hAnsi="Times New Roman" w:cs="Times New Roman"/>
          <w:bCs/>
          <w:i/>
          <w:sz w:val="26"/>
          <w:szCs w:val="26"/>
        </w:rPr>
      </w:pPr>
      <w:r w:rsidRPr="00C54046">
        <w:rPr>
          <w:rFonts w:ascii="Times New Roman" w:hAnsi="Times New Roman" w:cs="Times New Roman"/>
          <w:bCs/>
          <w:sz w:val="26"/>
          <w:szCs w:val="26"/>
        </w:rPr>
        <w:t>3. Xét về hành động nói, hai câu in đậm sau có giống nhau không? Vì sao?  (1,0đ)</w:t>
      </w:r>
    </w:p>
    <w:p w14:paraId="5299BC7E" w14:textId="77777777" w:rsidR="003D279D" w:rsidRPr="00C54046" w:rsidRDefault="003D279D" w:rsidP="00D3208C">
      <w:pPr>
        <w:tabs>
          <w:tab w:val="left" w:pos="0"/>
        </w:tabs>
        <w:spacing w:after="0" w:line="240" w:lineRule="auto"/>
        <w:jc w:val="both"/>
        <w:rPr>
          <w:rFonts w:ascii="Times New Roman" w:hAnsi="Times New Roman" w:cs="Times New Roman"/>
          <w:bCs/>
          <w:sz w:val="26"/>
          <w:szCs w:val="26"/>
        </w:rPr>
      </w:pPr>
      <w:r w:rsidRPr="00C54046">
        <w:rPr>
          <w:rFonts w:ascii="Times New Roman" w:hAnsi="Times New Roman" w:cs="Times New Roman"/>
          <w:bCs/>
          <w:sz w:val="26"/>
          <w:szCs w:val="26"/>
        </w:rPr>
        <w:t xml:space="preserve">a. Đột nhiên cánh cửa chợt mở tung. Một cậu bé chạy vào phòng một cơn gió lùa vào làm tắt cả ba ngọn nến: </w:t>
      </w:r>
      <w:r w:rsidRPr="00C54046">
        <w:rPr>
          <w:rFonts w:ascii="Times New Roman" w:hAnsi="Times New Roman" w:cs="Times New Roman"/>
          <w:b/>
          <w:i/>
          <w:sz w:val="26"/>
          <w:szCs w:val="26"/>
        </w:rPr>
        <w:t>“Tại sao ba ngọn nến lại tắt?”</w:t>
      </w:r>
      <w:r w:rsidRPr="00C54046">
        <w:rPr>
          <w:rFonts w:ascii="Times New Roman" w:hAnsi="Times New Roman" w:cs="Times New Roman"/>
          <w:b/>
          <w:sz w:val="26"/>
          <w:szCs w:val="26"/>
        </w:rPr>
        <w:t>.</w:t>
      </w:r>
    </w:p>
    <w:p w14:paraId="6EE10CB4" w14:textId="77777777" w:rsidR="003D279D" w:rsidRPr="00C54046" w:rsidRDefault="003D279D" w:rsidP="00D3208C">
      <w:pPr>
        <w:tabs>
          <w:tab w:val="left" w:pos="0"/>
        </w:tabs>
        <w:spacing w:after="0" w:line="240" w:lineRule="auto"/>
        <w:jc w:val="both"/>
        <w:rPr>
          <w:rFonts w:ascii="Times New Roman" w:hAnsi="Times New Roman" w:cs="Times New Roman"/>
          <w:bCs/>
          <w:sz w:val="26"/>
          <w:szCs w:val="26"/>
        </w:rPr>
      </w:pPr>
      <w:r w:rsidRPr="00C54046">
        <w:rPr>
          <w:rFonts w:ascii="Times New Roman" w:hAnsi="Times New Roman" w:cs="Times New Roman"/>
          <w:bCs/>
          <w:sz w:val="26"/>
          <w:szCs w:val="26"/>
        </w:rPr>
        <w:t>b. Nhưng mỗi năm mỗi vắng</w:t>
      </w:r>
    </w:p>
    <w:p w14:paraId="4AB15AEA" w14:textId="77777777" w:rsidR="003D279D" w:rsidRPr="00C54046" w:rsidRDefault="003D279D" w:rsidP="00D3208C">
      <w:pPr>
        <w:tabs>
          <w:tab w:val="left" w:pos="0"/>
        </w:tabs>
        <w:spacing w:after="0" w:line="240" w:lineRule="auto"/>
        <w:jc w:val="both"/>
        <w:rPr>
          <w:rFonts w:ascii="Times New Roman" w:hAnsi="Times New Roman" w:cs="Times New Roman"/>
          <w:bCs/>
          <w:sz w:val="26"/>
          <w:szCs w:val="26"/>
        </w:rPr>
      </w:pPr>
      <w:r w:rsidRPr="00C54046">
        <w:rPr>
          <w:rFonts w:ascii="Times New Roman" w:hAnsi="Times New Roman" w:cs="Times New Roman"/>
          <w:bCs/>
          <w:sz w:val="26"/>
          <w:szCs w:val="26"/>
        </w:rPr>
        <w:t xml:space="preserve">    </w:t>
      </w:r>
      <w:r w:rsidRPr="00C54046">
        <w:rPr>
          <w:rFonts w:ascii="Times New Roman" w:hAnsi="Times New Roman" w:cs="Times New Roman"/>
          <w:b/>
          <w:i/>
          <w:sz w:val="26"/>
          <w:szCs w:val="26"/>
        </w:rPr>
        <w:t xml:space="preserve">Người thuê viết nay đâu?                   </w:t>
      </w:r>
      <w:r w:rsidRPr="00C54046">
        <w:rPr>
          <w:rFonts w:ascii="Times New Roman" w:hAnsi="Times New Roman" w:cs="Times New Roman"/>
          <w:bCs/>
          <w:sz w:val="26"/>
          <w:szCs w:val="26"/>
        </w:rPr>
        <w:t xml:space="preserve">(Trích </w:t>
      </w:r>
      <w:r w:rsidRPr="00C54046">
        <w:rPr>
          <w:rFonts w:ascii="Times New Roman" w:hAnsi="Times New Roman" w:cs="Times New Roman"/>
          <w:bCs/>
          <w:i/>
          <w:sz w:val="26"/>
          <w:szCs w:val="26"/>
        </w:rPr>
        <w:t>“Ông đồ”</w:t>
      </w:r>
      <w:r w:rsidRPr="00C54046">
        <w:rPr>
          <w:rFonts w:ascii="Times New Roman" w:hAnsi="Times New Roman" w:cs="Times New Roman"/>
          <w:bCs/>
          <w:sz w:val="26"/>
          <w:szCs w:val="26"/>
        </w:rPr>
        <w:t xml:space="preserve"> – Vũ Đình Liên)</w:t>
      </w:r>
    </w:p>
    <w:p w14:paraId="10F990DD" w14:textId="7F9A9780" w:rsidR="003D279D" w:rsidRDefault="003D279D" w:rsidP="00D3208C">
      <w:pPr>
        <w:tabs>
          <w:tab w:val="left" w:pos="0"/>
        </w:tabs>
        <w:spacing w:after="0" w:line="240" w:lineRule="auto"/>
        <w:jc w:val="both"/>
        <w:rPr>
          <w:rFonts w:ascii="Times New Roman" w:hAnsi="Times New Roman" w:cs="Times New Roman"/>
          <w:bCs/>
          <w:sz w:val="26"/>
          <w:szCs w:val="26"/>
        </w:rPr>
      </w:pPr>
      <w:r w:rsidRPr="00C54046">
        <w:rPr>
          <w:rFonts w:ascii="Times New Roman" w:hAnsi="Times New Roman" w:cs="Times New Roman"/>
          <w:bCs/>
          <w:sz w:val="26"/>
          <w:szCs w:val="26"/>
        </w:rPr>
        <w:t>4. Từ việc rút ra ý nghĩa của câu chuyện trên, em hãy viết bài văn ngắn (khoảng 2/3 trang giấy thi), trình bày suy nghĩ của bản thân về ý nghĩa của niềm hi vọng trong cuộc sống của mỗi người. (1,5đ)</w:t>
      </w:r>
    </w:p>
    <w:p w14:paraId="25E7CA94" w14:textId="77777777" w:rsidR="00D3208C" w:rsidRPr="00D3208C" w:rsidRDefault="00D3208C" w:rsidP="00D3208C">
      <w:pPr>
        <w:tabs>
          <w:tab w:val="left" w:pos="6480"/>
        </w:tabs>
        <w:spacing w:after="0" w:line="240" w:lineRule="auto"/>
        <w:jc w:val="center"/>
        <w:rPr>
          <w:rFonts w:ascii="Arial" w:eastAsia="Times New Roman" w:hAnsi="Arial" w:cs="Arial"/>
          <w:color w:val="000000"/>
          <w:sz w:val="26"/>
          <w:szCs w:val="26"/>
          <w:shd w:val="clear" w:color="auto" w:fill="FFFFFF"/>
        </w:rPr>
      </w:pPr>
      <w:r>
        <w:rPr>
          <w:rFonts w:ascii="Times New Roman" w:eastAsia="Times New Roman" w:hAnsi="Times New Roman" w:cs="Times New Roman"/>
          <w:sz w:val="26"/>
          <w:szCs w:val="26"/>
          <w:shd w:val="clear" w:color="auto" w:fill="FFFFFF"/>
        </w:rPr>
        <w:t>.................................................HẾT ...............................................</w:t>
      </w:r>
    </w:p>
    <w:p w14:paraId="68B3098D" w14:textId="77777777" w:rsidR="0015178F" w:rsidRPr="00C54046" w:rsidRDefault="0015178F" w:rsidP="003D279D">
      <w:pPr>
        <w:tabs>
          <w:tab w:val="left" w:pos="0"/>
        </w:tabs>
        <w:jc w:val="both"/>
        <w:rPr>
          <w:rFonts w:ascii="Times New Roman" w:hAnsi="Times New Roman" w:cs="Times New Roman"/>
          <w:bCs/>
          <w:i/>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4511"/>
      </w:tblGrid>
      <w:tr w:rsidR="0015178F" w:rsidRPr="0015178F" w14:paraId="4C18A004" w14:textId="77777777" w:rsidTr="00E26FAF">
        <w:tc>
          <w:tcPr>
            <w:tcW w:w="4816" w:type="dxa"/>
          </w:tcPr>
          <w:p w14:paraId="4E243952" w14:textId="77777777" w:rsidR="0015178F" w:rsidRPr="0015178F" w:rsidRDefault="0015178F" w:rsidP="00E26FAF">
            <w:pPr>
              <w:contextualSpacing/>
              <w:jc w:val="center"/>
              <w:rPr>
                <w:rFonts w:ascii="Times New Roman" w:hAnsi="Times New Roman" w:cs="Times New Roman"/>
                <w:sz w:val="24"/>
                <w:szCs w:val="24"/>
              </w:rPr>
            </w:pPr>
            <w:r w:rsidRPr="0015178F">
              <w:rPr>
                <w:rFonts w:ascii="Times New Roman" w:hAnsi="Times New Roman" w:cs="Times New Roman"/>
                <w:b/>
                <w:bCs/>
                <w:sz w:val="24"/>
                <w:szCs w:val="24"/>
              </w:rPr>
              <w:t>TRƯỜNG THCS ĐÌNH XUYÊN</w:t>
            </w:r>
          </w:p>
        </w:tc>
        <w:tc>
          <w:tcPr>
            <w:tcW w:w="4816" w:type="dxa"/>
          </w:tcPr>
          <w:p w14:paraId="5EB7CBF7" w14:textId="77777777" w:rsidR="0015178F" w:rsidRPr="0015178F" w:rsidRDefault="0015178F" w:rsidP="00E26FAF">
            <w:pPr>
              <w:contextualSpacing/>
              <w:jc w:val="center"/>
              <w:rPr>
                <w:rFonts w:ascii="Times New Roman" w:hAnsi="Times New Roman" w:cs="Times New Roman"/>
                <w:b/>
                <w:bCs/>
                <w:sz w:val="24"/>
                <w:szCs w:val="24"/>
              </w:rPr>
            </w:pPr>
            <w:r w:rsidRPr="0015178F">
              <w:rPr>
                <w:rFonts w:ascii="Times New Roman" w:hAnsi="Times New Roman" w:cs="Times New Roman"/>
                <w:b/>
                <w:bCs/>
                <w:sz w:val="24"/>
                <w:szCs w:val="24"/>
              </w:rPr>
              <w:t>NỘI DUNG ÔN TẬP HK1 TA LỚP 9</w:t>
            </w:r>
          </w:p>
        </w:tc>
      </w:tr>
      <w:tr w:rsidR="0015178F" w:rsidRPr="0015178F" w14:paraId="0906C3C8" w14:textId="77777777" w:rsidTr="00E26FAF">
        <w:tc>
          <w:tcPr>
            <w:tcW w:w="4816" w:type="dxa"/>
          </w:tcPr>
          <w:p w14:paraId="67BF98C3" w14:textId="105F60CA" w:rsidR="0015178F" w:rsidRPr="0015178F" w:rsidRDefault="00023950" w:rsidP="0015178F">
            <w:pPr>
              <w:ind w:left="426"/>
              <w:contextualSpacing/>
              <w:rPr>
                <w:rFonts w:ascii="Times New Roman" w:hAnsi="Times New Roman" w:cs="Times New Roman"/>
                <w:b/>
                <w:bCs/>
                <w:sz w:val="24"/>
                <w:szCs w:val="24"/>
              </w:rPr>
            </w:pPr>
            <w:r w:rsidRPr="0015178F">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14:anchorId="3DEE0CE9" wp14:editId="4019F90F">
                      <wp:simplePos x="0" y="0"/>
                      <wp:positionH relativeFrom="column">
                        <wp:posOffset>706120</wp:posOffset>
                      </wp:positionH>
                      <wp:positionV relativeFrom="paragraph">
                        <wp:posOffset>55880</wp:posOffset>
                      </wp:positionV>
                      <wp:extent cx="1514475" cy="0"/>
                      <wp:effectExtent l="0" t="0" r="0" b="0"/>
                      <wp:wrapNone/>
                      <wp:docPr id="1938950373" name="Straight Connector 1"/>
                      <wp:cNvGraphicFramePr/>
                      <a:graphic xmlns:a="http://schemas.openxmlformats.org/drawingml/2006/main">
                        <a:graphicData uri="http://schemas.microsoft.com/office/word/2010/wordprocessingShape">
                          <wps:wsp>
                            <wps:cNvCnPr/>
                            <wps:spPr>
                              <a:xfrm>
                                <a:off x="0" y="0"/>
                                <a:ext cx="1514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8B66BF" id="Straight Connector 1"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55.6pt,4.4pt" to="174.8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" strokecolor="black [3040]"/>
                  </w:pict>
                </mc:Fallback>
              </mc:AlternateContent>
            </w:r>
          </w:p>
        </w:tc>
        <w:tc>
          <w:tcPr>
            <w:tcW w:w="4816" w:type="dxa"/>
          </w:tcPr>
          <w:p w14:paraId="3C544C7A" w14:textId="77777777" w:rsidR="0015178F" w:rsidRPr="0015178F" w:rsidRDefault="0015178F" w:rsidP="0015178F">
            <w:pPr>
              <w:ind w:left="426"/>
              <w:contextualSpacing/>
              <w:jc w:val="center"/>
              <w:rPr>
                <w:rFonts w:ascii="Times New Roman" w:hAnsi="Times New Roman" w:cs="Times New Roman"/>
                <w:sz w:val="24"/>
                <w:szCs w:val="24"/>
              </w:rPr>
            </w:pPr>
            <w:r w:rsidRPr="0015178F">
              <w:rPr>
                <w:rFonts w:ascii="Times New Roman" w:hAnsi="Times New Roman" w:cs="Times New Roman"/>
                <w:sz w:val="24"/>
                <w:szCs w:val="24"/>
              </w:rPr>
              <w:t>Năm học: 2023-2024</w:t>
            </w:r>
          </w:p>
        </w:tc>
      </w:tr>
    </w:tbl>
    <w:p w14:paraId="639192DD" w14:textId="20D7C2F8" w:rsidR="0015178F" w:rsidRPr="0015178F" w:rsidRDefault="0015178F" w:rsidP="0015178F">
      <w:pPr>
        <w:spacing w:after="0" w:line="240" w:lineRule="auto"/>
        <w:ind w:left="426"/>
        <w:contextualSpacing/>
        <w:rPr>
          <w:rFonts w:ascii="Times New Roman" w:hAnsi="Times New Roman" w:cs="Times New Roman"/>
          <w:sz w:val="24"/>
          <w:szCs w:val="24"/>
        </w:rPr>
      </w:pPr>
    </w:p>
    <w:p w14:paraId="62BC25DD" w14:textId="77777777" w:rsidR="0015178F" w:rsidRPr="0015178F" w:rsidRDefault="0015178F" w:rsidP="0015178F">
      <w:pPr>
        <w:widowControl w:val="0"/>
        <w:autoSpaceDE w:val="0"/>
        <w:autoSpaceDN w:val="0"/>
        <w:adjustRightInd w:val="0"/>
        <w:spacing w:after="0"/>
        <w:ind w:left="426"/>
        <w:rPr>
          <w:rFonts w:ascii="Times New Roman" w:eastAsia="Times New Roman" w:hAnsi="Times New Roman" w:cs="Times New Roman"/>
          <w:bCs/>
          <w:sz w:val="24"/>
          <w:szCs w:val="24"/>
        </w:rPr>
      </w:pPr>
      <w:r w:rsidRPr="0015178F">
        <w:rPr>
          <w:rFonts w:ascii="Times New Roman" w:eastAsia="Times New Roman" w:hAnsi="Times New Roman" w:cs="Times New Roman"/>
          <w:bCs/>
          <w:sz w:val="24"/>
          <w:szCs w:val="24"/>
        </w:rPr>
        <w:t>Full name : …………………………………….. Class 9/……</w:t>
      </w:r>
    </w:p>
    <w:p w14:paraId="6705799B" w14:textId="77777777" w:rsidR="0015178F" w:rsidRPr="0015178F" w:rsidRDefault="0015178F" w:rsidP="0015178F">
      <w:pPr>
        <w:spacing w:after="0" w:line="240" w:lineRule="auto"/>
        <w:ind w:left="426"/>
        <w:contextualSpacing/>
        <w:rPr>
          <w:rFonts w:ascii="Times New Roman" w:hAnsi="Times New Roman" w:cs="Times New Roman"/>
          <w:b/>
          <w:bCs/>
          <w:sz w:val="24"/>
          <w:szCs w:val="24"/>
        </w:rPr>
      </w:pPr>
      <w:r w:rsidRPr="0015178F">
        <w:rPr>
          <w:rFonts w:ascii="Times New Roman" w:hAnsi="Times New Roman" w:cs="Times New Roman"/>
          <w:b/>
          <w:bCs/>
          <w:sz w:val="24"/>
          <w:szCs w:val="24"/>
        </w:rPr>
        <w:t>A.THEORY ( LÝ THUYẾT)</w:t>
      </w:r>
    </w:p>
    <w:p w14:paraId="581725D8" w14:textId="77777777" w:rsidR="0015178F" w:rsidRPr="0015178F" w:rsidRDefault="0015178F" w:rsidP="0015178F">
      <w:pPr>
        <w:spacing w:after="0" w:line="240" w:lineRule="auto"/>
        <w:ind w:left="426"/>
        <w:contextualSpacing/>
        <w:rPr>
          <w:rFonts w:ascii="Times New Roman" w:hAnsi="Times New Roman" w:cs="Times New Roman"/>
          <w:sz w:val="24"/>
          <w:szCs w:val="24"/>
        </w:rPr>
      </w:pPr>
      <w:r w:rsidRPr="0015178F">
        <w:rPr>
          <w:rFonts w:ascii="Times New Roman" w:hAnsi="Times New Roman" w:cs="Times New Roman"/>
          <w:sz w:val="24"/>
          <w:szCs w:val="24"/>
        </w:rPr>
        <w:t>I. Phonetics: - ed, s,es ending sounds and other sounds.</w:t>
      </w:r>
    </w:p>
    <w:p w14:paraId="0B13B6F3" w14:textId="77777777" w:rsidR="0015178F" w:rsidRPr="0015178F" w:rsidRDefault="0015178F" w:rsidP="0015178F">
      <w:pPr>
        <w:spacing w:after="0" w:line="240" w:lineRule="auto"/>
        <w:ind w:left="426"/>
        <w:contextualSpacing/>
        <w:rPr>
          <w:rFonts w:ascii="Times New Roman" w:hAnsi="Times New Roman" w:cs="Times New Roman"/>
          <w:sz w:val="24"/>
          <w:szCs w:val="24"/>
        </w:rPr>
      </w:pPr>
      <w:r w:rsidRPr="0015178F">
        <w:rPr>
          <w:rFonts w:ascii="Times New Roman" w:hAnsi="Times New Roman" w:cs="Times New Roman"/>
          <w:sz w:val="24"/>
          <w:szCs w:val="24"/>
        </w:rPr>
        <w:t xml:space="preserve">                     -  mark stress of the words.</w:t>
      </w:r>
    </w:p>
    <w:p w14:paraId="0E5E35D6" w14:textId="77777777" w:rsidR="0015178F" w:rsidRPr="0015178F" w:rsidRDefault="0015178F" w:rsidP="0015178F">
      <w:pPr>
        <w:spacing w:after="0" w:line="240" w:lineRule="auto"/>
        <w:ind w:left="426"/>
        <w:contextualSpacing/>
        <w:rPr>
          <w:rFonts w:ascii="Times New Roman" w:hAnsi="Times New Roman" w:cs="Times New Roman"/>
          <w:sz w:val="24"/>
          <w:szCs w:val="24"/>
        </w:rPr>
      </w:pPr>
      <w:r w:rsidRPr="0015178F">
        <w:rPr>
          <w:rFonts w:ascii="Times New Roman" w:hAnsi="Times New Roman" w:cs="Times New Roman"/>
          <w:sz w:val="24"/>
          <w:szCs w:val="24"/>
        </w:rPr>
        <w:t>II. Vocabulary : Unit 1-5</w:t>
      </w:r>
    </w:p>
    <w:p w14:paraId="4F441700" w14:textId="77777777" w:rsidR="0015178F" w:rsidRPr="0015178F" w:rsidRDefault="0015178F" w:rsidP="0015178F">
      <w:pPr>
        <w:spacing w:after="0" w:line="240" w:lineRule="auto"/>
        <w:ind w:left="426"/>
        <w:contextualSpacing/>
        <w:rPr>
          <w:rFonts w:ascii="Times New Roman" w:hAnsi="Times New Roman" w:cs="Times New Roman"/>
          <w:sz w:val="24"/>
          <w:szCs w:val="24"/>
        </w:rPr>
      </w:pPr>
      <w:r w:rsidRPr="0015178F">
        <w:rPr>
          <w:rFonts w:ascii="Times New Roman" w:hAnsi="Times New Roman" w:cs="Times New Roman"/>
          <w:sz w:val="24"/>
          <w:szCs w:val="24"/>
        </w:rPr>
        <w:t>III. Grammar.</w:t>
      </w:r>
    </w:p>
    <w:p w14:paraId="0233470D" w14:textId="77777777" w:rsidR="0015178F" w:rsidRPr="0015178F" w:rsidRDefault="0015178F" w:rsidP="005013C4">
      <w:pPr>
        <w:pStyle w:val="ListParagraph"/>
        <w:numPr>
          <w:ilvl w:val="0"/>
          <w:numId w:val="27"/>
        </w:numPr>
        <w:spacing w:after="0" w:line="240" w:lineRule="auto"/>
        <w:ind w:left="426" w:firstLine="0"/>
        <w:rPr>
          <w:rFonts w:ascii="Times New Roman" w:hAnsi="Times New Roman" w:cs="Times New Roman"/>
          <w:sz w:val="24"/>
          <w:szCs w:val="24"/>
        </w:rPr>
      </w:pPr>
      <w:r w:rsidRPr="0015178F">
        <w:rPr>
          <w:rFonts w:ascii="Times New Roman" w:hAnsi="Times New Roman" w:cs="Times New Roman"/>
          <w:sz w:val="24"/>
          <w:szCs w:val="24"/>
        </w:rPr>
        <w:t>Complex sentences</w:t>
      </w:r>
    </w:p>
    <w:p w14:paraId="04396E5B" w14:textId="77777777" w:rsidR="0015178F" w:rsidRPr="0015178F" w:rsidRDefault="0015178F" w:rsidP="005013C4">
      <w:pPr>
        <w:pStyle w:val="ListParagraph"/>
        <w:numPr>
          <w:ilvl w:val="0"/>
          <w:numId w:val="27"/>
        </w:numPr>
        <w:spacing w:after="0" w:line="240" w:lineRule="auto"/>
        <w:ind w:left="426" w:firstLine="0"/>
        <w:rPr>
          <w:rFonts w:ascii="Times New Roman" w:hAnsi="Times New Roman" w:cs="Times New Roman"/>
          <w:sz w:val="24"/>
          <w:szCs w:val="24"/>
        </w:rPr>
      </w:pPr>
      <w:r w:rsidRPr="0015178F">
        <w:rPr>
          <w:rFonts w:ascii="Times New Roman" w:hAnsi="Times New Roman" w:cs="Times New Roman"/>
          <w:sz w:val="24"/>
          <w:szCs w:val="24"/>
        </w:rPr>
        <w:t>Phrasal verbs</w:t>
      </w:r>
    </w:p>
    <w:p w14:paraId="2A4B481E" w14:textId="77777777" w:rsidR="0015178F" w:rsidRPr="0015178F" w:rsidRDefault="0015178F" w:rsidP="005013C4">
      <w:pPr>
        <w:pStyle w:val="ListParagraph"/>
        <w:numPr>
          <w:ilvl w:val="0"/>
          <w:numId w:val="27"/>
        </w:numPr>
        <w:spacing w:after="0" w:line="240" w:lineRule="auto"/>
        <w:ind w:left="426" w:firstLine="0"/>
        <w:rPr>
          <w:rFonts w:ascii="Times New Roman" w:hAnsi="Times New Roman" w:cs="Times New Roman"/>
          <w:sz w:val="24"/>
          <w:szCs w:val="24"/>
        </w:rPr>
      </w:pPr>
      <w:r w:rsidRPr="0015178F">
        <w:rPr>
          <w:rFonts w:ascii="Times New Roman" w:hAnsi="Times New Roman" w:cs="Times New Roman"/>
          <w:sz w:val="24"/>
          <w:szCs w:val="24"/>
        </w:rPr>
        <w:t>Compassions of Adj and Adv.</w:t>
      </w:r>
    </w:p>
    <w:p w14:paraId="251A7411" w14:textId="77777777" w:rsidR="0015178F" w:rsidRPr="0015178F" w:rsidRDefault="0015178F" w:rsidP="005013C4">
      <w:pPr>
        <w:pStyle w:val="ListParagraph"/>
        <w:numPr>
          <w:ilvl w:val="0"/>
          <w:numId w:val="27"/>
        </w:numPr>
        <w:spacing w:after="0" w:line="240" w:lineRule="auto"/>
        <w:ind w:left="426" w:firstLine="0"/>
        <w:rPr>
          <w:rFonts w:ascii="Times New Roman" w:hAnsi="Times New Roman" w:cs="Times New Roman"/>
          <w:sz w:val="24"/>
          <w:szCs w:val="24"/>
        </w:rPr>
      </w:pPr>
      <w:r w:rsidRPr="0015178F">
        <w:rPr>
          <w:rFonts w:ascii="Times New Roman" w:hAnsi="Times New Roman" w:cs="Times New Roman"/>
          <w:sz w:val="24"/>
          <w:szCs w:val="24"/>
        </w:rPr>
        <w:t>Reported speech</w:t>
      </w:r>
    </w:p>
    <w:p w14:paraId="02E37E38" w14:textId="77777777" w:rsidR="0015178F" w:rsidRPr="0015178F" w:rsidRDefault="0015178F" w:rsidP="005013C4">
      <w:pPr>
        <w:pStyle w:val="ListParagraph"/>
        <w:numPr>
          <w:ilvl w:val="0"/>
          <w:numId w:val="27"/>
        </w:numPr>
        <w:spacing w:after="0" w:line="240" w:lineRule="auto"/>
        <w:ind w:left="426" w:firstLine="0"/>
        <w:rPr>
          <w:rFonts w:ascii="Times New Roman" w:hAnsi="Times New Roman" w:cs="Times New Roman"/>
          <w:sz w:val="24"/>
          <w:szCs w:val="24"/>
        </w:rPr>
      </w:pPr>
      <w:r w:rsidRPr="0015178F">
        <w:rPr>
          <w:rFonts w:ascii="Times New Roman" w:hAnsi="Times New Roman" w:cs="Times New Roman"/>
          <w:sz w:val="24"/>
          <w:szCs w:val="24"/>
        </w:rPr>
        <w:t>Used to V</w:t>
      </w:r>
    </w:p>
    <w:p w14:paraId="6C6DD17E" w14:textId="77777777" w:rsidR="0015178F" w:rsidRPr="0015178F" w:rsidRDefault="0015178F" w:rsidP="005013C4">
      <w:pPr>
        <w:pStyle w:val="ListParagraph"/>
        <w:numPr>
          <w:ilvl w:val="0"/>
          <w:numId w:val="27"/>
        </w:numPr>
        <w:spacing w:after="0" w:line="240" w:lineRule="auto"/>
        <w:ind w:left="426" w:firstLine="0"/>
        <w:rPr>
          <w:rFonts w:ascii="Times New Roman" w:hAnsi="Times New Roman" w:cs="Times New Roman"/>
          <w:sz w:val="24"/>
          <w:szCs w:val="24"/>
        </w:rPr>
      </w:pPr>
      <w:r w:rsidRPr="0015178F">
        <w:rPr>
          <w:rFonts w:ascii="Times New Roman" w:hAnsi="Times New Roman" w:cs="Times New Roman"/>
          <w:sz w:val="24"/>
          <w:szCs w:val="24"/>
        </w:rPr>
        <w:t>Wish clause for the present</w:t>
      </w:r>
    </w:p>
    <w:p w14:paraId="4C0AB83D" w14:textId="77777777" w:rsidR="0015178F" w:rsidRPr="0015178F" w:rsidRDefault="0015178F" w:rsidP="005013C4">
      <w:pPr>
        <w:pStyle w:val="ListParagraph"/>
        <w:numPr>
          <w:ilvl w:val="0"/>
          <w:numId w:val="27"/>
        </w:numPr>
        <w:spacing w:after="0" w:line="240" w:lineRule="auto"/>
        <w:ind w:left="426" w:firstLine="0"/>
        <w:rPr>
          <w:rFonts w:ascii="Times New Roman" w:hAnsi="Times New Roman" w:cs="Times New Roman"/>
          <w:sz w:val="24"/>
          <w:szCs w:val="24"/>
        </w:rPr>
      </w:pPr>
      <w:r w:rsidRPr="0015178F">
        <w:rPr>
          <w:rFonts w:ascii="Times New Roman" w:hAnsi="Times New Roman" w:cs="Times New Roman"/>
          <w:sz w:val="24"/>
          <w:szCs w:val="24"/>
        </w:rPr>
        <w:t>Passive voice – Impersonal passive</w:t>
      </w:r>
    </w:p>
    <w:p w14:paraId="524ACCDB" w14:textId="77777777" w:rsidR="0015178F" w:rsidRPr="0015178F" w:rsidRDefault="0015178F" w:rsidP="005013C4">
      <w:pPr>
        <w:pStyle w:val="ListParagraph"/>
        <w:numPr>
          <w:ilvl w:val="0"/>
          <w:numId w:val="27"/>
        </w:numPr>
        <w:spacing w:after="0" w:line="240" w:lineRule="auto"/>
        <w:ind w:left="426" w:firstLine="0"/>
        <w:rPr>
          <w:rFonts w:ascii="Times New Roman" w:hAnsi="Times New Roman" w:cs="Times New Roman"/>
          <w:sz w:val="24"/>
          <w:szCs w:val="24"/>
        </w:rPr>
      </w:pPr>
      <w:r w:rsidRPr="0015178F">
        <w:rPr>
          <w:rFonts w:ascii="Times New Roman" w:hAnsi="Times New Roman" w:cs="Times New Roman"/>
          <w:sz w:val="24"/>
          <w:szCs w:val="24"/>
        </w:rPr>
        <w:t>Suggest</w:t>
      </w:r>
    </w:p>
    <w:p w14:paraId="1AA1DF74" w14:textId="77777777" w:rsidR="0015178F" w:rsidRPr="0015178F" w:rsidRDefault="0015178F" w:rsidP="0015178F">
      <w:pPr>
        <w:spacing w:after="0" w:line="240" w:lineRule="auto"/>
        <w:ind w:firstLine="426"/>
        <w:jc w:val="center"/>
        <w:rPr>
          <w:rFonts w:ascii="Times New Roman" w:eastAsia="Calibri" w:hAnsi="Times New Roman" w:cs="Times New Roman"/>
          <w:b/>
          <w:iCs/>
          <w:sz w:val="24"/>
          <w:szCs w:val="24"/>
          <w:u w:val="single"/>
        </w:rPr>
      </w:pPr>
      <w:r w:rsidRPr="0015178F">
        <w:rPr>
          <w:rFonts w:ascii="Times New Roman" w:eastAsia="Calibri" w:hAnsi="Times New Roman" w:cs="Times New Roman"/>
          <w:b/>
          <w:iCs/>
          <w:sz w:val="24"/>
          <w:szCs w:val="24"/>
          <w:u w:val="single"/>
        </w:rPr>
        <w:t>Unit 1:</w:t>
      </w:r>
      <w:r w:rsidRPr="0015178F">
        <w:rPr>
          <w:rFonts w:ascii="Times New Roman" w:eastAsia="Calibri" w:hAnsi="Times New Roman" w:cs="Times New Roman"/>
          <w:b/>
          <w:iCs/>
          <w:sz w:val="24"/>
          <w:szCs w:val="24"/>
        </w:rPr>
        <w:t xml:space="preserve"> Local environment</w:t>
      </w:r>
    </w:p>
    <w:tbl>
      <w:tblPr>
        <w:tblStyle w:val="LiBang1"/>
        <w:tblW w:w="9776" w:type="dxa"/>
        <w:jc w:val="center"/>
        <w:tblLook w:val="04A0" w:firstRow="1" w:lastRow="0" w:firstColumn="1" w:lastColumn="0" w:noHBand="0" w:noVBand="1"/>
      </w:tblPr>
      <w:tblGrid>
        <w:gridCol w:w="746"/>
        <w:gridCol w:w="5741"/>
        <w:gridCol w:w="3289"/>
      </w:tblGrid>
      <w:tr w:rsidR="0015178F" w:rsidRPr="0015178F" w14:paraId="7510306A" w14:textId="77777777" w:rsidTr="0015178F">
        <w:trPr>
          <w:jc w:val="center"/>
        </w:trPr>
        <w:tc>
          <w:tcPr>
            <w:tcW w:w="746" w:type="dxa"/>
          </w:tcPr>
          <w:p w14:paraId="4F061C36" w14:textId="77777777" w:rsidR="0015178F" w:rsidRPr="0015178F" w:rsidRDefault="0015178F" w:rsidP="00E26FAF">
            <w:pPr>
              <w:jc w:val="center"/>
              <w:rPr>
                <w:rFonts w:eastAsia="Calibri"/>
                <w:b/>
                <w:sz w:val="24"/>
                <w:szCs w:val="24"/>
              </w:rPr>
            </w:pPr>
            <w:r w:rsidRPr="0015178F">
              <w:rPr>
                <w:rFonts w:eastAsia="Calibri"/>
                <w:b/>
                <w:sz w:val="24"/>
                <w:szCs w:val="24"/>
              </w:rPr>
              <w:t>STT</w:t>
            </w:r>
          </w:p>
        </w:tc>
        <w:tc>
          <w:tcPr>
            <w:tcW w:w="5741" w:type="dxa"/>
          </w:tcPr>
          <w:p w14:paraId="387530DD" w14:textId="77777777" w:rsidR="0015178F" w:rsidRPr="0015178F" w:rsidRDefault="0015178F" w:rsidP="00E26FAF">
            <w:pPr>
              <w:jc w:val="center"/>
              <w:rPr>
                <w:rFonts w:eastAsia="Calibri"/>
                <w:b/>
                <w:sz w:val="24"/>
                <w:szCs w:val="24"/>
              </w:rPr>
            </w:pPr>
            <w:r w:rsidRPr="0015178F">
              <w:rPr>
                <w:rFonts w:eastAsia="Calibri"/>
                <w:b/>
                <w:sz w:val="24"/>
                <w:szCs w:val="24"/>
              </w:rPr>
              <w:t>English</w:t>
            </w:r>
          </w:p>
        </w:tc>
        <w:tc>
          <w:tcPr>
            <w:tcW w:w="3289" w:type="dxa"/>
          </w:tcPr>
          <w:p w14:paraId="02E061AF" w14:textId="77777777" w:rsidR="0015178F" w:rsidRPr="0015178F" w:rsidRDefault="0015178F" w:rsidP="00E26FAF">
            <w:pPr>
              <w:jc w:val="center"/>
              <w:rPr>
                <w:rFonts w:eastAsia="Calibri"/>
                <w:b/>
                <w:sz w:val="24"/>
                <w:szCs w:val="24"/>
              </w:rPr>
            </w:pPr>
            <w:r w:rsidRPr="0015178F">
              <w:rPr>
                <w:rFonts w:eastAsia="Calibri"/>
                <w:b/>
                <w:sz w:val="24"/>
                <w:szCs w:val="24"/>
              </w:rPr>
              <w:t xml:space="preserve">Vietnamese </w:t>
            </w:r>
          </w:p>
        </w:tc>
      </w:tr>
      <w:tr w:rsidR="0015178F" w:rsidRPr="0015178F" w14:paraId="256A5D1C" w14:textId="77777777" w:rsidTr="0015178F">
        <w:trPr>
          <w:jc w:val="center"/>
        </w:trPr>
        <w:tc>
          <w:tcPr>
            <w:tcW w:w="746" w:type="dxa"/>
          </w:tcPr>
          <w:p w14:paraId="091E5B68" w14:textId="77777777" w:rsidR="0015178F" w:rsidRPr="0015178F" w:rsidRDefault="0015178F" w:rsidP="00E26FAF">
            <w:pPr>
              <w:jc w:val="center"/>
              <w:rPr>
                <w:rFonts w:eastAsia="Calibri"/>
                <w:sz w:val="24"/>
                <w:szCs w:val="24"/>
              </w:rPr>
            </w:pPr>
            <w:r w:rsidRPr="0015178F">
              <w:rPr>
                <w:rFonts w:eastAsia="Calibri"/>
                <w:sz w:val="24"/>
                <w:szCs w:val="24"/>
              </w:rPr>
              <w:t>1</w:t>
            </w:r>
          </w:p>
        </w:tc>
        <w:tc>
          <w:tcPr>
            <w:tcW w:w="5741" w:type="dxa"/>
          </w:tcPr>
          <w:p w14:paraId="6CA569CA" w14:textId="77777777" w:rsidR="0015178F" w:rsidRPr="0015178F" w:rsidRDefault="0015178F" w:rsidP="00E26FAF">
            <w:pPr>
              <w:rPr>
                <w:rFonts w:eastAsia="Calibri"/>
                <w:sz w:val="24"/>
                <w:szCs w:val="24"/>
              </w:rPr>
            </w:pPr>
          </w:p>
        </w:tc>
        <w:tc>
          <w:tcPr>
            <w:tcW w:w="3289" w:type="dxa"/>
          </w:tcPr>
          <w:p w14:paraId="20D84F63" w14:textId="77777777" w:rsidR="0015178F" w:rsidRPr="0015178F" w:rsidRDefault="0015178F" w:rsidP="00E26FAF">
            <w:pPr>
              <w:rPr>
                <w:rFonts w:eastAsia="Calibri"/>
                <w:sz w:val="24"/>
                <w:szCs w:val="24"/>
              </w:rPr>
            </w:pPr>
            <w:r w:rsidRPr="0015178F">
              <w:rPr>
                <w:rFonts w:eastAsia="Calibri"/>
                <w:sz w:val="24"/>
                <w:szCs w:val="24"/>
              </w:rPr>
              <w:t>đồ gốm</w:t>
            </w:r>
          </w:p>
        </w:tc>
      </w:tr>
      <w:tr w:rsidR="0015178F" w:rsidRPr="0015178F" w14:paraId="12F2CAB5" w14:textId="77777777" w:rsidTr="0015178F">
        <w:trPr>
          <w:jc w:val="center"/>
        </w:trPr>
        <w:tc>
          <w:tcPr>
            <w:tcW w:w="746" w:type="dxa"/>
          </w:tcPr>
          <w:p w14:paraId="7C82D455" w14:textId="77777777" w:rsidR="0015178F" w:rsidRPr="0015178F" w:rsidRDefault="0015178F" w:rsidP="00E26FAF">
            <w:pPr>
              <w:jc w:val="center"/>
              <w:rPr>
                <w:rFonts w:eastAsia="Calibri"/>
                <w:sz w:val="24"/>
                <w:szCs w:val="24"/>
              </w:rPr>
            </w:pPr>
            <w:r w:rsidRPr="0015178F">
              <w:rPr>
                <w:rFonts w:eastAsia="Calibri"/>
                <w:sz w:val="24"/>
                <w:szCs w:val="24"/>
              </w:rPr>
              <w:t>2</w:t>
            </w:r>
          </w:p>
        </w:tc>
        <w:tc>
          <w:tcPr>
            <w:tcW w:w="5741" w:type="dxa"/>
          </w:tcPr>
          <w:p w14:paraId="4218C6ED" w14:textId="77777777" w:rsidR="0015178F" w:rsidRPr="0015178F" w:rsidRDefault="0015178F" w:rsidP="00E26FAF">
            <w:pPr>
              <w:rPr>
                <w:rFonts w:eastAsia="Calibri"/>
                <w:sz w:val="24"/>
                <w:szCs w:val="24"/>
              </w:rPr>
            </w:pPr>
          </w:p>
        </w:tc>
        <w:tc>
          <w:tcPr>
            <w:tcW w:w="3289" w:type="dxa"/>
          </w:tcPr>
          <w:p w14:paraId="4B944A4A" w14:textId="77777777" w:rsidR="0015178F" w:rsidRPr="0015178F" w:rsidRDefault="0015178F" w:rsidP="00E26FAF">
            <w:pPr>
              <w:rPr>
                <w:rFonts w:eastAsia="Calibri"/>
                <w:sz w:val="24"/>
                <w:szCs w:val="24"/>
              </w:rPr>
            </w:pPr>
            <w:r w:rsidRPr="0015178F">
              <w:rPr>
                <w:rFonts w:eastAsia="Calibri"/>
                <w:sz w:val="24"/>
                <w:szCs w:val="24"/>
              </w:rPr>
              <w:t>đồ sơn mài</w:t>
            </w:r>
          </w:p>
        </w:tc>
      </w:tr>
      <w:tr w:rsidR="0015178F" w:rsidRPr="0015178F" w14:paraId="11C0C241" w14:textId="77777777" w:rsidTr="0015178F">
        <w:trPr>
          <w:jc w:val="center"/>
        </w:trPr>
        <w:tc>
          <w:tcPr>
            <w:tcW w:w="746" w:type="dxa"/>
          </w:tcPr>
          <w:p w14:paraId="075742B8" w14:textId="77777777" w:rsidR="0015178F" w:rsidRPr="0015178F" w:rsidRDefault="0015178F" w:rsidP="00E26FAF">
            <w:pPr>
              <w:jc w:val="center"/>
              <w:rPr>
                <w:rFonts w:eastAsia="Calibri"/>
                <w:sz w:val="24"/>
                <w:szCs w:val="24"/>
              </w:rPr>
            </w:pPr>
            <w:r w:rsidRPr="0015178F">
              <w:rPr>
                <w:rFonts w:eastAsia="Calibri"/>
                <w:sz w:val="24"/>
                <w:szCs w:val="24"/>
              </w:rPr>
              <w:t>3</w:t>
            </w:r>
          </w:p>
        </w:tc>
        <w:tc>
          <w:tcPr>
            <w:tcW w:w="5741" w:type="dxa"/>
          </w:tcPr>
          <w:p w14:paraId="39A752D4" w14:textId="77777777" w:rsidR="0015178F" w:rsidRPr="0015178F" w:rsidRDefault="0015178F" w:rsidP="00E26FAF">
            <w:pPr>
              <w:rPr>
                <w:rFonts w:eastAsia="Calibri"/>
                <w:sz w:val="24"/>
                <w:szCs w:val="24"/>
              </w:rPr>
            </w:pPr>
          </w:p>
        </w:tc>
        <w:tc>
          <w:tcPr>
            <w:tcW w:w="3289" w:type="dxa"/>
          </w:tcPr>
          <w:p w14:paraId="63215B84" w14:textId="77777777" w:rsidR="0015178F" w:rsidRPr="0015178F" w:rsidRDefault="0015178F" w:rsidP="00E26FAF">
            <w:pPr>
              <w:rPr>
                <w:rFonts w:eastAsia="Calibri"/>
                <w:sz w:val="24"/>
                <w:szCs w:val="24"/>
              </w:rPr>
            </w:pPr>
            <w:r w:rsidRPr="0015178F">
              <w:rPr>
                <w:rFonts w:eastAsia="Calibri"/>
                <w:sz w:val="24"/>
                <w:szCs w:val="24"/>
              </w:rPr>
              <w:t>nón lá</w:t>
            </w:r>
          </w:p>
        </w:tc>
      </w:tr>
      <w:tr w:rsidR="0015178F" w:rsidRPr="0015178F" w14:paraId="350A5668" w14:textId="77777777" w:rsidTr="0015178F">
        <w:trPr>
          <w:jc w:val="center"/>
        </w:trPr>
        <w:tc>
          <w:tcPr>
            <w:tcW w:w="746" w:type="dxa"/>
          </w:tcPr>
          <w:p w14:paraId="2AE8EF49" w14:textId="77777777" w:rsidR="0015178F" w:rsidRPr="0015178F" w:rsidRDefault="0015178F" w:rsidP="00E26FAF">
            <w:pPr>
              <w:jc w:val="center"/>
              <w:rPr>
                <w:rFonts w:eastAsia="Calibri"/>
                <w:sz w:val="24"/>
                <w:szCs w:val="24"/>
              </w:rPr>
            </w:pPr>
            <w:r w:rsidRPr="0015178F">
              <w:rPr>
                <w:rFonts w:eastAsia="Calibri"/>
                <w:sz w:val="24"/>
                <w:szCs w:val="24"/>
              </w:rPr>
              <w:t>4</w:t>
            </w:r>
          </w:p>
        </w:tc>
        <w:tc>
          <w:tcPr>
            <w:tcW w:w="5741" w:type="dxa"/>
          </w:tcPr>
          <w:p w14:paraId="45309BC9" w14:textId="77777777" w:rsidR="0015178F" w:rsidRPr="0015178F" w:rsidRDefault="0015178F" w:rsidP="00E26FAF">
            <w:pPr>
              <w:rPr>
                <w:rFonts w:eastAsia="Calibri"/>
                <w:sz w:val="24"/>
                <w:szCs w:val="24"/>
              </w:rPr>
            </w:pPr>
          </w:p>
        </w:tc>
        <w:tc>
          <w:tcPr>
            <w:tcW w:w="3289" w:type="dxa"/>
          </w:tcPr>
          <w:p w14:paraId="74D546CF" w14:textId="77777777" w:rsidR="0015178F" w:rsidRPr="0015178F" w:rsidRDefault="0015178F" w:rsidP="00E26FAF">
            <w:pPr>
              <w:rPr>
                <w:rFonts w:eastAsia="Calibri"/>
                <w:sz w:val="24"/>
                <w:szCs w:val="24"/>
              </w:rPr>
            </w:pPr>
            <w:r w:rsidRPr="0015178F">
              <w:rPr>
                <w:rFonts w:eastAsia="Calibri"/>
                <w:sz w:val="24"/>
                <w:szCs w:val="24"/>
              </w:rPr>
              <w:t>đồ điêu khắc</w:t>
            </w:r>
          </w:p>
        </w:tc>
      </w:tr>
      <w:tr w:rsidR="0015178F" w:rsidRPr="0015178F" w14:paraId="658562FC" w14:textId="77777777" w:rsidTr="0015178F">
        <w:trPr>
          <w:jc w:val="center"/>
        </w:trPr>
        <w:tc>
          <w:tcPr>
            <w:tcW w:w="746" w:type="dxa"/>
          </w:tcPr>
          <w:p w14:paraId="68A19A23" w14:textId="77777777" w:rsidR="0015178F" w:rsidRPr="0015178F" w:rsidRDefault="0015178F" w:rsidP="00E26FAF">
            <w:pPr>
              <w:jc w:val="center"/>
              <w:rPr>
                <w:rFonts w:eastAsia="Calibri"/>
                <w:sz w:val="24"/>
                <w:szCs w:val="24"/>
              </w:rPr>
            </w:pPr>
            <w:r w:rsidRPr="0015178F">
              <w:rPr>
                <w:rFonts w:eastAsia="Calibri"/>
                <w:sz w:val="24"/>
                <w:szCs w:val="24"/>
              </w:rPr>
              <w:t>5</w:t>
            </w:r>
          </w:p>
        </w:tc>
        <w:tc>
          <w:tcPr>
            <w:tcW w:w="5741" w:type="dxa"/>
          </w:tcPr>
          <w:p w14:paraId="1AA32010" w14:textId="77777777" w:rsidR="0015178F" w:rsidRPr="0015178F" w:rsidRDefault="0015178F" w:rsidP="00E26FAF">
            <w:pPr>
              <w:rPr>
                <w:rFonts w:eastAsia="Calibri"/>
                <w:sz w:val="24"/>
                <w:szCs w:val="24"/>
              </w:rPr>
            </w:pPr>
          </w:p>
        </w:tc>
        <w:tc>
          <w:tcPr>
            <w:tcW w:w="3289" w:type="dxa"/>
          </w:tcPr>
          <w:p w14:paraId="7F11B623" w14:textId="77777777" w:rsidR="0015178F" w:rsidRPr="0015178F" w:rsidRDefault="0015178F" w:rsidP="00E26FAF">
            <w:pPr>
              <w:rPr>
                <w:rFonts w:eastAsia="Calibri"/>
                <w:sz w:val="24"/>
                <w:szCs w:val="24"/>
              </w:rPr>
            </w:pPr>
            <w:r w:rsidRPr="0015178F">
              <w:rPr>
                <w:rFonts w:eastAsia="Calibri"/>
                <w:sz w:val="24"/>
                <w:szCs w:val="24"/>
              </w:rPr>
              <w:t>chạm khắc</w:t>
            </w:r>
          </w:p>
        </w:tc>
      </w:tr>
      <w:tr w:rsidR="0015178F" w:rsidRPr="0015178F" w14:paraId="5E5BDC71" w14:textId="77777777" w:rsidTr="0015178F">
        <w:trPr>
          <w:jc w:val="center"/>
        </w:trPr>
        <w:tc>
          <w:tcPr>
            <w:tcW w:w="746" w:type="dxa"/>
          </w:tcPr>
          <w:p w14:paraId="49334A91" w14:textId="77777777" w:rsidR="0015178F" w:rsidRPr="0015178F" w:rsidRDefault="0015178F" w:rsidP="00E26FAF">
            <w:pPr>
              <w:jc w:val="center"/>
              <w:rPr>
                <w:rFonts w:eastAsia="Calibri"/>
                <w:sz w:val="24"/>
                <w:szCs w:val="24"/>
              </w:rPr>
            </w:pPr>
            <w:r w:rsidRPr="0015178F">
              <w:rPr>
                <w:rFonts w:eastAsia="Calibri"/>
                <w:sz w:val="24"/>
                <w:szCs w:val="24"/>
              </w:rPr>
              <w:lastRenderedPageBreak/>
              <w:t>6</w:t>
            </w:r>
          </w:p>
        </w:tc>
        <w:tc>
          <w:tcPr>
            <w:tcW w:w="5741" w:type="dxa"/>
          </w:tcPr>
          <w:p w14:paraId="4FC08187" w14:textId="77777777" w:rsidR="0015178F" w:rsidRPr="0015178F" w:rsidRDefault="0015178F" w:rsidP="00E26FAF">
            <w:pPr>
              <w:rPr>
                <w:rFonts w:eastAsia="Calibri"/>
                <w:sz w:val="24"/>
                <w:szCs w:val="24"/>
              </w:rPr>
            </w:pPr>
          </w:p>
        </w:tc>
        <w:tc>
          <w:tcPr>
            <w:tcW w:w="3289" w:type="dxa"/>
          </w:tcPr>
          <w:p w14:paraId="2736049E" w14:textId="77777777" w:rsidR="0015178F" w:rsidRPr="0015178F" w:rsidRDefault="0015178F" w:rsidP="00E26FAF">
            <w:pPr>
              <w:rPr>
                <w:rFonts w:eastAsia="Calibri"/>
                <w:sz w:val="24"/>
                <w:szCs w:val="24"/>
              </w:rPr>
            </w:pPr>
            <w:r w:rsidRPr="0015178F">
              <w:rPr>
                <w:rFonts w:eastAsia="Calibri"/>
                <w:sz w:val="24"/>
                <w:szCs w:val="24"/>
              </w:rPr>
              <w:t>đúc ( đồng,...)</w:t>
            </w:r>
          </w:p>
        </w:tc>
      </w:tr>
      <w:tr w:rsidR="0015178F" w:rsidRPr="0015178F" w14:paraId="456831EB" w14:textId="77777777" w:rsidTr="0015178F">
        <w:trPr>
          <w:jc w:val="center"/>
        </w:trPr>
        <w:tc>
          <w:tcPr>
            <w:tcW w:w="746" w:type="dxa"/>
          </w:tcPr>
          <w:p w14:paraId="0524B9FD" w14:textId="77777777" w:rsidR="0015178F" w:rsidRPr="0015178F" w:rsidRDefault="0015178F" w:rsidP="00E26FAF">
            <w:pPr>
              <w:jc w:val="center"/>
              <w:rPr>
                <w:rFonts w:eastAsia="Calibri"/>
                <w:sz w:val="24"/>
                <w:szCs w:val="24"/>
              </w:rPr>
            </w:pPr>
            <w:r w:rsidRPr="0015178F">
              <w:rPr>
                <w:rFonts w:eastAsia="Calibri"/>
                <w:sz w:val="24"/>
                <w:szCs w:val="24"/>
              </w:rPr>
              <w:t>7</w:t>
            </w:r>
          </w:p>
        </w:tc>
        <w:tc>
          <w:tcPr>
            <w:tcW w:w="5741" w:type="dxa"/>
          </w:tcPr>
          <w:p w14:paraId="6CFFD7B4" w14:textId="77777777" w:rsidR="0015178F" w:rsidRPr="0015178F" w:rsidRDefault="0015178F" w:rsidP="00E26FAF">
            <w:pPr>
              <w:rPr>
                <w:rFonts w:eastAsia="Calibri"/>
                <w:sz w:val="24"/>
                <w:szCs w:val="24"/>
              </w:rPr>
            </w:pPr>
          </w:p>
        </w:tc>
        <w:tc>
          <w:tcPr>
            <w:tcW w:w="3289" w:type="dxa"/>
          </w:tcPr>
          <w:p w14:paraId="2E030875" w14:textId="77777777" w:rsidR="0015178F" w:rsidRPr="0015178F" w:rsidRDefault="0015178F" w:rsidP="00E26FAF">
            <w:pPr>
              <w:rPr>
                <w:rFonts w:eastAsia="Calibri"/>
                <w:sz w:val="24"/>
                <w:szCs w:val="24"/>
              </w:rPr>
            </w:pPr>
            <w:r w:rsidRPr="0015178F">
              <w:rPr>
                <w:rFonts w:eastAsia="Calibri"/>
                <w:sz w:val="24"/>
                <w:szCs w:val="24"/>
              </w:rPr>
              <w:t>đan, dệt ( rổ, rá,...)</w:t>
            </w:r>
          </w:p>
        </w:tc>
      </w:tr>
      <w:tr w:rsidR="0015178F" w:rsidRPr="0015178F" w14:paraId="06902641" w14:textId="77777777" w:rsidTr="0015178F">
        <w:trPr>
          <w:jc w:val="center"/>
        </w:trPr>
        <w:tc>
          <w:tcPr>
            <w:tcW w:w="746" w:type="dxa"/>
          </w:tcPr>
          <w:p w14:paraId="494FCDCD" w14:textId="77777777" w:rsidR="0015178F" w:rsidRPr="0015178F" w:rsidRDefault="0015178F" w:rsidP="00E26FAF">
            <w:pPr>
              <w:jc w:val="center"/>
              <w:rPr>
                <w:rFonts w:eastAsia="Calibri"/>
                <w:sz w:val="24"/>
                <w:szCs w:val="24"/>
              </w:rPr>
            </w:pPr>
            <w:r w:rsidRPr="0015178F">
              <w:rPr>
                <w:rFonts w:eastAsia="Calibri"/>
                <w:sz w:val="24"/>
                <w:szCs w:val="24"/>
              </w:rPr>
              <w:t>8</w:t>
            </w:r>
          </w:p>
        </w:tc>
        <w:tc>
          <w:tcPr>
            <w:tcW w:w="5741" w:type="dxa"/>
          </w:tcPr>
          <w:p w14:paraId="15970B9D" w14:textId="77777777" w:rsidR="0015178F" w:rsidRPr="0015178F" w:rsidRDefault="0015178F" w:rsidP="00E26FAF">
            <w:pPr>
              <w:rPr>
                <w:rFonts w:eastAsia="Calibri"/>
                <w:sz w:val="24"/>
                <w:szCs w:val="24"/>
              </w:rPr>
            </w:pPr>
          </w:p>
        </w:tc>
        <w:tc>
          <w:tcPr>
            <w:tcW w:w="3289" w:type="dxa"/>
          </w:tcPr>
          <w:p w14:paraId="5EA54D37" w14:textId="77777777" w:rsidR="0015178F" w:rsidRPr="0015178F" w:rsidRDefault="0015178F" w:rsidP="00E26FAF">
            <w:pPr>
              <w:rPr>
                <w:rFonts w:eastAsia="Calibri"/>
                <w:sz w:val="24"/>
                <w:szCs w:val="24"/>
              </w:rPr>
            </w:pPr>
            <w:r w:rsidRPr="0015178F">
              <w:rPr>
                <w:rFonts w:eastAsia="Calibri"/>
                <w:sz w:val="24"/>
                <w:szCs w:val="24"/>
              </w:rPr>
              <w:t xml:space="preserve">thêu </w:t>
            </w:r>
          </w:p>
        </w:tc>
      </w:tr>
      <w:tr w:rsidR="0015178F" w:rsidRPr="0015178F" w14:paraId="0DA723AE" w14:textId="77777777" w:rsidTr="0015178F">
        <w:trPr>
          <w:jc w:val="center"/>
        </w:trPr>
        <w:tc>
          <w:tcPr>
            <w:tcW w:w="746" w:type="dxa"/>
          </w:tcPr>
          <w:p w14:paraId="631834F9" w14:textId="77777777" w:rsidR="0015178F" w:rsidRPr="0015178F" w:rsidRDefault="0015178F" w:rsidP="00E26FAF">
            <w:pPr>
              <w:jc w:val="center"/>
              <w:rPr>
                <w:rFonts w:eastAsia="Calibri"/>
                <w:sz w:val="24"/>
                <w:szCs w:val="24"/>
              </w:rPr>
            </w:pPr>
            <w:r w:rsidRPr="0015178F">
              <w:rPr>
                <w:rFonts w:eastAsia="Calibri"/>
                <w:sz w:val="24"/>
                <w:szCs w:val="24"/>
              </w:rPr>
              <w:t>9</w:t>
            </w:r>
          </w:p>
        </w:tc>
        <w:tc>
          <w:tcPr>
            <w:tcW w:w="5741" w:type="dxa"/>
          </w:tcPr>
          <w:p w14:paraId="32B5187D" w14:textId="77777777" w:rsidR="0015178F" w:rsidRPr="0015178F" w:rsidRDefault="0015178F" w:rsidP="00E26FAF">
            <w:pPr>
              <w:rPr>
                <w:rFonts w:eastAsia="Calibri"/>
                <w:sz w:val="24"/>
                <w:szCs w:val="24"/>
              </w:rPr>
            </w:pPr>
          </w:p>
        </w:tc>
        <w:tc>
          <w:tcPr>
            <w:tcW w:w="3289" w:type="dxa"/>
          </w:tcPr>
          <w:p w14:paraId="687939B1" w14:textId="77777777" w:rsidR="0015178F" w:rsidRPr="0015178F" w:rsidRDefault="0015178F" w:rsidP="00E26FAF">
            <w:pPr>
              <w:rPr>
                <w:rFonts w:eastAsia="Calibri"/>
                <w:sz w:val="24"/>
                <w:szCs w:val="24"/>
              </w:rPr>
            </w:pPr>
            <w:r w:rsidRPr="0015178F">
              <w:rPr>
                <w:rFonts w:eastAsia="Calibri"/>
                <w:sz w:val="24"/>
                <w:szCs w:val="24"/>
              </w:rPr>
              <w:t>đan, dệt ( sợi len, áo,...)</w:t>
            </w:r>
          </w:p>
        </w:tc>
      </w:tr>
      <w:tr w:rsidR="0015178F" w:rsidRPr="0015178F" w14:paraId="1BA142D3" w14:textId="77777777" w:rsidTr="0015178F">
        <w:trPr>
          <w:jc w:val="center"/>
        </w:trPr>
        <w:tc>
          <w:tcPr>
            <w:tcW w:w="746" w:type="dxa"/>
          </w:tcPr>
          <w:p w14:paraId="60107EA9" w14:textId="77777777" w:rsidR="0015178F" w:rsidRPr="0015178F" w:rsidRDefault="0015178F" w:rsidP="00E26FAF">
            <w:pPr>
              <w:jc w:val="center"/>
              <w:rPr>
                <w:rFonts w:eastAsia="Calibri"/>
                <w:sz w:val="24"/>
                <w:szCs w:val="24"/>
              </w:rPr>
            </w:pPr>
            <w:r w:rsidRPr="0015178F">
              <w:rPr>
                <w:rFonts w:eastAsia="Calibri"/>
                <w:sz w:val="24"/>
                <w:szCs w:val="24"/>
              </w:rPr>
              <w:t>10</w:t>
            </w:r>
          </w:p>
        </w:tc>
        <w:tc>
          <w:tcPr>
            <w:tcW w:w="5741" w:type="dxa"/>
          </w:tcPr>
          <w:p w14:paraId="73D7F8ED" w14:textId="77777777" w:rsidR="0015178F" w:rsidRPr="0015178F" w:rsidRDefault="0015178F" w:rsidP="00E26FAF">
            <w:pPr>
              <w:rPr>
                <w:rFonts w:eastAsia="Calibri"/>
                <w:sz w:val="24"/>
                <w:szCs w:val="24"/>
              </w:rPr>
            </w:pPr>
          </w:p>
        </w:tc>
        <w:tc>
          <w:tcPr>
            <w:tcW w:w="3289" w:type="dxa"/>
          </w:tcPr>
          <w:p w14:paraId="3F758CA4" w14:textId="77777777" w:rsidR="0015178F" w:rsidRPr="0015178F" w:rsidRDefault="0015178F" w:rsidP="00E26FAF">
            <w:pPr>
              <w:rPr>
                <w:rFonts w:eastAsia="Calibri"/>
                <w:sz w:val="24"/>
                <w:szCs w:val="24"/>
              </w:rPr>
            </w:pPr>
            <w:r w:rsidRPr="0015178F">
              <w:rPr>
                <w:rFonts w:eastAsia="Calibri"/>
                <w:sz w:val="24"/>
                <w:szCs w:val="24"/>
              </w:rPr>
              <w:t>đổ khuôn</w:t>
            </w:r>
          </w:p>
        </w:tc>
      </w:tr>
      <w:tr w:rsidR="0015178F" w:rsidRPr="0015178F" w14:paraId="37214395" w14:textId="77777777" w:rsidTr="0015178F">
        <w:trPr>
          <w:jc w:val="center"/>
        </w:trPr>
        <w:tc>
          <w:tcPr>
            <w:tcW w:w="746" w:type="dxa"/>
          </w:tcPr>
          <w:p w14:paraId="148D6AED" w14:textId="77777777" w:rsidR="0015178F" w:rsidRPr="0015178F" w:rsidRDefault="0015178F" w:rsidP="00E26FAF">
            <w:pPr>
              <w:jc w:val="center"/>
              <w:rPr>
                <w:rFonts w:eastAsia="Calibri"/>
                <w:sz w:val="24"/>
                <w:szCs w:val="24"/>
              </w:rPr>
            </w:pPr>
            <w:r w:rsidRPr="0015178F">
              <w:rPr>
                <w:rFonts w:eastAsia="Calibri"/>
                <w:sz w:val="24"/>
                <w:szCs w:val="24"/>
              </w:rPr>
              <w:t>11</w:t>
            </w:r>
          </w:p>
        </w:tc>
        <w:tc>
          <w:tcPr>
            <w:tcW w:w="5741" w:type="dxa"/>
          </w:tcPr>
          <w:p w14:paraId="104BCA83" w14:textId="77777777" w:rsidR="0015178F" w:rsidRPr="0015178F" w:rsidRDefault="0015178F" w:rsidP="00E26FAF">
            <w:pPr>
              <w:rPr>
                <w:rFonts w:eastAsia="Calibri"/>
                <w:sz w:val="24"/>
                <w:szCs w:val="24"/>
              </w:rPr>
            </w:pPr>
          </w:p>
        </w:tc>
        <w:tc>
          <w:tcPr>
            <w:tcW w:w="3289" w:type="dxa"/>
          </w:tcPr>
          <w:p w14:paraId="46A4B0D9" w14:textId="77777777" w:rsidR="0015178F" w:rsidRPr="0015178F" w:rsidRDefault="0015178F" w:rsidP="00E26FAF">
            <w:pPr>
              <w:rPr>
                <w:rFonts w:eastAsia="Calibri"/>
                <w:sz w:val="24"/>
                <w:szCs w:val="24"/>
              </w:rPr>
            </w:pPr>
            <w:r w:rsidRPr="0015178F">
              <w:rPr>
                <w:rFonts w:eastAsia="Calibri"/>
                <w:sz w:val="24"/>
                <w:szCs w:val="24"/>
              </w:rPr>
              <w:t>thợ thủ công</w:t>
            </w:r>
          </w:p>
        </w:tc>
      </w:tr>
      <w:tr w:rsidR="0015178F" w:rsidRPr="0015178F" w14:paraId="7FB03A81" w14:textId="77777777" w:rsidTr="0015178F">
        <w:trPr>
          <w:jc w:val="center"/>
        </w:trPr>
        <w:tc>
          <w:tcPr>
            <w:tcW w:w="746" w:type="dxa"/>
          </w:tcPr>
          <w:p w14:paraId="122A814D" w14:textId="77777777" w:rsidR="0015178F" w:rsidRPr="0015178F" w:rsidRDefault="0015178F" w:rsidP="00E26FAF">
            <w:pPr>
              <w:jc w:val="center"/>
              <w:rPr>
                <w:rFonts w:eastAsia="Calibri"/>
                <w:sz w:val="24"/>
                <w:szCs w:val="24"/>
              </w:rPr>
            </w:pPr>
            <w:r w:rsidRPr="0015178F">
              <w:rPr>
                <w:rFonts w:eastAsia="Calibri"/>
                <w:sz w:val="24"/>
                <w:szCs w:val="24"/>
              </w:rPr>
              <w:t>12</w:t>
            </w:r>
          </w:p>
        </w:tc>
        <w:tc>
          <w:tcPr>
            <w:tcW w:w="5741" w:type="dxa"/>
          </w:tcPr>
          <w:p w14:paraId="03AF161B" w14:textId="77777777" w:rsidR="0015178F" w:rsidRPr="0015178F" w:rsidRDefault="0015178F" w:rsidP="00E26FAF">
            <w:pPr>
              <w:rPr>
                <w:rFonts w:eastAsia="Calibri"/>
                <w:sz w:val="24"/>
                <w:szCs w:val="24"/>
              </w:rPr>
            </w:pPr>
          </w:p>
        </w:tc>
        <w:tc>
          <w:tcPr>
            <w:tcW w:w="3289" w:type="dxa"/>
          </w:tcPr>
          <w:p w14:paraId="6EEFC6F3" w14:textId="77777777" w:rsidR="0015178F" w:rsidRPr="0015178F" w:rsidRDefault="0015178F" w:rsidP="00E26FAF">
            <w:pPr>
              <w:rPr>
                <w:rFonts w:eastAsia="Calibri"/>
                <w:sz w:val="24"/>
                <w:szCs w:val="24"/>
              </w:rPr>
            </w:pPr>
            <w:r w:rsidRPr="0015178F">
              <w:rPr>
                <w:rFonts w:eastAsia="Calibri"/>
                <w:sz w:val="24"/>
                <w:szCs w:val="24"/>
              </w:rPr>
              <w:t>lụa</w:t>
            </w:r>
          </w:p>
        </w:tc>
      </w:tr>
      <w:tr w:rsidR="0015178F" w:rsidRPr="0015178F" w14:paraId="3E083E9D" w14:textId="77777777" w:rsidTr="0015178F">
        <w:trPr>
          <w:jc w:val="center"/>
        </w:trPr>
        <w:tc>
          <w:tcPr>
            <w:tcW w:w="746" w:type="dxa"/>
          </w:tcPr>
          <w:p w14:paraId="26C16C2A" w14:textId="77777777" w:rsidR="0015178F" w:rsidRPr="0015178F" w:rsidRDefault="0015178F" w:rsidP="00E26FAF">
            <w:pPr>
              <w:jc w:val="center"/>
              <w:rPr>
                <w:rFonts w:eastAsia="Calibri"/>
                <w:sz w:val="24"/>
                <w:szCs w:val="24"/>
              </w:rPr>
            </w:pPr>
            <w:r w:rsidRPr="0015178F">
              <w:rPr>
                <w:rFonts w:eastAsia="Calibri"/>
                <w:sz w:val="24"/>
                <w:szCs w:val="24"/>
              </w:rPr>
              <w:t>13</w:t>
            </w:r>
          </w:p>
        </w:tc>
        <w:tc>
          <w:tcPr>
            <w:tcW w:w="5741" w:type="dxa"/>
          </w:tcPr>
          <w:p w14:paraId="655F4020" w14:textId="77777777" w:rsidR="0015178F" w:rsidRPr="0015178F" w:rsidRDefault="0015178F" w:rsidP="00E26FAF">
            <w:pPr>
              <w:rPr>
                <w:rFonts w:eastAsia="Calibri"/>
                <w:sz w:val="24"/>
                <w:szCs w:val="24"/>
              </w:rPr>
            </w:pPr>
          </w:p>
        </w:tc>
        <w:tc>
          <w:tcPr>
            <w:tcW w:w="3289" w:type="dxa"/>
          </w:tcPr>
          <w:p w14:paraId="122C06A9" w14:textId="77777777" w:rsidR="0015178F" w:rsidRPr="0015178F" w:rsidRDefault="0015178F" w:rsidP="00E26FAF">
            <w:pPr>
              <w:rPr>
                <w:rFonts w:eastAsia="Calibri"/>
                <w:sz w:val="24"/>
                <w:szCs w:val="24"/>
              </w:rPr>
            </w:pPr>
            <w:r w:rsidRPr="0015178F">
              <w:rPr>
                <w:rFonts w:eastAsia="Calibri"/>
                <w:sz w:val="24"/>
                <w:szCs w:val="24"/>
              </w:rPr>
              <w:t>đèn lồng</w:t>
            </w:r>
          </w:p>
        </w:tc>
      </w:tr>
      <w:tr w:rsidR="0015178F" w:rsidRPr="0015178F" w14:paraId="635A8FB9" w14:textId="77777777" w:rsidTr="0015178F">
        <w:trPr>
          <w:jc w:val="center"/>
        </w:trPr>
        <w:tc>
          <w:tcPr>
            <w:tcW w:w="746" w:type="dxa"/>
          </w:tcPr>
          <w:p w14:paraId="5D56CFDF" w14:textId="77777777" w:rsidR="0015178F" w:rsidRPr="0015178F" w:rsidRDefault="0015178F" w:rsidP="00E26FAF">
            <w:pPr>
              <w:jc w:val="center"/>
              <w:rPr>
                <w:rFonts w:eastAsia="Calibri"/>
                <w:sz w:val="24"/>
                <w:szCs w:val="24"/>
              </w:rPr>
            </w:pPr>
            <w:r w:rsidRPr="0015178F">
              <w:rPr>
                <w:rFonts w:eastAsia="Calibri"/>
                <w:sz w:val="24"/>
                <w:szCs w:val="24"/>
              </w:rPr>
              <w:t>14</w:t>
            </w:r>
          </w:p>
        </w:tc>
        <w:tc>
          <w:tcPr>
            <w:tcW w:w="5741" w:type="dxa"/>
          </w:tcPr>
          <w:p w14:paraId="667178BF" w14:textId="77777777" w:rsidR="0015178F" w:rsidRPr="0015178F" w:rsidRDefault="0015178F" w:rsidP="00E26FAF">
            <w:pPr>
              <w:rPr>
                <w:rFonts w:eastAsia="Calibri"/>
                <w:sz w:val="24"/>
                <w:szCs w:val="24"/>
              </w:rPr>
            </w:pPr>
          </w:p>
        </w:tc>
        <w:tc>
          <w:tcPr>
            <w:tcW w:w="3289" w:type="dxa"/>
          </w:tcPr>
          <w:p w14:paraId="2A323651" w14:textId="77777777" w:rsidR="0015178F" w:rsidRPr="0015178F" w:rsidRDefault="0015178F" w:rsidP="00E26FAF">
            <w:pPr>
              <w:rPr>
                <w:rFonts w:eastAsia="Calibri"/>
                <w:sz w:val="24"/>
                <w:szCs w:val="24"/>
              </w:rPr>
            </w:pPr>
            <w:r w:rsidRPr="0015178F">
              <w:rPr>
                <w:rFonts w:eastAsia="Calibri"/>
                <w:sz w:val="24"/>
                <w:szCs w:val="24"/>
              </w:rPr>
              <w:t>thành lập, thiết lập</w:t>
            </w:r>
          </w:p>
        </w:tc>
      </w:tr>
      <w:tr w:rsidR="0015178F" w:rsidRPr="0015178F" w14:paraId="1F83DE64" w14:textId="77777777" w:rsidTr="0015178F">
        <w:trPr>
          <w:jc w:val="center"/>
        </w:trPr>
        <w:tc>
          <w:tcPr>
            <w:tcW w:w="746" w:type="dxa"/>
          </w:tcPr>
          <w:p w14:paraId="2448A54B" w14:textId="77777777" w:rsidR="0015178F" w:rsidRPr="0015178F" w:rsidRDefault="0015178F" w:rsidP="00E26FAF">
            <w:pPr>
              <w:jc w:val="center"/>
              <w:rPr>
                <w:rFonts w:eastAsia="Calibri"/>
                <w:sz w:val="24"/>
                <w:szCs w:val="24"/>
              </w:rPr>
            </w:pPr>
            <w:r w:rsidRPr="0015178F">
              <w:rPr>
                <w:rFonts w:eastAsia="Calibri"/>
                <w:sz w:val="24"/>
                <w:szCs w:val="24"/>
              </w:rPr>
              <w:t>15</w:t>
            </w:r>
          </w:p>
        </w:tc>
        <w:tc>
          <w:tcPr>
            <w:tcW w:w="5741" w:type="dxa"/>
          </w:tcPr>
          <w:p w14:paraId="11F9F61B" w14:textId="77777777" w:rsidR="0015178F" w:rsidRPr="0015178F" w:rsidRDefault="0015178F" w:rsidP="00E26FAF">
            <w:pPr>
              <w:rPr>
                <w:rFonts w:eastAsia="Calibri"/>
                <w:sz w:val="24"/>
                <w:szCs w:val="24"/>
              </w:rPr>
            </w:pPr>
          </w:p>
        </w:tc>
        <w:tc>
          <w:tcPr>
            <w:tcW w:w="3289" w:type="dxa"/>
          </w:tcPr>
          <w:p w14:paraId="3D6324B4" w14:textId="77777777" w:rsidR="0015178F" w:rsidRPr="0015178F" w:rsidRDefault="0015178F" w:rsidP="00E26FAF">
            <w:pPr>
              <w:rPr>
                <w:rFonts w:eastAsia="Calibri"/>
                <w:sz w:val="24"/>
                <w:szCs w:val="24"/>
              </w:rPr>
            </w:pPr>
            <w:r w:rsidRPr="0015178F">
              <w:rPr>
                <w:rFonts w:eastAsia="Calibri"/>
                <w:sz w:val="24"/>
                <w:szCs w:val="24"/>
              </w:rPr>
              <w:t>khởi hành,bắt đầu hành trình</w:t>
            </w:r>
          </w:p>
        </w:tc>
      </w:tr>
      <w:tr w:rsidR="0015178F" w:rsidRPr="0015178F" w14:paraId="6BC98D52" w14:textId="77777777" w:rsidTr="0015178F">
        <w:trPr>
          <w:jc w:val="center"/>
        </w:trPr>
        <w:tc>
          <w:tcPr>
            <w:tcW w:w="746" w:type="dxa"/>
          </w:tcPr>
          <w:p w14:paraId="20F7635E" w14:textId="77777777" w:rsidR="0015178F" w:rsidRPr="0015178F" w:rsidRDefault="0015178F" w:rsidP="00E26FAF">
            <w:pPr>
              <w:jc w:val="center"/>
              <w:rPr>
                <w:rFonts w:eastAsia="Calibri"/>
                <w:sz w:val="24"/>
                <w:szCs w:val="24"/>
              </w:rPr>
            </w:pPr>
            <w:r w:rsidRPr="0015178F">
              <w:rPr>
                <w:rFonts w:eastAsia="Calibri"/>
                <w:sz w:val="24"/>
                <w:szCs w:val="24"/>
              </w:rPr>
              <w:t>16</w:t>
            </w:r>
          </w:p>
        </w:tc>
        <w:tc>
          <w:tcPr>
            <w:tcW w:w="5741" w:type="dxa"/>
          </w:tcPr>
          <w:p w14:paraId="4DABDA19" w14:textId="77777777" w:rsidR="0015178F" w:rsidRPr="0015178F" w:rsidRDefault="0015178F" w:rsidP="00E26FAF">
            <w:pPr>
              <w:rPr>
                <w:rFonts w:eastAsia="Calibri"/>
                <w:sz w:val="24"/>
                <w:szCs w:val="24"/>
              </w:rPr>
            </w:pPr>
          </w:p>
        </w:tc>
        <w:tc>
          <w:tcPr>
            <w:tcW w:w="3289" w:type="dxa"/>
          </w:tcPr>
          <w:p w14:paraId="54DADFD3" w14:textId="77777777" w:rsidR="0015178F" w:rsidRPr="0015178F" w:rsidRDefault="0015178F" w:rsidP="00E26FAF">
            <w:pPr>
              <w:rPr>
                <w:rFonts w:eastAsia="Calibri"/>
                <w:sz w:val="24"/>
                <w:szCs w:val="24"/>
              </w:rPr>
            </w:pPr>
            <w:r w:rsidRPr="0015178F">
              <w:rPr>
                <w:rFonts w:eastAsia="Calibri"/>
                <w:sz w:val="24"/>
                <w:szCs w:val="24"/>
              </w:rPr>
              <w:t>đến, xuất hiện</w:t>
            </w:r>
          </w:p>
        </w:tc>
      </w:tr>
      <w:tr w:rsidR="0015178F" w:rsidRPr="0015178F" w14:paraId="58CA0C63" w14:textId="77777777" w:rsidTr="0015178F">
        <w:trPr>
          <w:jc w:val="center"/>
        </w:trPr>
        <w:tc>
          <w:tcPr>
            <w:tcW w:w="746" w:type="dxa"/>
          </w:tcPr>
          <w:p w14:paraId="2E3F83AB" w14:textId="77777777" w:rsidR="0015178F" w:rsidRPr="0015178F" w:rsidRDefault="0015178F" w:rsidP="00E26FAF">
            <w:pPr>
              <w:jc w:val="center"/>
              <w:rPr>
                <w:rFonts w:eastAsia="Calibri"/>
                <w:sz w:val="24"/>
                <w:szCs w:val="24"/>
              </w:rPr>
            </w:pPr>
            <w:r w:rsidRPr="0015178F">
              <w:rPr>
                <w:rFonts w:eastAsia="Calibri"/>
                <w:sz w:val="24"/>
                <w:szCs w:val="24"/>
              </w:rPr>
              <w:t>17</w:t>
            </w:r>
          </w:p>
        </w:tc>
        <w:tc>
          <w:tcPr>
            <w:tcW w:w="5741" w:type="dxa"/>
          </w:tcPr>
          <w:p w14:paraId="55AAFAC8" w14:textId="77777777" w:rsidR="0015178F" w:rsidRPr="0015178F" w:rsidRDefault="0015178F" w:rsidP="00E26FAF">
            <w:pPr>
              <w:rPr>
                <w:rFonts w:eastAsia="Calibri"/>
                <w:sz w:val="24"/>
                <w:szCs w:val="24"/>
              </w:rPr>
            </w:pPr>
          </w:p>
        </w:tc>
        <w:tc>
          <w:tcPr>
            <w:tcW w:w="3289" w:type="dxa"/>
          </w:tcPr>
          <w:p w14:paraId="1B63A552" w14:textId="77777777" w:rsidR="0015178F" w:rsidRPr="0015178F" w:rsidRDefault="0015178F" w:rsidP="00E26FAF">
            <w:pPr>
              <w:rPr>
                <w:rFonts w:eastAsia="Calibri"/>
                <w:sz w:val="24"/>
                <w:szCs w:val="24"/>
              </w:rPr>
            </w:pPr>
            <w:r w:rsidRPr="0015178F">
              <w:rPr>
                <w:rFonts w:eastAsia="Calibri"/>
                <w:sz w:val="24"/>
                <w:szCs w:val="24"/>
              </w:rPr>
              <w:t>việc xây dựng đội ngũ</w:t>
            </w:r>
          </w:p>
        </w:tc>
      </w:tr>
      <w:tr w:rsidR="0015178F" w:rsidRPr="0015178F" w14:paraId="42148A59" w14:textId="77777777" w:rsidTr="0015178F">
        <w:trPr>
          <w:jc w:val="center"/>
        </w:trPr>
        <w:tc>
          <w:tcPr>
            <w:tcW w:w="746" w:type="dxa"/>
          </w:tcPr>
          <w:p w14:paraId="5A4A0462" w14:textId="77777777" w:rsidR="0015178F" w:rsidRPr="0015178F" w:rsidRDefault="0015178F" w:rsidP="00E26FAF">
            <w:pPr>
              <w:jc w:val="center"/>
              <w:rPr>
                <w:rFonts w:eastAsia="Calibri"/>
                <w:sz w:val="24"/>
                <w:szCs w:val="24"/>
              </w:rPr>
            </w:pPr>
            <w:r w:rsidRPr="0015178F">
              <w:rPr>
                <w:rFonts w:eastAsia="Calibri"/>
                <w:sz w:val="24"/>
                <w:szCs w:val="24"/>
              </w:rPr>
              <w:t>18</w:t>
            </w:r>
          </w:p>
        </w:tc>
        <w:tc>
          <w:tcPr>
            <w:tcW w:w="5741" w:type="dxa"/>
          </w:tcPr>
          <w:p w14:paraId="64971C4F" w14:textId="77777777" w:rsidR="0015178F" w:rsidRPr="0015178F" w:rsidRDefault="0015178F" w:rsidP="00E26FAF">
            <w:pPr>
              <w:rPr>
                <w:rFonts w:eastAsia="Calibri"/>
                <w:sz w:val="24"/>
                <w:szCs w:val="24"/>
              </w:rPr>
            </w:pPr>
          </w:p>
        </w:tc>
        <w:tc>
          <w:tcPr>
            <w:tcW w:w="3289" w:type="dxa"/>
          </w:tcPr>
          <w:p w14:paraId="1425F472" w14:textId="77777777" w:rsidR="0015178F" w:rsidRPr="0015178F" w:rsidRDefault="0015178F" w:rsidP="00E26FAF">
            <w:pPr>
              <w:rPr>
                <w:rFonts w:eastAsia="Calibri"/>
                <w:sz w:val="24"/>
                <w:szCs w:val="24"/>
              </w:rPr>
            </w:pPr>
            <w:r w:rsidRPr="0015178F">
              <w:rPr>
                <w:rFonts w:eastAsia="Calibri"/>
                <w:sz w:val="24"/>
                <w:szCs w:val="24"/>
              </w:rPr>
              <w:t>nghề thủ công</w:t>
            </w:r>
          </w:p>
          <w:p w14:paraId="0F1F628E" w14:textId="77777777" w:rsidR="0015178F" w:rsidRPr="0015178F" w:rsidRDefault="0015178F" w:rsidP="00E26FAF">
            <w:pPr>
              <w:rPr>
                <w:rFonts w:eastAsia="Calibri"/>
                <w:sz w:val="24"/>
                <w:szCs w:val="24"/>
              </w:rPr>
            </w:pPr>
            <w:r w:rsidRPr="0015178F">
              <w:rPr>
                <w:rFonts w:eastAsia="Calibri"/>
                <w:sz w:val="24"/>
                <w:szCs w:val="24"/>
              </w:rPr>
              <w:t>sản phẩm thủ công</w:t>
            </w:r>
          </w:p>
        </w:tc>
      </w:tr>
      <w:tr w:rsidR="0015178F" w:rsidRPr="0015178F" w14:paraId="514322FE" w14:textId="77777777" w:rsidTr="0015178F">
        <w:trPr>
          <w:jc w:val="center"/>
        </w:trPr>
        <w:tc>
          <w:tcPr>
            <w:tcW w:w="746" w:type="dxa"/>
          </w:tcPr>
          <w:p w14:paraId="290C4AFB" w14:textId="77777777" w:rsidR="0015178F" w:rsidRPr="0015178F" w:rsidRDefault="0015178F" w:rsidP="00E26FAF">
            <w:pPr>
              <w:jc w:val="center"/>
              <w:rPr>
                <w:rFonts w:eastAsia="Calibri"/>
                <w:sz w:val="24"/>
                <w:szCs w:val="24"/>
              </w:rPr>
            </w:pPr>
            <w:r w:rsidRPr="0015178F">
              <w:rPr>
                <w:rFonts w:eastAsia="Calibri"/>
                <w:sz w:val="24"/>
                <w:szCs w:val="24"/>
              </w:rPr>
              <w:t>19</w:t>
            </w:r>
          </w:p>
        </w:tc>
        <w:tc>
          <w:tcPr>
            <w:tcW w:w="5741" w:type="dxa"/>
          </w:tcPr>
          <w:p w14:paraId="57A54012" w14:textId="77777777" w:rsidR="0015178F" w:rsidRPr="0015178F" w:rsidRDefault="0015178F" w:rsidP="00E26FAF">
            <w:pPr>
              <w:rPr>
                <w:rFonts w:eastAsia="Calibri"/>
                <w:sz w:val="24"/>
                <w:szCs w:val="24"/>
              </w:rPr>
            </w:pPr>
          </w:p>
        </w:tc>
        <w:tc>
          <w:tcPr>
            <w:tcW w:w="3289" w:type="dxa"/>
          </w:tcPr>
          <w:p w14:paraId="7997D7EA" w14:textId="77777777" w:rsidR="0015178F" w:rsidRPr="0015178F" w:rsidRDefault="0015178F" w:rsidP="00E26FAF">
            <w:pPr>
              <w:rPr>
                <w:rFonts w:eastAsia="Calibri"/>
                <w:sz w:val="24"/>
                <w:szCs w:val="24"/>
              </w:rPr>
            </w:pPr>
            <w:r w:rsidRPr="0015178F">
              <w:rPr>
                <w:rFonts w:eastAsia="Calibri"/>
                <w:sz w:val="24"/>
                <w:szCs w:val="24"/>
              </w:rPr>
              <w:t>đặc trưng, riêng biệt</w:t>
            </w:r>
          </w:p>
        </w:tc>
      </w:tr>
      <w:tr w:rsidR="0015178F" w:rsidRPr="0015178F" w14:paraId="016DA667" w14:textId="77777777" w:rsidTr="0015178F">
        <w:trPr>
          <w:jc w:val="center"/>
        </w:trPr>
        <w:tc>
          <w:tcPr>
            <w:tcW w:w="746" w:type="dxa"/>
          </w:tcPr>
          <w:p w14:paraId="17A25533" w14:textId="77777777" w:rsidR="0015178F" w:rsidRPr="0015178F" w:rsidRDefault="0015178F" w:rsidP="00E26FAF">
            <w:pPr>
              <w:jc w:val="center"/>
              <w:rPr>
                <w:rFonts w:eastAsia="Calibri"/>
                <w:sz w:val="24"/>
                <w:szCs w:val="24"/>
              </w:rPr>
            </w:pPr>
            <w:r w:rsidRPr="0015178F">
              <w:rPr>
                <w:rFonts w:eastAsia="Calibri"/>
                <w:sz w:val="24"/>
                <w:szCs w:val="24"/>
              </w:rPr>
              <w:t>20</w:t>
            </w:r>
          </w:p>
        </w:tc>
        <w:tc>
          <w:tcPr>
            <w:tcW w:w="5741" w:type="dxa"/>
          </w:tcPr>
          <w:p w14:paraId="49AB40B8" w14:textId="77777777" w:rsidR="0015178F" w:rsidRPr="0015178F" w:rsidRDefault="0015178F" w:rsidP="00E26FAF">
            <w:pPr>
              <w:rPr>
                <w:rFonts w:eastAsia="Calibri"/>
                <w:sz w:val="24"/>
                <w:szCs w:val="24"/>
              </w:rPr>
            </w:pPr>
          </w:p>
        </w:tc>
        <w:tc>
          <w:tcPr>
            <w:tcW w:w="3289" w:type="dxa"/>
          </w:tcPr>
          <w:p w14:paraId="49DEBFB7" w14:textId="77777777" w:rsidR="0015178F" w:rsidRPr="0015178F" w:rsidRDefault="0015178F" w:rsidP="00E26FAF">
            <w:pPr>
              <w:rPr>
                <w:rFonts w:eastAsia="Calibri"/>
                <w:sz w:val="24"/>
                <w:szCs w:val="24"/>
              </w:rPr>
            </w:pPr>
            <w:r w:rsidRPr="0015178F">
              <w:rPr>
                <w:rFonts w:eastAsia="Calibri"/>
                <w:sz w:val="24"/>
                <w:szCs w:val="24"/>
              </w:rPr>
              <w:t>quản lý, tiếp quản, kiểm soát</w:t>
            </w:r>
          </w:p>
        </w:tc>
      </w:tr>
      <w:tr w:rsidR="0015178F" w:rsidRPr="0015178F" w14:paraId="6C728577" w14:textId="77777777" w:rsidTr="0015178F">
        <w:trPr>
          <w:jc w:val="center"/>
        </w:trPr>
        <w:tc>
          <w:tcPr>
            <w:tcW w:w="746" w:type="dxa"/>
          </w:tcPr>
          <w:p w14:paraId="66956581" w14:textId="77777777" w:rsidR="0015178F" w:rsidRPr="0015178F" w:rsidRDefault="0015178F" w:rsidP="00E26FAF">
            <w:pPr>
              <w:jc w:val="center"/>
              <w:rPr>
                <w:rFonts w:eastAsia="Calibri"/>
                <w:sz w:val="24"/>
                <w:szCs w:val="24"/>
              </w:rPr>
            </w:pPr>
            <w:r w:rsidRPr="0015178F">
              <w:rPr>
                <w:rFonts w:eastAsia="Calibri"/>
                <w:sz w:val="24"/>
                <w:szCs w:val="24"/>
              </w:rPr>
              <w:t>21</w:t>
            </w:r>
          </w:p>
        </w:tc>
        <w:tc>
          <w:tcPr>
            <w:tcW w:w="5741" w:type="dxa"/>
          </w:tcPr>
          <w:p w14:paraId="0C63E687" w14:textId="77777777" w:rsidR="0015178F" w:rsidRPr="0015178F" w:rsidRDefault="0015178F" w:rsidP="00E26FAF">
            <w:pPr>
              <w:rPr>
                <w:rFonts w:eastAsia="Calibri"/>
                <w:sz w:val="24"/>
                <w:szCs w:val="24"/>
              </w:rPr>
            </w:pPr>
          </w:p>
        </w:tc>
        <w:tc>
          <w:tcPr>
            <w:tcW w:w="3289" w:type="dxa"/>
          </w:tcPr>
          <w:p w14:paraId="6F8F6DC1" w14:textId="77777777" w:rsidR="0015178F" w:rsidRPr="0015178F" w:rsidRDefault="0015178F" w:rsidP="00E26FAF">
            <w:pPr>
              <w:rPr>
                <w:rFonts w:eastAsia="Calibri"/>
                <w:sz w:val="24"/>
                <w:szCs w:val="24"/>
              </w:rPr>
            </w:pPr>
            <w:r w:rsidRPr="0015178F">
              <w:rPr>
                <w:rFonts w:eastAsia="Calibri"/>
                <w:sz w:val="24"/>
                <w:szCs w:val="24"/>
              </w:rPr>
              <w:t>bắt đầu, xây dựng</w:t>
            </w:r>
          </w:p>
        </w:tc>
      </w:tr>
      <w:tr w:rsidR="0015178F" w:rsidRPr="0015178F" w14:paraId="26EB3133" w14:textId="77777777" w:rsidTr="0015178F">
        <w:trPr>
          <w:jc w:val="center"/>
        </w:trPr>
        <w:tc>
          <w:tcPr>
            <w:tcW w:w="746" w:type="dxa"/>
          </w:tcPr>
          <w:p w14:paraId="007705EB" w14:textId="77777777" w:rsidR="0015178F" w:rsidRPr="0015178F" w:rsidRDefault="0015178F" w:rsidP="00E26FAF">
            <w:pPr>
              <w:jc w:val="center"/>
              <w:rPr>
                <w:rFonts w:eastAsia="Calibri"/>
                <w:sz w:val="24"/>
                <w:szCs w:val="24"/>
              </w:rPr>
            </w:pPr>
            <w:r w:rsidRPr="0015178F">
              <w:rPr>
                <w:rFonts w:eastAsia="Calibri"/>
                <w:sz w:val="24"/>
                <w:szCs w:val="24"/>
              </w:rPr>
              <w:t>22</w:t>
            </w:r>
          </w:p>
        </w:tc>
        <w:tc>
          <w:tcPr>
            <w:tcW w:w="5741" w:type="dxa"/>
          </w:tcPr>
          <w:p w14:paraId="712ABA32" w14:textId="77777777" w:rsidR="0015178F" w:rsidRPr="0015178F" w:rsidRDefault="0015178F" w:rsidP="00E26FAF">
            <w:pPr>
              <w:rPr>
                <w:rFonts w:eastAsia="Calibri"/>
                <w:sz w:val="24"/>
                <w:szCs w:val="24"/>
              </w:rPr>
            </w:pPr>
          </w:p>
        </w:tc>
        <w:tc>
          <w:tcPr>
            <w:tcW w:w="3289" w:type="dxa"/>
          </w:tcPr>
          <w:p w14:paraId="0F36085B" w14:textId="77777777" w:rsidR="0015178F" w:rsidRPr="0015178F" w:rsidRDefault="0015178F" w:rsidP="00E26FAF">
            <w:pPr>
              <w:rPr>
                <w:rFonts w:eastAsia="Calibri"/>
                <w:sz w:val="24"/>
                <w:szCs w:val="24"/>
              </w:rPr>
            </w:pPr>
            <w:r w:rsidRPr="0015178F">
              <w:rPr>
                <w:rFonts w:eastAsia="Calibri"/>
                <w:sz w:val="24"/>
                <w:szCs w:val="24"/>
              </w:rPr>
              <w:t>Trống/ mặt trống</w:t>
            </w:r>
          </w:p>
        </w:tc>
      </w:tr>
      <w:tr w:rsidR="0015178F" w:rsidRPr="0015178F" w14:paraId="5E55BBDD" w14:textId="77777777" w:rsidTr="0015178F">
        <w:trPr>
          <w:jc w:val="center"/>
        </w:trPr>
        <w:tc>
          <w:tcPr>
            <w:tcW w:w="746" w:type="dxa"/>
          </w:tcPr>
          <w:p w14:paraId="27CB3677" w14:textId="77777777" w:rsidR="0015178F" w:rsidRPr="0015178F" w:rsidRDefault="0015178F" w:rsidP="00E26FAF">
            <w:pPr>
              <w:jc w:val="center"/>
              <w:rPr>
                <w:rFonts w:eastAsia="Calibri"/>
                <w:sz w:val="24"/>
                <w:szCs w:val="24"/>
              </w:rPr>
            </w:pPr>
            <w:r w:rsidRPr="0015178F">
              <w:rPr>
                <w:rFonts w:eastAsia="Calibri"/>
                <w:sz w:val="24"/>
                <w:szCs w:val="24"/>
              </w:rPr>
              <w:t>23</w:t>
            </w:r>
          </w:p>
        </w:tc>
        <w:tc>
          <w:tcPr>
            <w:tcW w:w="5741" w:type="dxa"/>
          </w:tcPr>
          <w:p w14:paraId="39F52AE7" w14:textId="77777777" w:rsidR="0015178F" w:rsidRPr="0015178F" w:rsidRDefault="0015178F" w:rsidP="00E26FAF">
            <w:pPr>
              <w:rPr>
                <w:rFonts w:eastAsia="Calibri"/>
                <w:sz w:val="24"/>
                <w:szCs w:val="24"/>
              </w:rPr>
            </w:pPr>
          </w:p>
        </w:tc>
        <w:tc>
          <w:tcPr>
            <w:tcW w:w="3289" w:type="dxa"/>
          </w:tcPr>
          <w:p w14:paraId="0D7BB830" w14:textId="77777777" w:rsidR="0015178F" w:rsidRPr="0015178F" w:rsidRDefault="0015178F" w:rsidP="00E26FAF">
            <w:pPr>
              <w:rPr>
                <w:rFonts w:eastAsia="Calibri"/>
                <w:sz w:val="24"/>
                <w:szCs w:val="24"/>
              </w:rPr>
            </w:pPr>
            <w:r w:rsidRPr="0015178F">
              <w:rPr>
                <w:rFonts w:eastAsia="Calibri"/>
                <w:sz w:val="24"/>
                <w:szCs w:val="24"/>
              </w:rPr>
              <w:t>điêu khắc đá</w:t>
            </w:r>
          </w:p>
        </w:tc>
      </w:tr>
      <w:tr w:rsidR="0015178F" w:rsidRPr="0015178F" w14:paraId="48C9E892" w14:textId="77777777" w:rsidTr="0015178F">
        <w:trPr>
          <w:jc w:val="center"/>
        </w:trPr>
        <w:tc>
          <w:tcPr>
            <w:tcW w:w="746" w:type="dxa"/>
          </w:tcPr>
          <w:p w14:paraId="1A14F07E" w14:textId="77777777" w:rsidR="0015178F" w:rsidRPr="0015178F" w:rsidRDefault="0015178F" w:rsidP="00E26FAF">
            <w:pPr>
              <w:jc w:val="center"/>
              <w:rPr>
                <w:rFonts w:eastAsia="Calibri"/>
                <w:sz w:val="24"/>
                <w:szCs w:val="24"/>
              </w:rPr>
            </w:pPr>
            <w:r w:rsidRPr="0015178F">
              <w:rPr>
                <w:rFonts w:eastAsia="Calibri"/>
                <w:sz w:val="24"/>
                <w:szCs w:val="24"/>
              </w:rPr>
              <w:t>24</w:t>
            </w:r>
          </w:p>
        </w:tc>
        <w:tc>
          <w:tcPr>
            <w:tcW w:w="5741" w:type="dxa"/>
          </w:tcPr>
          <w:p w14:paraId="305AD822" w14:textId="77777777" w:rsidR="0015178F" w:rsidRPr="0015178F" w:rsidRDefault="0015178F" w:rsidP="00E26FAF">
            <w:pPr>
              <w:rPr>
                <w:rFonts w:eastAsia="Calibri"/>
                <w:sz w:val="24"/>
                <w:szCs w:val="24"/>
              </w:rPr>
            </w:pPr>
          </w:p>
        </w:tc>
        <w:tc>
          <w:tcPr>
            <w:tcW w:w="3289" w:type="dxa"/>
          </w:tcPr>
          <w:p w14:paraId="28225955" w14:textId="77777777" w:rsidR="0015178F" w:rsidRPr="0015178F" w:rsidRDefault="0015178F" w:rsidP="00E26FAF">
            <w:pPr>
              <w:rPr>
                <w:rFonts w:eastAsia="Calibri"/>
                <w:sz w:val="24"/>
                <w:szCs w:val="24"/>
              </w:rPr>
            </w:pPr>
            <w:r w:rsidRPr="0015178F">
              <w:rPr>
                <w:rFonts w:eastAsia="Calibri"/>
                <w:sz w:val="24"/>
                <w:szCs w:val="24"/>
              </w:rPr>
              <w:t>điểm du lịch hấp dẫn</w:t>
            </w:r>
          </w:p>
        </w:tc>
      </w:tr>
      <w:tr w:rsidR="0015178F" w:rsidRPr="0015178F" w14:paraId="47A17292" w14:textId="77777777" w:rsidTr="0015178F">
        <w:trPr>
          <w:jc w:val="center"/>
        </w:trPr>
        <w:tc>
          <w:tcPr>
            <w:tcW w:w="746" w:type="dxa"/>
          </w:tcPr>
          <w:p w14:paraId="04EC08F4" w14:textId="77777777" w:rsidR="0015178F" w:rsidRPr="0015178F" w:rsidRDefault="0015178F" w:rsidP="00E26FAF">
            <w:pPr>
              <w:jc w:val="center"/>
              <w:rPr>
                <w:rFonts w:eastAsia="Calibri"/>
                <w:sz w:val="24"/>
                <w:szCs w:val="24"/>
              </w:rPr>
            </w:pPr>
            <w:r w:rsidRPr="0015178F">
              <w:rPr>
                <w:rFonts w:eastAsia="Calibri"/>
                <w:sz w:val="24"/>
                <w:szCs w:val="24"/>
              </w:rPr>
              <w:t>25</w:t>
            </w:r>
          </w:p>
        </w:tc>
        <w:tc>
          <w:tcPr>
            <w:tcW w:w="5741" w:type="dxa"/>
          </w:tcPr>
          <w:p w14:paraId="6E2018EF" w14:textId="77777777" w:rsidR="0015178F" w:rsidRPr="0015178F" w:rsidRDefault="0015178F" w:rsidP="00E26FAF">
            <w:pPr>
              <w:rPr>
                <w:rFonts w:eastAsia="Calibri"/>
                <w:sz w:val="24"/>
                <w:szCs w:val="24"/>
              </w:rPr>
            </w:pPr>
          </w:p>
        </w:tc>
        <w:tc>
          <w:tcPr>
            <w:tcW w:w="3289" w:type="dxa"/>
          </w:tcPr>
          <w:p w14:paraId="60696DAD" w14:textId="77777777" w:rsidR="0015178F" w:rsidRPr="0015178F" w:rsidRDefault="0015178F" w:rsidP="00E26FAF">
            <w:pPr>
              <w:rPr>
                <w:rFonts w:eastAsia="Calibri"/>
                <w:sz w:val="24"/>
                <w:szCs w:val="24"/>
              </w:rPr>
            </w:pPr>
            <w:r w:rsidRPr="0015178F">
              <w:rPr>
                <w:rFonts w:eastAsia="Calibri"/>
                <w:sz w:val="24"/>
                <w:szCs w:val="24"/>
              </w:rPr>
              <w:t>Thành phố đa văn hoá</w:t>
            </w:r>
          </w:p>
        </w:tc>
      </w:tr>
      <w:tr w:rsidR="0015178F" w:rsidRPr="0015178F" w14:paraId="5CE73E5F" w14:textId="77777777" w:rsidTr="0015178F">
        <w:trPr>
          <w:jc w:val="center"/>
        </w:trPr>
        <w:tc>
          <w:tcPr>
            <w:tcW w:w="746" w:type="dxa"/>
          </w:tcPr>
          <w:p w14:paraId="17B51406" w14:textId="77777777" w:rsidR="0015178F" w:rsidRPr="0015178F" w:rsidRDefault="0015178F" w:rsidP="00E26FAF">
            <w:pPr>
              <w:jc w:val="center"/>
              <w:rPr>
                <w:rFonts w:eastAsia="Calibri"/>
                <w:sz w:val="24"/>
                <w:szCs w:val="24"/>
              </w:rPr>
            </w:pPr>
            <w:r w:rsidRPr="0015178F">
              <w:rPr>
                <w:rFonts w:eastAsia="Calibri"/>
                <w:sz w:val="24"/>
                <w:szCs w:val="24"/>
              </w:rPr>
              <w:t>26</w:t>
            </w:r>
          </w:p>
        </w:tc>
        <w:tc>
          <w:tcPr>
            <w:tcW w:w="5741" w:type="dxa"/>
          </w:tcPr>
          <w:p w14:paraId="18CDDA83" w14:textId="77777777" w:rsidR="0015178F" w:rsidRPr="0015178F" w:rsidRDefault="0015178F" w:rsidP="00E26FAF">
            <w:pPr>
              <w:rPr>
                <w:rFonts w:eastAsia="Calibri"/>
                <w:sz w:val="24"/>
                <w:szCs w:val="24"/>
              </w:rPr>
            </w:pPr>
          </w:p>
        </w:tc>
        <w:tc>
          <w:tcPr>
            <w:tcW w:w="3289" w:type="dxa"/>
          </w:tcPr>
          <w:p w14:paraId="2C448D23" w14:textId="77777777" w:rsidR="0015178F" w:rsidRPr="0015178F" w:rsidRDefault="0015178F" w:rsidP="00E26FAF">
            <w:pPr>
              <w:rPr>
                <w:rFonts w:eastAsia="Calibri"/>
                <w:sz w:val="24"/>
                <w:szCs w:val="24"/>
              </w:rPr>
            </w:pPr>
            <w:r w:rsidRPr="0015178F">
              <w:rPr>
                <w:rFonts w:eastAsia="Calibri"/>
                <w:sz w:val="24"/>
                <w:szCs w:val="24"/>
              </w:rPr>
              <w:t>đấtt sét</w:t>
            </w:r>
          </w:p>
        </w:tc>
      </w:tr>
      <w:tr w:rsidR="0015178F" w:rsidRPr="0015178F" w14:paraId="32E6A72A" w14:textId="77777777" w:rsidTr="0015178F">
        <w:trPr>
          <w:jc w:val="center"/>
        </w:trPr>
        <w:tc>
          <w:tcPr>
            <w:tcW w:w="746" w:type="dxa"/>
          </w:tcPr>
          <w:p w14:paraId="2E50A75E" w14:textId="77777777" w:rsidR="0015178F" w:rsidRPr="0015178F" w:rsidRDefault="0015178F" w:rsidP="00E26FAF">
            <w:pPr>
              <w:rPr>
                <w:rFonts w:eastAsia="Calibri"/>
                <w:sz w:val="24"/>
                <w:szCs w:val="24"/>
              </w:rPr>
            </w:pPr>
            <w:r w:rsidRPr="0015178F">
              <w:rPr>
                <w:rFonts w:eastAsia="Calibri"/>
                <w:sz w:val="24"/>
                <w:szCs w:val="24"/>
              </w:rPr>
              <w:t xml:space="preserve">  27</w:t>
            </w:r>
          </w:p>
        </w:tc>
        <w:tc>
          <w:tcPr>
            <w:tcW w:w="5741" w:type="dxa"/>
          </w:tcPr>
          <w:p w14:paraId="6731875B" w14:textId="77777777" w:rsidR="0015178F" w:rsidRPr="0015178F" w:rsidRDefault="0015178F" w:rsidP="00E26FAF">
            <w:pPr>
              <w:rPr>
                <w:rFonts w:eastAsia="Calibri"/>
                <w:sz w:val="24"/>
                <w:szCs w:val="24"/>
              </w:rPr>
            </w:pPr>
          </w:p>
        </w:tc>
        <w:tc>
          <w:tcPr>
            <w:tcW w:w="3289" w:type="dxa"/>
          </w:tcPr>
          <w:p w14:paraId="72228F76" w14:textId="77777777" w:rsidR="0015178F" w:rsidRPr="0015178F" w:rsidRDefault="0015178F" w:rsidP="00E26FAF">
            <w:pPr>
              <w:rPr>
                <w:rFonts w:eastAsia="Calibri"/>
                <w:sz w:val="24"/>
                <w:szCs w:val="24"/>
              </w:rPr>
            </w:pPr>
            <w:r w:rsidRPr="0015178F">
              <w:rPr>
                <w:rFonts w:eastAsia="Calibri"/>
                <w:sz w:val="24"/>
                <w:szCs w:val="24"/>
              </w:rPr>
              <w:t>chất lượng tốt</w:t>
            </w:r>
          </w:p>
        </w:tc>
      </w:tr>
      <w:tr w:rsidR="0015178F" w:rsidRPr="0015178F" w14:paraId="3B1962B0" w14:textId="77777777" w:rsidTr="0015178F">
        <w:trPr>
          <w:jc w:val="center"/>
        </w:trPr>
        <w:tc>
          <w:tcPr>
            <w:tcW w:w="746" w:type="dxa"/>
          </w:tcPr>
          <w:p w14:paraId="55A7D57E" w14:textId="77777777" w:rsidR="0015178F" w:rsidRPr="0015178F" w:rsidRDefault="0015178F" w:rsidP="00E26FAF">
            <w:pPr>
              <w:jc w:val="center"/>
              <w:rPr>
                <w:rFonts w:eastAsia="Calibri"/>
                <w:sz w:val="24"/>
                <w:szCs w:val="24"/>
              </w:rPr>
            </w:pPr>
            <w:r w:rsidRPr="0015178F">
              <w:rPr>
                <w:rFonts w:eastAsia="Calibri"/>
                <w:sz w:val="24"/>
                <w:szCs w:val="24"/>
              </w:rPr>
              <w:t>28</w:t>
            </w:r>
          </w:p>
        </w:tc>
        <w:tc>
          <w:tcPr>
            <w:tcW w:w="5741" w:type="dxa"/>
          </w:tcPr>
          <w:p w14:paraId="22B61772" w14:textId="77777777" w:rsidR="0015178F" w:rsidRPr="0015178F" w:rsidRDefault="0015178F" w:rsidP="00E26FAF">
            <w:pPr>
              <w:rPr>
                <w:rFonts w:eastAsia="Calibri"/>
                <w:sz w:val="24"/>
                <w:szCs w:val="24"/>
              </w:rPr>
            </w:pPr>
          </w:p>
        </w:tc>
        <w:tc>
          <w:tcPr>
            <w:tcW w:w="3289" w:type="dxa"/>
          </w:tcPr>
          <w:p w14:paraId="3EAE2DA2" w14:textId="77777777" w:rsidR="0015178F" w:rsidRPr="0015178F" w:rsidRDefault="0015178F" w:rsidP="00E26FAF">
            <w:pPr>
              <w:rPr>
                <w:rFonts w:eastAsia="Calibri"/>
                <w:sz w:val="24"/>
                <w:szCs w:val="24"/>
              </w:rPr>
            </w:pPr>
            <w:r w:rsidRPr="0015178F">
              <w:rPr>
                <w:rFonts w:eastAsia="Calibri"/>
                <w:sz w:val="24"/>
                <w:szCs w:val="24"/>
              </w:rPr>
              <w:t>sản phẩm</w:t>
            </w:r>
          </w:p>
        </w:tc>
      </w:tr>
      <w:tr w:rsidR="0015178F" w:rsidRPr="0015178F" w14:paraId="53D498EB" w14:textId="77777777" w:rsidTr="0015178F">
        <w:trPr>
          <w:jc w:val="center"/>
        </w:trPr>
        <w:tc>
          <w:tcPr>
            <w:tcW w:w="746" w:type="dxa"/>
          </w:tcPr>
          <w:p w14:paraId="57EBD4AD" w14:textId="77777777" w:rsidR="0015178F" w:rsidRPr="0015178F" w:rsidRDefault="0015178F" w:rsidP="00E26FAF">
            <w:pPr>
              <w:jc w:val="center"/>
              <w:rPr>
                <w:rFonts w:eastAsia="Calibri"/>
                <w:sz w:val="24"/>
                <w:szCs w:val="24"/>
              </w:rPr>
            </w:pPr>
            <w:r w:rsidRPr="0015178F">
              <w:rPr>
                <w:rFonts w:eastAsia="Calibri"/>
                <w:sz w:val="24"/>
                <w:szCs w:val="24"/>
              </w:rPr>
              <w:t>29</w:t>
            </w:r>
          </w:p>
        </w:tc>
        <w:tc>
          <w:tcPr>
            <w:tcW w:w="5741" w:type="dxa"/>
          </w:tcPr>
          <w:p w14:paraId="0D4AC96B" w14:textId="77777777" w:rsidR="0015178F" w:rsidRPr="0015178F" w:rsidRDefault="0015178F" w:rsidP="00E26FAF">
            <w:pPr>
              <w:rPr>
                <w:rFonts w:eastAsia="Calibri"/>
                <w:sz w:val="24"/>
                <w:szCs w:val="24"/>
              </w:rPr>
            </w:pPr>
          </w:p>
        </w:tc>
        <w:tc>
          <w:tcPr>
            <w:tcW w:w="3289" w:type="dxa"/>
          </w:tcPr>
          <w:p w14:paraId="091DB5D0" w14:textId="77777777" w:rsidR="0015178F" w:rsidRPr="0015178F" w:rsidRDefault="0015178F" w:rsidP="00E26FAF">
            <w:pPr>
              <w:rPr>
                <w:rFonts w:eastAsia="Calibri"/>
                <w:sz w:val="24"/>
                <w:szCs w:val="24"/>
              </w:rPr>
            </w:pPr>
            <w:r w:rsidRPr="0015178F">
              <w:rPr>
                <w:rFonts w:eastAsia="Calibri"/>
                <w:sz w:val="24"/>
                <w:szCs w:val="24"/>
              </w:rPr>
              <w:t>khách hàng nước ngoài</w:t>
            </w:r>
          </w:p>
        </w:tc>
      </w:tr>
      <w:tr w:rsidR="0015178F" w:rsidRPr="0015178F" w14:paraId="1DDF10CF" w14:textId="77777777" w:rsidTr="0015178F">
        <w:trPr>
          <w:jc w:val="center"/>
        </w:trPr>
        <w:tc>
          <w:tcPr>
            <w:tcW w:w="746" w:type="dxa"/>
          </w:tcPr>
          <w:p w14:paraId="1DFB5D98" w14:textId="77777777" w:rsidR="0015178F" w:rsidRPr="0015178F" w:rsidRDefault="0015178F" w:rsidP="00E26FAF">
            <w:pPr>
              <w:jc w:val="center"/>
              <w:rPr>
                <w:rFonts w:eastAsia="Calibri"/>
                <w:sz w:val="24"/>
                <w:szCs w:val="24"/>
              </w:rPr>
            </w:pPr>
            <w:r w:rsidRPr="0015178F">
              <w:rPr>
                <w:rFonts w:eastAsia="Calibri"/>
                <w:sz w:val="24"/>
                <w:szCs w:val="24"/>
              </w:rPr>
              <w:t>30</w:t>
            </w:r>
          </w:p>
        </w:tc>
        <w:tc>
          <w:tcPr>
            <w:tcW w:w="5741" w:type="dxa"/>
          </w:tcPr>
          <w:p w14:paraId="4F424B1D" w14:textId="77777777" w:rsidR="0015178F" w:rsidRPr="0015178F" w:rsidRDefault="0015178F" w:rsidP="00E26FAF">
            <w:pPr>
              <w:rPr>
                <w:rFonts w:eastAsia="Calibri"/>
                <w:sz w:val="24"/>
                <w:szCs w:val="24"/>
              </w:rPr>
            </w:pPr>
          </w:p>
        </w:tc>
        <w:tc>
          <w:tcPr>
            <w:tcW w:w="3289" w:type="dxa"/>
          </w:tcPr>
          <w:p w14:paraId="3D486888" w14:textId="77777777" w:rsidR="0015178F" w:rsidRPr="0015178F" w:rsidRDefault="0015178F" w:rsidP="00E26FAF">
            <w:pPr>
              <w:rPr>
                <w:rFonts w:eastAsia="Calibri"/>
                <w:sz w:val="24"/>
                <w:szCs w:val="24"/>
              </w:rPr>
            </w:pPr>
            <w:r w:rsidRPr="0015178F">
              <w:rPr>
                <w:rFonts w:eastAsia="Calibri"/>
                <w:sz w:val="24"/>
                <w:szCs w:val="24"/>
              </w:rPr>
              <w:t>xưởng</w:t>
            </w:r>
          </w:p>
        </w:tc>
      </w:tr>
      <w:tr w:rsidR="0015178F" w:rsidRPr="0015178F" w14:paraId="5CCC93EB" w14:textId="77777777" w:rsidTr="0015178F">
        <w:trPr>
          <w:jc w:val="center"/>
        </w:trPr>
        <w:tc>
          <w:tcPr>
            <w:tcW w:w="746" w:type="dxa"/>
          </w:tcPr>
          <w:p w14:paraId="1194A227" w14:textId="77777777" w:rsidR="0015178F" w:rsidRPr="0015178F" w:rsidRDefault="0015178F" w:rsidP="00E26FAF">
            <w:pPr>
              <w:jc w:val="center"/>
              <w:rPr>
                <w:rFonts w:eastAsia="Calibri"/>
                <w:sz w:val="24"/>
                <w:szCs w:val="24"/>
              </w:rPr>
            </w:pPr>
            <w:r w:rsidRPr="0015178F">
              <w:rPr>
                <w:rFonts w:eastAsia="Calibri"/>
                <w:sz w:val="24"/>
                <w:szCs w:val="24"/>
              </w:rPr>
              <w:t>31</w:t>
            </w:r>
          </w:p>
        </w:tc>
        <w:tc>
          <w:tcPr>
            <w:tcW w:w="5741" w:type="dxa"/>
          </w:tcPr>
          <w:p w14:paraId="0E1D7A8D" w14:textId="77777777" w:rsidR="0015178F" w:rsidRPr="0015178F" w:rsidRDefault="0015178F" w:rsidP="00E26FAF">
            <w:pPr>
              <w:rPr>
                <w:rFonts w:eastAsia="Calibri"/>
                <w:sz w:val="24"/>
                <w:szCs w:val="24"/>
              </w:rPr>
            </w:pPr>
          </w:p>
        </w:tc>
        <w:tc>
          <w:tcPr>
            <w:tcW w:w="3289" w:type="dxa"/>
          </w:tcPr>
          <w:p w14:paraId="1BF33889" w14:textId="77777777" w:rsidR="0015178F" w:rsidRPr="0015178F" w:rsidRDefault="0015178F" w:rsidP="00E26FAF">
            <w:pPr>
              <w:rPr>
                <w:rFonts w:eastAsia="Calibri"/>
                <w:sz w:val="24"/>
                <w:szCs w:val="24"/>
              </w:rPr>
            </w:pPr>
            <w:r w:rsidRPr="0015178F">
              <w:rPr>
                <w:rFonts w:eastAsia="Calibri"/>
                <w:sz w:val="24"/>
                <w:szCs w:val="24"/>
              </w:rPr>
              <w:t>lớp lá</w:t>
            </w:r>
          </w:p>
        </w:tc>
      </w:tr>
      <w:tr w:rsidR="0015178F" w:rsidRPr="0015178F" w14:paraId="5D9E7073" w14:textId="77777777" w:rsidTr="0015178F">
        <w:trPr>
          <w:jc w:val="center"/>
        </w:trPr>
        <w:tc>
          <w:tcPr>
            <w:tcW w:w="746" w:type="dxa"/>
          </w:tcPr>
          <w:p w14:paraId="2F538865" w14:textId="77777777" w:rsidR="0015178F" w:rsidRPr="0015178F" w:rsidRDefault="0015178F" w:rsidP="00E26FAF">
            <w:pPr>
              <w:jc w:val="center"/>
              <w:rPr>
                <w:rFonts w:eastAsia="Calibri"/>
                <w:sz w:val="24"/>
                <w:szCs w:val="24"/>
              </w:rPr>
            </w:pPr>
            <w:r w:rsidRPr="0015178F">
              <w:rPr>
                <w:rFonts w:eastAsia="Calibri"/>
                <w:sz w:val="24"/>
                <w:szCs w:val="24"/>
              </w:rPr>
              <w:t>32</w:t>
            </w:r>
          </w:p>
        </w:tc>
        <w:tc>
          <w:tcPr>
            <w:tcW w:w="5741" w:type="dxa"/>
          </w:tcPr>
          <w:p w14:paraId="32A4655B" w14:textId="77777777" w:rsidR="0015178F" w:rsidRPr="0015178F" w:rsidRDefault="0015178F" w:rsidP="00E26FAF">
            <w:pPr>
              <w:rPr>
                <w:rFonts w:eastAsia="Calibri"/>
                <w:sz w:val="24"/>
                <w:szCs w:val="24"/>
              </w:rPr>
            </w:pPr>
          </w:p>
        </w:tc>
        <w:tc>
          <w:tcPr>
            <w:tcW w:w="3289" w:type="dxa"/>
          </w:tcPr>
          <w:p w14:paraId="67D125A7" w14:textId="77777777" w:rsidR="0015178F" w:rsidRPr="0015178F" w:rsidRDefault="0015178F" w:rsidP="00E26FAF">
            <w:pPr>
              <w:rPr>
                <w:rFonts w:eastAsia="Calibri"/>
                <w:sz w:val="24"/>
                <w:szCs w:val="24"/>
              </w:rPr>
            </w:pPr>
            <w:r w:rsidRPr="0015178F">
              <w:rPr>
                <w:rFonts w:eastAsia="Calibri"/>
                <w:sz w:val="24"/>
                <w:szCs w:val="24"/>
              </w:rPr>
              <w:t>nơi sinh</w:t>
            </w:r>
          </w:p>
        </w:tc>
      </w:tr>
      <w:tr w:rsidR="0015178F" w:rsidRPr="0015178F" w14:paraId="141B9B4E" w14:textId="77777777" w:rsidTr="0015178F">
        <w:trPr>
          <w:jc w:val="center"/>
        </w:trPr>
        <w:tc>
          <w:tcPr>
            <w:tcW w:w="746" w:type="dxa"/>
          </w:tcPr>
          <w:p w14:paraId="224CE47D" w14:textId="77777777" w:rsidR="0015178F" w:rsidRPr="0015178F" w:rsidRDefault="0015178F" w:rsidP="00E26FAF">
            <w:pPr>
              <w:jc w:val="center"/>
              <w:rPr>
                <w:rFonts w:eastAsia="Calibri"/>
                <w:sz w:val="24"/>
                <w:szCs w:val="24"/>
              </w:rPr>
            </w:pPr>
            <w:r w:rsidRPr="0015178F">
              <w:rPr>
                <w:rFonts w:eastAsia="Calibri"/>
                <w:sz w:val="24"/>
                <w:szCs w:val="24"/>
              </w:rPr>
              <w:t>33</w:t>
            </w:r>
          </w:p>
        </w:tc>
        <w:tc>
          <w:tcPr>
            <w:tcW w:w="5741" w:type="dxa"/>
          </w:tcPr>
          <w:p w14:paraId="7AE65AC9" w14:textId="77777777" w:rsidR="0015178F" w:rsidRPr="0015178F" w:rsidRDefault="0015178F" w:rsidP="00E26FAF">
            <w:pPr>
              <w:rPr>
                <w:rFonts w:eastAsia="Calibri"/>
                <w:sz w:val="24"/>
                <w:szCs w:val="24"/>
              </w:rPr>
            </w:pPr>
          </w:p>
        </w:tc>
        <w:tc>
          <w:tcPr>
            <w:tcW w:w="3289" w:type="dxa"/>
          </w:tcPr>
          <w:p w14:paraId="7235C6E1" w14:textId="77777777" w:rsidR="0015178F" w:rsidRPr="0015178F" w:rsidRDefault="0015178F" w:rsidP="00E26FAF">
            <w:pPr>
              <w:rPr>
                <w:rFonts w:eastAsia="Calibri"/>
                <w:sz w:val="24"/>
                <w:szCs w:val="24"/>
              </w:rPr>
            </w:pPr>
            <w:r w:rsidRPr="0015178F">
              <w:rPr>
                <w:rFonts w:eastAsia="Calibri"/>
                <w:sz w:val="24"/>
                <w:szCs w:val="24"/>
              </w:rPr>
              <w:t>xử lí nước thải</w:t>
            </w:r>
          </w:p>
        </w:tc>
      </w:tr>
      <w:tr w:rsidR="0015178F" w:rsidRPr="0015178F" w14:paraId="4F5FB042" w14:textId="77777777" w:rsidTr="0015178F">
        <w:trPr>
          <w:jc w:val="center"/>
        </w:trPr>
        <w:tc>
          <w:tcPr>
            <w:tcW w:w="746" w:type="dxa"/>
          </w:tcPr>
          <w:p w14:paraId="0221B2AA" w14:textId="77777777" w:rsidR="0015178F" w:rsidRPr="0015178F" w:rsidRDefault="0015178F" w:rsidP="00E26FAF">
            <w:pPr>
              <w:jc w:val="center"/>
              <w:rPr>
                <w:rFonts w:eastAsia="Calibri"/>
                <w:sz w:val="24"/>
                <w:szCs w:val="24"/>
              </w:rPr>
            </w:pPr>
            <w:r w:rsidRPr="0015178F">
              <w:rPr>
                <w:rFonts w:eastAsia="Calibri"/>
                <w:sz w:val="24"/>
                <w:szCs w:val="24"/>
              </w:rPr>
              <w:t>34</w:t>
            </w:r>
          </w:p>
        </w:tc>
        <w:tc>
          <w:tcPr>
            <w:tcW w:w="5741" w:type="dxa"/>
          </w:tcPr>
          <w:p w14:paraId="61CFE77E" w14:textId="77777777" w:rsidR="0015178F" w:rsidRPr="0015178F" w:rsidRDefault="0015178F" w:rsidP="00E26FAF">
            <w:pPr>
              <w:rPr>
                <w:rFonts w:eastAsia="Calibri"/>
                <w:sz w:val="24"/>
                <w:szCs w:val="24"/>
              </w:rPr>
            </w:pPr>
          </w:p>
        </w:tc>
        <w:tc>
          <w:tcPr>
            <w:tcW w:w="3289" w:type="dxa"/>
          </w:tcPr>
          <w:p w14:paraId="7FF0AE67" w14:textId="77777777" w:rsidR="0015178F" w:rsidRPr="0015178F" w:rsidRDefault="0015178F" w:rsidP="00E26FAF">
            <w:pPr>
              <w:rPr>
                <w:rFonts w:eastAsia="Calibri"/>
                <w:sz w:val="24"/>
                <w:szCs w:val="24"/>
              </w:rPr>
            </w:pPr>
            <w:r w:rsidRPr="0015178F">
              <w:rPr>
                <w:rFonts w:eastAsia="Calibri"/>
                <w:sz w:val="24"/>
                <w:szCs w:val="24"/>
              </w:rPr>
              <w:t>đề xuất</w:t>
            </w:r>
          </w:p>
        </w:tc>
      </w:tr>
      <w:tr w:rsidR="0015178F" w:rsidRPr="0015178F" w14:paraId="04F1451C" w14:textId="77777777" w:rsidTr="0015178F">
        <w:trPr>
          <w:jc w:val="center"/>
        </w:trPr>
        <w:tc>
          <w:tcPr>
            <w:tcW w:w="746" w:type="dxa"/>
          </w:tcPr>
          <w:p w14:paraId="24F9C425" w14:textId="77777777" w:rsidR="0015178F" w:rsidRPr="0015178F" w:rsidRDefault="0015178F" w:rsidP="00E26FAF">
            <w:pPr>
              <w:jc w:val="center"/>
              <w:rPr>
                <w:rFonts w:eastAsia="Calibri"/>
                <w:sz w:val="24"/>
                <w:szCs w:val="24"/>
              </w:rPr>
            </w:pPr>
            <w:r w:rsidRPr="0015178F">
              <w:rPr>
                <w:rFonts w:eastAsia="Calibri"/>
                <w:sz w:val="24"/>
                <w:szCs w:val="24"/>
              </w:rPr>
              <w:t>35</w:t>
            </w:r>
          </w:p>
        </w:tc>
        <w:tc>
          <w:tcPr>
            <w:tcW w:w="5741" w:type="dxa"/>
          </w:tcPr>
          <w:p w14:paraId="1CE69610" w14:textId="77777777" w:rsidR="0015178F" w:rsidRPr="0015178F" w:rsidRDefault="0015178F" w:rsidP="00E26FAF">
            <w:pPr>
              <w:rPr>
                <w:rFonts w:eastAsia="Calibri"/>
                <w:sz w:val="24"/>
                <w:szCs w:val="24"/>
              </w:rPr>
            </w:pPr>
          </w:p>
        </w:tc>
        <w:tc>
          <w:tcPr>
            <w:tcW w:w="3289" w:type="dxa"/>
          </w:tcPr>
          <w:p w14:paraId="55179663" w14:textId="77777777" w:rsidR="0015178F" w:rsidRPr="0015178F" w:rsidRDefault="0015178F" w:rsidP="00E26FAF">
            <w:pPr>
              <w:rPr>
                <w:rFonts w:eastAsia="Calibri"/>
                <w:sz w:val="24"/>
                <w:szCs w:val="24"/>
              </w:rPr>
            </w:pPr>
            <w:r w:rsidRPr="0015178F">
              <w:rPr>
                <w:rFonts w:eastAsia="Calibri"/>
                <w:sz w:val="24"/>
                <w:szCs w:val="24"/>
              </w:rPr>
              <w:t>mong đợi làm gì( cuối thư)</w:t>
            </w:r>
          </w:p>
        </w:tc>
      </w:tr>
      <w:tr w:rsidR="0015178F" w:rsidRPr="0015178F" w14:paraId="067B4559" w14:textId="77777777" w:rsidTr="0015178F">
        <w:trPr>
          <w:jc w:val="center"/>
        </w:trPr>
        <w:tc>
          <w:tcPr>
            <w:tcW w:w="746" w:type="dxa"/>
          </w:tcPr>
          <w:p w14:paraId="7288CC7D" w14:textId="2E622C02" w:rsidR="0015178F" w:rsidRPr="0015178F" w:rsidRDefault="0015178F" w:rsidP="00E26FAF">
            <w:pPr>
              <w:jc w:val="center"/>
              <w:rPr>
                <w:rFonts w:eastAsia="Calibri"/>
                <w:sz w:val="24"/>
                <w:szCs w:val="24"/>
                <w:lang w:val="vi-VN"/>
              </w:rPr>
            </w:pPr>
            <w:r w:rsidRPr="0015178F">
              <w:rPr>
                <w:rFonts w:eastAsia="Calibri"/>
                <w:sz w:val="24"/>
                <w:szCs w:val="24"/>
              </w:rPr>
              <w:t>3</w:t>
            </w:r>
            <w:r>
              <w:rPr>
                <w:rFonts w:eastAsia="Calibri"/>
                <w:sz w:val="24"/>
                <w:szCs w:val="24"/>
                <w:lang w:val="vi-VN"/>
              </w:rPr>
              <w:t>6</w:t>
            </w:r>
          </w:p>
        </w:tc>
        <w:tc>
          <w:tcPr>
            <w:tcW w:w="5741" w:type="dxa"/>
          </w:tcPr>
          <w:p w14:paraId="0519BB4B" w14:textId="77777777" w:rsidR="0015178F" w:rsidRPr="0015178F" w:rsidRDefault="0015178F" w:rsidP="00E26FAF">
            <w:pPr>
              <w:rPr>
                <w:rFonts w:eastAsia="Calibri"/>
                <w:sz w:val="24"/>
                <w:szCs w:val="24"/>
              </w:rPr>
            </w:pPr>
          </w:p>
        </w:tc>
        <w:tc>
          <w:tcPr>
            <w:tcW w:w="3289" w:type="dxa"/>
          </w:tcPr>
          <w:p w14:paraId="4732E4AB" w14:textId="77777777" w:rsidR="0015178F" w:rsidRPr="0015178F" w:rsidRDefault="0015178F" w:rsidP="00E26FAF">
            <w:pPr>
              <w:rPr>
                <w:rFonts w:eastAsia="Calibri"/>
                <w:sz w:val="24"/>
                <w:szCs w:val="24"/>
              </w:rPr>
            </w:pPr>
            <w:r w:rsidRPr="0015178F">
              <w:rPr>
                <w:rFonts w:eastAsia="Calibri"/>
                <w:sz w:val="24"/>
                <w:szCs w:val="24"/>
              </w:rPr>
              <w:t>nhớ/ kí ức( kỉ niệm)/ đáng nhớ</w:t>
            </w:r>
          </w:p>
        </w:tc>
      </w:tr>
      <w:tr w:rsidR="0015178F" w:rsidRPr="0015178F" w14:paraId="56DC2F19" w14:textId="77777777" w:rsidTr="0015178F">
        <w:trPr>
          <w:jc w:val="center"/>
        </w:trPr>
        <w:tc>
          <w:tcPr>
            <w:tcW w:w="746" w:type="dxa"/>
          </w:tcPr>
          <w:p w14:paraId="422016E9" w14:textId="1B68CE7F" w:rsidR="0015178F" w:rsidRPr="0015178F" w:rsidRDefault="0015178F" w:rsidP="00E26FAF">
            <w:pPr>
              <w:jc w:val="center"/>
              <w:rPr>
                <w:rFonts w:eastAsia="Calibri"/>
                <w:sz w:val="24"/>
                <w:szCs w:val="24"/>
                <w:lang w:val="vi-VN"/>
              </w:rPr>
            </w:pPr>
            <w:r w:rsidRPr="0015178F">
              <w:rPr>
                <w:rFonts w:eastAsia="Calibri"/>
                <w:sz w:val="24"/>
                <w:szCs w:val="24"/>
              </w:rPr>
              <w:t>3</w:t>
            </w:r>
            <w:r>
              <w:rPr>
                <w:rFonts w:eastAsia="Calibri"/>
                <w:sz w:val="24"/>
                <w:szCs w:val="24"/>
                <w:lang w:val="vi-VN"/>
              </w:rPr>
              <w:t>7</w:t>
            </w:r>
          </w:p>
        </w:tc>
        <w:tc>
          <w:tcPr>
            <w:tcW w:w="5741" w:type="dxa"/>
          </w:tcPr>
          <w:p w14:paraId="641BCF98" w14:textId="77777777" w:rsidR="0015178F" w:rsidRPr="0015178F" w:rsidRDefault="0015178F" w:rsidP="00E26FAF">
            <w:pPr>
              <w:rPr>
                <w:rFonts w:eastAsia="Calibri"/>
                <w:sz w:val="24"/>
                <w:szCs w:val="24"/>
              </w:rPr>
            </w:pPr>
          </w:p>
        </w:tc>
        <w:tc>
          <w:tcPr>
            <w:tcW w:w="3289" w:type="dxa"/>
          </w:tcPr>
          <w:p w14:paraId="19F7EA17" w14:textId="77777777" w:rsidR="0015178F" w:rsidRPr="0015178F" w:rsidRDefault="0015178F" w:rsidP="00E26FAF">
            <w:pPr>
              <w:rPr>
                <w:rFonts w:eastAsia="Calibri"/>
                <w:sz w:val="24"/>
                <w:szCs w:val="24"/>
              </w:rPr>
            </w:pPr>
            <w:r w:rsidRPr="0015178F">
              <w:rPr>
                <w:rFonts w:eastAsia="Calibri"/>
                <w:sz w:val="24"/>
                <w:szCs w:val="24"/>
              </w:rPr>
              <w:t>nơi thú vị</w:t>
            </w:r>
          </w:p>
        </w:tc>
      </w:tr>
    </w:tbl>
    <w:p w14:paraId="5807BB81" w14:textId="77777777" w:rsidR="0015178F" w:rsidRPr="0015178F" w:rsidRDefault="0015178F" w:rsidP="0015178F">
      <w:pPr>
        <w:spacing w:after="0" w:line="240" w:lineRule="auto"/>
        <w:jc w:val="center"/>
        <w:rPr>
          <w:rFonts w:ascii="Times New Roman" w:eastAsia="Calibri" w:hAnsi="Times New Roman" w:cs="Times New Roman"/>
          <w:b/>
          <w:iCs/>
          <w:sz w:val="24"/>
          <w:szCs w:val="24"/>
        </w:rPr>
      </w:pPr>
      <w:r w:rsidRPr="0015178F">
        <w:rPr>
          <w:rFonts w:ascii="Times New Roman" w:eastAsia="Calibri" w:hAnsi="Times New Roman" w:cs="Times New Roman"/>
          <w:b/>
          <w:iCs/>
          <w:sz w:val="24"/>
          <w:szCs w:val="24"/>
          <w:u w:val="single"/>
        </w:rPr>
        <w:t>Unit 2:</w:t>
      </w:r>
      <w:r w:rsidRPr="0015178F">
        <w:rPr>
          <w:rFonts w:ascii="Times New Roman" w:eastAsia="Calibri" w:hAnsi="Times New Roman" w:cs="Times New Roman"/>
          <w:b/>
          <w:iCs/>
          <w:sz w:val="24"/>
          <w:szCs w:val="24"/>
        </w:rPr>
        <w:t xml:space="preserve"> City life</w:t>
      </w:r>
    </w:p>
    <w:tbl>
      <w:tblPr>
        <w:tblStyle w:val="LiBang1"/>
        <w:tblW w:w="0" w:type="auto"/>
        <w:jc w:val="center"/>
        <w:tblLook w:val="04A0" w:firstRow="1" w:lastRow="0" w:firstColumn="1" w:lastColumn="0" w:noHBand="0" w:noVBand="1"/>
      </w:tblPr>
      <w:tblGrid>
        <w:gridCol w:w="737"/>
        <w:gridCol w:w="5156"/>
        <w:gridCol w:w="3126"/>
      </w:tblGrid>
      <w:tr w:rsidR="0015178F" w:rsidRPr="0015178F" w14:paraId="0AF29B20" w14:textId="77777777" w:rsidTr="0015178F">
        <w:trPr>
          <w:jc w:val="center"/>
        </w:trPr>
        <w:tc>
          <w:tcPr>
            <w:tcW w:w="746" w:type="dxa"/>
          </w:tcPr>
          <w:p w14:paraId="3BB13382" w14:textId="77777777" w:rsidR="0015178F" w:rsidRPr="0015178F" w:rsidRDefault="0015178F" w:rsidP="00E26FAF">
            <w:pPr>
              <w:rPr>
                <w:rFonts w:eastAsia="Calibri"/>
                <w:b/>
                <w:sz w:val="24"/>
                <w:szCs w:val="24"/>
              </w:rPr>
            </w:pPr>
            <w:r w:rsidRPr="0015178F">
              <w:rPr>
                <w:rFonts w:eastAsia="Calibri"/>
                <w:b/>
                <w:sz w:val="24"/>
                <w:szCs w:val="24"/>
              </w:rPr>
              <w:t>STT</w:t>
            </w:r>
          </w:p>
        </w:tc>
        <w:tc>
          <w:tcPr>
            <w:tcW w:w="5685" w:type="dxa"/>
          </w:tcPr>
          <w:p w14:paraId="1811CE6E" w14:textId="77777777" w:rsidR="0015178F" w:rsidRPr="0015178F" w:rsidRDefault="0015178F" w:rsidP="00E26FAF">
            <w:pPr>
              <w:rPr>
                <w:rFonts w:eastAsia="Calibri"/>
                <w:b/>
                <w:sz w:val="24"/>
                <w:szCs w:val="24"/>
              </w:rPr>
            </w:pPr>
            <w:r w:rsidRPr="0015178F">
              <w:rPr>
                <w:rFonts w:eastAsia="Calibri"/>
                <w:b/>
                <w:sz w:val="24"/>
                <w:szCs w:val="24"/>
              </w:rPr>
              <w:t>English</w:t>
            </w:r>
          </w:p>
        </w:tc>
        <w:tc>
          <w:tcPr>
            <w:tcW w:w="3345" w:type="dxa"/>
          </w:tcPr>
          <w:p w14:paraId="7E292162" w14:textId="77777777" w:rsidR="0015178F" w:rsidRPr="0015178F" w:rsidRDefault="0015178F" w:rsidP="00E26FAF">
            <w:pPr>
              <w:rPr>
                <w:rFonts w:eastAsia="Calibri"/>
                <w:b/>
                <w:sz w:val="24"/>
                <w:szCs w:val="24"/>
              </w:rPr>
            </w:pPr>
            <w:r w:rsidRPr="0015178F">
              <w:rPr>
                <w:rFonts w:eastAsia="Calibri"/>
                <w:b/>
                <w:sz w:val="24"/>
                <w:szCs w:val="24"/>
              </w:rPr>
              <w:t>Vietnamese</w:t>
            </w:r>
          </w:p>
        </w:tc>
      </w:tr>
      <w:tr w:rsidR="0015178F" w:rsidRPr="0015178F" w14:paraId="6BC009FF" w14:textId="77777777" w:rsidTr="0015178F">
        <w:trPr>
          <w:jc w:val="center"/>
        </w:trPr>
        <w:tc>
          <w:tcPr>
            <w:tcW w:w="746" w:type="dxa"/>
          </w:tcPr>
          <w:p w14:paraId="1835CB1B" w14:textId="77777777" w:rsidR="0015178F" w:rsidRPr="0015178F" w:rsidRDefault="0015178F" w:rsidP="00E26FAF">
            <w:pPr>
              <w:rPr>
                <w:rFonts w:eastAsia="Calibri"/>
                <w:sz w:val="24"/>
                <w:szCs w:val="24"/>
              </w:rPr>
            </w:pPr>
            <w:r w:rsidRPr="0015178F">
              <w:rPr>
                <w:rFonts w:eastAsia="Calibri"/>
                <w:sz w:val="24"/>
                <w:szCs w:val="24"/>
              </w:rPr>
              <w:t>1</w:t>
            </w:r>
          </w:p>
        </w:tc>
        <w:tc>
          <w:tcPr>
            <w:tcW w:w="5685" w:type="dxa"/>
          </w:tcPr>
          <w:p w14:paraId="62BD924A" w14:textId="77777777" w:rsidR="0015178F" w:rsidRPr="0015178F" w:rsidRDefault="0015178F" w:rsidP="00E26FAF">
            <w:pPr>
              <w:rPr>
                <w:rFonts w:eastAsia="Calibri"/>
                <w:sz w:val="24"/>
                <w:szCs w:val="24"/>
              </w:rPr>
            </w:pPr>
          </w:p>
        </w:tc>
        <w:tc>
          <w:tcPr>
            <w:tcW w:w="3345" w:type="dxa"/>
          </w:tcPr>
          <w:p w14:paraId="1DA205AA" w14:textId="77777777" w:rsidR="0015178F" w:rsidRPr="0015178F" w:rsidRDefault="0015178F" w:rsidP="00E26FAF">
            <w:pPr>
              <w:rPr>
                <w:rFonts w:eastAsia="Calibri"/>
                <w:sz w:val="24"/>
                <w:szCs w:val="24"/>
              </w:rPr>
            </w:pPr>
            <w:r w:rsidRPr="0015178F">
              <w:rPr>
                <w:rFonts w:eastAsia="Calibri"/>
                <w:sz w:val="24"/>
                <w:szCs w:val="24"/>
              </w:rPr>
              <w:t>(thuộc) thủ phủ, đô thị</w:t>
            </w:r>
          </w:p>
        </w:tc>
      </w:tr>
      <w:tr w:rsidR="0015178F" w:rsidRPr="0015178F" w14:paraId="5BC78081" w14:textId="77777777" w:rsidTr="0015178F">
        <w:trPr>
          <w:jc w:val="center"/>
        </w:trPr>
        <w:tc>
          <w:tcPr>
            <w:tcW w:w="746" w:type="dxa"/>
          </w:tcPr>
          <w:p w14:paraId="414C612A" w14:textId="77777777" w:rsidR="0015178F" w:rsidRPr="0015178F" w:rsidRDefault="0015178F" w:rsidP="00E26FAF">
            <w:pPr>
              <w:rPr>
                <w:rFonts w:eastAsia="Calibri"/>
                <w:sz w:val="24"/>
                <w:szCs w:val="24"/>
              </w:rPr>
            </w:pPr>
            <w:r w:rsidRPr="0015178F">
              <w:rPr>
                <w:rFonts w:eastAsia="Calibri"/>
                <w:sz w:val="24"/>
                <w:szCs w:val="24"/>
              </w:rPr>
              <w:t>2</w:t>
            </w:r>
          </w:p>
        </w:tc>
        <w:tc>
          <w:tcPr>
            <w:tcW w:w="5685" w:type="dxa"/>
          </w:tcPr>
          <w:p w14:paraId="2A3866E5" w14:textId="77777777" w:rsidR="0015178F" w:rsidRPr="0015178F" w:rsidRDefault="0015178F" w:rsidP="00E26FAF">
            <w:pPr>
              <w:rPr>
                <w:rFonts w:eastAsia="Calibri"/>
                <w:sz w:val="24"/>
                <w:szCs w:val="24"/>
              </w:rPr>
            </w:pPr>
          </w:p>
        </w:tc>
        <w:tc>
          <w:tcPr>
            <w:tcW w:w="3345" w:type="dxa"/>
          </w:tcPr>
          <w:p w14:paraId="50D0227A" w14:textId="77777777" w:rsidR="0015178F" w:rsidRPr="0015178F" w:rsidRDefault="0015178F" w:rsidP="00E26FAF">
            <w:pPr>
              <w:rPr>
                <w:rFonts w:eastAsia="Calibri"/>
                <w:sz w:val="24"/>
                <w:szCs w:val="24"/>
              </w:rPr>
            </w:pPr>
            <w:r w:rsidRPr="0015178F">
              <w:rPr>
                <w:rFonts w:eastAsia="Calibri"/>
                <w:sz w:val="24"/>
                <w:szCs w:val="24"/>
              </w:rPr>
              <w:t>( thuộc) đô thị quốc tế</w:t>
            </w:r>
          </w:p>
        </w:tc>
      </w:tr>
      <w:tr w:rsidR="0015178F" w:rsidRPr="0015178F" w14:paraId="08412B9D" w14:textId="77777777" w:rsidTr="0015178F">
        <w:trPr>
          <w:jc w:val="center"/>
        </w:trPr>
        <w:tc>
          <w:tcPr>
            <w:tcW w:w="746" w:type="dxa"/>
          </w:tcPr>
          <w:p w14:paraId="0F99BB12" w14:textId="77777777" w:rsidR="0015178F" w:rsidRPr="0015178F" w:rsidRDefault="0015178F" w:rsidP="00E26FAF">
            <w:pPr>
              <w:rPr>
                <w:rFonts w:eastAsia="Calibri"/>
                <w:sz w:val="24"/>
                <w:szCs w:val="24"/>
              </w:rPr>
            </w:pPr>
            <w:r w:rsidRPr="0015178F">
              <w:rPr>
                <w:rFonts w:eastAsia="Calibri"/>
                <w:sz w:val="24"/>
                <w:szCs w:val="24"/>
              </w:rPr>
              <w:t>3</w:t>
            </w:r>
          </w:p>
        </w:tc>
        <w:tc>
          <w:tcPr>
            <w:tcW w:w="5685" w:type="dxa"/>
          </w:tcPr>
          <w:p w14:paraId="17AA4BBA" w14:textId="77777777" w:rsidR="0015178F" w:rsidRPr="0015178F" w:rsidRDefault="0015178F" w:rsidP="00E26FAF">
            <w:pPr>
              <w:rPr>
                <w:rFonts w:eastAsia="Calibri"/>
                <w:sz w:val="24"/>
                <w:szCs w:val="24"/>
              </w:rPr>
            </w:pPr>
          </w:p>
        </w:tc>
        <w:tc>
          <w:tcPr>
            <w:tcW w:w="3345" w:type="dxa"/>
          </w:tcPr>
          <w:p w14:paraId="7B27DC28" w14:textId="77777777" w:rsidR="0015178F" w:rsidRPr="0015178F" w:rsidRDefault="0015178F" w:rsidP="00E26FAF">
            <w:pPr>
              <w:rPr>
                <w:rFonts w:eastAsia="Calibri"/>
                <w:sz w:val="24"/>
                <w:szCs w:val="24"/>
              </w:rPr>
            </w:pPr>
            <w:r w:rsidRPr="0015178F">
              <w:rPr>
                <w:rFonts w:eastAsia="Calibri"/>
                <w:sz w:val="24"/>
                <w:szCs w:val="24"/>
              </w:rPr>
              <w:t>( thuộc) đô thị, thành phố</w:t>
            </w:r>
          </w:p>
          <w:p w14:paraId="4335F693" w14:textId="77777777" w:rsidR="0015178F" w:rsidRPr="0015178F" w:rsidRDefault="0015178F" w:rsidP="00E26FAF">
            <w:pPr>
              <w:rPr>
                <w:rFonts w:eastAsia="Calibri"/>
                <w:sz w:val="24"/>
                <w:szCs w:val="24"/>
              </w:rPr>
            </w:pPr>
            <w:r w:rsidRPr="0015178F">
              <w:rPr>
                <w:rFonts w:eastAsia="Calibri"/>
                <w:sz w:val="24"/>
                <w:szCs w:val="24"/>
              </w:rPr>
              <w:t>sự phát triển đô thị tràn lan</w:t>
            </w:r>
          </w:p>
        </w:tc>
      </w:tr>
      <w:tr w:rsidR="0015178F" w:rsidRPr="0015178F" w14:paraId="2C2E77A4" w14:textId="77777777" w:rsidTr="0015178F">
        <w:trPr>
          <w:jc w:val="center"/>
        </w:trPr>
        <w:tc>
          <w:tcPr>
            <w:tcW w:w="746" w:type="dxa"/>
          </w:tcPr>
          <w:p w14:paraId="4732E114" w14:textId="77777777" w:rsidR="0015178F" w:rsidRPr="0015178F" w:rsidRDefault="0015178F" w:rsidP="00E26FAF">
            <w:pPr>
              <w:rPr>
                <w:rFonts w:eastAsia="Calibri"/>
                <w:sz w:val="24"/>
                <w:szCs w:val="24"/>
              </w:rPr>
            </w:pPr>
            <w:r w:rsidRPr="0015178F">
              <w:rPr>
                <w:rFonts w:eastAsia="Calibri"/>
                <w:sz w:val="24"/>
                <w:szCs w:val="24"/>
              </w:rPr>
              <w:t>4</w:t>
            </w:r>
          </w:p>
        </w:tc>
        <w:tc>
          <w:tcPr>
            <w:tcW w:w="5685" w:type="dxa"/>
          </w:tcPr>
          <w:p w14:paraId="05F19B34" w14:textId="77777777" w:rsidR="0015178F" w:rsidRPr="0015178F" w:rsidRDefault="0015178F" w:rsidP="00E26FAF">
            <w:pPr>
              <w:rPr>
                <w:rFonts w:eastAsia="Calibri"/>
                <w:sz w:val="24"/>
                <w:szCs w:val="24"/>
              </w:rPr>
            </w:pPr>
          </w:p>
        </w:tc>
        <w:tc>
          <w:tcPr>
            <w:tcW w:w="3345" w:type="dxa"/>
          </w:tcPr>
          <w:p w14:paraId="20DBD2B0" w14:textId="77777777" w:rsidR="0015178F" w:rsidRPr="0015178F" w:rsidRDefault="0015178F" w:rsidP="00E26FAF">
            <w:pPr>
              <w:rPr>
                <w:rFonts w:eastAsia="Calibri"/>
                <w:sz w:val="24"/>
                <w:szCs w:val="24"/>
              </w:rPr>
            </w:pPr>
            <w:r w:rsidRPr="0015178F">
              <w:rPr>
                <w:rFonts w:eastAsia="Calibri"/>
                <w:sz w:val="24"/>
                <w:szCs w:val="24"/>
              </w:rPr>
              <w:t>đa văn hóa, sắc tộc</w:t>
            </w:r>
          </w:p>
        </w:tc>
      </w:tr>
      <w:tr w:rsidR="0015178F" w:rsidRPr="0015178F" w14:paraId="3BEAAB63" w14:textId="77777777" w:rsidTr="0015178F">
        <w:trPr>
          <w:jc w:val="center"/>
        </w:trPr>
        <w:tc>
          <w:tcPr>
            <w:tcW w:w="746" w:type="dxa"/>
          </w:tcPr>
          <w:p w14:paraId="0DB08FEB" w14:textId="77777777" w:rsidR="0015178F" w:rsidRPr="0015178F" w:rsidRDefault="0015178F" w:rsidP="00E26FAF">
            <w:pPr>
              <w:rPr>
                <w:rFonts w:eastAsia="Calibri"/>
                <w:sz w:val="24"/>
                <w:szCs w:val="24"/>
              </w:rPr>
            </w:pPr>
            <w:r w:rsidRPr="0015178F">
              <w:rPr>
                <w:rFonts w:eastAsia="Calibri"/>
                <w:sz w:val="24"/>
                <w:szCs w:val="24"/>
              </w:rPr>
              <w:t>5</w:t>
            </w:r>
          </w:p>
        </w:tc>
        <w:tc>
          <w:tcPr>
            <w:tcW w:w="5685" w:type="dxa"/>
          </w:tcPr>
          <w:p w14:paraId="498DECD5" w14:textId="77777777" w:rsidR="0015178F" w:rsidRPr="0015178F" w:rsidRDefault="0015178F" w:rsidP="00E26FAF">
            <w:pPr>
              <w:rPr>
                <w:rFonts w:eastAsia="Calibri"/>
                <w:sz w:val="24"/>
                <w:szCs w:val="24"/>
              </w:rPr>
            </w:pPr>
          </w:p>
        </w:tc>
        <w:tc>
          <w:tcPr>
            <w:tcW w:w="3345" w:type="dxa"/>
          </w:tcPr>
          <w:p w14:paraId="64C385A3" w14:textId="77777777" w:rsidR="0015178F" w:rsidRPr="0015178F" w:rsidRDefault="0015178F" w:rsidP="00E26FAF">
            <w:pPr>
              <w:rPr>
                <w:rFonts w:eastAsia="Calibri"/>
                <w:sz w:val="24"/>
                <w:szCs w:val="24"/>
              </w:rPr>
            </w:pPr>
            <w:r w:rsidRPr="0015178F">
              <w:rPr>
                <w:rFonts w:eastAsia="Calibri"/>
                <w:sz w:val="24"/>
                <w:szCs w:val="24"/>
              </w:rPr>
              <w:t>nổi tiếng</w:t>
            </w:r>
          </w:p>
        </w:tc>
      </w:tr>
      <w:tr w:rsidR="0015178F" w:rsidRPr="0015178F" w14:paraId="74E1217A" w14:textId="77777777" w:rsidTr="0015178F">
        <w:trPr>
          <w:jc w:val="center"/>
        </w:trPr>
        <w:tc>
          <w:tcPr>
            <w:tcW w:w="746" w:type="dxa"/>
          </w:tcPr>
          <w:p w14:paraId="34BDC165" w14:textId="77777777" w:rsidR="0015178F" w:rsidRPr="0015178F" w:rsidRDefault="0015178F" w:rsidP="00E26FAF">
            <w:pPr>
              <w:rPr>
                <w:rFonts w:eastAsia="Calibri"/>
                <w:sz w:val="24"/>
                <w:szCs w:val="24"/>
              </w:rPr>
            </w:pPr>
            <w:r w:rsidRPr="0015178F">
              <w:rPr>
                <w:rFonts w:eastAsia="Calibri"/>
                <w:sz w:val="24"/>
                <w:szCs w:val="24"/>
              </w:rPr>
              <w:t>6</w:t>
            </w:r>
          </w:p>
        </w:tc>
        <w:tc>
          <w:tcPr>
            <w:tcW w:w="5685" w:type="dxa"/>
          </w:tcPr>
          <w:p w14:paraId="6EB0FDA8" w14:textId="77777777" w:rsidR="0015178F" w:rsidRPr="0015178F" w:rsidRDefault="0015178F" w:rsidP="00E26FAF">
            <w:pPr>
              <w:rPr>
                <w:rFonts w:eastAsia="Calibri"/>
                <w:sz w:val="24"/>
                <w:szCs w:val="24"/>
              </w:rPr>
            </w:pPr>
          </w:p>
        </w:tc>
        <w:tc>
          <w:tcPr>
            <w:tcW w:w="3345" w:type="dxa"/>
          </w:tcPr>
          <w:p w14:paraId="16FFF831" w14:textId="77777777" w:rsidR="0015178F" w:rsidRPr="0015178F" w:rsidRDefault="0015178F" w:rsidP="00E26FAF">
            <w:pPr>
              <w:rPr>
                <w:rFonts w:eastAsia="Calibri"/>
                <w:sz w:val="24"/>
                <w:szCs w:val="24"/>
              </w:rPr>
            </w:pPr>
            <w:r w:rsidRPr="0015178F">
              <w:rPr>
                <w:rFonts w:eastAsia="Calibri"/>
                <w:sz w:val="24"/>
                <w:szCs w:val="24"/>
              </w:rPr>
              <w:t>( thuộc ) địa phương</w:t>
            </w:r>
          </w:p>
        </w:tc>
      </w:tr>
      <w:tr w:rsidR="0015178F" w:rsidRPr="0015178F" w14:paraId="132F2F76" w14:textId="77777777" w:rsidTr="0015178F">
        <w:trPr>
          <w:jc w:val="center"/>
        </w:trPr>
        <w:tc>
          <w:tcPr>
            <w:tcW w:w="746" w:type="dxa"/>
          </w:tcPr>
          <w:p w14:paraId="7BCE2F91" w14:textId="77777777" w:rsidR="0015178F" w:rsidRPr="0015178F" w:rsidRDefault="0015178F" w:rsidP="00E26FAF">
            <w:pPr>
              <w:rPr>
                <w:rFonts w:eastAsia="Calibri"/>
                <w:sz w:val="24"/>
                <w:szCs w:val="24"/>
              </w:rPr>
            </w:pPr>
            <w:r w:rsidRPr="0015178F">
              <w:rPr>
                <w:rFonts w:eastAsia="Calibri"/>
                <w:sz w:val="24"/>
                <w:szCs w:val="24"/>
              </w:rPr>
              <w:t>7</w:t>
            </w:r>
          </w:p>
        </w:tc>
        <w:tc>
          <w:tcPr>
            <w:tcW w:w="5685" w:type="dxa"/>
          </w:tcPr>
          <w:p w14:paraId="3003BD65" w14:textId="77777777" w:rsidR="0015178F" w:rsidRPr="0015178F" w:rsidRDefault="0015178F" w:rsidP="00E26FAF">
            <w:pPr>
              <w:rPr>
                <w:rFonts w:eastAsia="Calibri"/>
                <w:sz w:val="24"/>
                <w:szCs w:val="24"/>
              </w:rPr>
            </w:pPr>
          </w:p>
        </w:tc>
        <w:tc>
          <w:tcPr>
            <w:tcW w:w="3345" w:type="dxa"/>
          </w:tcPr>
          <w:p w14:paraId="1A859EF0" w14:textId="77777777" w:rsidR="0015178F" w:rsidRPr="0015178F" w:rsidRDefault="0015178F" w:rsidP="00E26FAF">
            <w:pPr>
              <w:rPr>
                <w:rFonts w:eastAsia="Calibri"/>
                <w:sz w:val="24"/>
                <w:szCs w:val="24"/>
              </w:rPr>
            </w:pPr>
            <w:r w:rsidRPr="0015178F">
              <w:rPr>
                <w:rFonts w:eastAsia="Calibri"/>
                <w:sz w:val="24"/>
                <w:szCs w:val="24"/>
              </w:rPr>
              <w:t>bị cấm</w:t>
            </w:r>
          </w:p>
        </w:tc>
      </w:tr>
      <w:tr w:rsidR="0015178F" w:rsidRPr="0015178F" w14:paraId="37EF1438" w14:textId="77777777" w:rsidTr="0015178F">
        <w:trPr>
          <w:jc w:val="center"/>
        </w:trPr>
        <w:tc>
          <w:tcPr>
            <w:tcW w:w="746" w:type="dxa"/>
          </w:tcPr>
          <w:p w14:paraId="143C8648" w14:textId="77777777" w:rsidR="0015178F" w:rsidRPr="0015178F" w:rsidRDefault="0015178F" w:rsidP="00E26FAF">
            <w:pPr>
              <w:rPr>
                <w:rFonts w:eastAsia="Calibri"/>
                <w:sz w:val="24"/>
                <w:szCs w:val="24"/>
              </w:rPr>
            </w:pPr>
            <w:r w:rsidRPr="0015178F">
              <w:rPr>
                <w:rFonts w:eastAsia="Calibri"/>
                <w:sz w:val="24"/>
                <w:szCs w:val="24"/>
              </w:rPr>
              <w:t>8</w:t>
            </w:r>
          </w:p>
        </w:tc>
        <w:tc>
          <w:tcPr>
            <w:tcW w:w="5685" w:type="dxa"/>
          </w:tcPr>
          <w:p w14:paraId="70F82569" w14:textId="77777777" w:rsidR="0015178F" w:rsidRPr="0015178F" w:rsidRDefault="0015178F" w:rsidP="00E26FAF">
            <w:pPr>
              <w:rPr>
                <w:rFonts w:eastAsia="Calibri"/>
                <w:sz w:val="24"/>
                <w:szCs w:val="24"/>
              </w:rPr>
            </w:pPr>
          </w:p>
        </w:tc>
        <w:tc>
          <w:tcPr>
            <w:tcW w:w="3345" w:type="dxa"/>
          </w:tcPr>
          <w:p w14:paraId="7AC02241" w14:textId="77777777" w:rsidR="0015178F" w:rsidRPr="0015178F" w:rsidRDefault="0015178F" w:rsidP="00E26FAF">
            <w:pPr>
              <w:rPr>
                <w:rFonts w:eastAsia="Calibri"/>
                <w:sz w:val="24"/>
                <w:szCs w:val="24"/>
              </w:rPr>
            </w:pPr>
            <w:r w:rsidRPr="0015178F">
              <w:rPr>
                <w:rFonts w:eastAsia="Calibri"/>
                <w:sz w:val="24"/>
                <w:szCs w:val="24"/>
              </w:rPr>
              <w:t>giá cả hợp lí, phải chăng</w:t>
            </w:r>
          </w:p>
        </w:tc>
      </w:tr>
      <w:tr w:rsidR="0015178F" w:rsidRPr="0015178F" w14:paraId="3CDFC5E5" w14:textId="77777777" w:rsidTr="0015178F">
        <w:trPr>
          <w:jc w:val="center"/>
        </w:trPr>
        <w:tc>
          <w:tcPr>
            <w:tcW w:w="746" w:type="dxa"/>
          </w:tcPr>
          <w:p w14:paraId="69E784E1" w14:textId="77777777" w:rsidR="0015178F" w:rsidRPr="0015178F" w:rsidRDefault="0015178F" w:rsidP="00E26FAF">
            <w:pPr>
              <w:rPr>
                <w:rFonts w:eastAsia="Calibri"/>
                <w:sz w:val="24"/>
                <w:szCs w:val="24"/>
              </w:rPr>
            </w:pPr>
            <w:r w:rsidRPr="0015178F">
              <w:rPr>
                <w:rFonts w:eastAsia="Calibri"/>
                <w:sz w:val="24"/>
                <w:szCs w:val="24"/>
              </w:rPr>
              <w:t>9</w:t>
            </w:r>
          </w:p>
        </w:tc>
        <w:tc>
          <w:tcPr>
            <w:tcW w:w="5685" w:type="dxa"/>
          </w:tcPr>
          <w:p w14:paraId="71E19216" w14:textId="77777777" w:rsidR="0015178F" w:rsidRPr="0015178F" w:rsidRDefault="0015178F" w:rsidP="00E26FAF">
            <w:pPr>
              <w:rPr>
                <w:rFonts w:eastAsia="Calibri"/>
                <w:sz w:val="24"/>
                <w:szCs w:val="24"/>
              </w:rPr>
            </w:pPr>
          </w:p>
        </w:tc>
        <w:tc>
          <w:tcPr>
            <w:tcW w:w="3345" w:type="dxa"/>
          </w:tcPr>
          <w:p w14:paraId="75AE5AD6" w14:textId="77777777" w:rsidR="0015178F" w:rsidRPr="0015178F" w:rsidRDefault="0015178F" w:rsidP="00E26FAF">
            <w:pPr>
              <w:rPr>
                <w:rFonts w:eastAsia="Calibri"/>
                <w:sz w:val="24"/>
                <w:szCs w:val="24"/>
              </w:rPr>
            </w:pPr>
            <w:r w:rsidRPr="0015178F">
              <w:rPr>
                <w:rFonts w:eastAsia="Calibri"/>
                <w:sz w:val="24"/>
                <w:szCs w:val="24"/>
              </w:rPr>
              <w:t>thuộc trụng tâm thành phố</w:t>
            </w:r>
          </w:p>
        </w:tc>
      </w:tr>
      <w:tr w:rsidR="0015178F" w:rsidRPr="0015178F" w14:paraId="31BBD524" w14:textId="77777777" w:rsidTr="0015178F">
        <w:trPr>
          <w:jc w:val="center"/>
        </w:trPr>
        <w:tc>
          <w:tcPr>
            <w:tcW w:w="746" w:type="dxa"/>
          </w:tcPr>
          <w:p w14:paraId="6FB7A94C" w14:textId="77777777" w:rsidR="0015178F" w:rsidRPr="0015178F" w:rsidRDefault="0015178F" w:rsidP="00E26FAF">
            <w:pPr>
              <w:rPr>
                <w:rFonts w:eastAsia="Calibri"/>
                <w:sz w:val="24"/>
                <w:szCs w:val="24"/>
              </w:rPr>
            </w:pPr>
            <w:r w:rsidRPr="0015178F">
              <w:rPr>
                <w:rFonts w:eastAsia="Calibri"/>
                <w:sz w:val="24"/>
                <w:szCs w:val="24"/>
              </w:rPr>
              <w:t xml:space="preserve">10 </w:t>
            </w:r>
          </w:p>
        </w:tc>
        <w:tc>
          <w:tcPr>
            <w:tcW w:w="5685" w:type="dxa"/>
          </w:tcPr>
          <w:p w14:paraId="73E6B0E8" w14:textId="77777777" w:rsidR="0015178F" w:rsidRPr="0015178F" w:rsidRDefault="0015178F" w:rsidP="00E26FAF">
            <w:pPr>
              <w:rPr>
                <w:rFonts w:eastAsia="Calibri"/>
                <w:sz w:val="24"/>
                <w:szCs w:val="24"/>
              </w:rPr>
            </w:pPr>
          </w:p>
        </w:tc>
        <w:tc>
          <w:tcPr>
            <w:tcW w:w="3345" w:type="dxa"/>
          </w:tcPr>
          <w:p w14:paraId="741DAE7D" w14:textId="77777777" w:rsidR="0015178F" w:rsidRPr="0015178F" w:rsidRDefault="0015178F" w:rsidP="00E26FAF">
            <w:pPr>
              <w:rPr>
                <w:rFonts w:eastAsia="Calibri"/>
                <w:sz w:val="24"/>
                <w:szCs w:val="24"/>
              </w:rPr>
            </w:pPr>
            <w:r w:rsidRPr="0015178F">
              <w:rPr>
                <w:rFonts w:eastAsia="Calibri"/>
                <w:sz w:val="24"/>
                <w:szCs w:val="24"/>
              </w:rPr>
              <w:t>tuyệt vời</w:t>
            </w:r>
          </w:p>
        </w:tc>
      </w:tr>
      <w:tr w:rsidR="0015178F" w:rsidRPr="0015178F" w14:paraId="3FA75ADC" w14:textId="77777777" w:rsidTr="0015178F">
        <w:trPr>
          <w:jc w:val="center"/>
        </w:trPr>
        <w:tc>
          <w:tcPr>
            <w:tcW w:w="746" w:type="dxa"/>
          </w:tcPr>
          <w:p w14:paraId="0DEC96EE" w14:textId="77777777" w:rsidR="0015178F" w:rsidRPr="0015178F" w:rsidRDefault="0015178F" w:rsidP="00E26FAF">
            <w:pPr>
              <w:rPr>
                <w:rFonts w:eastAsia="Calibri"/>
                <w:sz w:val="24"/>
                <w:szCs w:val="24"/>
              </w:rPr>
            </w:pPr>
            <w:r w:rsidRPr="0015178F">
              <w:rPr>
                <w:rFonts w:eastAsia="Calibri"/>
                <w:sz w:val="24"/>
                <w:szCs w:val="24"/>
              </w:rPr>
              <w:t>11</w:t>
            </w:r>
          </w:p>
        </w:tc>
        <w:tc>
          <w:tcPr>
            <w:tcW w:w="5685" w:type="dxa"/>
          </w:tcPr>
          <w:p w14:paraId="4866DB90" w14:textId="77777777" w:rsidR="0015178F" w:rsidRPr="0015178F" w:rsidRDefault="0015178F" w:rsidP="00E26FAF">
            <w:pPr>
              <w:rPr>
                <w:rFonts w:eastAsia="Calibri"/>
                <w:sz w:val="24"/>
                <w:szCs w:val="24"/>
              </w:rPr>
            </w:pPr>
          </w:p>
        </w:tc>
        <w:tc>
          <w:tcPr>
            <w:tcW w:w="3345" w:type="dxa"/>
          </w:tcPr>
          <w:p w14:paraId="2D01F882" w14:textId="77777777" w:rsidR="0015178F" w:rsidRPr="0015178F" w:rsidRDefault="0015178F" w:rsidP="00E26FAF">
            <w:pPr>
              <w:rPr>
                <w:rFonts w:eastAsia="Calibri"/>
                <w:sz w:val="24"/>
                <w:szCs w:val="24"/>
              </w:rPr>
            </w:pPr>
            <w:r w:rsidRPr="0015178F">
              <w:rPr>
                <w:rFonts w:eastAsia="Calibri"/>
                <w:sz w:val="24"/>
                <w:szCs w:val="24"/>
              </w:rPr>
              <w:t>đông nghịt</w:t>
            </w:r>
          </w:p>
        </w:tc>
      </w:tr>
      <w:tr w:rsidR="0015178F" w:rsidRPr="0015178F" w14:paraId="78F3C76C" w14:textId="77777777" w:rsidTr="0015178F">
        <w:trPr>
          <w:jc w:val="center"/>
        </w:trPr>
        <w:tc>
          <w:tcPr>
            <w:tcW w:w="746" w:type="dxa"/>
          </w:tcPr>
          <w:p w14:paraId="12557647" w14:textId="77777777" w:rsidR="0015178F" w:rsidRPr="0015178F" w:rsidRDefault="0015178F" w:rsidP="00E26FAF">
            <w:pPr>
              <w:rPr>
                <w:rFonts w:eastAsia="Calibri"/>
                <w:sz w:val="24"/>
                <w:szCs w:val="24"/>
              </w:rPr>
            </w:pPr>
            <w:r w:rsidRPr="0015178F">
              <w:rPr>
                <w:rFonts w:eastAsia="Calibri"/>
                <w:sz w:val="24"/>
                <w:szCs w:val="24"/>
              </w:rPr>
              <w:t>12</w:t>
            </w:r>
          </w:p>
        </w:tc>
        <w:tc>
          <w:tcPr>
            <w:tcW w:w="5685" w:type="dxa"/>
          </w:tcPr>
          <w:p w14:paraId="73A738CA" w14:textId="77777777" w:rsidR="0015178F" w:rsidRPr="0015178F" w:rsidRDefault="0015178F" w:rsidP="00E26FAF">
            <w:pPr>
              <w:rPr>
                <w:rFonts w:eastAsia="Calibri"/>
                <w:sz w:val="24"/>
                <w:szCs w:val="24"/>
              </w:rPr>
            </w:pPr>
          </w:p>
        </w:tc>
        <w:tc>
          <w:tcPr>
            <w:tcW w:w="3345" w:type="dxa"/>
          </w:tcPr>
          <w:p w14:paraId="713A83A8" w14:textId="77777777" w:rsidR="0015178F" w:rsidRPr="0015178F" w:rsidRDefault="0015178F" w:rsidP="00E26FAF">
            <w:pPr>
              <w:rPr>
                <w:rFonts w:eastAsia="Calibri"/>
                <w:sz w:val="24"/>
                <w:szCs w:val="24"/>
              </w:rPr>
            </w:pPr>
            <w:r w:rsidRPr="0015178F">
              <w:rPr>
                <w:rFonts w:eastAsia="Calibri"/>
                <w:sz w:val="24"/>
                <w:szCs w:val="24"/>
              </w:rPr>
              <w:t>đáng tin cậy</w:t>
            </w:r>
          </w:p>
          <w:p w14:paraId="6CD9C1FC" w14:textId="77777777" w:rsidR="0015178F" w:rsidRPr="0015178F" w:rsidRDefault="0015178F" w:rsidP="00E26FAF">
            <w:pPr>
              <w:rPr>
                <w:rFonts w:eastAsia="Calibri"/>
                <w:sz w:val="24"/>
                <w:szCs w:val="24"/>
              </w:rPr>
            </w:pPr>
            <w:r w:rsidRPr="0015178F">
              <w:rPr>
                <w:rFonts w:eastAsia="Calibri"/>
                <w:sz w:val="24"/>
                <w:szCs w:val="24"/>
              </w:rPr>
              <w:t>không đáng tin cậy</w:t>
            </w:r>
          </w:p>
        </w:tc>
      </w:tr>
      <w:tr w:rsidR="0015178F" w:rsidRPr="0015178F" w14:paraId="28126AD3" w14:textId="77777777" w:rsidTr="0015178F">
        <w:trPr>
          <w:jc w:val="center"/>
        </w:trPr>
        <w:tc>
          <w:tcPr>
            <w:tcW w:w="746" w:type="dxa"/>
          </w:tcPr>
          <w:p w14:paraId="3B366336" w14:textId="77777777" w:rsidR="0015178F" w:rsidRPr="0015178F" w:rsidRDefault="0015178F" w:rsidP="00E26FAF">
            <w:pPr>
              <w:rPr>
                <w:rFonts w:eastAsia="Calibri"/>
                <w:sz w:val="24"/>
                <w:szCs w:val="24"/>
              </w:rPr>
            </w:pPr>
            <w:r w:rsidRPr="0015178F">
              <w:rPr>
                <w:rFonts w:eastAsia="Calibri"/>
                <w:sz w:val="24"/>
                <w:szCs w:val="24"/>
              </w:rPr>
              <w:t>13</w:t>
            </w:r>
          </w:p>
        </w:tc>
        <w:tc>
          <w:tcPr>
            <w:tcW w:w="5685" w:type="dxa"/>
          </w:tcPr>
          <w:p w14:paraId="3088D487" w14:textId="77777777" w:rsidR="0015178F" w:rsidRPr="0015178F" w:rsidRDefault="0015178F" w:rsidP="00E26FAF">
            <w:pPr>
              <w:rPr>
                <w:rFonts w:eastAsia="Calibri"/>
                <w:sz w:val="24"/>
                <w:szCs w:val="24"/>
              </w:rPr>
            </w:pPr>
          </w:p>
        </w:tc>
        <w:tc>
          <w:tcPr>
            <w:tcW w:w="3345" w:type="dxa"/>
          </w:tcPr>
          <w:p w14:paraId="0C4E0494" w14:textId="77777777" w:rsidR="0015178F" w:rsidRPr="0015178F" w:rsidRDefault="0015178F" w:rsidP="00E26FAF">
            <w:pPr>
              <w:rPr>
                <w:rFonts w:eastAsia="Calibri"/>
                <w:sz w:val="24"/>
                <w:szCs w:val="24"/>
              </w:rPr>
            </w:pPr>
            <w:r w:rsidRPr="0015178F">
              <w:rPr>
                <w:rFonts w:eastAsia="Calibri"/>
                <w:sz w:val="24"/>
                <w:szCs w:val="24"/>
              </w:rPr>
              <w:t>Cc dân</w:t>
            </w:r>
          </w:p>
        </w:tc>
      </w:tr>
      <w:tr w:rsidR="0015178F" w:rsidRPr="0015178F" w14:paraId="434A2296" w14:textId="77777777" w:rsidTr="0015178F">
        <w:trPr>
          <w:jc w:val="center"/>
        </w:trPr>
        <w:tc>
          <w:tcPr>
            <w:tcW w:w="746" w:type="dxa"/>
          </w:tcPr>
          <w:p w14:paraId="6598D7F3" w14:textId="77777777" w:rsidR="0015178F" w:rsidRPr="0015178F" w:rsidRDefault="0015178F" w:rsidP="00E26FAF">
            <w:pPr>
              <w:rPr>
                <w:rFonts w:eastAsia="Calibri"/>
                <w:sz w:val="24"/>
                <w:szCs w:val="24"/>
              </w:rPr>
            </w:pPr>
            <w:r w:rsidRPr="0015178F">
              <w:rPr>
                <w:rFonts w:eastAsia="Calibri"/>
                <w:sz w:val="24"/>
                <w:szCs w:val="24"/>
              </w:rPr>
              <w:t>14</w:t>
            </w:r>
          </w:p>
        </w:tc>
        <w:tc>
          <w:tcPr>
            <w:tcW w:w="5685" w:type="dxa"/>
          </w:tcPr>
          <w:p w14:paraId="33A16111" w14:textId="77777777" w:rsidR="0015178F" w:rsidRPr="0015178F" w:rsidRDefault="0015178F" w:rsidP="00E26FAF">
            <w:pPr>
              <w:rPr>
                <w:rFonts w:eastAsia="Calibri"/>
                <w:sz w:val="24"/>
                <w:szCs w:val="24"/>
              </w:rPr>
            </w:pPr>
          </w:p>
        </w:tc>
        <w:tc>
          <w:tcPr>
            <w:tcW w:w="3345" w:type="dxa"/>
          </w:tcPr>
          <w:p w14:paraId="51159035" w14:textId="77777777" w:rsidR="0015178F" w:rsidRPr="0015178F" w:rsidRDefault="0015178F" w:rsidP="00E26FAF">
            <w:pPr>
              <w:rPr>
                <w:rFonts w:eastAsia="Calibri"/>
                <w:sz w:val="24"/>
                <w:szCs w:val="24"/>
              </w:rPr>
            </w:pPr>
            <w:r w:rsidRPr="0015178F">
              <w:rPr>
                <w:rFonts w:eastAsia="Calibri"/>
                <w:sz w:val="24"/>
                <w:szCs w:val="24"/>
              </w:rPr>
              <w:t>bất tiện, hạn chế, tác hại</w:t>
            </w:r>
          </w:p>
        </w:tc>
      </w:tr>
      <w:tr w:rsidR="0015178F" w:rsidRPr="0015178F" w14:paraId="268F3631" w14:textId="77777777" w:rsidTr="0015178F">
        <w:trPr>
          <w:jc w:val="center"/>
        </w:trPr>
        <w:tc>
          <w:tcPr>
            <w:tcW w:w="746" w:type="dxa"/>
          </w:tcPr>
          <w:p w14:paraId="0E1DAC76" w14:textId="77777777" w:rsidR="0015178F" w:rsidRPr="0015178F" w:rsidRDefault="0015178F" w:rsidP="00E26FAF">
            <w:pPr>
              <w:rPr>
                <w:rFonts w:eastAsia="Calibri"/>
                <w:sz w:val="24"/>
                <w:szCs w:val="24"/>
              </w:rPr>
            </w:pPr>
            <w:r w:rsidRPr="0015178F">
              <w:rPr>
                <w:rFonts w:eastAsia="Calibri"/>
                <w:sz w:val="24"/>
                <w:szCs w:val="24"/>
              </w:rPr>
              <w:lastRenderedPageBreak/>
              <w:t>15</w:t>
            </w:r>
          </w:p>
        </w:tc>
        <w:tc>
          <w:tcPr>
            <w:tcW w:w="5685" w:type="dxa"/>
          </w:tcPr>
          <w:p w14:paraId="236DE7C9" w14:textId="77777777" w:rsidR="0015178F" w:rsidRPr="0015178F" w:rsidRDefault="0015178F" w:rsidP="00E26FAF">
            <w:pPr>
              <w:rPr>
                <w:rFonts w:eastAsia="Calibri"/>
                <w:sz w:val="24"/>
                <w:szCs w:val="24"/>
              </w:rPr>
            </w:pPr>
          </w:p>
        </w:tc>
        <w:tc>
          <w:tcPr>
            <w:tcW w:w="3345" w:type="dxa"/>
          </w:tcPr>
          <w:p w14:paraId="4A61D758" w14:textId="77777777" w:rsidR="0015178F" w:rsidRPr="0015178F" w:rsidRDefault="0015178F" w:rsidP="00E26FAF">
            <w:pPr>
              <w:rPr>
                <w:rFonts w:eastAsia="Calibri"/>
                <w:sz w:val="24"/>
                <w:szCs w:val="24"/>
              </w:rPr>
            </w:pPr>
            <w:r w:rsidRPr="0015178F">
              <w:rPr>
                <w:rFonts w:eastAsia="Calibri"/>
                <w:sz w:val="24"/>
                <w:szCs w:val="24"/>
              </w:rPr>
              <w:t>đặc điểm/ nét đặc trưng</w:t>
            </w:r>
          </w:p>
        </w:tc>
      </w:tr>
      <w:tr w:rsidR="0015178F" w:rsidRPr="0015178F" w14:paraId="1E23D24E" w14:textId="77777777" w:rsidTr="0015178F">
        <w:trPr>
          <w:jc w:val="center"/>
        </w:trPr>
        <w:tc>
          <w:tcPr>
            <w:tcW w:w="746" w:type="dxa"/>
          </w:tcPr>
          <w:p w14:paraId="5F1ECCDE" w14:textId="77777777" w:rsidR="0015178F" w:rsidRPr="0015178F" w:rsidRDefault="0015178F" w:rsidP="00E26FAF">
            <w:pPr>
              <w:rPr>
                <w:rFonts w:eastAsia="Calibri"/>
                <w:sz w:val="24"/>
                <w:szCs w:val="24"/>
              </w:rPr>
            </w:pPr>
            <w:r w:rsidRPr="0015178F">
              <w:rPr>
                <w:rFonts w:eastAsia="Calibri"/>
                <w:sz w:val="24"/>
                <w:szCs w:val="24"/>
              </w:rPr>
              <w:t>16</w:t>
            </w:r>
          </w:p>
        </w:tc>
        <w:tc>
          <w:tcPr>
            <w:tcW w:w="5685" w:type="dxa"/>
          </w:tcPr>
          <w:p w14:paraId="3BA63D09" w14:textId="77777777" w:rsidR="0015178F" w:rsidRPr="0015178F" w:rsidRDefault="0015178F" w:rsidP="00E26FAF">
            <w:pPr>
              <w:rPr>
                <w:rFonts w:eastAsia="Calibri"/>
                <w:sz w:val="24"/>
                <w:szCs w:val="24"/>
              </w:rPr>
            </w:pPr>
          </w:p>
        </w:tc>
        <w:tc>
          <w:tcPr>
            <w:tcW w:w="3345" w:type="dxa"/>
          </w:tcPr>
          <w:p w14:paraId="73805AAF" w14:textId="77777777" w:rsidR="0015178F" w:rsidRPr="0015178F" w:rsidRDefault="0015178F" w:rsidP="00E26FAF">
            <w:pPr>
              <w:rPr>
                <w:rFonts w:eastAsia="Calibri"/>
                <w:sz w:val="24"/>
                <w:szCs w:val="24"/>
              </w:rPr>
            </w:pPr>
            <w:r w:rsidRPr="0015178F">
              <w:rPr>
                <w:rFonts w:eastAsia="Calibri"/>
                <w:sz w:val="24"/>
                <w:szCs w:val="24"/>
              </w:rPr>
              <w:t>điểm du lịch thiên nhiên hấp dẫn</w:t>
            </w:r>
          </w:p>
        </w:tc>
      </w:tr>
      <w:tr w:rsidR="0015178F" w:rsidRPr="0015178F" w14:paraId="699323E8" w14:textId="77777777" w:rsidTr="0015178F">
        <w:trPr>
          <w:jc w:val="center"/>
        </w:trPr>
        <w:tc>
          <w:tcPr>
            <w:tcW w:w="746" w:type="dxa"/>
          </w:tcPr>
          <w:p w14:paraId="5F47AF02" w14:textId="77777777" w:rsidR="0015178F" w:rsidRPr="0015178F" w:rsidRDefault="0015178F" w:rsidP="00E26FAF">
            <w:pPr>
              <w:rPr>
                <w:rFonts w:eastAsia="Calibri"/>
                <w:sz w:val="24"/>
                <w:szCs w:val="24"/>
              </w:rPr>
            </w:pPr>
            <w:r w:rsidRPr="0015178F">
              <w:rPr>
                <w:rFonts w:eastAsia="Calibri"/>
                <w:sz w:val="24"/>
                <w:szCs w:val="24"/>
              </w:rPr>
              <w:t>17</w:t>
            </w:r>
          </w:p>
        </w:tc>
        <w:tc>
          <w:tcPr>
            <w:tcW w:w="5685" w:type="dxa"/>
          </w:tcPr>
          <w:p w14:paraId="5C11D42A" w14:textId="77777777" w:rsidR="0015178F" w:rsidRPr="0015178F" w:rsidRDefault="0015178F" w:rsidP="00E26FAF">
            <w:pPr>
              <w:rPr>
                <w:rFonts w:eastAsia="Calibri"/>
                <w:sz w:val="24"/>
                <w:szCs w:val="24"/>
              </w:rPr>
            </w:pPr>
          </w:p>
        </w:tc>
        <w:tc>
          <w:tcPr>
            <w:tcW w:w="3345" w:type="dxa"/>
          </w:tcPr>
          <w:p w14:paraId="33053370" w14:textId="77777777" w:rsidR="0015178F" w:rsidRPr="0015178F" w:rsidRDefault="0015178F" w:rsidP="00E26FAF">
            <w:pPr>
              <w:rPr>
                <w:rFonts w:eastAsia="Calibri"/>
                <w:sz w:val="24"/>
                <w:szCs w:val="24"/>
              </w:rPr>
            </w:pPr>
            <w:r w:rsidRPr="0015178F">
              <w:rPr>
                <w:rFonts w:eastAsia="Calibri"/>
                <w:sz w:val="24"/>
                <w:szCs w:val="24"/>
              </w:rPr>
              <w:t>sự đa dạng/ đa dạng</w:t>
            </w:r>
          </w:p>
        </w:tc>
      </w:tr>
      <w:tr w:rsidR="0015178F" w:rsidRPr="0015178F" w14:paraId="326F6E3D" w14:textId="77777777" w:rsidTr="0015178F">
        <w:trPr>
          <w:jc w:val="center"/>
        </w:trPr>
        <w:tc>
          <w:tcPr>
            <w:tcW w:w="746" w:type="dxa"/>
          </w:tcPr>
          <w:p w14:paraId="4CD55B6A" w14:textId="77777777" w:rsidR="0015178F" w:rsidRPr="0015178F" w:rsidRDefault="0015178F" w:rsidP="00E26FAF">
            <w:pPr>
              <w:rPr>
                <w:rFonts w:eastAsia="Calibri"/>
                <w:sz w:val="24"/>
                <w:szCs w:val="24"/>
              </w:rPr>
            </w:pPr>
            <w:r w:rsidRPr="0015178F">
              <w:rPr>
                <w:rFonts w:eastAsia="Calibri"/>
                <w:sz w:val="24"/>
                <w:szCs w:val="24"/>
              </w:rPr>
              <w:t>18</w:t>
            </w:r>
          </w:p>
        </w:tc>
        <w:tc>
          <w:tcPr>
            <w:tcW w:w="5685" w:type="dxa"/>
          </w:tcPr>
          <w:p w14:paraId="3020CD12" w14:textId="77777777" w:rsidR="0015178F" w:rsidRPr="0015178F" w:rsidRDefault="0015178F" w:rsidP="00E26FAF">
            <w:pPr>
              <w:rPr>
                <w:rFonts w:eastAsia="Calibri"/>
                <w:sz w:val="24"/>
                <w:szCs w:val="24"/>
              </w:rPr>
            </w:pPr>
          </w:p>
        </w:tc>
        <w:tc>
          <w:tcPr>
            <w:tcW w:w="3345" w:type="dxa"/>
          </w:tcPr>
          <w:p w14:paraId="75680407" w14:textId="77777777" w:rsidR="0015178F" w:rsidRPr="0015178F" w:rsidRDefault="0015178F" w:rsidP="00E26FAF">
            <w:pPr>
              <w:rPr>
                <w:rFonts w:eastAsia="Calibri"/>
                <w:sz w:val="24"/>
                <w:szCs w:val="24"/>
              </w:rPr>
            </w:pPr>
            <w:r w:rsidRPr="0015178F">
              <w:rPr>
                <w:rFonts w:eastAsia="Calibri"/>
                <w:sz w:val="24"/>
                <w:szCs w:val="24"/>
              </w:rPr>
              <w:t>lịch sử/ cổ xưa</w:t>
            </w:r>
          </w:p>
        </w:tc>
      </w:tr>
      <w:tr w:rsidR="0015178F" w:rsidRPr="0015178F" w14:paraId="245F373C" w14:textId="77777777" w:rsidTr="0015178F">
        <w:trPr>
          <w:jc w:val="center"/>
        </w:trPr>
        <w:tc>
          <w:tcPr>
            <w:tcW w:w="746" w:type="dxa"/>
          </w:tcPr>
          <w:p w14:paraId="77E4F100" w14:textId="77777777" w:rsidR="0015178F" w:rsidRPr="0015178F" w:rsidRDefault="0015178F" w:rsidP="00E26FAF">
            <w:pPr>
              <w:rPr>
                <w:rFonts w:eastAsia="Calibri"/>
                <w:sz w:val="24"/>
                <w:szCs w:val="24"/>
              </w:rPr>
            </w:pPr>
            <w:r w:rsidRPr="0015178F">
              <w:rPr>
                <w:rFonts w:eastAsia="Calibri"/>
                <w:sz w:val="24"/>
                <w:szCs w:val="24"/>
              </w:rPr>
              <w:t>19.</w:t>
            </w:r>
          </w:p>
        </w:tc>
        <w:tc>
          <w:tcPr>
            <w:tcW w:w="5685" w:type="dxa"/>
          </w:tcPr>
          <w:p w14:paraId="24FE7AD9" w14:textId="77777777" w:rsidR="0015178F" w:rsidRPr="0015178F" w:rsidRDefault="0015178F" w:rsidP="00E26FAF">
            <w:pPr>
              <w:rPr>
                <w:rFonts w:eastAsia="Calibri"/>
                <w:sz w:val="24"/>
                <w:szCs w:val="24"/>
              </w:rPr>
            </w:pPr>
          </w:p>
        </w:tc>
        <w:tc>
          <w:tcPr>
            <w:tcW w:w="3345" w:type="dxa"/>
          </w:tcPr>
          <w:p w14:paraId="51BB9565" w14:textId="77777777" w:rsidR="0015178F" w:rsidRPr="0015178F" w:rsidRDefault="0015178F" w:rsidP="00E26FAF">
            <w:pPr>
              <w:rPr>
                <w:rFonts w:eastAsia="Calibri"/>
                <w:sz w:val="24"/>
                <w:szCs w:val="24"/>
              </w:rPr>
            </w:pPr>
            <w:r w:rsidRPr="0015178F">
              <w:rPr>
                <w:rFonts w:eastAsia="Calibri"/>
                <w:sz w:val="24"/>
                <w:szCs w:val="24"/>
              </w:rPr>
              <w:t>tiện nghi/ bất tiện</w:t>
            </w:r>
          </w:p>
        </w:tc>
      </w:tr>
      <w:tr w:rsidR="0015178F" w:rsidRPr="0015178F" w14:paraId="2D5DB24C" w14:textId="77777777" w:rsidTr="0015178F">
        <w:trPr>
          <w:jc w:val="center"/>
        </w:trPr>
        <w:tc>
          <w:tcPr>
            <w:tcW w:w="746" w:type="dxa"/>
          </w:tcPr>
          <w:p w14:paraId="73D6AFB7" w14:textId="77777777" w:rsidR="0015178F" w:rsidRPr="0015178F" w:rsidRDefault="0015178F" w:rsidP="00E26FAF">
            <w:pPr>
              <w:rPr>
                <w:rFonts w:eastAsia="Calibri"/>
                <w:sz w:val="24"/>
                <w:szCs w:val="24"/>
              </w:rPr>
            </w:pPr>
            <w:r w:rsidRPr="0015178F">
              <w:rPr>
                <w:rFonts w:eastAsia="Calibri"/>
                <w:sz w:val="24"/>
                <w:szCs w:val="24"/>
              </w:rPr>
              <w:t>20</w:t>
            </w:r>
          </w:p>
        </w:tc>
        <w:tc>
          <w:tcPr>
            <w:tcW w:w="5685" w:type="dxa"/>
          </w:tcPr>
          <w:p w14:paraId="0E200528" w14:textId="77777777" w:rsidR="0015178F" w:rsidRPr="0015178F" w:rsidRDefault="0015178F" w:rsidP="00E26FAF">
            <w:pPr>
              <w:rPr>
                <w:rFonts w:eastAsia="Calibri"/>
                <w:sz w:val="24"/>
                <w:szCs w:val="24"/>
              </w:rPr>
            </w:pPr>
          </w:p>
        </w:tc>
        <w:tc>
          <w:tcPr>
            <w:tcW w:w="3345" w:type="dxa"/>
          </w:tcPr>
          <w:p w14:paraId="7D7284CD" w14:textId="77777777" w:rsidR="0015178F" w:rsidRPr="0015178F" w:rsidRDefault="0015178F" w:rsidP="00E26FAF">
            <w:pPr>
              <w:rPr>
                <w:rFonts w:eastAsia="Calibri"/>
                <w:sz w:val="24"/>
                <w:szCs w:val="24"/>
              </w:rPr>
            </w:pPr>
            <w:r w:rsidRPr="0015178F">
              <w:rPr>
                <w:rFonts w:eastAsia="Calibri"/>
                <w:sz w:val="24"/>
                <w:szCs w:val="24"/>
              </w:rPr>
              <w:t>sống/ đáng sống</w:t>
            </w:r>
          </w:p>
        </w:tc>
      </w:tr>
      <w:tr w:rsidR="0015178F" w:rsidRPr="0015178F" w14:paraId="76255BC1" w14:textId="77777777" w:rsidTr="0015178F">
        <w:trPr>
          <w:jc w:val="center"/>
        </w:trPr>
        <w:tc>
          <w:tcPr>
            <w:tcW w:w="746" w:type="dxa"/>
          </w:tcPr>
          <w:p w14:paraId="7E8DD0F7" w14:textId="77777777" w:rsidR="0015178F" w:rsidRPr="0015178F" w:rsidRDefault="0015178F" w:rsidP="00E26FAF">
            <w:pPr>
              <w:rPr>
                <w:rFonts w:eastAsia="Calibri"/>
                <w:sz w:val="24"/>
                <w:szCs w:val="24"/>
              </w:rPr>
            </w:pPr>
            <w:r w:rsidRPr="0015178F">
              <w:rPr>
                <w:rFonts w:eastAsia="Calibri"/>
                <w:sz w:val="24"/>
                <w:szCs w:val="24"/>
              </w:rPr>
              <w:t>21</w:t>
            </w:r>
          </w:p>
        </w:tc>
        <w:tc>
          <w:tcPr>
            <w:tcW w:w="5685" w:type="dxa"/>
          </w:tcPr>
          <w:p w14:paraId="21969F40" w14:textId="77777777" w:rsidR="0015178F" w:rsidRPr="0015178F" w:rsidRDefault="0015178F" w:rsidP="00E26FAF">
            <w:pPr>
              <w:rPr>
                <w:rFonts w:eastAsia="Calibri"/>
                <w:sz w:val="24"/>
                <w:szCs w:val="24"/>
              </w:rPr>
            </w:pPr>
          </w:p>
        </w:tc>
        <w:tc>
          <w:tcPr>
            <w:tcW w:w="3345" w:type="dxa"/>
          </w:tcPr>
          <w:p w14:paraId="2A68161F" w14:textId="77777777" w:rsidR="0015178F" w:rsidRPr="0015178F" w:rsidRDefault="0015178F" w:rsidP="00E26FAF">
            <w:pPr>
              <w:rPr>
                <w:rFonts w:eastAsia="Calibri"/>
                <w:sz w:val="24"/>
                <w:szCs w:val="24"/>
              </w:rPr>
            </w:pPr>
            <w:r w:rsidRPr="0015178F">
              <w:rPr>
                <w:rFonts w:eastAsia="Calibri"/>
                <w:sz w:val="24"/>
                <w:szCs w:val="24"/>
              </w:rPr>
              <w:t>tắt nghẽn giao thông</w:t>
            </w:r>
          </w:p>
        </w:tc>
      </w:tr>
      <w:tr w:rsidR="0015178F" w:rsidRPr="0015178F" w14:paraId="3334F19D" w14:textId="77777777" w:rsidTr="0015178F">
        <w:trPr>
          <w:jc w:val="center"/>
        </w:trPr>
        <w:tc>
          <w:tcPr>
            <w:tcW w:w="746" w:type="dxa"/>
          </w:tcPr>
          <w:p w14:paraId="123DF9AC" w14:textId="77777777" w:rsidR="0015178F" w:rsidRPr="0015178F" w:rsidRDefault="0015178F" w:rsidP="00E26FAF">
            <w:pPr>
              <w:rPr>
                <w:rFonts w:eastAsia="Calibri"/>
                <w:sz w:val="24"/>
                <w:szCs w:val="24"/>
              </w:rPr>
            </w:pPr>
            <w:r w:rsidRPr="0015178F">
              <w:rPr>
                <w:rFonts w:eastAsia="Calibri"/>
                <w:sz w:val="24"/>
                <w:szCs w:val="24"/>
              </w:rPr>
              <w:t>22</w:t>
            </w:r>
          </w:p>
        </w:tc>
        <w:tc>
          <w:tcPr>
            <w:tcW w:w="5685" w:type="dxa"/>
          </w:tcPr>
          <w:p w14:paraId="6E9FE704" w14:textId="77777777" w:rsidR="0015178F" w:rsidRPr="0015178F" w:rsidRDefault="0015178F" w:rsidP="00E26FAF">
            <w:pPr>
              <w:rPr>
                <w:rFonts w:eastAsia="Calibri"/>
                <w:sz w:val="24"/>
                <w:szCs w:val="24"/>
              </w:rPr>
            </w:pPr>
          </w:p>
        </w:tc>
        <w:tc>
          <w:tcPr>
            <w:tcW w:w="3345" w:type="dxa"/>
          </w:tcPr>
          <w:p w14:paraId="076E72C0" w14:textId="77777777" w:rsidR="0015178F" w:rsidRPr="0015178F" w:rsidRDefault="0015178F" w:rsidP="00E26FAF">
            <w:pPr>
              <w:rPr>
                <w:rFonts w:eastAsia="Calibri"/>
                <w:sz w:val="24"/>
                <w:szCs w:val="24"/>
              </w:rPr>
            </w:pPr>
            <w:r w:rsidRPr="0015178F">
              <w:rPr>
                <w:rFonts w:eastAsia="Calibri"/>
                <w:sz w:val="24"/>
                <w:szCs w:val="24"/>
              </w:rPr>
              <w:t>tai nạn giao thông</w:t>
            </w:r>
          </w:p>
        </w:tc>
      </w:tr>
      <w:tr w:rsidR="0015178F" w:rsidRPr="0015178F" w14:paraId="22CFADE6" w14:textId="77777777" w:rsidTr="0015178F">
        <w:trPr>
          <w:jc w:val="center"/>
        </w:trPr>
        <w:tc>
          <w:tcPr>
            <w:tcW w:w="746" w:type="dxa"/>
          </w:tcPr>
          <w:p w14:paraId="1125E0EA" w14:textId="77777777" w:rsidR="0015178F" w:rsidRPr="0015178F" w:rsidRDefault="0015178F" w:rsidP="00E26FAF">
            <w:pPr>
              <w:rPr>
                <w:rFonts w:eastAsia="Calibri"/>
                <w:sz w:val="24"/>
                <w:szCs w:val="24"/>
              </w:rPr>
            </w:pPr>
            <w:r w:rsidRPr="0015178F">
              <w:rPr>
                <w:rFonts w:eastAsia="Calibri"/>
                <w:sz w:val="24"/>
                <w:szCs w:val="24"/>
              </w:rPr>
              <w:t>23</w:t>
            </w:r>
          </w:p>
        </w:tc>
        <w:tc>
          <w:tcPr>
            <w:tcW w:w="5685" w:type="dxa"/>
          </w:tcPr>
          <w:p w14:paraId="7532326B" w14:textId="77777777" w:rsidR="0015178F" w:rsidRPr="0015178F" w:rsidRDefault="0015178F" w:rsidP="00E26FAF">
            <w:pPr>
              <w:rPr>
                <w:rFonts w:eastAsia="Calibri"/>
                <w:sz w:val="24"/>
                <w:szCs w:val="24"/>
              </w:rPr>
            </w:pPr>
          </w:p>
        </w:tc>
        <w:tc>
          <w:tcPr>
            <w:tcW w:w="3345" w:type="dxa"/>
          </w:tcPr>
          <w:p w14:paraId="21C522AB" w14:textId="77777777" w:rsidR="0015178F" w:rsidRPr="0015178F" w:rsidRDefault="0015178F" w:rsidP="00E26FAF">
            <w:pPr>
              <w:rPr>
                <w:rFonts w:eastAsia="Calibri"/>
                <w:sz w:val="24"/>
                <w:szCs w:val="24"/>
              </w:rPr>
            </w:pPr>
            <w:r w:rsidRPr="0015178F">
              <w:rPr>
                <w:rFonts w:eastAsia="Calibri"/>
                <w:sz w:val="24"/>
                <w:szCs w:val="24"/>
              </w:rPr>
              <w:t>o nhiễm tiếng ônd</w:t>
            </w:r>
          </w:p>
        </w:tc>
      </w:tr>
      <w:tr w:rsidR="0015178F" w:rsidRPr="0015178F" w14:paraId="0CDCF516" w14:textId="77777777" w:rsidTr="0015178F">
        <w:trPr>
          <w:trHeight w:val="472"/>
          <w:jc w:val="center"/>
        </w:trPr>
        <w:tc>
          <w:tcPr>
            <w:tcW w:w="746" w:type="dxa"/>
          </w:tcPr>
          <w:p w14:paraId="144F17BD" w14:textId="77777777" w:rsidR="0015178F" w:rsidRPr="0015178F" w:rsidRDefault="0015178F" w:rsidP="00E26FAF">
            <w:pPr>
              <w:rPr>
                <w:rFonts w:eastAsia="Calibri"/>
                <w:sz w:val="24"/>
                <w:szCs w:val="24"/>
              </w:rPr>
            </w:pPr>
            <w:r w:rsidRPr="0015178F">
              <w:rPr>
                <w:rFonts w:eastAsia="Calibri"/>
                <w:sz w:val="24"/>
                <w:szCs w:val="24"/>
              </w:rPr>
              <w:t>24</w:t>
            </w:r>
          </w:p>
        </w:tc>
        <w:tc>
          <w:tcPr>
            <w:tcW w:w="5685" w:type="dxa"/>
          </w:tcPr>
          <w:p w14:paraId="394E7691" w14:textId="77777777" w:rsidR="0015178F" w:rsidRPr="0015178F" w:rsidRDefault="0015178F" w:rsidP="00E26FAF">
            <w:pPr>
              <w:rPr>
                <w:rFonts w:eastAsia="Calibri"/>
                <w:sz w:val="24"/>
                <w:szCs w:val="24"/>
              </w:rPr>
            </w:pPr>
          </w:p>
        </w:tc>
        <w:tc>
          <w:tcPr>
            <w:tcW w:w="3345" w:type="dxa"/>
          </w:tcPr>
          <w:p w14:paraId="12276867" w14:textId="77777777" w:rsidR="0015178F" w:rsidRPr="0015178F" w:rsidRDefault="0015178F" w:rsidP="00E26FAF">
            <w:pPr>
              <w:rPr>
                <w:rFonts w:eastAsia="Calibri"/>
                <w:sz w:val="24"/>
                <w:szCs w:val="24"/>
              </w:rPr>
            </w:pPr>
            <w:r w:rsidRPr="0015178F">
              <w:rPr>
                <w:rFonts w:eastAsia="Calibri"/>
                <w:sz w:val="24"/>
                <w:szCs w:val="24"/>
              </w:rPr>
              <w:t>ô nhiễm không khí</w:t>
            </w:r>
          </w:p>
        </w:tc>
      </w:tr>
      <w:tr w:rsidR="0015178F" w:rsidRPr="0015178F" w14:paraId="4FC4A0D6" w14:textId="77777777" w:rsidTr="0015178F">
        <w:trPr>
          <w:jc w:val="center"/>
        </w:trPr>
        <w:tc>
          <w:tcPr>
            <w:tcW w:w="746" w:type="dxa"/>
          </w:tcPr>
          <w:p w14:paraId="13B31347" w14:textId="77777777" w:rsidR="0015178F" w:rsidRPr="0015178F" w:rsidRDefault="0015178F" w:rsidP="00E26FAF">
            <w:pPr>
              <w:rPr>
                <w:rFonts w:eastAsia="Calibri"/>
                <w:sz w:val="24"/>
                <w:szCs w:val="24"/>
              </w:rPr>
            </w:pPr>
            <w:r w:rsidRPr="0015178F">
              <w:rPr>
                <w:rFonts w:eastAsia="Calibri"/>
                <w:sz w:val="24"/>
                <w:szCs w:val="24"/>
              </w:rPr>
              <w:t>25</w:t>
            </w:r>
          </w:p>
        </w:tc>
        <w:tc>
          <w:tcPr>
            <w:tcW w:w="5685" w:type="dxa"/>
          </w:tcPr>
          <w:p w14:paraId="57F74CCE" w14:textId="77777777" w:rsidR="0015178F" w:rsidRPr="0015178F" w:rsidRDefault="0015178F" w:rsidP="00E26FAF">
            <w:pPr>
              <w:rPr>
                <w:rFonts w:eastAsia="Calibri"/>
                <w:sz w:val="24"/>
                <w:szCs w:val="24"/>
              </w:rPr>
            </w:pPr>
          </w:p>
        </w:tc>
        <w:tc>
          <w:tcPr>
            <w:tcW w:w="3345" w:type="dxa"/>
          </w:tcPr>
          <w:p w14:paraId="454A55A6" w14:textId="77777777" w:rsidR="0015178F" w:rsidRPr="0015178F" w:rsidRDefault="0015178F" w:rsidP="00E26FAF">
            <w:pPr>
              <w:rPr>
                <w:rFonts w:eastAsia="Calibri"/>
                <w:sz w:val="24"/>
                <w:szCs w:val="24"/>
              </w:rPr>
            </w:pPr>
            <w:r w:rsidRPr="0015178F">
              <w:rPr>
                <w:rFonts w:eastAsia="Calibri"/>
                <w:sz w:val="24"/>
                <w:szCs w:val="24"/>
              </w:rPr>
              <w:t>gia tăng số lượng xe cộ</w:t>
            </w:r>
          </w:p>
        </w:tc>
      </w:tr>
      <w:tr w:rsidR="0015178F" w:rsidRPr="0015178F" w14:paraId="4122CAF3" w14:textId="77777777" w:rsidTr="0015178F">
        <w:trPr>
          <w:jc w:val="center"/>
        </w:trPr>
        <w:tc>
          <w:tcPr>
            <w:tcW w:w="746" w:type="dxa"/>
          </w:tcPr>
          <w:p w14:paraId="455B2249" w14:textId="77777777" w:rsidR="0015178F" w:rsidRPr="0015178F" w:rsidRDefault="0015178F" w:rsidP="00E26FAF">
            <w:pPr>
              <w:rPr>
                <w:rFonts w:eastAsia="Calibri"/>
                <w:sz w:val="24"/>
                <w:szCs w:val="24"/>
              </w:rPr>
            </w:pPr>
            <w:r w:rsidRPr="0015178F">
              <w:rPr>
                <w:rFonts w:eastAsia="Calibri"/>
                <w:sz w:val="24"/>
                <w:szCs w:val="24"/>
              </w:rPr>
              <w:t>25</w:t>
            </w:r>
          </w:p>
        </w:tc>
        <w:tc>
          <w:tcPr>
            <w:tcW w:w="5685" w:type="dxa"/>
          </w:tcPr>
          <w:p w14:paraId="543F1D9D" w14:textId="77777777" w:rsidR="0015178F" w:rsidRPr="0015178F" w:rsidRDefault="0015178F" w:rsidP="00E26FAF">
            <w:pPr>
              <w:rPr>
                <w:rFonts w:eastAsia="Calibri"/>
                <w:sz w:val="24"/>
                <w:szCs w:val="24"/>
              </w:rPr>
            </w:pPr>
          </w:p>
        </w:tc>
        <w:tc>
          <w:tcPr>
            <w:tcW w:w="3345" w:type="dxa"/>
          </w:tcPr>
          <w:p w14:paraId="145FFABC" w14:textId="77777777" w:rsidR="0015178F" w:rsidRPr="0015178F" w:rsidRDefault="0015178F" w:rsidP="00E26FAF">
            <w:pPr>
              <w:rPr>
                <w:rFonts w:eastAsia="Calibri"/>
                <w:sz w:val="24"/>
                <w:szCs w:val="24"/>
              </w:rPr>
            </w:pPr>
            <w:r w:rsidRPr="0015178F">
              <w:rPr>
                <w:rFonts w:eastAsia="Calibri"/>
                <w:sz w:val="24"/>
                <w:szCs w:val="24"/>
              </w:rPr>
              <w:t>đóng góp vào</w:t>
            </w:r>
          </w:p>
        </w:tc>
      </w:tr>
      <w:tr w:rsidR="0015178F" w:rsidRPr="0015178F" w14:paraId="220BA734" w14:textId="77777777" w:rsidTr="0015178F">
        <w:trPr>
          <w:jc w:val="center"/>
        </w:trPr>
        <w:tc>
          <w:tcPr>
            <w:tcW w:w="746" w:type="dxa"/>
          </w:tcPr>
          <w:p w14:paraId="6ED09F25" w14:textId="77777777" w:rsidR="0015178F" w:rsidRPr="0015178F" w:rsidRDefault="0015178F" w:rsidP="00E26FAF">
            <w:pPr>
              <w:rPr>
                <w:rFonts w:eastAsia="Calibri"/>
                <w:sz w:val="24"/>
                <w:szCs w:val="24"/>
              </w:rPr>
            </w:pPr>
            <w:r w:rsidRPr="0015178F">
              <w:rPr>
                <w:rFonts w:eastAsia="Calibri"/>
                <w:sz w:val="24"/>
                <w:szCs w:val="24"/>
              </w:rPr>
              <w:t>26</w:t>
            </w:r>
          </w:p>
        </w:tc>
        <w:tc>
          <w:tcPr>
            <w:tcW w:w="5685" w:type="dxa"/>
          </w:tcPr>
          <w:p w14:paraId="54764A99" w14:textId="77777777" w:rsidR="0015178F" w:rsidRPr="0015178F" w:rsidRDefault="0015178F" w:rsidP="00E26FAF">
            <w:pPr>
              <w:rPr>
                <w:rFonts w:eastAsia="Calibri"/>
                <w:sz w:val="24"/>
                <w:szCs w:val="24"/>
              </w:rPr>
            </w:pPr>
          </w:p>
        </w:tc>
        <w:tc>
          <w:tcPr>
            <w:tcW w:w="3345" w:type="dxa"/>
          </w:tcPr>
          <w:p w14:paraId="5918A8AC" w14:textId="77777777" w:rsidR="0015178F" w:rsidRPr="0015178F" w:rsidRDefault="0015178F" w:rsidP="00E26FAF">
            <w:pPr>
              <w:rPr>
                <w:rFonts w:eastAsia="Calibri"/>
                <w:sz w:val="24"/>
                <w:szCs w:val="24"/>
              </w:rPr>
            </w:pPr>
            <w:r w:rsidRPr="0015178F">
              <w:rPr>
                <w:rFonts w:eastAsia="Calibri"/>
                <w:sz w:val="24"/>
                <w:szCs w:val="24"/>
              </w:rPr>
              <w:t>công trình xây dựng</w:t>
            </w:r>
          </w:p>
        </w:tc>
      </w:tr>
      <w:tr w:rsidR="0015178F" w:rsidRPr="0015178F" w14:paraId="35058100" w14:textId="77777777" w:rsidTr="0015178F">
        <w:trPr>
          <w:jc w:val="center"/>
        </w:trPr>
        <w:tc>
          <w:tcPr>
            <w:tcW w:w="746" w:type="dxa"/>
          </w:tcPr>
          <w:p w14:paraId="341A2BC4" w14:textId="77777777" w:rsidR="0015178F" w:rsidRPr="0015178F" w:rsidRDefault="0015178F" w:rsidP="00E26FAF">
            <w:pPr>
              <w:rPr>
                <w:rFonts w:eastAsia="Calibri"/>
                <w:sz w:val="24"/>
                <w:szCs w:val="24"/>
              </w:rPr>
            </w:pPr>
            <w:r w:rsidRPr="0015178F">
              <w:rPr>
                <w:rFonts w:eastAsia="Calibri"/>
                <w:sz w:val="24"/>
                <w:szCs w:val="24"/>
              </w:rPr>
              <w:t>27</w:t>
            </w:r>
          </w:p>
        </w:tc>
        <w:tc>
          <w:tcPr>
            <w:tcW w:w="5685" w:type="dxa"/>
          </w:tcPr>
          <w:p w14:paraId="6B0DC8AE" w14:textId="77777777" w:rsidR="0015178F" w:rsidRPr="0015178F" w:rsidRDefault="0015178F" w:rsidP="00E26FAF">
            <w:pPr>
              <w:rPr>
                <w:rFonts w:eastAsia="Calibri"/>
                <w:sz w:val="24"/>
                <w:szCs w:val="24"/>
              </w:rPr>
            </w:pPr>
          </w:p>
        </w:tc>
        <w:tc>
          <w:tcPr>
            <w:tcW w:w="3345" w:type="dxa"/>
          </w:tcPr>
          <w:p w14:paraId="0AD8AA2F" w14:textId="77777777" w:rsidR="0015178F" w:rsidRPr="0015178F" w:rsidRDefault="0015178F" w:rsidP="00E26FAF">
            <w:pPr>
              <w:rPr>
                <w:rFonts w:eastAsia="Calibri"/>
                <w:sz w:val="24"/>
                <w:szCs w:val="24"/>
              </w:rPr>
            </w:pPr>
            <w:r w:rsidRPr="0015178F">
              <w:rPr>
                <w:rFonts w:eastAsia="Calibri"/>
                <w:sz w:val="24"/>
                <w:szCs w:val="24"/>
              </w:rPr>
              <w:t>xây dựng</w:t>
            </w:r>
          </w:p>
        </w:tc>
      </w:tr>
      <w:tr w:rsidR="0015178F" w:rsidRPr="0015178F" w14:paraId="58700906" w14:textId="77777777" w:rsidTr="0015178F">
        <w:trPr>
          <w:jc w:val="center"/>
        </w:trPr>
        <w:tc>
          <w:tcPr>
            <w:tcW w:w="746" w:type="dxa"/>
          </w:tcPr>
          <w:p w14:paraId="2F32B21F" w14:textId="77777777" w:rsidR="0015178F" w:rsidRPr="0015178F" w:rsidRDefault="0015178F" w:rsidP="00E26FAF">
            <w:pPr>
              <w:rPr>
                <w:rFonts w:eastAsia="Calibri"/>
                <w:sz w:val="24"/>
                <w:szCs w:val="24"/>
              </w:rPr>
            </w:pPr>
            <w:r w:rsidRPr="0015178F">
              <w:rPr>
                <w:rFonts w:eastAsia="Calibri"/>
                <w:sz w:val="24"/>
                <w:szCs w:val="24"/>
              </w:rPr>
              <w:t>28</w:t>
            </w:r>
          </w:p>
        </w:tc>
        <w:tc>
          <w:tcPr>
            <w:tcW w:w="5685" w:type="dxa"/>
          </w:tcPr>
          <w:p w14:paraId="46E80FED" w14:textId="77777777" w:rsidR="0015178F" w:rsidRPr="0015178F" w:rsidRDefault="0015178F" w:rsidP="00E26FAF">
            <w:pPr>
              <w:rPr>
                <w:rFonts w:eastAsia="Calibri"/>
                <w:sz w:val="24"/>
                <w:szCs w:val="24"/>
              </w:rPr>
            </w:pPr>
          </w:p>
        </w:tc>
        <w:tc>
          <w:tcPr>
            <w:tcW w:w="3345" w:type="dxa"/>
          </w:tcPr>
          <w:p w14:paraId="4FB7C792" w14:textId="77777777" w:rsidR="0015178F" w:rsidRPr="0015178F" w:rsidRDefault="0015178F" w:rsidP="00E26FAF">
            <w:pPr>
              <w:rPr>
                <w:rFonts w:eastAsia="Calibri"/>
                <w:sz w:val="24"/>
                <w:szCs w:val="24"/>
              </w:rPr>
            </w:pPr>
            <w:r w:rsidRPr="0015178F">
              <w:rPr>
                <w:rFonts w:eastAsia="Calibri"/>
                <w:sz w:val="24"/>
                <w:szCs w:val="24"/>
              </w:rPr>
              <w:t>trẻ em/ thời niên thiếu</w:t>
            </w:r>
          </w:p>
        </w:tc>
      </w:tr>
      <w:tr w:rsidR="0015178F" w:rsidRPr="0015178F" w14:paraId="4129F7E3" w14:textId="77777777" w:rsidTr="0015178F">
        <w:trPr>
          <w:jc w:val="center"/>
        </w:trPr>
        <w:tc>
          <w:tcPr>
            <w:tcW w:w="746" w:type="dxa"/>
          </w:tcPr>
          <w:p w14:paraId="5D1714FA" w14:textId="77777777" w:rsidR="0015178F" w:rsidRPr="0015178F" w:rsidRDefault="0015178F" w:rsidP="00E26FAF">
            <w:pPr>
              <w:rPr>
                <w:rFonts w:eastAsia="Calibri"/>
                <w:sz w:val="24"/>
                <w:szCs w:val="24"/>
              </w:rPr>
            </w:pPr>
            <w:r w:rsidRPr="0015178F">
              <w:rPr>
                <w:rFonts w:eastAsia="Calibri"/>
                <w:sz w:val="24"/>
                <w:szCs w:val="24"/>
              </w:rPr>
              <w:t>29</w:t>
            </w:r>
          </w:p>
        </w:tc>
        <w:tc>
          <w:tcPr>
            <w:tcW w:w="5685" w:type="dxa"/>
          </w:tcPr>
          <w:p w14:paraId="598CA6F1" w14:textId="77777777" w:rsidR="0015178F" w:rsidRPr="0015178F" w:rsidRDefault="0015178F" w:rsidP="00E26FAF">
            <w:pPr>
              <w:rPr>
                <w:rFonts w:eastAsia="Calibri"/>
                <w:sz w:val="24"/>
                <w:szCs w:val="24"/>
              </w:rPr>
            </w:pPr>
          </w:p>
        </w:tc>
        <w:tc>
          <w:tcPr>
            <w:tcW w:w="3345" w:type="dxa"/>
          </w:tcPr>
          <w:p w14:paraId="03ED4984" w14:textId="77777777" w:rsidR="0015178F" w:rsidRPr="0015178F" w:rsidRDefault="0015178F" w:rsidP="00E26FAF">
            <w:pPr>
              <w:rPr>
                <w:rFonts w:eastAsia="Calibri"/>
                <w:sz w:val="24"/>
                <w:szCs w:val="24"/>
              </w:rPr>
            </w:pPr>
            <w:r w:rsidRPr="0015178F">
              <w:rPr>
                <w:rFonts w:eastAsia="Calibri"/>
                <w:sz w:val="24"/>
                <w:szCs w:val="24"/>
              </w:rPr>
              <w:t>hồi phục</w:t>
            </w:r>
          </w:p>
        </w:tc>
      </w:tr>
      <w:tr w:rsidR="0015178F" w:rsidRPr="0015178F" w14:paraId="5AEB1970" w14:textId="77777777" w:rsidTr="0015178F">
        <w:trPr>
          <w:jc w:val="center"/>
        </w:trPr>
        <w:tc>
          <w:tcPr>
            <w:tcW w:w="746" w:type="dxa"/>
          </w:tcPr>
          <w:p w14:paraId="02179C61" w14:textId="77777777" w:rsidR="0015178F" w:rsidRPr="0015178F" w:rsidRDefault="0015178F" w:rsidP="00E26FAF">
            <w:pPr>
              <w:rPr>
                <w:rFonts w:eastAsia="Calibri"/>
                <w:sz w:val="24"/>
                <w:szCs w:val="24"/>
              </w:rPr>
            </w:pPr>
            <w:r w:rsidRPr="0015178F">
              <w:rPr>
                <w:rFonts w:eastAsia="Calibri"/>
                <w:sz w:val="24"/>
                <w:szCs w:val="24"/>
              </w:rPr>
              <w:t>30</w:t>
            </w:r>
          </w:p>
        </w:tc>
        <w:tc>
          <w:tcPr>
            <w:tcW w:w="5685" w:type="dxa"/>
          </w:tcPr>
          <w:p w14:paraId="5ED6F1B4" w14:textId="77777777" w:rsidR="0015178F" w:rsidRPr="0015178F" w:rsidRDefault="0015178F" w:rsidP="00E26FAF">
            <w:pPr>
              <w:rPr>
                <w:rFonts w:eastAsia="Calibri"/>
                <w:sz w:val="24"/>
                <w:szCs w:val="24"/>
              </w:rPr>
            </w:pPr>
          </w:p>
        </w:tc>
        <w:tc>
          <w:tcPr>
            <w:tcW w:w="3345" w:type="dxa"/>
          </w:tcPr>
          <w:p w14:paraId="770376A2" w14:textId="77777777" w:rsidR="0015178F" w:rsidRPr="0015178F" w:rsidRDefault="0015178F" w:rsidP="00E26FAF">
            <w:pPr>
              <w:rPr>
                <w:rFonts w:eastAsia="Calibri"/>
                <w:sz w:val="24"/>
                <w:szCs w:val="24"/>
              </w:rPr>
            </w:pPr>
            <w:r w:rsidRPr="0015178F">
              <w:rPr>
                <w:rFonts w:eastAsia="Calibri"/>
                <w:sz w:val="24"/>
                <w:szCs w:val="24"/>
              </w:rPr>
              <w:t>phát triển/ sự phát triển</w:t>
            </w:r>
          </w:p>
        </w:tc>
      </w:tr>
    </w:tbl>
    <w:p w14:paraId="083BCFCF" w14:textId="77777777" w:rsidR="0015178F" w:rsidRPr="0015178F" w:rsidRDefault="0015178F" w:rsidP="0015178F">
      <w:pPr>
        <w:spacing w:after="0" w:line="240" w:lineRule="auto"/>
        <w:jc w:val="center"/>
        <w:rPr>
          <w:rFonts w:ascii="Times New Roman" w:eastAsia="Calibri" w:hAnsi="Times New Roman" w:cs="Times New Roman"/>
          <w:b/>
          <w:iCs/>
          <w:sz w:val="24"/>
          <w:szCs w:val="24"/>
        </w:rPr>
      </w:pPr>
      <w:bookmarkStart w:id="4" w:name="_Hlk57529783"/>
      <w:r w:rsidRPr="0015178F">
        <w:rPr>
          <w:rFonts w:ascii="Times New Roman" w:eastAsia="Calibri" w:hAnsi="Times New Roman" w:cs="Times New Roman"/>
          <w:b/>
          <w:iCs/>
          <w:sz w:val="24"/>
          <w:szCs w:val="24"/>
          <w:u w:val="single"/>
        </w:rPr>
        <w:t>Unit 3:</w:t>
      </w:r>
      <w:r w:rsidRPr="0015178F">
        <w:rPr>
          <w:rFonts w:ascii="Times New Roman" w:eastAsia="Calibri" w:hAnsi="Times New Roman" w:cs="Times New Roman"/>
          <w:b/>
          <w:iCs/>
          <w:sz w:val="24"/>
          <w:szCs w:val="24"/>
        </w:rPr>
        <w:t xml:space="preserve"> Teen stress and pressure (căng thẳng và áp lực)</w:t>
      </w:r>
    </w:p>
    <w:tbl>
      <w:tblPr>
        <w:tblStyle w:val="LiBang1"/>
        <w:tblW w:w="0" w:type="auto"/>
        <w:jc w:val="center"/>
        <w:tblLook w:val="04A0" w:firstRow="1" w:lastRow="0" w:firstColumn="1" w:lastColumn="0" w:noHBand="0" w:noVBand="1"/>
      </w:tblPr>
      <w:tblGrid>
        <w:gridCol w:w="738"/>
        <w:gridCol w:w="5246"/>
        <w:gridCol w:w="3035"/>
      </w:tblGrid>
      <w:tr w:rsidR="0015178F" w:rsidRPr="0015178F" w14:paraId="1FDFE857" w14:textId="77777777" w:rsidTr="0015178F">
        <w:trPr>
          <w:jc w:val="center"/>
        </w:trPr>
        <w:tc>
          <w:tcPr>
            <w:tcW w:w="746" w:type="dxa"/>
          </w:tcPr>
          <w:p w14:paraId="799FDDCF" w14:textId="77777777" w:rsidR="0015178F" w:rsidRPr="0015178F" w:rsidRDefault="0015178F" w:rsidP="00E26FAF">
            <w:pPr>
              <w:rPr>
                <w:rFonts w:eastAsia="Calibri"/>
                <w:b/>
                <w:sz w:val="24"/>
                <w:szCs w:val="24"/>
              </w:rPr>
            </w:pPr>
            <w:r w:rsidRPr="0015178F">
              <w:rPr>
                <w:rFonts w:eastAsia="Calibri"/>
                <w:b/>
                <w:sz w:val="24"/>
                <w:szCs w:val="24"/>
              </w:rPr>
              <w:t>STT</w:t>
            </w:r>
          </w:p>
        </w:tc>
        <w:tc>
          <w:tcPr>
            <w:tcW w:w="5685" w:type="dxa"/>
          </w:tcPr>
          <w:p w14:paraId="050D5573" w14:textId="77777777" w:rsidR="0015178F" w:rsidRPr="0015178F" w:rsidRDefault="0015178F" w:rsidP="00E26FAF">
            <w:pPr>
              <w:rPr>
                <w:rFonts w:eastAsia="Calibri"/>
                <w:b/>
                <w:sz w:val="24"/>
                <w:szCs w:val="24"/>
              </w:rPr>
            </w:pPr>
            <w:r w:rsidRPr="0015178F">
              <w:rPr>
                <w:rFonts w:eastAsia="Calibri"/>
                <w:b/>
                <w:sz w:val="24"/>
                <w:szCs w:val="24"/>
              </w:rPr>
              <w:t>English</w:t>
            </w:r>
          </w:p>
        </w:tc>
        <w:tc>
          <w:tcPr>
            <w:tcW w:w="3203" w:type="dxa"/>
          </w:tcPr>
          <w:p w14:paraId="6B93CB01" w14:textId="77777777" w:rsidR="0015178F" w:rsidRPr="0015178F" w:rsidRDefault="0015178F" w:rsidP="00E26FAF">
            <w:pPr>
              <w:rPr>
                <w:rFonts w:eastAsia="Calibri"/>
                <w:b/>
                <w:sz w:val="24"/>
                <w:szCs w:val="24"/>
              </w:rPr>
            </w:pPr>
            <w:r w:rsidRPr="0015178F">
              <w:rPr>
                <w:rFonts w:eastAsia="Calibri"/>
                <w:b/>
                <w:sz w:val="24"/>
                <w:szCs w:val="24"/>
              </w:rPr>
              <w:t>Vietnamese</w:t>
            </w:r>
          </w:p>
        </w:tc>
      </w:tr>
      <w:tr w:rsidR="0015178F" w:rsidRPr="0015178F" w14:paraId="4360F179" w14:textId="77777777" w:rsidTr="0015178F">
        <w:trPr>
          <w:jc w:val="center"/>
        </w:trPr>
        <w:tc>
          <w:tcPr>
            <w:tcW w:w="746" w:type="dxa"/>
          </w:tcPr>
          <w:p w14:paraId="6BE1188F" w14:textId="77777777" w:rsidR="0015178F" w:rsidRPr="0015178F" w:rsidRDefault="0015178F" w:rsidP="00E26FAF">
            <w:pPr>
              <w:rPr>
                <w:rFonts w:eastAsia="Calibri"/>
                <w:sz w:val="24"/>
                <w:szCs w:val="24"/>
              </w:rPr>
            </w:pPr>
            <w:r w:rsidRPr="0015178F">
              <w:rPr>
                <w:rFonts w:eastAsia="Calibri"/>
                <w:sz w:val="24"/>
                <w:szCs w:val="24"/>
              </w:rPr>
              <w:t>1</w:t>
            </w:r>
          </w:p>
        </w:tc>
        <w:tc>
          <w:tcPr>
            <w:tcW w:w="5685" w:type="dxa"/>
          </w:tcPr>
          <w:p w14:paraId="357826AD" w14:textId="77777777" w:rsidR="0015178F" w:rsidRPr="0015178F" w:rsidRDefault="0015178F" w:rsidP="00E26FAF">
            <w:pPr>
              <w:rPr>
                <w:rFonts w:eastAsia="Calibri"/>
                <w:sz w:val="24"/>
                <w:szCs w:val="24"/>
              </w:rPr>
            </w:pPr>
          </w:p>
        </w:tc>
        <w:tc>
          <w:tcPr>
            <w:tcW w:w="3203" w:type="dxa"/>
          </w:tcPr>
          <w:p w14:paraId="5D709715" w14:textId="77777777" w:rsidR="0015178F" w:rsidRPr="0015178F" w:rsidRDefault="0015178F" w:rsidP="00E26FAF">
            <w:pPr>
              <w:rPr>
                <w:rFonts w:eastAsia="Calibri"/>
                <w:sz w:val="24"/>
                <w:szCs w:val="24"/>
              </w:rPr>
            </w:pPr>
            <w:r w:rsidRPr="0015178F">
              <w:rPr>
                <w:rFonts w:eastAsia="Calibri"/>
                <w:sz w:val="24"/>
                <w:szCs w:val="24"/>
              </w:rPr>
              <w:t xml:space="preserve">tuổi vị thành niên, tuối dậy thì </w:t>
            </w:r>
          </w:p>
        </w:tc>
      </w:tr>
      <w:tr w:rsidR="0015178F" w:rsidRPr="0015178F" w14:paraId="582F38F2" w14:textId="77777777" w:rsidTr="0015178F">
        <w:trPr>
          <w:jc w:val="center"/>
        </w:trPr>
        <w:tc>
          <w:tcPr>
            <w:tcW w:w="746" w:type="dxa"/>
          </w:tcPr>
          <w:p w14:paraId="791C778F" w14:textId="77777777" w:rsidR="0015178F" w:rsidRPr="0015178F" w:rsidRDefault="0015178F" w:rsidP="00E26FAF">
            <w:pPr>
              <w:rPr>
                <w:rFonts w:eastAsia="Calibri"/>
                <w:sz w:val="24"/>
                <w:szCs w:val="24"/>
              </w:rPr>
            </w:pPr>
            <w:r w:rsidRPr="0015178F">
              <w:rPr>
                <w:rFonts w:eastAsia="Calibri"/>
                <w:sz w:val="24"/>
                <w:szCs w:val="24"/>
              </w:rPr>
              <w:t>2</w:t>
            </w:r>
          </w:p>
        </w:tc>
        <w:tc>
          <w:tcPr>
            <w:tcW w:w="5685" w:type="dxa"/>
          </w:tcPr>
          <w:p w14:paraId="5423A986" w14:textId="77777777" w:rsidR="0015178F" w:rsidRPr="0015178F" w:rsidRDefault="0015178F" w:rsidP="00E26FAF">
            <w:pPr>
              <w:rPr>
                <w:rFonts w:eastAsia="Calibri"/>
                <w:sz w:val="24"/>
                <w:szCs w:val="24"/>
              </w:rPr>
            </w:pPr>
          </w:p>
        </w:tc>
        <w:tc>
          <w:tcPr>
            <w:tcW w:w="3203" w:type="dxa"/>
          </w:tcPr>
          <w:p w14:paraId="772B6E31" w14:textId="77777777" w:rsidR="0015178F" w:rsidRPr="0015178F" w:rsidRDefault="0015178F" w:rsidP="00E26FAF">
            <w:pPr>
              <w:rPr>
                <w:rFonts w:eastAsia="Calibri"/>
                <w:sz w:val="24"/>
                <w:szCs w:val="24"/>
              </w:rPr>
            </w:pPr>
            <w:r w:rsidRPr="0015178F">
              <w:rPr>
                <w:rFonts w:eastAsia="Calibri"/>
                <w:sz w:val="24"/>
                <w:szCs w:val="24"/>
              </w:rPr>
              <w:t>giai đoạn trưởng thành</w:t>
            </w:r>
          </w:p>
        </w:tc>
      </w:tr>
      <w:tr w:rsidR="0015178F" w:rsidRPr="0015178F" w14:paraId="40019E3B" w14:textId="77777777" w:rsidTr="0015178F">
        <w:trPr>
          <w:jc w:val="center"/>
        </w:trPr>
        <w:tc>
          <w:tcPr>
            <w:tcW w:w="746" w:type="dxa"/>
          </w:tcPr>
          <w:p w14:paraId="26A89287" w14:textId="77777777" w:rsidR="0015178F" w:rsidRPr="0015178F" w:rsidRDefault="0015178F" w:rsidP="00E26FAF">
            <w:pPr>
              <w:rPr>
                <w:rFonts w:eastAsia="Calibri"/>
                <w:sz w:val="24"/>
                <w:szCs w:val="24"/>
              </w:rPr>
            </w:pPr>
            <w:r w:rsidRPr="0015178F">
              <w:rPr>
                <w:rFonts w:eastAsia="Calibri"/>
                <w:sz w:val="24"/>
                <w:szCs w:val="24"/>
              </w:rPr>
              <w:t>3</w:t>
            </w:r>
          </w:p>
        </w:tc>
        <w:tc>
          <w:tcPr>
            <w:tcW w:w="5685" w:type="dxa"/>
          </w:tcPr>
          <w:p w14:paraId="2C0A0D20" w14:textId="77777777" w:rsidR="0015178F" w:rsidRPr="0015178F" w:rsidRDefault="0015178F" w:rsidP="00E26FAF">
            <w:pPr>
              <w:rPr>
                <w:rFonts w:eastAsia="Calibri"/>
                <w:sz w:val="24"/>
                <w:szCs w:val="24"/>
              </w:rPr>
            </w:pPr>
          </w:p>
        </w:tc>
        <w:tc>
          <w:tcPr>
            <w:tcW w:w="3203" w:type="dxa"/>
          </w:tcPr>
          <w:p w14:paraId="18A6546D" w14:textId="77777777" w:rsidR="0015178F" w:rsidRPr="0015178F" w:rsidRDefault="0015178F" w:rsidP="00E26FAF">
            <w:pPr>
              <w:rPr>
                <w:rFonts w:eastAsia="Calibri"/>
                <w:sz w:val="24"/>
                <w:szCs w:val="24"/>
              </w:rPr>
            </w:pPr>
            <w:r w:rsidRPr="0015178F">
              <w:rPr>
                <w:rFonts w:eastAsia="Calibri"/>
                <w:sz w:val="24"/>
                <w:szCs w:val="24"/>
              </w:rPr>
              <w:t>nhận thức</w:t>
            </w:r>
          </w:p>
        </w:tc>
      </w:tr>
      <w:tr w:rsidR="0015178F" w:rsidRPr="0015178F" w14:paraId="631BC7B5" w14:textId="77777777" w:rsidTr="0015178F">
        <w:trPr>
          <w:jc w:val="center"/>
        </w:trPr>
        <w:tc>
          <w:tcPr>
            <w:tcW w:w="746" w:type="dxa"/>
          </w:tcPr>
          <w:p w14:paraId="192025F6" w14:textId="77777777" w:rsidR="0015178F" w:rsidRPr="0015178F" w:rsidRDefault="0015178F" w:rsidP="00E26FAF">
            <w:pPr>
              <w:rPr>
                <w:rFonts w:eastAsia="Calibri"/>
                <w:sz w:val="24"/>
                <w:szCs w:val="24"/>
              </w:rPr>
            </w:pPr>
            <w:r w:rsidRPr="0015178F">
              <w:rPr>
                <w:rFonts w:eastAsia="Calibri"/>
                <w:sz w:val="24"/>
                <w:szCs w:val="24"/>
              </w:rPr>
              <w:t>4</w:t>
            </w:r>
          </w:p>
        </w:tc>
        <w:tc>
          <w:tcPr>
            <w:tcW w:w="5685" w:type="dxa"/>
          </w:tcPr>
          <w:p w14:paraId="015D10C2" w14:textId="77777777" w:rsidR="0015178F" w:rsidRPr="0015178F" w:rsidRDefault="0015178F" w:rsidP="00E26FAF">
            <w:pPr>
              <w:rPr>
                <w:rFonts w:eastAsia="Calibri"/>
                <w:sz w:val="24"/>
                <w:szCs w:val="24"/>
              </w:rPr>
            </w:pPr>
          </w:p>
        </w:tc>
        <w:tc>
          <w:tcPr>
            <w:tcW w:w="3203" w:type="dxa"/>
          </w:tcPr>
          <w:p w14:paraId="6A589367" w14:textId="77777777" w:rsidR="0015178F" w:rsidRPr="0015178F" w:rsidRDefault="0015178F" w:rsidP="00E26FAF">
            <w:pPr>
              <w:rPr>
                <w:rFonts w:eastAsia="Calibri"/>
                <w:sz w:val="24"/>
                <w:szCs w:val="24"/>
              </w:rPr>
            </w:pPr>
            <w:r w:rsidRPr="0015178F">
              <w:rPr>
                <w:rFonts w:eastAsia="Calibri"/>
                <w:sz w:val="24"/>
                <w:szCs w:val="24"/>
              </w:rPr>
              <w:t>cảm xúc, tình cảm</w:t>
            </w:r>
          </w:p>
        </w:tc>
      </w:tr>
      <w:tr w:rsidR="0015178F" w:rsidRPr="0015178F" w14:paraId="1A5D041A" w14:textId="77777777" w:rsidTr="0015178F">
        <w:trPr>
          <w:jc w:val="center"/>
        </w:trPr>
        <w:tc>
          <w:tcPr>
            <w:tcW w:w="746" w:type="dxa"/>
          </w:tcPr>
          <w:p w14:paraId="3BC968A2" w14:textId="77777777" w:rsidR="0015178F" w:rsidRPr="0015178F" w:rsidRDefault="0015178F" w:rsidP="00E26FAF">
            <w:pPr>
              <w:rPr>
                <w:rFonts w:eastAsia="Calibri"/>
                <w:sz w:val="24"/>
                <w:szCs w:val="24"/>
              </w:rPr>
            </w:pPr>
            <w:r w:rsidRPr="0015178F">
              <w:rPr>
                <w:rFonts w:eastAsia="Calibri"/>
                <w:sz w:val="24"/>
                <w:szCs w:val="24"/>
              </w:rPr>
              <w:t>5</w:t>
            </w:r>
          </w:p>
        </w:tc>
        <w:tc>
          <w:tcPr>
            <w:tcW w:w="5685" w:type="dxa"/>
          </w:tcPr>
          <w:p w14:paraId="38BFEEB0" w14:textId="77777777" w:rsidR="0015178F" w:rsidRPr="0015178F" w:rsidRDefault="0015178F" w:rsidP="00E26FAF">
            <w:pPr>
              <w:rPr>
                <w:rFonts w:eastAsia="Calibri"/>
                <w:sz w:val="24"/>
                <w:szCs w:val="24"/>
              </w:rPr>
            </w:pPr>
          </w:p>
        </w:tc>
        <w:tc>
          <w:tcPr>
            <w:tcW w:w="3203" w:type="dxa"/>
          </w:tcPr>
          <w:p w14:paraId="363495A1" w14:textId="77777777" w:rsidR="0015178F" w:rsidRPr="0015178F" w:rsidRDefault="0015178F" w:rsidP="00E26FAF">
            <w:pPr>
              <w:rPr>
                <w:rFonts w:eastAsia="Calibri"/>
                <w:sz w:val="24"/>
                <w:szCs w:val="24"/>
              </w:rPr>
            </w:pPr>
            <w:r w:rsidRPr="0015178F">
              <w:rPr>
                <w:rFonts w:eastAsia="Calibri"/>
                <w:sz w:val="24"/>
                <w:szCs w:val="24"/>
              </w:rPr>
              <w:t>tập trung vào</w:t>
            </w:r>
          </w:p>
        </w:tc>
      </w:tr>
      <w:tr w:rsidR="0015178F" w:rsidRPr="0015178F" w14:paraId="0A147DC3" w14:textId="77777777" w:rsidTr="0015178F">
        <w:trPr>
          <w:jc w:val="center"/>
        </w:trPr>
        <w:tc>
          <w:tcPr>
            <w:tcW w:w="746" w:type="dxa"/>
          </w:tcPr>
          <w:p w14:paraId="7D731F46" w14:textId="77777777" w:rsidR="0015178F" w:rsidRPr="0015178F" w:rsidRDefault="0015178F" w:rsidP="00E26FAF">
            <w:pPr>
              <w:rPr>
                <w:rFonts w:eastAsia="Calibri"/>
                <w:sz w:val="24"/>
                <w:szCs w:val="24"/>
              </w:rPr>
            </w:pPr>
            <w:r w:rsidRPr="0015178F">
              <w:rPr>
                <w:rFonts w:eastAsia="Calibri"/>
                <w:sz w:val="24"/>
                <w:szCs w:val="24"/>
              </w:rPr>
              <w:t>6</w:t>
            </w:r>
          </w:p>
        </w:tc>
        <w:tc>
          <w:tcPr>
            <w:tcW w:w="5685" w:type="dxa"/>
          </w:tcPr>
          <w:p w14:paraId="4483CBB9" w14:textId="77777777" w:rsidR="0015178F" w:rsidRPr="0015178F" w:rsidRDefault="0015178F" w:rsidP="00E26FAF">
            <w:pPr>
              <w:rPr>
                <w:rFonts w:eastAsia="Calibri"/>
                <w:sz w:val="24"/>
                <w:szCs w:val="24"/>
              </w:rPr>
            </w:pPr>
          </w:p>
        </w:tc>
        <w:tc>
          <w:tcPr>
            <w:tcW w:w="3203" w:type="dxa"/>
          </w:tcPr>
          <w:p w14:paraId="0F2B4576" w14:textId="77777777" w:rsidR="0015178F" w:rsidRPr="0015178F" w:rsidRDefault="0015178F" w:rsidP="00E26FAF">
            <w:pPr>
              <w:rPr>
                <w:rFonts w:eastAsia="Calibri"/>
                <w:sz w:val="24"/>
                <w:szCs w:val="24"/>
              </w:rPr>
            </w:pPr>
            <w:r w:rsidRPr="0015178F">
              <w:rPr>
                <w:rFonts w:eastAsia="Calibri"/>
                <w:sz w:val="24"/>
                <w:szCs w:val="24"/>
              </w:rPr>
              <w:t>tnh tự lập</w:t>
            </w:r>
          </w:p>
        </w:tc>
      </w:tr>
      <w:tr w:rsidR="0015178F" w:rsidRPr="0015178F" w14:paraId="744B6A07" w14:textId="77777777" w:rsidTr="0015178F">
        <w:trPr>
          <w:jc w:val="center"/>
        </w:trPr>
        <w:tc>
          <w:tcPr>
            <w:tcW w:w="746" w:type="dxa"/>
          </w:tcPr>
          <w:p w14:paraId="4F2956AA" w14:textId="77777777" w:rsidR="0015178F" w:rsidRPr="0015178F" w:rsidRDefault="0015178F" w:rsidP="00E26FAF">
            <w:pPr>
              <w:rPr>
                <w:rFonts w:eastAsia="Calibri"/>
                <w:sz w:val="24"/>
                <w:szCs w:val="24"/>
              </w:rPr>
            </w:pPr>
            <w:r w:rsidRPr="0015178F">
              <w:rPr>
                <w:rFonts w:eastAsia="Calibri"/>
                <w:sz w:val="24"/>
                <w:szCs w:val="24"/>
              </w:rPr>
              <w:t>7</w:t>
            </w:r>
          </w:p>
        </w:tc>
        <w:tc>
          <w:tcPr>
            <w:tcW w:w="5685" w:type="dxa"/>
          </w:tcPr>
          <w:p w14:paraId="7FEE93C4" w14:textId="77777777" w:rsidR="0015178F" w:rsidRPr="0015178F" w:rsidRDefault="0015178F" w:rsidP="00E26FAF">
            <w:pPr>
              <w:rPr>
                <w:rFonts w:eastAsia="Calibri"/>
                <w:sz w:val="24"/>
                <w:szCs w:val="24"/>
              </w:rPr>
            </w:pPr>
          </w:p>
        </w:tc>
        <w:tc>
          <w:tcPr>
            <w:tcW w:w="3203" w:type="dxa"/>
          </w:tcPr>
          <w:p w14:paraId="7EA7C880" w14:textId="77777777" w:rsidR="0015178F" w:rsidRPr="0015178F" w:rsidRDefault="0015178F" w:rsidP="00E26FAF">
            <w:pPr>
              <w:rPr>
                <w:rFonts w:eastAsia="Calibri"/>
                <w:sz w:val="24"/>
                <w:szCs w:val="24"/>
              </w:rPr>
            </w:pPr>
            <w:r w:rsidRPr="0015178F">
              <w:rPr>
                <w:rFonts w:eastAsia="Calibri"/>
                <w:sz w:val="24"/>
                <w:szCs w:val="24"/>
              </w:rPr>
              <w:t>tự giác</w:t>
            </w:r>
          </w:p>
          <w:p w14:paraId="05C3D1E9" w14:textId="77777777" w:rsidR="0015178F" w:rsidRPr="0015178F" w:rsidRDefault="0015178F" w:rsidP="00E26FAF">
            <w:pPr>
              <w:rPr>
                <w:rFonts w:eastAsia="Calibri"/>
                <w:sz w:val="24"/>
                <w:szCs w:val="24"/>
              </w:rPr>
            </w:pPr>
            <w:r w:rsidRPr="0015178F">
              <w:rPr>
                <w:rFonts w:eastAsia="Calibri"/>
                <w:sz w:val="24"/>
                <w:szCs w:val="24"/>
              </w:rPr>
              <w:t>tự kiếm soát</w:t>
            </w:r>
          </w:p>
          <w:p w14:paraId="4458916A" w14:textId="77777777" w:rsidR="0015178F" w:rsidRPr="0015178F" w:rsidRDefault="0015178F" w:rsidP="00E26FAF">
            <w:pPr>
              <w:rPr>
                <w:rFonts w:eastAsia="Calibri"/>
                <w:sz w:val="24"/>
                <w:szCs w:val="24"/>
              </w:rPr>
            </w:pPr>
            <w:r w:rsidRPr="0015178F">
              <w:rPr>
                <w:rFonts w:eastAsia="Calibri"/>
                <w:sz w:val="24"/>
                <w:szCs w:val="24"/>
              </w:rPr>
              <w:t>tự kỉ luật, rèn luyện</w:t>
            </w:r>
          </w:p>
          <w:p w14:paraId="14CF6B13" w14:textId="77777777" w:rsidR="0015178F" w:rsidRPr="0015178F" w:rsidRDefault="0015178F" w:rsidP="00E26FAF">
            <w:pPr>
              <w:rPr>
                <w:rFonts w:eastAsia="Calibri"/>
                <w:sz w:val="24"/>
                <w:szCs w:val="24"/>
              </w:rPr>
            </w:pPr>
            <w:r w:rsidRPr="0015178F">
              <w:rPr>
                <w:rFonts w:eastAsia="Calibri"/>
                <w:sz w:val="24"/>
                <w:szCs w:val="24"/>
              </w:rPr>
              <w:t>tự trọng</w:t>
            </w:r>
          </w:p>
        </w:tc>
      </w:tr>
      <w:tr w:rsidR="0015178F" w:rsidRPr="0015178F" w14:paraId="00C776B8" w14:textId="77777777" w:rsidTr="0015178F">
        <w:trPr>
          <w:jc w:val="center"/>
        </w:trPr>
        <w:tc>
          <w:tcPr>
            <w:tcW w:w="746" w:type="dxa"/>
          </w:tcPr>
          <w:p w14:paraId="0C2F7C3E" w14:textId="77777777" w:rsidR="0015178F" w:rsidRPr="0015178F" w:rsidRDefault="0015178F" w:rsidP="00E26FAF">
            <w:pPr>
              <w:rPr>
                <w:rFonts w:eastAsia="Calibri"/>
                <w:sz w:val="24"/>
                <w:szCs w:val="24"/>
              </w:rPr>
            </w:pPr>
            <w:r w:rsidRPr="0015178F">
              <w:rPr>
                <w:rFonts w:eastAsia="Calibri"/>
                <w:sz w:val="24"/>
                <w:szCs w:val="24"/>
              </w:rPr>
              <w:t>8</w:t>
            </w:r>
          </w:p>
        </w:tc>
        <w:tc>
          <w:tcPr>
            <w:tcW w:w="5685" w:type="dxa"/>
          </w:tcPr>
          <w:p w14:paraId="14BE0701" w14:textId="77777777" w:rsidR="0015178F" w:rsidRPr="0015178F" w:rsidRDefault="0015178F" w:rsidP="00E26FAF">
            <w:pPr>
              <w:rPr>
                <w:rFonts w:eastAsia="Calibri"/>
                <w:sz w:val="24"/>
                <w:szCs w:val="24"/>
              </w:rPr>
            </w:pPr>
          </w:p>
        </w:tc>
        <w:tc>
          <w:tcPr>
            <w:tcW w:w="3203" w:type="dxa"/>
          </w:tcPr>
          <w:p w14:paraId="591F78D8" w14:textId="77777777" w:rsidR="0015178F" w:rsidRPr="0015178F" w:rsidRDefault="0015178F" w:rsidP="00E26FAF">
            <w:pPr>
              <w:rPr>
                <w:rFonts w:eastAsia="Calibri"/>
                <w:sz w:val="24"/>
                <w:szCs w:val="24"/>
              </w:rPr>
            </w:pPr>
            <w:r w:rsidRPr="0015178F">
              <w:rPr>
                <w:rFonts w:eastAsia="Calibri"/>
                <w:sz w:val="24"/>
                <w:szCs w:val="24"/>
              </w:rPr>
              <w:t>kĩ năng sống</w:t>
            </w:r>
          </w:p>
          <w:p w14:paraId="276BDB40" w14:textId="77777777" w:rsidR="0015178F" w:rsidRPr="0015178F" w:rsidRDefault="0015178F" w:rsidP="00E26FAF">
            <w:pPr>
              <w:rPr>
                <w:rFonts w:eastAsia="Calibri"/>
                <w:sz w:val="24"/>
                <w:szCs w:val="24"/>
              </w:rPr>
            </w:pPr>
            <w:r w:rsidRPr="0015178F">
              <w:rPr>
                <w:rFonts w:eastAsia="Calibri"/>
                <w:sz w:val="24"/>
                <w:szCs w:val="24"/>
              </w:rPr>
              <w:t>kĩ năng thuyết phục</w:t>
            </w:r>
          </w:p>
          <w:p w14:paraId="6FC6E57D" w14:textId="77777777" w:rsidR="0015178F" w:rsidRPr="0015178F" w:rsidRDefault="0015178F" w:rsidP="00E26FAF">
            <w:pPr>
              <w:rPr>
                <w:rFonts w:eastAsia="Calibri"/>
                <w:sz w:val="24"/>
                <w:szCs w:val="24"/>
              </w:rPr>
            </w:pPr>
            <w:r w:rsidRPr="0015178F">
              <w:rPr>
                <w:rFonts w:eastAsia="Calibri"/>
                <w:sz w:val="24"/>
                <w:szCs w:val="24"/>
              </w:rPr>
              <w:t>kĩ năng tư duy</w:t>
            </w:r>
          </w:p>
          <w:p w14:paraId="3C5ED1F0" w14:textId="77777777" w:rsidR="0015178F" w:rsidRPr="0015178F" w:rsidRDefault="0015178F" w:rsidP="00E26FAF">
            <w:pPr>
              <w:rPr>
                <w:rFonts w:eastAsia="Calibri"/>
                <w:sz w:val="24"/>
                <w:szCs w:val="24"/>
              </w:rPr>
            </w:pPr>
            <w:r w:rsidRPr="0015178F">
              <w:rPr>
                <w:rFonts w:eastAsia="Calibri"/>
                <w:sz w:val="24"/>
                <w:szCs w:val="24"/>
              </w:rPr>
              <w:t>kĩ năng xã hội</w:t>
            </w:r>
          </w:p>
          <w:p w14:paraId="1CA8C2D3" w14:textId="77777777" w:rsidR="0015178F" w:rsidRPr="0015178F" w:rsidRDefault="0015178F" w:rsidP="00E26FAF">
            <w:pPr>
              <w:rPr>
                <w:rFonts w:eastAsia="Calibri"/>
                <w:sz w:val="24"/>
                <w:szCs w:val="24"/>
              </w:rPr>
            </w:pPr>
            <w:r w:rsidRPr="0015178F">
              <w:rPr>
                <w:rFonts w:eastAsia="Calibri"/>
                <w:sz w:val="24"/>
                <w:szCs w:val="24"/>
              </w:rPr>
              <w:t>kĩ năng làm việc nhà</w:t>
            </w:r>
          </w:p>
          <w:p w14:paraId="1146DBF1" w14:textId="77777777" w:rsidR="0015178F" w:rsidRPr="0015178F" w:rsidRDefault="0015178F" w:rsidP="00E26FAF">
            <w:pPr>
              <w:rPr>
                <w:rFonts w:eastAsia="Calibri"/>
                <w:sz w:val="24"/>
                <w:szCs w:val="24"/>
              </w:rPr>
            </w:pPr>
            <w:r w:rsidRPr="0015178F">
              <w:rPr>
                <w:rFonts w:eastAsia="Calibri"/>
                <w:sz w:val="24"/>
                <w:szCs w:val="24"/>
              </w:rPr>
              <w:t>kĩ năng kiềm chế cảm xúc</w:t>
            </w:r>
          </w:p>
          <w:p w14:paraId="6670645F" w14:textId="77777777" w:rsidR="0015178F" w:rsidRPr="0015178F" w:rsidRDefault="0015178F" w:rsidP="00E26FAF">
            <w:pPr>
              <w:rPr>
                <w:rFonts w:eastAsia="Calibri"/>
                <w:sz w:val="24"/>
                <w:szCs w:val="24"/>
              </w:rPr>
            </w:pPr>
            <w:r w:rsidRPr="0015178F">
              <w:rPr>
                <w:rFonts w:eastAsia="Calibri"/>
                <w:sz w:val="24"/>
                <w:szCs w:val="24"/>
              </w:rPr>
              <w:t>kĩ năng tự chăm sóc bản thân</w:t>
            </w:r>
          </w:p>
        </w:tc>
      </w:tr>
      <w:tr w:rsidR="0015178F" w:rsidRPr="0015178F" w14:paraId="2E91D425" w14:textId="77777777" w:rsidTr="0015178F">
        <w:trPr>
          <w:jc w:val="center"/>
        </w:trPr>
        <w:tc>
          <w:tcPr>
            <w:tcW w:w="746" w:type="dxa"/>
          </w:tcPr>
          <w:p w14:paraId="7F221B06" w14:textId="77777777" w:rsidR="0015178F" w:rsidRPr="0015178F" w:rsidRDefault="0015178F" w:rsidP="00E26FAF">
            <w:pPr>
              <w:rPr>
                <w:rFonts w:eastAsia="Calibri"/>
                <w:sz w:val="24"/>
                <w:szCs w:val="24"/>
              </w:rPr>
            </w:pPr>
            <w:r w:rsidRPr="0015178F">
              <w:rPr>
                <w:rFonts w:eastAsia="Calibri"/>
                <w:sz w:val="24"/>
                <w:szCs w:val="24"/>
              </w:rPr>
              <w:t>9</w:t>
            </w:r>
          </w:p>
        </w:tc>
        <w:tc>
          <w:tcPr>
            <w:tcW w:w="5685" w:type="dxa"/>
          </w:tcPr>
          <w:p w14:paraId="5A73BF7F" w14:textId="77777777" w:rsidR="0015178F" w:rsidRPr="0015178F" w:rsidRDefault="0015178F" w:rsidP="00E26FAF">
            <w:pPr>
              <w:rPr>
                <w:rFonts w:eastAsia="Calibri"/>
                <w:sz w:val="24"/>
                <w:szCs w:val="24"/>
              </w:rPr>
            </w:pPr>
          </w:p>
        </w:tc>
        <w:tc>
          <w:tcPr>
            <w:tcW w:w="3203" w:type="dxa"/>
          </w:tcPr>
          <w:p w14:paraId="25865C5B" w14:textId="77777777" w:rsidR="0015178F" w:rsidRPr="0015178F" w:rsidRDefault="0015178F" w:rsidP="00E26FAF">
            <w:pPr>
              <w:rPr>
                <w:rFonts w:eastAsia="Calibri"/>
                <w:sz w:val="24"/>
                <w:szCs w:val="24"/>
              </w:rPr>
            </w:pPr>
            <w:r w:rsidRPr="0015178F">
              <w:rPr>
                <w:rFonts w:eastAsia="Calibri"/>
                <w:sz w:val="24"/>
                <w:szCs w:val="24"/>
              </w:rPr>
              <w:t>sự mạo hiểm</w:t>
            </w:r>
          </w:p>
        </w:tc>
      </w:tr>
      <w:tr w:rsidR="0015178F" w:rsidRPr="0015178F" w14:paraId="4DDEF342" w14:textId="77777777" w:rsidTr="0015178F">
        <w:trPr>
          <w:jc w:val="center"/>
        </w:trPr>
        <w:tc>
          <w:tcPr>
            <w:tcW w:w="746" w:type="dxa"/>
          </w:tcPr>
          <w:p w14:paraId="2B84550D" w14:textId="77777777" w:rsidR="0015178F" w:rsidRPr="0015178F" w:rsidRDefault="0015178F" w:rsidP="00E26FAF">
            <w:pPr>
              <w:rPr>
                <w:rFonts w:eastAsia="Calibri"/>
                <w:sz w:val="24"/>
                <w:szCs w:val="24"/>
              </w:rPr>
            </w:pPr>
            <w:r w:rsidRPr="0015178F">
              <w:rPr>
                <w:rFonts w:eastAsia="Calibri"/>
                <w:sz w:val="24"/>
                <w:szCs w:val="24"/>
              </w:rPr>
              <w:t xml:space="preserve">10 </w:t>
            </w:r>
          </w:p>
        </w:tc>
        <w:tc>
          <w:tcPr>
            <w:tcW w:w="5685" w:type="dxa"/>
          </w:tcPr>
          <w:p w14:paraId="0EBFA3C0" w14:textId="77777777" w:rsidR="0015178F" w:rsidRPr="0015178F" w:rsidRDefault="0015178F" w:rsidP="00E26FAF">
            <w:pPr>
              <w:rPr>
                <w:rFonts w:eastAsia="Calibri"/>
                <w:sz w:val="24"/>
                <w:szCs w:val="24"/>
              </w:rPr>
            </w:pPr>
          </w:p>
        </w:tc>
        <w:tc>
          <w:tcPr>
            <w:tcW w:w="3203" w:type="dxa"/>
          </w:tcPr>
          <w:p w14:paraId="68F9AFED" w14:textId="77777777" w:rsidR="0015178F" w:rsidRPr="0015178F" w:rsidRDefault="0015178F" w:rsidP="00E26FAF">
            <w:pPr>
              <w:rPr>
                <w:rFonts w:eastAsia="Calibri"/>
                <w:sz w:val="24"/>
                <w:szCs w:val="24"/>
              </w:rPr>
            </w:pPr>
            <w:r w:rsidRPr="0015178F">
              <w:rPr>
                <w:rFonts w:eastAsia="Calibri"/>
                <w:sz w:val="24"/>
                <w:szCs w:val="24"/>
              </w:rPr>
              <w:t xml:space="preserve"> giải quyết mâu thuẫn</w:t>
            </w:r>
          </w:p>
        </w:tc>
      </w:tr>
      <w:tr w:rsidR="0015178F" w:rsidRPr="0015178F" w14:paraId="25335D4B" w14:textId="77777777" w:rsidTr="0015178F">
        <w:trPr>
          <w:jc w:val="center"/>
        </w:trPr>
        <w:tc>
          <w:tcPr>
            <w:tcW w:w="746" w:type="dxa"/>
          </w:tcPr>
          <w:p w14:paraId="7D2714D9" w14:textId="77777777" w:rsidR="0015178F" w:rsidRPr="0015178F" w:rsidRDefault="0015178F" w:rsidP="00E26FAF">
            <w:pPr>
              <w:rPr>
                <w:rFonts w:eastAsia="Calibri"/>
                <w:sz w:val="24"/>
                <w:szCs w:val="24"/>
              </w:rPr>
            </w:pPr>
            <w:r w:rsidRPr="0015178F">
              <w:rPr>
                <w:rFonts w:eastAsia="Calibri"/>
                <w:sz w:val="24"/>
                <w:szCs w:val="24"/>
              </w:rPr>
              <w:t>11</w:t>
            </w:r>
          </w:p>
        </w:tc>
        <w:tc>
          <w:tcPr>
            <w:tcW w:w="5685" w:type="dxa"/>
          </w:tcPr>
          <w:p w14:paraId="5F57BBEC" w14:textId="77777777" w:rsidR="0015178F" w:rsidRPr="0015178F" w:rsidRDefault="0015178F" w:rsidP="00E26FAF">
            <w:pPr>
              <w:rPr>
                <w:rFonts w:eastAsia="Calibri"/>
                <w:sz w:val="24"/>
                <w:szCs w:val="24"/>
              </w:rPr>
            </w:pPr>
          </w:p>
        </w:tc>
        <w:tc>
          <w:tcPr>
            <w:tcW w:w="3203" w:type="dxa"/>
          </w:tcPr>
          <w:p w14:paraId="43D12693" w14:textId="77777777" w:rsidR="0015178F" w:rsidRPr="0015178F" w:rsidRDefault="0015178F" w:rsidP="00E26FAF">
            <w:pPr>
              <w:rPr>
                <w:rFonts w:eastAsia="Calibri"/>
                <w:sz w:val="24"/>
                <w:szCs w:val="24"/>
              </w:rPr>
            </w:pPr>
            <w:r w:rsidRPr="0015178F">
              <w:rPr>
                <w:rFonts w:eastAsia="Calibri"/>
                <w:sz w:val="24"/>
                <w:szCs w:val="24"/>
              </w:rPr>
              <w:t>lo lắng, bồn chồn</w:t>
            </w:r>
          </w:p>
          <w:p w14:paraId="49C1A713" w14:textId="77777777" w:rsidR="0015178F" w:rsidRPr="0015178F" w:rsidRDefault="0015178F" w:rsidP="00E26FAF">
            <w:pPr>
              <w:rPr>
                <w:rFonts w:eastAsia="Calibri"/>
                <w:sz w:val="24"/>
                <w:szCs w:val="24"/>
              </w:rPr>
            </w:pPr>
            <w:r w:rsidRPr="0015178F">
              <w:rPr>
                <w:rFonts w:eastAsia="Calibri"/>
                <w:sz w:val="24"/>
                <w:szCs w:val="24"/>
              </w:rPr>
              <w:t>thư giãn</w:t>
            </w:r>
          </w:p>
        </w:tc>
      </w:tr>
      <w:tr w:rsidR="0015178F" w:rsidRPr="0015178F" w14:paraId="68F63C99" w14:textId="77777777" w:rsidTr="0015178F">
        <w:trPr>
          <w:jc w:val="center"/>
        </w:trPr>
        <w:tc>
          <w:tcPr>
            <w:tcW w:w="746" w:type="dxa"/>
          </w:tcPr>
          <w:p w14:paraId="3E8ED479" w14:textId="77777777" w:rsidR="0015178F" w:rsidRPr="0015178F" w:rsidRDefault="0015178F" w:rsidP="00E26FAF">
            <w:pPr>
              <w:rPr>
                <w:rFonts w:eastAsia="Calibri"/>
                <w:sz w:val="24"/>
                <w:szCs w:val="24"/>
              </w:rPr>
            </w:pPr>
            <w:r w:rsidRPr="0015178F">
              <w:rPr>
                <w:rFonts w:eastAsia="Calibri"/>
                <w:sz w:val="24"/>
                <w:szCs w:val="24"/>
              </w:rPr>
              <w:t>12</w:t>
            </w:r>
          </w:p>
        </w:tc>
        <w:tc>
          <w:tcPr>
            <w:tcW w:w="5685" w:type="dxa"/>
          </w:tcPr>
          <w:p w14:paraId="0879F1B7" w14:textId="77777777" w:rsidR="0015178F" w:rsidRPr="0015178F" w:rsidRDefault="0015178F" w:rsidP="00E26FAF">
            <w:pPr>
              <w:rPr>
                <w:rFonts w:eastAsia="Calibri"/>
                <w:sz w:val="24"/>
                <w:szCs w:val="24"/>
              </w:rPr>
            </w:pPr>
          </w:p>
        </w:tc>
        <w:tc>
          <w:tcPr>
            <w:tcW w:w="3203" w:type="dxa"/>
          </w:tcPr>
          <w:p w14:paraId="493A9F18" w14:textId="77777777" w:rsidR="0015178F" w:rsidRPr="0015178F" w:rsidRDefault="0015178F" w:rsidP="00E26FAF">
            <w:pPr>
              <w:rPr>
                <w:rFonts w:eastAsia="Calibri"/>
                <w:sz w:val="24"/>
                <w:szCs w:val="24"/>
              </w:rPr>
            </w:pPr>
            <w:r w:rsidRPr="0015178F">
              <w:rPr>
                <w:rFonts w:eastAsia="Calibri"/>
                <w:sz w:val="24"/>
                <w:szCs w:val="24"/>
              </w:rPr>
              <w:t>nản lòng</w:t>
            </w:r>
          </w:p>
        </w:tc>
      </w:tr>
      <w:tr w:rsidR="0015178F" w:rsidRPr="0015178F" w14:paraId="3151A621" w14:textId="77777777" w:rsidTr="0015178F">
        <w:trPr>
          <w:jc w:val="center"/>
        </w:trPr>
        <w:tc>
          <w:tcPr>
            <w:tcW w:w="746" w:type="dxa"/>
          </w:tcPr>
          <w:p w14:paraId="497FB477" w14:textId="77777777" w:rsidR="0015178F" w:rsidRPr="0015178F" w:rsidRDefault="0015178F" w:rsidP="00E26FAF">
            <w:pPr>
              <w:rPr>
                <w:rFonts w:eastAsia="Calibri"/>
                <w:sz w:val="24"/>
                <w:szCs w:val="24"/>
              </w:rPr>
            </w:pPr>
            <w:r w:rsidRPr="0015178F">
              <w:rPr>
                <w:rFonts w:eastAsia="Calibri"/>
                <w:sz w:val="24"/>
                <w:szCs w:val="24"/>
              </w:rPr>
              <w:t>13</w:t>
            </w:r>
          </w:p>
        </w:tc>
        <w:tc>
          <w:tcPr>
            <w:tcW w:w="5685" w:type="dxa"/>
          </w:tcPr>
          <w:p w14:paraId="433B0EE0" w14:textId="77777777" w:rsidR="0015178F" w:rsidRPr="0015178F" w:rsidRDefault="0015178F" w:rsidP="00E26FAF">
            <w:pPr>
              <w:rPr>
                <w:rFonts w:eastAsia="Calibri"/>
                <w:sz w:val="24"/>
                <w:szCs w:val="24"/>
              </w:rPr>
            </w:pPr>
          </w:p>
        </w:tc>
        <w:tc>
          <w:tcPr>
            <w:tcW w:w="3203" w:type="dxa"/>
          </w:tcPr>
          <w:p w14:paraId="4BB67274" w14:textId="77777777" w:rsidR="0015178F" w:rsidRPr="0015178F" w:rsidRDefault="0015178F" w:rsidP="00E26FAF">
            <w:pPr>
              <w:rPr>
                <w:rFonts w:eastAsia="Calibri"/>
                <w:sz w:val="24"/>
                <w:szCs w:val="24"/>
              </w:rPr>
            </w:pPr>
            <w:r w:rsidRPr="0015178F">
              <w:rPr>
                <w:rFonts w:eastAsia="Calibri"/>
                <w:sz w:val="24"/>
                <w:szCs w:val="24"/>
              </w:rPr>
              <w:t>xấu hổ, ngượng ngùng</w:t>
            </w:r>
          </w:p>
        </w:tc>
      </w:tr>
      <w:tr w:rsidR="0015178F" w:rsidRPr="0015178F" w14:paraId="0FE67C82" w14:textId="77777777" w:rsidTr="0015178F">
        <w:trPr>
          <w:jc w:val="center"/>
        </w:trPr>
        <w:tc>
          <w:tcPr>
            <w:tcW w:w="746" w:type="dxa"/>
          </w:tcPr>
          <w:p w14:paraId="245F1F99" w14:textId="77777777" w:rsidR="0015178F" w:rsidRPr="0015178F" w:rsidRDefault="0015178F" w:rsidP="00E26FAF">
            <w:pPr>
              <w:rPr>
                <w:rFonts w:eastAsia="Calibri"/>
                <w:sz w:val="24"/>
                <w:szCs w:val="24"/>
              </w:rPr>
            </w:pPr>
            <w:r w:rsidRPr="0015178F">
              <w:rPr>
                <w:rFonts w:eastAsia="Calibri"/>
                <w:sz w:val="24"/>
                <w:szCs w:val="24"/>
              </w:rPr>
              <w:t>14</w:t>
            </w:r>
          </w:p>
        </w:tc>
        <w:tc>
          <w:tcPr>
            <w:tcW w:w="5685" w:type="dxa"/>
          </w:tcPr>
          <w:p w14:paraId="704C01BA" w14:textId="77777777" w:rsidR="0015178F" w:rsidRPr="0015178F" w:rsidRDefault="0015178F" w:rsidP="00E26FAF">
            <w:pPr>
              <w:rPr>
                <w:rFonts w:eastAsia="Calibri"/>
                <w:sz w:val="24"/>
                <w:szCs w:val="24"/>
              </w:rPr>
            </w:pPr>
          </w:p>
        </w:tc>
        <w:tc>
          <w:tcPr>
            <w:tcW w:w="3203" w:type="dxa"/>
          </w:tcPr>
          <w:p w14:paraId="2EEB31E9" w14:textId="77777777" w:rsidR="0015178F" w:rsidRPr="0015178F" w:rsidRDefault="0015178F" w:rsidP="00E26FAF">
            <w:pPr>
              <w:rPr>
                <w:rFonts w:eastAsia="Calibri"/>
                <w:sz w:val="24"/>
                <w:szCs w:val="24"/>
              </w:rPr>
            </w:pPr>
            <w:r w:rsidRPr="0015178F">
              <w:rPr>
                <w:rFonts w:eastAsia="Calibri"/>
                <w:sz w:val="24"/>
                <w:szCs w:val="24"/>
              </w:rPr>
              <w:t>vui trong lòng</w:t>
            </w:r>
          </w:p>
        </w:tc>
      </w:tr>
      <w:tr w:rsidR="0015178F" w:rsidRPr="0015178F" w14:paraId="2DAE699D" w14:textId="77777777" w:rsidTr="0015178F">
        <w:trPr>
          <w:jc w:val="center"/>
        </w:trPr>
        <w:tc>
          <w:tcPr>
            <w:tcW w:w="746" w:type="dxa"/>
          </w:tcPr>
          <w:p w14:paraId="184337EF" w14:textId="77777777" w:rsidR="0015178F" w:rsidRPr="0015178F" w:rsidRDefault="0015178F" w:rsidP="00E26FAF">
            <w:pPr>
              <w:rPr>
                <w:rFonts w:eastAsia="Calibri"/>
                <w:sz w:val="24"/>
                <w:szCs w:val="24"/>
              </w:rPr>
            </w:pPr>
            <w:r w:rsidRPr="0015178F">
              <w:rPr>
                <w:rFonts w:eastAsia="Calibri"/>
                <w:sz w:val="24"/>
                <w:szCs w:val="24"/>
              </w:rPr>
              <w:t xml:space="preserve">15 </w:t>
            </w:r>
          </w:p>
        </w:tc>
        <w:tc>
          <w:tcPr>
            <w:tcW w:w="5685" w:type="dxa"/>
          </w:tcPr>
          <w:p w14:paraId="65C581D8" w14:textId="77777777" w:rsidR="0015178F" w:rsidRPr="0015178F" w:rsidRDefault="0015178F" w:rsidP="00E26FAF">
            <w:pPr>
              <w:rPr>
                <w:rFonts w:eastAsia="Calibri"/>
                <w:sz w:val="24"/>
                <w:szCs w:val="24"/>
              </w:rPr>
            </w:pPr>
          </w:p>
        </w:tc>
        <w:tc>
          <w:tcPr>
            <w:tcW w:w="3203" w:type="dxa"/>
          </w:tcPr>
          <w:p w14:paraId="65133A3F" w14:textId="77777777" w:rsidR="0015178F" w:rsidRPr="0015178F" w:rsidRDefault="0015178F" w:rsidP="00E26FAF">
            <w:pPr>
              <w:rPr>
                <w:rFonts w:eastAsia="Calibri"/>
                <w:sz w:val="24"/>
                <w:szCs w:val="24"/>
              </w:rPr>
            </w:pPr>
            <w:r w:rsidRPr="0015178F">
              <w:rPr>
                <w:rFonts w:eastAsia="Calibri"/>
                <w:sz w:val="24"/>
                <w:szCs w:val="24"/>
              </w:rPr>
              <w:t>tự tin</w:t>
            </w:r>
          </w:p>
        </w:tc>
      </w:tr>
      <w:tr w:rsidR="0015178F" w:rsidRPr="0015178F" w14:paraId="6B4D8C04" w14:textId="77777777" w:rsidTr="0015178F">
        <w:trPr>
          <w:jc w:val="center"/>
        </w:trPr>
        <w:tc>
          <w:tcPr>
            <w:tcW w:w="746" w:type="dxa"/>
          </w:tcPr>
          <w:p w14:paraId="17168700" w14:textId="77777777" w:rsidR="0015178F" w:rsidRPr="0015178F" w:rsidRDefault="0015178F" w:rsidP="00E26FAF">
            <w:pPr>
              <w:rPr>
                <w:rFonts w:eastAsia="Calibri"/>
                <w:sz w:val="24"/>
                <w:szCs w:val="24"/>
              </w:rPr>
            </w:pPr>
            <w:r w:rsidRPr="0015178F">
              <w:rPr>
                <w:rFonts w:eastAsia="Calibri"/>
                <w:sz w:val="24"/>
                <w:szCs w:val="24"/>
              </w:rPr>
              <w:t>16</w:t>
            </w:r>
          </w:p>
        </w:tc>
        <w:tc>
          <w:tcPr>
            <w:tcW w:w="5685" w:type="dxa"/>
          </w:tcPr>
          <w:p w14:paraId="5645D21B" w14:textId="77777777" w:rsidR="0015178F" w:rsidRPr="0015178F" w:rsidRDefault="0015178F" w:rsidP="00E26FAF">
            <w:pPr>
              <w:rPr>
                <w:rFonts w:eastAsia="Calibri"/>
                <w:sz w:val="24"/>
                <w:szCs w:val="24"/>
              </w:rPr>
            </w:pPr>
          </w:p>
        </w:tc>
        <w:tc>
          <w:tcPr>
            <w:tcW w:w="3203" w:type="dxa"/>
          </w:tcPr>
          <w:p w14:paraId="4F9A3E1C" w14:textId="77777777" w:rsidR="0015178F" w:rsidRPr="0015178F" w:rsidRDefault="0015178F" w:rsidP="00E26FAF">
            <w:pPr>
              <w:rPr>
                <w:rFonts w:eastAsia="Calibri"/>
                <w:sz w:val="24"/>
                <w:szCs w:val="24"/>
              </w:rPr>
            </w:pPr>
            <w:r w:rsidRPr="0015178F">
              <w:rPr>
                <w:rFonts w:eastAsia="Calibri"/>
                <w:sz w:val="24"/>
                <w:szCs w:val="24"/>
              </w:rPr>
              <w:t>điềm tĩnh</w:t>
            </w:r>
          </w:p>
        </w:tc>
      </w:tr>
      <w:tr w:rsidR="0015178F" w:rsidRPr="0015178F" w14:paraId="44913E69" w14:textId="77777777" w:rsidTr="0015178F">
        <w:trPr>
          <w:jc w:val="center"/>
        </w:trPr>
        <w:tc>
          <w:tcPr>
            <w:tcW w:w="746" w:type="dxa"/>
          </w:tcPr>
          <w:p w14:paraId="1901591C" w14:textId="77777777" w:rsidR="0015178F" w:rsidRPr="0015178F" w:rsidRDefault="0015178F" w:rsidP="00E26FAF">
            <w:pPr>
              <w:rPr>
                <w:rFonts w:eastAsia="Calibri"/>
                <w:sz w:val="24"/>
                <w:szCs w:val="24"/>
              </w:rPr>
            </w:pPr>
            <w:r w:rsidRPr="0015178F">
              <w:rPr>
                <w:rFonts w:eastAsia="Calibri"/>
                <w:sz w:val="24"/>
                <w:szCs w:val="24"/>
              </w:rPr>
              <w:t>17</w:t>
            </w:r>
          </w:p>
        </w:tc>
        <w:tc>
          <w:tcPr>
            <w:tcW w:w="5685" w:type="dxa"/>
          </w:tcPr>
          <w:p w14:paraId="63C45120" w14:textId="77777777" w:rsidR="0015178F" w:rsidRPr="0015178F" w:rsidRDefault="0015178F" w:rsidP="00E26FAF">
            <w:pPr>
              <w:rPr>
                <w:rFonts w:eastAsia="Calibri"/>
                <w:sz w:val="24"/>
                <w:szCs w:val="24"/>
              </w:rPr>
            </w:pPr>
          </w:p>
        </w:tc>
        <w:tc>
          <w:tcPr>
            <w:tcW w:w="3203" w:type="dxa"/>
          </w:tcPr>
          <w:p w14:paraId="7D691D2D" w14:textId="77777777" w:rsidR="0015178F" w:rsidRPr="0015178F" w:rsidRDefault="0015178F" w:rsidP="00E26FAF">
            <w:pPr>
              <w:rPr>
                <w:rFonts w:eastAsia="Calibri"/>
                <w:sz w:val="24"/>
                <w:szCs w:val="24"/>
              </w:rPr>
            </w:pPr>
            <w:r w:rsidRPr="0015178F">
              <w:rPr>
                <w:rFonts w:eastAsia="Calibri"/>
                <w:sz w:val="24"/>
                <w:szCs w:val="24"/>
              </w:rPr>
              <w:t>thất vọng</w:t>
            </w:r>
          </w:p>
        </w:tc>
      </w:tr>
      <w:tr w:rsidR="0015178F" w:rsidRPr="0015178F" w14:paraId="597F20FF" w14:textId="77777777" w:rsidTr="0015178F">
        <w:trPr>
          <w:jc w:val="center"/>
        </w:trPr>
        <w:tc>
          <w:tcPr>
            <w:tcW w:w="746" w:type="dxa"/>
          </w:tcPr>
          <w:p w14:paraId="13140DC0" w14:textId="77777777" w:rsidR="0015178F" w:rsidRPr="0015178F" w:rsidRDefault="0015178F" w:rsidP="00E26FAF">
            <w:pPr>
              <w:rPr>
                <w:rFonts w:eastAsia="Calibri"/>
                <w:sz w:val="24"/>
                <w:szCs w:val="24"/>
              </w:rPr>
            </w:pPr>
            <w:r w:rsidRPr="0015178F">
              <w:rPr>
                <w:rFonts w:eastAsia="Calibri"/>
                <w:sz w:val="24"/>
                <w:szCs w:val="24"/>
              </w:rPr>
              <w:t>18</w:t>
            </w:r>
          </w:p>
        </w:tc>
        <w:tc>
          <w:tcPr>
            <w:tcW w:w="5685" w:type="dxa"/>
          </w:tcPr>
          <w:p w14:paraId="03603CCB" w14:textId="77777777" w:rsidR="0015178F" w:rsidRPr="0015178F" w:rsidRDefault="0015178F" w:rsidP="00E26FAF">
            <w:pPr>
              <w:rPr>
                <w:rFonts w:eastAsia="Calibri"/>
                <w:sz w:val="24"/>
                <w:szCs w:val="24"/>
              </w:rPr>
            </w:pPr>
          </w:p>
        </w:tc>
        <w:tc>
          <w:tcPr>
            <w:tcW w:w="3203" w:type="dxa"/>
          </w:tcPr>
          <w:p w14:paraId="1E08FA82" w14:textId="77777777" w:rsidR="0015178F" w:rsidRPr="0015178F" w:rsidRDefault="0015178F" w:rsidP="00E26FAF">
            <w:pPr>
              <w:rPr>
                <w:rFonts w:eastAsia="Calibri"/>
                <w:sz w:val="24"/>
                <w:szCs w:val="24"/>
              </w:rPr>
            </w:pPr>
            <w:r w:rsidRPr="0015178F">
              <w:rPr>
                <w:rFonts w:eastAsia="Calibri"/>
                <w:sz w:val="24"/>
                <w:szCs w:val="24"/>
              </w:rPr>
              <w:t>quyết định có cân nhắc</w:t>
            </w:r>
          </w:p>
        </w:tc>
      </w:tr>
      <w:tr w:rsidR="0015178F" w:rsidRPr="0015178F" w14:paraId="4396E5B0" w14:textId="77777777" w:rsidTr="0015178F">
        <w:trPr>
          <w:jc w:val="center"/>
        </w:trPr>
        <w:tc>
          <w:tcPr>
            <w:tcW w:w="746" w:type="dxa"/>
          </w:tcPr>
          <w:p w14:paraId="7D21B352" w14:textId="77777777" w:rsidR="0015178F" w:rsidRPr="0015178F" w:rsidRDefault="0015178F" w:rsidP="00E26FAF">
            <w:pPr>
              <w:rPr>
                <w:rFonts w:eastAsia="Calibri"/>
                <w:sz w:val="24"/>
                <w:szCs w:val="24"/>
              </w:rPr>
            </w:pPr>
            <w:r w:rsidRPr="0015178F">
              <w:rPr>
                <w:rFonts w:eastAsia="Calibri"/>
                <w:sz w:val="24"/>
                <w:szCs w:val="24"/>
              </w:rPr>
              <w:t>19</w:t>
            </w:r>
          </w:p>
        </w:tc>
        <w:tc>
          <w:tcPr>
            <w:tcW w:w="5685" w:type="dxa"/>
          </w:tcPr>
          <w:p w14:paraId="10E94515" w14:textId="77777777" w:rsidR="0015178F" w:rsidRPr="0015178F" w:rsidRDefault="0015178F" w:rsidP="00E26FAF">
            <w:pPr>
              <w:rPr>
                <w:rFonts w:eastAsia="Calibri"/>
                <w:sz w:val="24"/>
                <w:szCs w:val="24"/>
              </w:rPr>
            </w:pPr>
          </w:p>
        </w:tc>
        <w:tc>
          <w:tcPr>
            <w:tcW w:w="3203" w:type="dxa"/>
          </w:tcPr>
          <w:p w14:paraId="600BE682" w14:textId="77777777" w:rsidR="0015178F" w:rsidRPr="0015178F" w:rsidRDefault="0015178F" w:rsidP="00E26FAF">
            <w:pPr>
              <w:rPr>
                <w:rFonts w:eastAsia="Calibri"/>
                <w:sz w:val="24"/>
                <w:szCs w:val="24"/>
              </w:rPr>
            </w:pPr>
            <w:r w:rsidRPr="0015178F">
              <w:rPr>
                <w:rFonts w:eastAsia="Calibri"/>
                <w:sz w:val="24"/>
                <w:szCs w:val="24"/>
              </w:rPr>
              <w:t>bị bỏ rơi</w:t>
            </w:r>
          </w:p>
        </w:tc>
      </w:tr>
      <w:tr w:rsidR="0015178F" w:rsidRPr="0015178F" w14:paraId="6E7CF87D" w14:textId="77777777" w:rsidTr="0015178F">
        <w:trPr>
          <w:jc w:val="center"/>
        </w:trPr>
        <w:tc>
          <w:tcPr>
            <w:tcW w:w="746" w:type="dxa"/>
          </w:tcPr>
          <w:p w14:paraId="0EF67053" w14:textId="77777777" w:rsidR="0015178F" w:rsidRPr="0015178F" w:rsidRDefault="0015178F" w:rsidP="00E26FAF">
            <w:pPr>
              <w:rPr>
                <w:rFonts w:eastAsia="Calibri"/>
                <w:sz w:val="24"/>
                <w:szCs w:val="24"/>
              </w:rPr>
            </w:pPr>
            <w:r w:rsidRPr="0015178F">
              <w:rPr>
                <w:rFonts w:eastAsia="Calibri"/>
                <w:sz w:val="24"/>
                <w:szCs w:val="24"/>
              </w:rPr>
              <w:t>20</w:t>
            </w:r>
          </w:p>
        </w:tc>
        <w:tc>
          <w:tcPr>
            <w:tcW w:w="5685" w:type="dxa"/>
          </w:tcPr>
          <w:p w14:paraId="1F3FDC66" w14:textId="77777777" w:rsidR="0015178F" w:rsidRPr="0015178F" w:rsidRDefault="0015178F" w:rsidP="00E26FAF">
            <w:pPr>
              <w:rPr>
                <w:rFonts w:eastAsia="Calibri"/>
                <w:sz w:val="24"/>
                <w:szCs w:val="24"/>
              </w:rPr>
            </w:pPr>
          </w:p>
        </w:tc>
        <w:tc>
          <w:tcPr>
            <w:tcW w:w="3203" w:type="dxa"/>
          </w:tcPr>
          <w:p w14:paraId="6FF6EA07" w14:textId="77777777" w:rsidR="0015178F" w:rsidRPr="0015178F" w:rsidRDefault="0015178F" w:rsidP="00E26FAF">
            <w:pPr>
              <w:rPr>
                <w:rFonts w:eastAsia="Calibri"/>
                <w:sz w:val="24"/>
                <w:szCs w:val="24"/>
              </w:rPr>
            </w:pPr>
            <w:r w:rsidRPr="0015178F">
              <w:rPr>
                <w:rFonts w:eastAsia="Calibri"/>
                <w:sz w:val="24"/>
                <w:szCs w:val="24"/>
              </w:rPr>
              <w:t>đặt ai  vào địa vị của mình</w:t>
            </w:r>
          </w:p>
        </w:tc>
      </w:tr>
      <w:tr w:rsidR="0015178F" w:rsidRPr="0015178F" w14:paraId="09015F57" w14:textId="77777777" w:rsidTr="0015178F">
        <w:trPr>
          <w:jc w:val="center"/>
        </w:trPr>
        <w:tc>
          <w:tcPr>
            <w:tcW w:w="746" w:type="dxa"/>
          </w:tcPr>
          <w:p w14:paraId="4B55CD9E" w14:textId="77777777" w:rsidR="0015178F" w:rsidRPr="0015178F" w:rsidRDefault="0015178F" w:rsidP="00E26FAF">
            <w:pPr>
              <w:rPr>
                <w:rFonts w:eastAsia="Calibri"/>
                <w:sz w:val="24"/>
                <w:szCs w:val="24"/>
              </w:rPr>
            </w:pPr>
            <w:r w:rsidRPr="0015178F">
              <w:rPr>
                <w:rFonts w:eastAsia="Calibri"/>
                <w:sz w:val="24"/>
                <w:szCs w:val="24"/>
              </w:rPr>
              <w:lastRenderedPageBreak/>
              <w:t>21</w:t>
            </w:r>
          </w:p>
        </w:tc>
        <w:tc>
          <w:tcPr>
            <w:tcW w:w="5685" w:type="dxa"/>
          </w:tcPr>
          <w:p w14:paraId="35BE0A21" w14:textId="77777777" w:rsidR="0015178F" w:rsidRPr="0015178F" w:rsidRDefault="0015178F" w:rsidP="00E26FAF">
            <w:pPr>
              <w:rPr>
                <w:rFonts w:eastAsia="Calibri"/>
                <w:sz w:val="24"/>
                <w:szCs w:val="24"/>
              </w:rPr>
            </w:pPr>
          </w:p>
        </w:tc>
        <w:tc>
          <w:tcPr>
            <w:tcW w:w="3203" w:type="dxa"/>
          </w:tcPr>
          <w:p w14:paraId="569764C3" w14:textId="77777777" w:rsidR="0015178F" w:rsidRPr="0015178F" w:rsidRDefault="0015178F" w:rsidP="00E26FAF">
            <w:pPr>
              <w:rPr>
                <w:rFonts w:eastAsia="Calibri"/>
                <w:sz w:val="24"/>
                <w:szCs w:val="24"/>
              </w:rPr>
            </w:pPr>
            <w:r w:rsidRPr="0015178F">
              <w:rPr>
                <w:rFonts w:eastAsia="Calibri"/>
                <w:sz w:val="24"/>
                <w:szCs w:val="24"/>
              </w:rPr>
              <w:t>tốt nghiêpf trường Đh</w:t>
            </w:r>
          </w:p>
        </w:tc>
      </w:tr>
      <w:tr w:rsidR="0015178F" w:rsidRPr="0015178F" w14:paraId="7DF6B296" w14:textId="77777777" w:rsidTr="0015178F">
        <w:trPr>
          <w:jc w:val="center"/>
        </w:trPr>
        <w:tc>
          <w:tcPr>
            <w:tcW w:w="746" w:type="dxa"/>
          </w:tcPr>
          <w:p w14:paraId="14B33F8F" w14:textId="77777777" w:rsidR="0015178F" w:rsidRPr="0015178F" w:rsidRDefault="0015178F" w:rsidP="00E26FAF">
            <w:pPr>
              <w:rPr>
                <w:rFonts w:eastAsia="Calibri"/>
                <w:sz w:val="24"/>
                <w:szCs w:val="24"/>
              </w:rPr>
            </w:pPr>
            <w:r w:rsidRPr="0015178F">
              <w:rPr>
                <w:rFonts w:eastAsia="Calibri"/>
                <w:sz w:val="24"/>
                <w:szCs w:val="24"/>
              </w:rPr>
              <w:t>22</w:t>
            </w:r>
          </w:p>
        </w:tc>
        <w:tc>
          <w:tcPr>
            <w:tcW w:w="5685" w:type="dxa"/>
          </w:tcPr>
          <w:p w14:paraId="3B9A1835" w14:textId="77777777" w:rsidR="0015178F" w:rsidRPr="0015178F" w:rsidRDefault="0015178F" w:rsidP="00E26FAF">
            <w:pPr>
              <w:rPr>
                <w:rFonts w:eastAsia="Calibri"/>
                <w:sz w:val="24"/>
                <w:szCs w:val="24"/>
              </w:rPr>
            </w:pPr>
          </w:p>
        </w:tc>
        <w:tc>
          <w:tcPr>
            <w:tcW w:w="3203" w:type="dxa"/>
          </w:tcPr>
          <w:p w14:paraId="219F7921" w14:textId="77777777" w:rsidR="0015178F" w:rsidRPr="0015178F" w:rsidRDefault="0015178F" w:rsidP="00E26FAF">
            <w:pPr>
              <w:rPr>
                <w:rFonts w:eastAsia="Calibri"/>
                <w:sz w:val="24"/>
                <w:szCs w:val="24"/>
              </w:rPr>
            </w:pPr>
            <w:r w:rsidRPr="0015178F">
              <w:rPr>
                <w:rFonts w:eastAsia="Calibri"/>
                <w:sz w:val="24"/>
                <w:szCs w:val="24"/>
              </w:rPr>
              <w:t>kín lịch cho cuối tuần</w:t>
            </w:r>
          </w:p>
        </w:tc>
      </w:tr>
      <w:tr w:rsidR="0015178F" w:rsidRPr="0015178F" w14:paraId="37800F8A" w14:textId="77777777" w:rsidTr="0015178F">
        <w:trPr>
          <w:jc w:val="center"/>
        </w:trPr>
        <w:tc>
          <w:tcPr>
            <w:tcW w:w="746" w:type="dxa"/>
          </w:tcPr>
          <w:p w14:paraId="7C2E2F42" w14:textId="77777777" w:rsidR="0015178F" w:rsidRPr="0015178F" w:rsidRDefault="0015178F" w:rsidP="00E26FAF">
            <w:pPr>
              <w:rPr>
                <w:rFonts w:eastAsia="Calibri"/>
                <w:sz w:val="24"/>
                <w:szCs w:val="24"/>
              </w:rPr>
            </w:pPr>
            <w:r w:rsidRPr="0015178F">
              <w:rPr>
                <w:rFonts w:eastAsia="Calibri"/>
                <w:sz w:val="24"/>
                <w:szCs w:val="24"/>
              </w:rPr>
              <w:t>23</w:t>
            </w:r>
          </w:p>
        </w:tc>
        <w:tc>
          <w:tcPr>
            <w:tcW w:w="5685" w:type="dxa"/>
          </w:tcPr>
          <w:p w14:paraId="12D7E01B" w14:textId="77777777" w:rsidR="0015178F" w:rsidRPr="0015178F" w:rsidRDefault="0015178F" w:rsidP="00E26FAF">
            <w:pPr>
              <w:rPr>
                <w:rFonts w:eastAsia="Calibri"/>
                <w:sz w:val="24"/>
                <w:szCs w:val="24"/>
              </w:rPr>
            </w:pPr>
          </w:p>
        </w:tc>
        <w:tc>
          <w:tcPr>
            <w:tcW w:w="3203" w:type="dxa"/>
          </w:tcPr>
          <w:p w14:paraId="7EBD1949" w14:textId="77777777" w:rsidR="0015178F" w:rsidRPr="0015178F" w:rsidRDefault="0015178F" w:rsidP="00E26FAF">
            <w:pPr>
              <w:rPr>
                <w:rFonts w:eastAsia="Calibri"/>
                <w:sz w:val="24"/>
                <w:szCs w:val="24"/>
              </w:rPr>
            </w:pPr>
            <w:r w:rsidRPr="0015178F">
              <w:rPr>
                <w:rFonts w:eastAsia="Calibri"/>
                <w:sz w:val="24"/>
                <w:szCs w:val="24"/>
              </w:rPr>
              <w:t>căng thẳng</w:t>
            </w:r>
          </w:p>
        </w:tc>
      </w:tr>
      <w:tr w:rsidR="0015178F" w:rsidRPr="0015178F" w14:paraId="48AD3F7A" w14:textId="77777777" w:rsidTr="0015178F">
        <w:trPr>
          <w:jc w:val="center"/>
        </w:trPr>
        <w:tc>
          <w:tcPr>
            <w:tcW w:w="746" w:type="dxa"/>
          </w:tcPr>
          <w:p w14:paraId="46E0EB16" w14:textId="77777777" w:rsidR="0015178F" w:rsidRPr="0015178F" w:rsidRDefault="0015178F" w:rsidP="00E26FAF">
            <w:pPr>
              <w:rPr>
                <w:rFonts w:eastAsia="Calibri"/>
                <w:sz w:val="24"/>
                <w:szCs w:val="24"/>
              </w:rPr>
            </w:pPr>
            <w:r w:rsidRPr="0015178F">
              <w:rPr>
                <w:rFonts w:eastAsia="Calibri"/>
                <w:sz w:val="24"/>
                <w:szCs w:val="24"/>
              </w:rPr>
              <w:t>24</w:t>
            </w:r>
          </w:p>
        </w:tc>
        <w:tc>
          <w:tcPr>
            <w:tcW w:w="5685" w:type="dxa"/>
          </w:tcPr>
          <w:p w14:paraId="3DA78F8C" w14:textId="77777777" w:rsidR="0015178F" w:rsidRPr="0015178F" w:rsidRDefault="0015178F" w:rsidP="00E26FAF">
            <w:pPr>
              <w:rPr>
                <w:rFonts w:eastAsia="Calibri"/>
                <w:sz w:val="24"/>
                <w:szCs w:val="24"/>
              </w:rPr>
            </w:pPr>
          </w:p>
        </w:tc>
        <w:tc>
          <w:tcPr>
            <w:tcW w:w="3203" w:type="dxa"/>
          </w:tcPr>
          <w:p w14:paraId="603ABE8E" w14:textId="77777777" w:rsidR="0015178F" w:rsidRPr="0015178F" w:rsidRDefault="0015178F" w:rsidP="00E26FAF">
            <w:pPr>
              <w:rPr>
                <w:rFonts w:eastAsia="Calibri"/>
                <w:sz w:val="24"/>
                <w:szCs w:val="24"/>
              </w:rPr>
            </w:pPr>
            <w:r w:rsidRPr="0015178F">
              <w:rPr>
                <w:rFonts w:eastAsia="Calibri"/>
                <w:sz w:val="24"/>
                <w:szCs w:val="24"/>
              </w:rPr>
              <w:t>thất vọng</w:t>
            </w:r>
          </w:p>
        </w:tc>
      </w:tr>
      <w:tr w:rsidR="0015178F" w:rsidRPr="0015178F" w14:paraId="4C5C6722" w14:textId="77777777" w:rsidTr="0015178F">
        <w:trPr>
          <w:jc w:val="center"/>
        </w:trPr>
        <w:tc>
          <w:tcPr>
            <w:tcW w:w="746" w:type="dxa"/>
          </w:tcPr>
          <w:p w14:paraId="396908C2" w14:textId="77777777" w:rsidR="0015178F" w:rsidRPr="0015178F" w:rsidRDefault="0015178F" w:rsidP="00E26FAF">
            <w:pPr>
              <w:rPr>
                <w:rFonts w:eastAsia="Calibri"/>
                <w:sz w:val="24"/>
                <w:szCs w:val="24"/>
              </w:rPr>
            </w:pPr>
            <w:r w:rsidRPr="0015178F">
              <w:rPr>
                <w:rFonts w:eastAsia="Calibri"/>
                <w:sz w:val="24"/>
                <w:szCs w:val="24"/>
              </w:rPr>
              <w:t>25</w:t>
            </w:r>
          </w:p>
        </w:tc>
        <w:tc>
          <w:tcPr>
            <w:tcW w:w="5685" w:type="dxa"/>
          </w:tcPr>
          <w:p w14:paraId="0D81C15D" w14:textId="77777777" w:rsidR="0015178F" w:rsidRPr="0015178F" w:rsidRDefault="0015178F" w:rsidP="00E26FAF">
            <w:pPr>
              <w:rPr>
                <w:rFonts w:eastAsia="Calibri"/>
                <w:sz w:val="24"/>
                <w:szCs w:val="24"/>
              </w:rPr>
            </w:pPr>
          </w:p>
        </w:tc>
        <w:tc>
          <w:tcPr>
            <w:tcW w:w="3203" w:type="dxa"/>
          </w:tcPr>
          <w:p w14:paraId="45E3B9D1" w14:textId="77777777" w:rsidR="0015178F" w:rsidRPr="0015178F" w:rsidRDefault="0015178F" w:rsidP="00E26FAF">
            <w:pPr>
              <w:rPr>
                <w:rFonts w:eastAsia="Calibri"/>
                <w:sz w:val="24"/>
                <w:szCs w:val="24"/>
              </w:rPr>
            </w:pPr>
            <w:r w:rsidRPr="0015178F">
              <w:rPr>
                <w:rFonts w:eastAsia="Calibri"/>
                <w:sz w:val="24"/>
                <w:szCs w:val="24"/>
              </w:rPr>
              <w:t>cho ai lời khuyên</w:t>
            </w:r>
          </w:p>
        </w:tc>
      </w:tr>
      <w:tr w:rsidR="0015178F" w:rsidRPr="0015178F" w14:paraId="3095AD14" w14:textId="77777777" w:rsidTr="0015178F">
        <w:trPr>
          <w:jc w:val="center"/>
        </w:trPr>
        <w:tc>
          <w:tcPr>
            <w:tcW w:w="746" w:type="dxa"/>
          </w:tcPr>
          <w:p w14:paraId="0FED65E3" w14:textId="77777777" w:rsidR="0015178F" w:rsidRPr="0015178F" w:rsidRDefault="0015178F" w:rsidP="00E26FAF">
            <w:pPr>
              <w:rPr>
                <w:rFonts w:eastAsia="Calibri"/>
                <w:sz w:val="24"/>
                <w:szCs w:val="24"/>
              </w:rPr>
            </w:pPr>
            <w:r w:rsidRPr="0015178F">
              <w:rPr>
                <w:rFonts w:eastAsia="Calibri"/>
                <w:sz w:val="24"/>
                <w:szCs w:val="24"/>
              </w:rPr>
              <w:t>26</w:t>
            </w:r>
          </w:p>
        </w:tc>
        <w:tc>
          <w:tcPr>
            <w:tcW w:w="5685" w:type="dxa"/>
          </w:tcPr>
          <w:p w14:paraId="216A6379" w14:textId="77777777" w:rsidR="0015178F" w:rsidRPr="0015178F" w:rsidRDefault="0015178F" w:rsidP="00E26FAF">
            <w:pPr>
              <w:rPr>
                <w:rFonts w:eastAsia="Calibri"/>
                <w:sz w:val="24"/>
                <w:szCs w:val="24"/>
              </w:rPr>
            </w:pPr>
          </w:p>
        </w:tc>
        <w:tc>
          <w:tcPr>
            <w:tcW w:w="3203" w:type="dxa"/>
          </w:tcPr>
          <w:p w14:paraId="0976E0AB" w14:textId="77777777" w:rsidR="0015178F" w:rsidRPr="0015178F" w:rsidRDefault="0015178F" w:rsidP="00E26FAF">
            <w:pPr>
              <w:rPr>
                <w:rFonts w:eastAsia="Calibri"/>
                <w:sz w:val="24"/>
                <w:szCs w:val="24"/>
              </w:rPr>
            </w:pPr>
            <w:r w:rsidRPr="0015178F">
              <w:rPr>
                <w:rFonts w:eastAsia="Calibri"/>
                <w:sz w:val="24"/>
                <w:szCs w:val="24"/>
              </w:rPr>
              <w:t>thông cảm với ai</w:t>
            </w:r>
          </w:p>
        </w:tc>
      </w:tr>
      <w:tr w:rsidR="0015178F" w:rsidRPr="0015178F" w14:paraId="5CCB0C3F" w14:textId="77777777" w:rsidTr="0015178F">
        <w:trPr>
          <w:jc w:val="center"/>
        </w:trPr>
        <w:tc>
          <w:tcPr>
            <w:tcW w:w="746" w:type="dxa"/>
          </w:tcPr>
          <w:p w14:paraId="791DB181" w14:textId="77777777" w:rsidR="0015178F" w:rsidRPr="0015178F" w:rsidRDefault="0015178F" w:rsidP="00E26FAF">
            <w:pPr>
              <w:rPr>
                <w:rFonts w:eastAsia="Calibri"/>
                <w:sz w:val="24"/>
                <w:szCs w:val="24"/>
              </w:rPr>
            </w:pPr>
            <w:r w:rsidRPr="0015178F">
              <w:rPr>
                <w:rFonts w:eastAsia="Calibri"/>
                <w:sz w:val="24"/>
                <w:szCs w:val="24"/>
              </w:rPr>
              <w:t>27</w:t>
            </w:r>
          </w:p>
        </w:tc>
        <w:tc>
          <w:tcPr>
            <w:tcW w:w="5685" w:type="dxa"/>
          </w:tcPr>
          <w:p w14:paraId="032F8885" w14:textId="77777777" w:rsidR="0015178F" w:rsidRPr="0015178F" w:rsidRDefault="0015178F" w:rsidP="00E26FAF">
            <w:pPr>
              <w:rPr>
                <w:rFonts w:eastAsia="Calibri"/>
                <w:sz w:val="24"/>
                <w:szCs w:val="24"/>
              </w:rPr>
            </w:pPr>
          </w:p>
        </w:tc>
        <w:tc>
          <w:tcPr>
            <w:tcW w:w="3203" w:type="dxa"/>
          </w:tcPr>
          <w:p w14:paraId="51950419" w14:textId="77777777" w:rsidR="0015178F" w:rsidRPr="0015178F" w:rsidRDefault="0015178F" w:rsidP="00E26FAF">
            <w:pPr>
              <w:rPr>
                <w:rFonts w:eastAsia="Calibri"/>
                <w:sz w:val="24"/>
                <w:szCs w:val="24"/>
              </w:rPr>
            </w:pPr>
            <w:r w:rsidRPr="0015178F">
              <w:rPr>
                <w:rFonts w:eastAsia="Calibri"/>
                <w:sz w:val="24"/>
                <w:szCs w:val="24"/>
              </w:rPr>
              <w:t>khuyến khích ai làm gì</w:t>
            </w:r>
          </w:p>
        </w:tc>
      </w:tr>
      <w:tr w:rsidR="0015178F" w:rsidRPr="0015178F" w14:paraId="00AC4B3F" w14:textId="77777777" w:rsidTr="0015178F">
        <w:trPr>
          <w:jc w:val="center"/>
        </w:trPr>
        <w:tc>
          <w:tcPr>
            <w:tcW w:w="746" w:type="dxa"/>
          </w:tcPr>
          <w:p w14:paraId="74A1C392" w14:textId="77777777" w:rsidR="0015178F" w:rsidRPr="0015178F" w:rsidRDefault="0015178F" w:rsidP="00E26FAF">
            <w:pPr>
              <w:rPr>
                <w:rFonts w:eastAsia="Calibri"/>
                <w:sz w:val="24"/>
                <w:szCs w:val="24"/>
              </w:rPr>
            </w:pPr>
            <w:r w:rsidRPr="0015178F">
              <w:rPr>
                <w:rFonts w:eastAsia="Calibri"/>
                <w:sz w:val="24"/>
                <w:szCs w:val="24"/>
              </w:rPr>
              <w:t>28</w:t>
            </w:r>
          </w:p>
        </w:tc>
        <w:tc>
          <w:tcPr>
            <w:tcW w:w="5685" w:type="dxa"/>
          </w:tcPr>
          <w:p w14:paraId="7CD8AD73" w14:textId="77777777" w:rsidR="0015178F" w:rsidRPr="0015178F" w:rsidRDefault="0015178F" w:rsidP="00E26FAF">
            <w:pPr>
              <w:rPr>
                <w:rFonts w:eastAsia="Calibri"/>
                <w:sz w:val="24"/>
                <w:szCs w:val="24"/>
              </w:rPr>
            </w:pPr>
          </w:p>
        </w:tc>
        <w:tc>
          <w:tcPr>
            <w:tcW w:w="3203" w:type="dxa"/>
          </w:tcPr>
          <w:p w14:paraId="1F8306E5" w14:textId="77777777" w:rsidR="0015178F" w:rsidRPr="0015178F" w:rsidRDefault="0015178F" w:rsidP="00E26FAF">
            <w:pPr>
              <w:rPr>
                <w:rFonts w:eastAsia="Calibri"/>
                <w:sz w:val="24"/>
                <w:szCs w:val="24"/>
              </w:rPr>
            </w:pPr>
            <w:r w:rsidRPr="0015178F">
              <w:rPr>
                <w:rFonts w:eastAsia="Calibri"/>
                <w:sz w:val="24"/>
                <w:szCs w:val="24"/>
              </w:rPr>
              <w:t>cam đoan với ai</w:t>
            </w:r>
          </w:p>
        </w:tc>
      </w:tr>
      <w:tr w:rsidR="0015178F" w:rsidRPr="0015178F" w14:paraId="27FDF65D" w14:textId="77777777" w:rsidTr="0015178F">
        <w:trPr>
          <w:jc w:val="center"/>
        </w:trPr>
        <w:tc>
          <w:tcPr>
            <w:tcW w:w="746" w:type="dxa"/>
          </w:tcPr>
          <w:p w14:paraId="6CCF715F" w14:textId="77777777" w:rsidR="0015178F" w:rsidRPr="0015178F" w:rsidRDefault="0015178F" w:rsidP="00E26FAF">
            <w:pPr>
              <w:rPr>
                <w:rFonts w:eastAsia="Calibri"/>
                <w:sz w:val="24"/>
                <w:szCs w:val="24"/>
              </w:rPr>
            </w:pPr>
            <w:r w:rsidRPr="0015178F">
              <w:rPr>
                <w:rFonts w:eastAsia="Calibri"/>
                <w:sz w:val="24"/>
                <w:szCs w:val="24"/>
              </w:rPr>
              <w:t>29</w:t>
            </w:r>
          </w:p>
        </w:tc>
        <w:tc>
          <w:tcPr>
            <w:tcW w:w="5685" w:type="dxa"/>
          </w:tcPr>
          <w:p w14:paraId="6D3D4046" w14:textId="77777777" w:rsidR="0015178F" w:rsidRPr="0015178F" w:rsidRDefault="0015178F" w:rsidP="00E26FAF">
            <w:pPr>
              <w:rPr>
                <w:rFonts w:eastAsia="Calibri"/>
                <w:sz w:val="24"/>
                <w:szCs w:val="24"/>
              </w:rPr>
            </w:pPr>
          </w:p>
        </w:tc>
        <w:tc>
          <w:tcPr>
            <w:tcW w:w="3203" w:type="dxa"/>
          </w:tcPr>
          <w:p w14:paraId="61D79F0F" w14:textId="77777777" w:rsidR="0015178F" w:rsidRPr="0015178F" w:rsidRDefault="0015178F" w:rsidP="00E26FAF">
            <w:pPr>
              <w:rPr>
                <w:rFonts w:eastAsia="Calibri"/>
                <w:sz w:val="24"/>
                <w:szCs w:val="24"/>
              </w:rPr>
            </w:pPr>
            <w:r w:rsidRPr="0015178F">
              <w:rPr>
                <w:rFonts w:eastAsia="Calibri"/>
                <w:sz w:val="24"/>
                <w:szCs w:val="24"/>
              </w:rPr>
              <w:t>vượt qua</w:t>
            </w:r>
          </w:p>
        </w:tc>
      </w:tr>
      <w:tr w:rsidR="0015178F" w:rsidRPr="0015178F" w14:paraId="0B1BB187" w14:textId="77777777" w:rsidTr="0015178F">
        <w:trPr>
          <w:jc w:val="center"/>
        </w:trPr>
        <w:tc>
          <w:tcPr>
            <w:tcW w:w="746" w:type="dxa"/>
          </w:tcPr>
          <w:p w14:paraId="54E1278C" w14:textId="77777777" w:rsidR="0015178F" w:rsidRPr="0015178F" w:rsidRDefault="0015178F" w:rsidP="00E26FAF">
            <w:pPr>
              <w:rPr>
                <w:rFonts w:eastAsia="Calibri"/>
                <w:sz w:val="24"/>
                <w:szCs w:val="24"/>
              </w:rPr>
            </w:pPr>
            <w:r w:rsidRPr="0015178F">
              <w:rPr>
                <w:rFonts w:eastAsia="Calibri"/>
                <w:sz w:val="24"/>
                <w:szCs w:val="24"/>
              </w:rPr>
              <w:t>30</w:t>
            </w:r>
          </w:p>
        </w:tc>
        <w:tc>
          <w:tcPr>
            <w:tcW w:w="5685" w:type="dxa"/>
          </w:tcPr>
          <w:p w14:paraId="5CB716ED" w14:textId="77777777" w:rsidR="0015178F" w:rsidRPr="0015178F" w:rsidRDefault="0015178F" w:rsidP="00E26FAF">
            <w:pPr>
              <w:rPr>
                <w:rFonts w:eastAsia="Calibri"/>
                <w:sz w:val="24"/>
                <w:szCs w:val="24"/>
              </w:rPr>
            </w:pPr>
          </w:p>
        </w:tc>
        <w:tc>
          <w:tcPr>
            <w:tcW w:w="3203" w:type="dxa"/>
          </w:tcPr>
          <w:p w14:paraId="76F75F9B" w14:textId="77777777" w:rsidR="0015178F" w:rsidRPr="0015178F" w:rsidRDefault="0015178F" w:rsidP="00E26FAF">
            <w:pPr>
              <w:rPr>
                <w:rFonts w:eastAsia="Calibri"/>
                <w:sz w:val="24"/>
                <w:szCs w:val="24"/>
              </w:rPr>
            </w:pPr>
            <w:r w:rsidRPr="0015178F">
              <w:rPr>
                <w:rFonts w:eastAsia="Calibri"/>
                <w:sz w:val="24"/>
                <w:szCs w:val="24"/>
              </w:rPr>
              <w:t>trách nhiệm/ có trách nhiệm</w:t>
            </w:r>
          </w:p>
        </w:tc>
      </w:tr>
      <w:tr w:rsidR="0015178F" w:rsidRPr="0015178F" w14:paraId="73DF70CF" w14:textId="77777777" w:rsidTr="0015178F">
        <w:trPr>
          <w:jc w:val="center"/>
        </w:trPr>
        <w:tc>
          <w:tcPr>
            <w:tcW w:w="746" w:type="dxa"/>
          </w:tcPr>
          <w:p w14:paraId="40763107" w14:textId="77777777" w:rsidR="0015178F" w:rsidRPr="0015178F" w:rsidRDefault="0015178F" w:rsidP="00E26FAF">
            <w:pPr>
              <w:rPr>
                <w:rFonts w:eastAsia="Calibri"/>
                <w:sz w:val="24"/>
                <w:szCs w:val="24"/>
              </w:rPr>
            </w:pPr>
            <w:r w:rsidRPr="0015178F">
              <w:rPr>
                <w:rFonts w:eastAsia="Calibri"/>
                <w:sz w:val="24"/>
                <w:szCs w:val="24"/>
              </w:rPr>
              <w:t>31</w:t>
            </w:r>
          </w:p>
        </w:tc>
        <w:tc>
          <w:tcPr>
            <w:tcW w:w="5685" w:type="dxa"/>
          </w:tcPr>
          <w:p w14:paraId="1143C119" w14:textId="77777777" w:rsidR="0015178F" w:rsidRPr="0015178F" w:rsidRDefault="0015178F" w:rsidP="00E26FAF">
            <w:pPr>
              <w:rPr>
                <w:rFonts w:eastAsia="Calibri"/>
                <w:sz w:val="24"/>
                <w:szCs w:val="24"/>
              </w:rPr>
            </w:pPr>
          </w:p>
        </w:tc>
        <w:tc>
          <w:tcPr>
            <w:tcW w:w="3203" w:type="dxa"/>
          </w:tcPr>
          <w:p w14:paraId="6F53909B" w14:textId="77777777" w:rsidR="0015178F" w:rsidRPr="0015178F" w:rsidRDefault="0015178F" w:rsidP="00E26FAF">
            <w:pPr>
              <w:rPr>
                <w:rFonts w:eastAsia="Calibri"/>
                <w:sz w:val="24"/>
                <w:szCs w:val="24"/>
              </w:rPr>
            </w:pPr>
            <w:r w:rsidRPr="0015178F">
              <w:rPr>
                <w:rFonts w:eastAsia="Calibri"/>
                <w:sz w:val="24"/>
                <w:szCs w:val="24"/>
              </w:rPr>
              <w:t>tự hỏi</w:t>
            </w:r>
          </w:p>
        </w:tc>
      </w:tr>
      <w:tr w:rsidR="0015178F" w:rsidRPr="0015178F" w14:paraId="1134F2FA" w14:textId="77777777" w:rsidTr="0015178F">
        <w:trPr>
          <w:jc w:val="center"/>
        </w:trPr>
        <w:tc>
          <w:tcPr>
            <w:tcW w:w="746" w:type="dxa"/>
          </w:tcPr>
          <w:p w14:paraId="5DF7A19E" w14:textId="77777777" w:rsidR="0015178F" w:rsidRPr="0015178F" w:rsidRDefault="0015178F" w:rsidP="00E26FAF">
            <w:pPr>
              <w:rPr>
                <w:rFonts w:eastAsia="Calibri"/>
                <w:sz w:val="24"/>
                <w:szCs w:val="24"/>
              </w:rPr>
            </w:pPr>
            <w:r w:rsidRPr="0015178F">
              <w:rPr>
                <w:rFonts w:eastAsia="Calibri"/>
                <w:sz w:val="24"/>
                <w:szCs w:val="24"/>
              </w:rPr>
              <w:t>32</w:t>
            </w:r>
          </w:p>
        </w:tc>
        <w:tc>
          <w:tcPr>
            <w:tcW w:w="5685" w:type="dxa"/>
          </w:tcPr>
          <w:p w14:paraId="00002450" w14:textId="77777777" w:rsidR="0015178F" w:rsidRPr="0015178F" w:rsidRDefault="0015178F" w:rsidP="00E26FAF">
            <w:pPr>
              <w:rPr>
                <w:rFonts w:eastAsia="Calibri"/>
                <w:sz w:val="24"/>
                <w:szCs w:val="24"/>
              </w:rPr>
            </w:pPr>
          </w:p>
        </w:tc>
        <w:tc>
          <w:tcPr>
            <w:tcW w:w="3203" w:type="dxa"/>
          </w:tcPr>
          <w:p w14:paraId="207DB27C" w14:textId="77777777" w:rsidR="0015178F" w:rsidRPr="0015178F" w:rsidRDefault="0015178F" w:rsidP="00E26FAF">
            <w:pPr>
              <w:rPr>
                <w:rFonts w:eastAsia="Calibri"/>
                <w:sz w:val="24"/>
                <w:szCs w:val="24"/>
              </w:rPr>
            </w:pPr>
            <w:r w:rsidRPr="0015178F">
              <w:rPr>
                <w:rFonts w:eastAsia="Calibri"/>
                <w:sz w:val="24"/>
                <w:szCs w:val="24"/>
              </w:rPr>
              <w:t>hợp tác/ sự hợp tác</w:t>
            </w:r>
          </w:p>
        </w:tc>
      </w:tr>
      <w:tr w:rsidR="0015178F" w:rsidRPr="0015178F" w14:paraId="2480E99F" w14:textId="77777777" w:rsidTr="0015178F">
        <w:trPr>
          <w:jc w:val="center"/>
        </w:trPr>
        <w:tc>
          <w:tcPr>
            <w:tcW w:w="746" w:type="dxa"/>
          </w:tcPr>
          <w:p w14:paraId="375A1D5D" w14:textId="77777777" w:rsidR="0015178F" w:rsidRPr="0015178F" w:rsidRDefault="0015178F" w:rsidP="00E26FAF">
            <w:pPr>
              <w:rPr>
                <w:rFonts w:eastAsia="Calibri"/>
                <w:sz w:val="24"/>
                <w:szCs w:val="24"/>
              </w:rPr>
            </w:pPr>
            <w:r w:rsidRPr="0015178F">
              <w:rPr>
                <w:rFonts w:eastAsia="Calibri"/>
                <w:sz w:val="24"/>
                <w:szCs w:val="24"/>
              </w:rPr>
              <w:t>33</w:t>
            </w:r>
          </w:p>
        </w:tc>
        <w:tc>
          <w:tcPr>
            <w:tcW w:w="5685" w:type="dxa"/>
          </w:tcPr>
          <w:p w14:paraId="172549A3" w14:textId="77777777" w:rsidR="0015178F" w:rsidRPr="0015178F" w:rsidRDefault="0015178F" w:rsidP="00E26FAF">
            <w:pPr>
              <w:rPr>
                <w:rFonts w:eastAsia="Calibri"/>
                <w:sz w:val="24"/>
                <w:szCs w:val="24"/>
              </w:rPr>
            </w:pPr>
          </w:p>
        </w:tc>
        <w:tc>
          <w:tcPr>
            <w:tcW w:w="3203" w:type="dxa"/>
          </w:tcPr>
          <w:p w14:paraId="0C86A552" w14:textId="77777777" w:rsidR="0015178F" w:rsidRPr="0015178F" w:rsidRDefault="0015178F" w:rsidP="00E26FAF">
            <w:pPr>
              <w:rPr>
                <w:rFonts w:eastAsia="Calibri"/>
                <w:sz w:val="24"/>
                <w:szCs w:val="24"/>
              </w:rPr>
            </w:pPr>
            <w:r w:rsidRPr="0015178F">
              <w:rPr>
                <w:rFonts w:eastAsia="Calibri"/>
                <w:sz w:val="24"/>
                <w:szCs w:val="24"/>
              </w:rPr>
              <w:t>nhà bình luận</w:t>
            </w:r>
          </w:p>
        </w:tc>
      </w:tr>
      <w:tr w:rsidR="0015178F" w:rsidRPr="0015178F" w14:paraId="7D0012D5" w14:textId="77777777" w:rsidTr="0015178F">
        <w:trPr>
          <w:jc w:val="center"/>
        </w:trPr>
        <w:tc>
          <w:tcPr>
            <w:tcW w:w="746" w:type="dxa"/>
          </w:tcPr>
          <w:p w14:paraId="008F4066" w14:textId="77777777" w:rsidR="0015178F" w:rsidRPr="0015178F" w:rsidRDefault="0015178F" w:rsidP="00E26FAF">
            <w:pPr>
              <w:rPr>
                <w:rFonts w:eastAsia="Calibri"/>
                <w:sz w:val="24"/>
                <w:szCs w:val="24"/>
              </w:rPr>
            </w:pPr>
            <w:r w:rsidRPr="0015178F">
              <w:rPr>
                <w:rFonts w:eastAsia="Calibri"/>
                <w:sz w:val="24"/>
                <w:szCs w:val="24"/>
              </w:rPr>
              <w:t>34</w:t>
            </w:r>
          </w:p>
        </w:tc>
        <w:tc>
          <w:tcPr>
            <w:tcW w:w="5685" w:type="dxa"/>
          </w:tcPr>
          <w:p w14:paraId="12A62F0C" w14:textId="77777777" w:rsidR="0015178F" w:rsidRPr="0015178F" w:rsidRDefault="0015178F" w:rsidP="00E26FAF">
            <w:pPr>
              <w:rPr>
                <w:rFonts w:eastAsia="Calibri"/>
                <w:sz w:val="24"/>
                <w:szCs w:val="24"/>
              </w:rPr>
            </w:pPr>
          </w:p>
        </w:tc>
        <w:tc>
          <w:tcPr>
            <w:tcW w:w="3203" w:type="dxa"/>
          </w:tcPr>
          <w:p w14:paraId="0C67965D" w14:textId="77777777" w:rsidR="0015178F" w:rsidRPr="0015178F" w:rsidRDefault="0015178F" w:rsidP="00E26FAF">
            <w:pPr>
              <w:rPr>
                <w:rFonts w:eastAsia="Calibri"/>
                <w:sz w:val="24"/>
                <w:szCs w:val="24"/>
              </w:rPr>
            </w:pPr>
            <w:r w:rsidRPr="0015178F">
              <w:rPr>
                <w:rFonts w:eastAsia="Calibri"/>
                <w:sz w:val="24"/>
                <w:szCs w:val="24"/>
              </w:rPr>
              <w:t>chán nản= bored</w:t>
            </w:r>
          </w:p>
        </w:tc>
      </w:tr>
      <w:tr w:rsidR="0015178F" w:rsidRPr="0015178F" w14:paraId="07E2ADD0" w14:textId="77777777" w:rsidTr="0015178F">
        <w:trPr>
          <w:jc w:val="center"/>
        </w:trPr>
        <w:tc>
          <w:tcPr>
            <w:tcW w:w="746" w:type="dxa"/>
          </w:tcPr>
          <w:p w14:paraId="06DF81E9" w14:textId="77777777" w:rsidR="0015178F" w:rsidRPr="0015178F" w:rsidRDefault="0015178F" w:rsidP="00E26FAF">
            <w:pPr>
              <w:rPr>
                <w:rFonts w:eastAsia="Calibri"/>
                <w:sz w:val="24"/>
                <w:szCs w:val="24"/>
              </w:rPr>
            </w:pPr>
            <w:r w:rsidRPr="0015178F">
              <w:rPr>
                <w:rFonts w:eastAsia="Calibri"/>
                <w:sz w:val="24"/>
                <w:szCs w:val="24"/>
              </w:rPr>
              <w:t>35</w:t>
            </w:r>
          </w:p>
        </w:tc>
        <w:tc>
          <w:tcPr>
            <w:tcW w:w="5685" w:type="dxa"/>
          </w:tcPr>
          <w:p w14:paraId="47878190" w14:textId="77777777" w:rsidR="0015178F" w:rsidRPr="0015178F" w:rsidRDefault="0015178F" w:rsidP="00E26FAF">
            <w:pPr>
              <w:rPr>
                <w:rFonts w:eastAsia="Calibri"/>
                <w:sz w:val="24"/>
                <w:szCs w:val="24"/>
              </w:rPr>
            </w:pPr>
          </w:p>
        </w:tc>
        <w:tc>
          <w:tcPr>
            <w:tcW w:w="3203" w:type="dxa"/>
          </w:tcPr>
          <w:p w14:paraId="34825AD0" w14:textId="77777777" w:rsidR="0015178F" w:rsidRPr="0015178F" w:rsidRDefault="0015178F" w:rsidP="00E26FAF">
            <w:pPr>
              <w:rPr>
                <w:rFonts w:eastAsia="Calibri"/>
                <w:sz w:val="24"/>
                <w:szCs w:val="24"/>
              </w:rPr>
            </w:pPr>
            <w:r w:rsidRPr="0015178F">
              <w:rPr>
                <w:rFonts w:eastAsia="Calibri"/>
                <w:sz w:val="24"/>
                <w:szCs w:val="24"/>
              </w:rPr>
              <w:t>thiết lập</w:t>
            </w:r>
          </w:p>
        </w:tc>
      </w:tr>
      <w:bookmarkEnd w:id="4"/>
    </w:tbl>
    <w:p w14:paraId="1E32CCA5" w14:textId="77777777" w:rsidR="0015178F" w:rsidRPr="0015178F" w:rsidRDefault="0015178F" w:rsidP="0015178F">
      <w:pPr>
        <w:spacing w:after="0" w:line="240" w:lineRule="auto"/>
        <w:rPr>
          <w:rFonts w:ascii="Times New Roman" w:eastAsia="Calibri" w:hAnsi="Times New Roman" w:cs="Times New Roman"/>
          <w:b/>
          <w:iCs/>
          <w:sz w:val="24"/>
          <w:szCs w:val="24"/>
          <w:u w:val="single"/>
        </w:rPr>
      </w:pPr>
    </w:p>
    <w:p w14:paraId="1DE1A5BE" w14:textId="77777777" w:rsidR="0015178F" w:rsidRPr="0015178F" w:rsidRDefault="0015178F" w:rsidP="0015178F">
      <w:pPr>
        <w:spacing w:after="0" w:line="240" w:lineRule="auto"/>
        <w:jc w:val="center"/>
        <w:rPr>
          <w:rFonts w:ascii="Times New Roman" w:eastAsia="Calibri" w:hAnsi="Times New Roman" w:cs="Times New Roman"/>
          <w:b/>
          <w:iCs/>
          <w:sz w:val="24"/>
          <w:szCs w:val="24"/>
        </w:rPr>
      </w:pPr>
      <w:r w:rsidRPr="0015178F">
        <w:rPr>
          <w:rFonts w:ascii="Times New Roman" w:eastAsia="Calibri" w:hAnsi="Times New Roman" w:cs="Times New Roman"/>
          <w:b/>
          <w:iCs/>
          <w:sz w:val="24"/>
          <w:szCs w:val="24"/>
          <w:u w:val="single"/>
        </w:rPr>
        <w:t>Unit 4:</w:t>
      </w:r>
      <w:r w:rsidRPr="0015178F">
        <w:rPr>
          <w:rFonts w:ascii="Times New Roman" w:eastAsia="Calibri" w:hAnsi="Times New Roman" w:cs="Times New Roman"/>
          <w:b/>
          <w:iCs/>
          <w:sz w:val="24"/>
          <w:szCs w:val="24"/>
        </w:rPr>
        <w:t xml:space="preserve"> Life in the past</w:t>
      </w:r>
    </w:p>
    <w:tbl>
      <w:tblPr>
        <w:tblStyle w:val="LiBang1"/>
        <w:tblW w:w="0" w:type="auto"/>
        <w:jc w:val="center"/>
        <w:tblLook w:val="04A0" w:firstRow="1" w:lastRow="0" w:firstColumn="1" w:lastColumn="0" w:noHBand="0" w:noVBand="1"/>
      </w:tblPr>
      <w:tblGrid>
        <w:gridCol w:w="741"/>
        <w:gridCol w:w="5409"/>
        <w:gridCol w:w="2869"/>
      </w:tblGrid>
      <w:tr w:rsidR="0015178F" w:rsidRPr="0015178F" w14:paraId="78206D67" w14:textId="77777777" w:rsidTr="00E26FAF">
        <w:trPr>
          <w:jc w:val="center"/>
        </w:trPr>
        <w:tc>
          <w:tcPr>
            <w:tcW w:w="746" w:type="dxa"/>
          </w:tcPr>
          <w:p w14:paraId="74A02EA8" w14:textId="77777777" w:rsidR="0015178F" w:rsidRPr="0015178F" w:rsidRDefault="0015178F" w:rsidP="00E26FAF">
            <w:pPr>
              <w:rPr>
                <w:rFonts w:eastAsia="Calibri"/>
                <w:b/>
                <w:sz w:val="24"/>
                <w:szCs w:val="24"/>
              </w:rPr>
            </w:pPr>
            <w:r w:rsidRPr="0015178F">
              <w:rPr>
                <w:rFonts w:eastAsia="Calibri"/>
                <w:b/>
                <w:sz w:val="24"/>
                <w:szCs w:val="24"/>
              </w:rPr>
              <w:t>STT</w:t>
            </w:r>
          </w:p>
        </w:tc>
        <w:tc>
          <w:tcPr>
            <w:tcW w:w="5681" w:type="dxa"/>
          </w:tcPr>
          <w:p w14:paraId="402ACB8E" w14:textId="77777777" w:rsidR="0015178F" w:rsidRPr="0015178F" w:rsidRDefault="0015178F" w:rsidP="00E26FAF">
            <w:pPr>
              <w:rPr>
                <w:rFonts w:eastAsia="Calibri"/>
                <w:b/>
                <w:sz w:val="24"/>
                <w:szCs w:val="24"/>
              </w:rPr>
            </w:pPr>
            <w:r w:rsidRPr="0015178F">
              <w:rPr>
                <w:rFonts w:eastAsia="Calibri"/>
                <w:b/>
                <w:sz w:val="24"/>
                <w:szCs w:val="24"/>
              </w:rPr>
              <w:t>English</w:t>
            </w:r>
          </w:p>
        </w:tc>
        <w:tc>
          <w:tcPr>
            <w:tcW w:w="2959" w:type="dxa"/>
          </w:tcPr>
          <w:p w14:paraId="44CFEF69" w14:textId="77777777" w:rsidR="0015178F" w:rsidRPr="0015178F" w:rsidRDefault="0015178F" w:rsidP="00E26FAF">
            <w:pPr>
              <w:rPr>
                <w:rFonts w:eastAsia="Calibri"/>
                <w:b/>
                <w:sz w:val="24"/>
                <w:szCs w:val="24"/>
              </w:rPr>
            </w:pPr>
            <w:r w:rsidRPr="0015178F">
              <w:rPr>
                <w:rFonts w:eastAsia="Calibri"/>
                <w:b/>
                <w:sz w:val="24"/>
                <w:szCs w:val="24"/>
              </w:rPr>
              <w:t>Vietnamese</w:t>
            </w:r>
          </w:p>
        </w:tc>
      </w:tr>
      <w:tr w:rsidR="0015178F" w:rsidRPr="0015178F" w14:paraId="6FDF7517" w14:textId="77777777" w:rsidTr="00E26FAF">
        <w:trPr>
          <w:jc w:val="center"/>
        </w:trPr>
        <w:tc>
          <w:tcPr>
            <w:tcW w:w="746" w:type="dxa"/>
          </w:tcPr>
          <w:p w14:paraId="0F11F598" w14:textId="77777777" w:rsidR="0015178F" w:rsidRPr="0015178F" w:rsidRDefault="0015178F" w:rsidP="00E26FAF">
            <w:pPr>
              <w:rPr>
                <w:rFonts w:eastAsia="Calibri"/>
                <w:sz w:val="24"/>
                <w:szCs w:val="24"/>
              </w:rPr>
            </w:pPr>
            <w:r w:rsidRPr="0015178F">
              <w:rPr>
                <w:rFonts w:eastAsia="Calibri"/>
                <w:sz w:val="24"/>
                <w:szCs w:val="24"/>
              </w:rPr>
              <w:t>1</w:t>
            </w:r>
          </w:p>
        </w:tc>
        <w:tc>
          <w:tcPr>
            <w:tcW w:w="5681" w:type="dxa"/>
          </w:tcPr>
          <w:p w14:paraId="3F076E5C" w14:textId="77777777" w:rsidR="0015178F" w:rsidRPr="0015178F" w:rsidRDefault="0015178F" w:rsidP="00E26FAF">
            <w:pPr>
              <w:rPr>
                <w:rFonts w:eastAsia="Calibri"/>
                <w:sz w:val="24"/>
                <w:szCs w:val="24"/>
              </w:rPr>
            </w:pPr>
          </w:p>
        </w:tc>
        <w:tc>
          <w:tcPr>
            <w:tcW w:w="2959" w:type="dxa"/>
          </w:tcPr>
          <w:p w14:paraId="1B21845C" w14:textId="77777777" w:rsidR="0015178F" w:rsidRPr="0015178F" w:rsidRDefault="0015178F" w:rsidP="00E26FAF">
            <w:pPr>
              <w:rPr>
                <w:rFonts w:eastAsia="Calibri"/>
                <w:sz w:val="24"/>
                <w:szCs w:val="24"/>
              </w:rPr>
            </w:pPr>
            <w:r w:rsidRPr="0015178F">
              <w:rPr>
                <w:rFonts w:eastAsia="Times New Roman"/>
                <w:color w:val="000000"/>
                <w:sz w:val="24"/>
                <w:szCs w:val="24"/>
              </w:rPr>
              <w:t>đóng vai, diễn</w:t>
            </w:r>
          </w:p>
        </w:tc>
      </w:tr>
      <w:tr w:rsidR="0015178F" w:rsidRPr="0015178F" w14:paraId="4BA7F511" w14:textId="77777777" w:rsidTr="00E26FAF">
        <w:trPr>
          <w:jc w:val="center"/>
        </w:trPr>
        <w:tc>
          <w:tcPr>
            <w:tcW w:w="746" w:type="dxa"/>
          </w:tcPr>
          <w:p w14:paraId="6A9BF1FB" w14:textId="77777777" w:rsidR="0015178F" w:rsidRPr="0015178F" w:rsidRDefault="0015178F" w:rsidP="00E26FAF">
            <w:pPr>
              <w:rPr>
                <w:rFonts w:eastAsia="Calibri"/>
                <w:sz w:val="24"/>
                <w:szCs w:val="24"/>
              </w:rPr>
            </w:pPr>
            <w:r w:rsidRPr="0015178F">
              <w:rPr>
                <w:rFonts w:eastAsia="Calibri"/>
                <w:sz w:val="24"/>
                <w:szCs w:val="24"/>
              </w:rPr>
              <w:t>2</w:t>
            </w:r>
          </w:p>
        </w:tc>
        <w:tc>
          <w:tcPr>
            <w:tcW w:w="5681" w:type="dxa"/>
          </w:tcPr>
          <w:p w14:paraId="7B9F297C" w14:textId="77777777" w:rsidR="0015178F" w:rsidRPr="0015178F" w:rsidRDefault="0015178F" w:rsidP="00E26FAF">
            <w:pPr>
              <w:rPr>
                <w:rFonts w:eastAsia="Calibri"/>
                <w:sz w:val="24"/>
                <w:szCs w:val="24"/>
              </w:rPr>
            </w:pPr>
          </w:p>
        </w:tc>
        <w:tc>
          <w:tcPr>
            <w:tcW w:w="2959" w:type="dxa"/>
          </w:tcPr>
          <w:p w14:paraId="24076B31" w14:textId="77777777" w:rsidR="0015178F" w:rsidRPr="0015178F" w:rsidRDefault="0015178F" w:rsidP="00E26FAF">
            <w:pPr>
              <w:rPr>
                <w:rFonts w:eastAsia="Calibri"/>
                <w:sz w:val="24"/>
                <w:szCs w:val="24"/>
              </w:rPr>
            </w:pPr>
            <w:r w:rsidRPr="0015178F">
              <w:rPr>
                <w:rFonts w:eastAsia="Times New Roman"/>
                <w:color w:val="000000"/>
                <w:sz w:val="24"/>
                <w:szCs w:val="24"/>
              </w:rPr>
              <w:t>(thuộc về) Bắc cực</w:t>
            </w:r>
          </w:p>
        </w:tc>
      </w:tr>
      <w:tr w:rsidR="0015178F" w:rsidRPr="0015178F" w14:paraId="428648CC" w14:textId="77777777" w:rsidTr="00E26FAF">
        <w:trPr>
          <w:jc w:val="center"/>
        </w:trPr>
        <w:tc>
          <w:tcPr>
            <w:tcW w:w="746" w:type="dxa"/>
          </w:tcPr>
          <w:p w14:paraId="057164D9" w14:textId="77777777" w:rsidR="0015178F" w:rsidRPr="0015178F" w:rsidRDefault="0015178F" w:rsidP="00E26FAF">
            <w:pPr>
              <w:rPr>
                <w:rFonts w:eastAsia="Calibri"/>
                <w:sz w:val="24"/>
                <w:szCs w:val="24"/>
              </w:rPr>
            </w:pPr>
            <w:r w:rsidRPr="0015178F">
              <w:rPr>
                <w:rFonts w:eastAsia="Calibri"/>
                <w:sz w:val="24"/>
                <w:szCs w:val="24"/>
              </w:rPr>
              <w:t>3</w:t>
            </w:r>
          </w:p>
        </w:tc>
        <w:tc>
          <w:tcPr>
            <w:tcW w:w="5681" w:type="dxa"/>
          </w:tcPr>
          <w:p w14:paraId="6A3679E0" w14:textId="77777777" w:rsidR="0015178F" w:rsidRPr="0015178F" w:rsidRDefault="0015178F" w:rsidP="00E26FAF">
            <w:pPr>
              <w:rPr>
                <w:rFonts w:eastAsia="Calibri"/>
                <w:sz w:val="24"/>
                <w:szCs w:val="24"/>
              </w:rPr>
            </w:pPr>
          </w:p>
        </w:tc>
        <w:tc>
          <w:tcPr>
            <w:tcW w:w="2959" w:type="dxa"/>
          </w:tcPr>
          <w:p w14:paraId="46EE642F" w14:textId="77777777" w:rsidR="0015178F" w:rsidRPr="0015178F" w:rsidRDefault="0015178F" w:rsidP="00E26FAF">
            <w:pPr>
              <w:jc w:val="both"/>
              <w:rPr>
                <w:rFonts w:eastAsia="Times New Roman"/>
                <w:color w:val="000000"/>
                <w:sz w:val="24"/>
                <w:szCs w:val="24"/>
              </w:rPr>
            </w:pPr>
            <w:r w:rsidRPr="0015178F">
              <w:rPr>
                <w:rFonts w:eastAsia="Times New Roman"/>
                <w:color w:val="000000"/>
                <w:sz w:val="24"/>
                <w:szCs w:val="24"/>
              </w:rPr>
              <w:t>chân đất</w:t>
            </w:r>
          </w:p>
        </w:tc>
      </w:tr>
      <w:tr w:rsidR="0015178F" w:rsidRPr="0015178F" w14:paraId="704145F6" w14:textId="77777777" w:rsidTr="00E26FAF">
        <w:trPr>
          <w:jc w:val="center"/>
        </w:trPr>
        <w:tc>
          <w:tcPr>
            <w:tcW w:w="746" w:type="dxa"/>
          </w:tcPr>
          <w:p w14:paraId="34A39F43" w14:textId="77777777" w:rsidR="0015178F" w:rsidRPr="0015178F" w:rsidRDefault="0015178F" w:rsidP="00E26FAF">
            <w:pPr>
              <w:rPr>
                <w:rFonts w:eastAsia="Calibri"/>
                <w:sz w:val="24"/>
                <w:szCs w:val="24"/>
              </w:rPr>
            </w:pPr>
            <w:r w:rsidRPr="0015178F">
              <w:rPr>
                <w:rFonts w:eastAsia="Calibri"/>
                <w:sz w:val="24"/>
                <w:szCs w:val="24"/>
              </w:rPr>
              <w:t>4</w:t>
            </w:r>
          </w:p>
        </w:tc>
        <w:tc>
          <w:tcPr>
            <w:tcW w:w="5681" w:type="dxa"/>
          </w:tcPr>
          <w:p w14:paraId="0421AF6D" w14:textId="77777777" w:rsidR="0015178F" w:rsidRPr="0015178F" w:rsidRDefault="0015178F" w:rsidP="00E26FAF">
            <w:pPr>
              <w:rPr>
                <w:rFonts w:eastAsia="Calibri"/>
                <w:sz w:val="24"/>
                <w:szCs w:val="24"/>
              </w:rPr>
            </w:pPr>
          </w:p>
        </w:tc>
        <w:tc>
          <w:tcPr>
            <w:tcW w:w="2959" w:type="dxa"/>
          </w:tcPr>
          <w:p w14:paraId="1B539329" w14:textId="77777777" w:rsidR="0015178F" w:rsidRPr="0015178F" w:rsidRDefault="0015178F" w:rsidP="00E26FAF">
            <w:pPr>
              <w:rPr>
                <w:rFonts w:eastAsia="Calibri"/>
                <w:sz w:val="24"/>
                <w:szCs w:val="24"/>
              </w:rPr>
            </w:pPr>
            <w:r w:rsidRPr="0015178F">
              <w:rPr>
                <w:rFonts w:eastAsia="Times New Roman"/>
                <w:color w:val="000000"/>
                <w:sz w:val="24"/>
                <w:szCs w:val="24"/>
              </w:rPr>
              <w:t>cư xử</w:t>
            </w:r>
          </w:p>
        </w:tc>
      </w:tr>
      <w:tr w:rsidR="0015178F" w:rsidRPr="0015178F" w14:paraId="2D4F2083" w14:textId="77777777" w:rsidTr="00E26FAF">
        <w:trPr>
          <w:jc w:val="center"/>
        </w:trPr>
        <w:tc>
          <w:tcPr>
            <w:tcW w:w="746" w:type="dxa"/>
          </w:tcPr>
          <w:p w14:paraId="1325E5CE" w14:textId="77777777" w:rsidR="0015178F" w:rsidRPr="0015178F" w:rsidRDefault="0015178F" w:rsidP="00E26FAF">
            <w:pPr>
              <w:rPr>
                <w:rFonts w:eastAsia="Calibri"/>
                <w:sz w:val="24"/>
                <w:szCs w:val="24"/>
              </w:rPr>
            </w:pPr>
            <w:r w:rsidRPr="0015178F">
              <w:rPr>
                <w:rFonts w:eastAsia="Calibri"/>
                <w:sz w:val="24"/>
                <w:szCs w:val="24"/>
              </w:rPr>
              <w:t>5</w:t>
            </w:r>
          </w:p>
        </w:tc>
        <w:tc>
          <w:tcPr>
            <w:tcW w:w="5681" w:type="dxa"/>
          </w:tcPr>
          <w:p w14:paraId="2FEDD7FE" w14:textId="77777777" w:rsidR="0015178F" w:rsidRPr="0015178F" w:rsidRDefault="0015178F" w:rsidP="00E26FAF">
            <w:pPr>
              <w:rPr>
                <w:rFonts w:eastAsia="Calibri"/>
                <w:sz w:val="24"/>
                <w:szCs w:val="24"/>
              </w:rPr>
            </w:pPr>
          </w:p>
        </w:tc>
        <w:tc>
          <w:tcPr>
            <w:tcW w:w="2959" w:type="dxa"/>
          </w:tcPr>
          <w:p w14:paraId="5284020A" w14:textId="77777777" w:rsidR="0015178F" w:rsidRPr="0015178F" w:rsidRDefault="0015178F" w:rsidP="00E26FAF">
            <w:pPr>
              <w:rPr>
                <w:rFonts w:eastAsia="Calibri"/>
                <w:sz w:val="24"/>
                <w:szCs w:val="24"/>
              </w:rPr>
            </w:pPr>
            <w:r w:rsidRPr="0015178F">
              <w:rPr>
                <w:rFonts w:eastAsia="Times New Roman"/>
                <w:color w:val="000000"/>
                <w:sz w:val="24"/>
                <w:szCs w:val="24"/>
              </w:rPr>
              <w:t>xe chó kéo</w:t>
            </w:r>
          </w:p>
        </w:tc>
      </w:tr>
      <w:tr w:rsidR="0015178F" w:rsidRPr="0015178F" w14:paraId="73AB45AF" w14:textId="77777777" w:rsidTr="00E26FAF">
        <w:trPr>
          <w:jc w:val="center"/>
        </w:trPr>
        <w:tc>
          <w:tcPr>
            <w:tcW w:w="746" w:type="dxa"/>
          </w:tcPr>
          <w:p w14:paraId="4F9F0420" w14:textId="77777777" w:rsidR="0015178F" w:rsidRPr="0015178F" w:rsidRDefault="0015178F" w:rsidP="00E26FAF">
            <w:pPr>
              <w:rPr>
                <w:rFonts w:eastAsia="Calibri"/>
                <w:sz w:val="24"/>
                <w:szCs w:val="24"/>
              </w:rPr>
            </w:pPr>
            <w:r w:rsidRPr="0015178F">
              <w:rPr>
                <w:rFonts w:eastAsia="Calibri"/>
                <w:sz w:val="24"/>
                <w:szCs w:val="24"/>
              </w:rPr>
              <w:t>6</w:t>
            </w:r>
          </w:p>
        </w:tc>
        <w:tc>
          <w:tcPr>
            <w:tcW w:w="5681" w:type="dxa"/>
          </w:tcPr>
          <w:p w14:paraId="226E24DB" w14:textId="77777777" w:rsidR="0015178F" w:rsidRPr="0015178F" w:rsidRDefault="0015178F" w:rsidP="00E26FAF">
            <w:pPr>
              <w:rPr>
                <w:rFonts w:eastAsia="Calibri"/>
                <w:sz w:val="24"/>
                <w:szCs w:val="24"/>
              </w:rPr>
            </w:pPr>
          </w:p>
        </w:tc>
        <w:tc>
          <w:tcPr>
            <w:tcW w:w="2959" w:type="dxa"/>
          </w:tcPr>
          <w:p w14:paraId="7688A83E" w14:textId="77777777" w:rsidR="0015178F" w:rsidRPr="0015178F" w:rsidRDefault="0015178F" w:rsidP="00E26FAF">
            <w:pPr>
              <w:rPr>
                <w:rFonts w:eastAsia="Calibri"/>
                <w:sz w:val="24"/>
                <w:szCs w:val="24"/>
              </w:rPr>
            </w:pPr>
            <w:r w:rsidRPr="0015178F">
              <w:rPr>
                <w:rFonts w:eastAsia="Times New Roman"/>
                <w:color w:val="000000"/>
                <w:sz w:val="24"/>
                <w:szCs w:val="24"/>
              </w:rPr>
              <w:t>hình vòm</w:t>
            </w:r>
          </w:p>
        </w:tc>
      </w:tr>
      <w:tr w:rsidR="0015178F" w:rsidRPr="0015178F" w14:paraId="11FC0671" w14:textId="77777777" w:rsidTr="00E26FAF">
        <w:trPr>
          <w:jc w:val="center"/>
        </w:trPr>
        <w:tc>
          <w:tcPr>
            <w:tcW w:w="746" w:type="dxa"/>
          </w:tcPr>
          <w:p w14:paraId="0C9D51D3" w14:textId="77777777" w:rsidR="0015178F" w:rsidRPr="0015178F" w:rsidRDefault="0015178F" w:rsidP="00E26FAF">
            <w:pPr>
              <w:rPr>
                <w:rFonts w:eastAsia="Calibri"/>
                <w:sz w:val="24"/>
                <w:szCs w:val="24"/>
              </w:rPr>
            </w:pPr>
            <w:r w:rsidRPr="0015178F">
              <w:rPr>
                <w:rFonts w:eastAsia="Calibri"/>
                <w:sz w:val="24"/>
                <w:szCs w:val="24"/>
              </w:rPr>
              <w:t>7</w:t>
            </w:r>
          </w:p>
        </w:tc>
        <w:tc>
          <w:tcPr>
            <w:tcW w:w="5681" w:type="dxa"/>
          </w:tcPr>
          <w:p w14:paraId="0A58B9E3" w14:textId="77777777" w:rsidR="0015178F" w:rsidRPr="0015178F" w:rsidRDefault="0015178F" w:rsidP="00E26FAF">
            <w:pPr>
              <w:rPr>
                <w:rFonts w:eastAsia="Calibri"/>
                <w:sz w:val="24"/>
                <w:szCs w:val="24"/>
              </w:rPr>
            </w:pPr>
          </w:p>
        </w:tc>
        <w:tc>
          <w:tcPr>
            <w:tcW w:w="2959" w:type="dxa"/>
          </w:tcPr>
          <w:p w14:paraId="08DFEFB7" w14:textId="77777777" w:rsidR="0015178F" w:rsidRPr="0015178F" w:rsidRDefault="0015178F" w:rsidP="00E26FAF">
            <w:pPr>
              <w:jc w:val="both"/>
              <w:rPr>
                <w:rFonts w:eastAsia="Times New Roman"/>
                <w:color w:val="000000"/>
                <w:sz w:val="24"/>
                <w:szCs w:val="24"/>
              </w:rPr>
            </w:pPr>
            <w:r w:rsidRPr="0015178F">
              <w:rPr>
                <w:rFonts w:eastAsia="Times New Roman"/>
                <w:color w:val="000000"/>
                <w:sz w:val="24"/>
                <w:szCs w:val="24"/>
              </w:rPr>
              <w:t>vào trung tâm thành phố</w:t>
            </w:r>
          </w:p>
        </w:tc>
      </w:tr>
      <w:tr w:rsidR="0015178F" w:rsidRPr="0015178F" w14:paraId="3A40F7A8" w14:textId="77777777" w:rsidTr="00E26FAF">
        <w:trPr>
          <w:trHeight w:val="311"/>
          <w:jc w:val="center"/>
        </w:trPr>
        <w:tc>
          <w:tcPr>
            <w:tcW w:w="746" w:type="dxa"/>
          </w:tcPr>
          <w:p w14:paraId="0C8FD10E" w14:textId="77777777" w:rsidR="0015178F" w:rsidRPr="0015178F" w:rsidRDefault="0015178F" w:rsidP="00E26FAF">
            <w:pPr>
              <w:rPr>
                <w:rFonts w:eastAsia="Calibri"/>
                <w:sz w:val="24"/>
                <w:szCs w:val="24"/>
              </w:rPr>
            </w:pPr>
            <w:r w:rsidRPr="0015178F">
              <w:rPr>
                <w:rFonts w:eastAsia="Calibri"/>
                <w:sz w:val="24"/>
                <w:szCs w:val="24"/>
              </w:rPr>
              <w:t>8</w:t>
            </w:r>
          </w:p>
        </w:tc>
        <w:tc>
          <w:tcPr>
            <w:tcW w:w="5681" w:type="dxa"/>
          </w:tcPr>
          <w:p w14:paraId="0453BBD0" w14:textId="77777777" w:rsidR="0015178F" w:rsidRPr="0015178F" w:rsidRDefault="0015178F" w:rsidP="00E26FAF">
            <w:pPr>
              <w:rPr>
                <w:rFonts w:eastAsia="Calibri"/>
                <w:sz w:val="24"/>
                <w:szCs w:val="24"/>
              </w:rPr>
            </w:pPr>
          </w:p>
        </w:tc>
        <w:tc>
          <w:tcPr>
            <w:tcW w:w="2959" w:type="dxa"/>
          </w:tcPr>
          <w:p w14:paraId="1B58D71B" w14:textId="77777777" w:rsidR="0015178F" w:rsidRPr="0015178F" w:rsidRDefault="0015178F" w:rsidP="00E26FAF">
            <w:pPr>
              <w:rPr>
                <w:rFonts w:eastAsia="Calibri"/>
                <w:sz w:val="24"/>
                <w:szCs w:val="24"/>
              </w:rPr>
            </w:pPr>
            <w:r w:rsidRPr="0015178F">
              <w:rPr>
                <w:rFonts w:eastAsia="Calibri"/>
                <w:sz w:val="24"/>
                <w:szCs w:val="24"/>
              </w:rPr>
              <w:t>ăn ngoài</w:t>
            </w:r>
          </w:p>
        </w:tc>
      </w:tr>
      <w:tr w:rsidR="0015178F" w:rsidRPr="0015178F" w14:paraId="3303ABF1" w14:textId="77777777" w:rsidTr="00E26FAF">
        <w:trPr>
          <w:jc w:val="center"/>
        </w:trPr>
        <w:tc>
          <w:tcPr>
            <w:tcW w:w="746" w:type="dxa"/>
          </w:tcPr>
          <w:p w14:paraId="6969C17E" w14:textId="77777777" w:rsidR="0015178F" w:rsidRPr="0015178F" w:rsidRDefault="0015178F" w:rsidP="00E26FAF">
            <w:pPr>
              <w:rPr>
                <w:rFonts w:eastAsia="Calibri"/>
                <w:sz w:val="24"/>
                <w:szCs w:val="24"/>
              </w:rPr>
            </w:pPr>
            <w:r w:rsidRPr="0015178F">
              <w:rPr>
                <w:rFonts w:eastAsia="Calibri"/>
                <w:sz w:val="24"/>
                <w:szCs w:val="24"/>
              </w:rPr>
              <w:t>9</w:t>
            </w:r>
          </w:p>
        </w:tc>
        <w:tc>
          <w:tcPr>
            <w:tcW w:w="5681" w:type="dxa"/>
          </w:tcPr>
          <w:p w14:paraId="1930FA55" w14:textId="77777777" w:rsidR="0015178F" w:rsidRPr="0015178F" w:rsidRDefault="0015178F" w:rsidP="00E26FAF">
            <w:pPr>
              <w:rPr>
                <w:rFonts w:eastAsia="Calibri"/>
                <w:sz w:val="24"/>
                <w:szCs w:val="24"/>
              </w:rPr>
            </w:pPr>
          </w:p>
        </w:tc>
        <w:tc>
          <w:tcPr>
            <w:tcW w:w="2959" w:type="dxa"/>
          </w:tcPr>
          <w:p w14:paraId="07005684" w14:textId="77777777" w:rsidR="0015178F" w:rsidRPr="0015178F" w:rsidRDefault="0015178F" w:rsidP="00E26FAF">
            <w:pPr>
              <w:rPr>
                <w:rFonts w:eastAsia="Calibri"/>
                <w:sz w:val="24"/>
                <w:szCs w:val="24"/>
              </w:rPr>
            </w:pPr>
            <w:r w:rsidRPr="0015178F">
              <w:rPr>
                <w:rFonts w:eastAsia="Calibri"/>
                <w:sz w:val="24"/>
                <w:szCs w:val="24"/>
              </w:rPr>
              <w:t>giải trí</w:t>
            </w:r>
          </w:p>
        </w:tc>
      </w:tr>
      <w:tr w:rsidR="0015178F" w:rsidRPr="0015178F" w14:paraId="51A28515" w14:textId="77777777" w:rsidTr="00E26FAF">
        <w:trPr>
          <w:jc w:val="center"/>
        </w:trPr>
        <w:tc>
          <w:tcPr>
            <w:tcW w:w="746" w:type="dxa"/>
          </w:tcPr>
          <w:p w14:paraId="2EE819EA" w14:textId="77777777" w:rsidR="0015178F" w:rsidRPr="0015178F" w:rsidRDefault="0015178F" w:rsidP="00E26FAF">
            <w:pPr>
              <w:rPr>
                <w:rFonts w:eastAsia="Calibri"/>
                <w:sz w:val="24"/>
                <w:szCs w:val="24"/>
              </w:rPr>
            </w:pPr>
            <w:r w:rsidRPr="0015178F">
              <w:rPr>
                <w:rFonts w:eastAsia="Calibri"/>
                <w:sz w:val="24"/>
                <w:szCs w:val="24"/>
              </w:rPr>
              <w:t xml:space="preserve">10 </w:t>
            </w:r>
          </w:p>
        </w:tc>
        <w:tc>
          <w:tcPr>
            <w:tcW w:w="5681" w:type="dxa"/>
          </w:tcPr>
          <w:p w14:paraId="1936E5ED" w14:textId="77777777" w:rsidR="0015178F" w:rsidRPr="0015178F" w:rsidRDefault="0015178F" w:rsidP="00E26FAF">
            <w:pPr>
              <w:rPr>
                <w:rFonts w:eastAsia="Calibri"/>
                <w:sz w:val="24"/>
                <w:szCs w:val="24"/>
              </w:rPr>
            </w:pPr>
          </w:p>
        </w:tc>
        <w:tc>
          <w:tcPr>
            <w:tcW w:w="2959" w:type="dxa"/>
          </w:tcPr>
          <w:p w14:paraId="6A1F6640" w14:textId="77777777" w:rsidR="0015178F" w:rsidRPr="0015178F" w:rsidRDefault="0015178F" w:rsidP="00E26FAF">
            <w:pPr>
              <w:rPr>
                <w:rFonts w:eastAsia="Calibri"/>
                <w:sz w:val="24"/>
                <w:szCs w:val="24"/>
              </w:rPr>
            </w:pPr>
            <w:r w:rsidRPr="0015178F">
              <w:rPr>
                <w:rFonts w:eastAsia="Calibri"/>
                <w:sz w:val="24"/>
                <w:szCs w:val="24"/>
              </w:rPr>
              <w:t>sự kiện</w:t>
            </w:r>
          </w:p>
        </w:tc>
      </w:tr>
      <w:tr w:rsidR="0015178F" w:rsidRPr="0015178F" w14:paraId="4FC39EFF" w14:textId="77777777" w:rsidTr="00E26FAF">
        <w:trPr>
          <w:jc w:val="center"/>
        </w:trPr>
        <w:tc>
          <w:tcPr>
            <w:tcW w:w="746" w:type="dxa"/>
          </w:tcPr>
          <w:p w14:paraId="62D85CAE" w14:textId="77777777" w:rsidR="0015178F" w:rsidRPr="0015178F" w:rsidRDefault="0015178F" w:rsidP="00E26FAF">
            <w:pPr>
              <w:rPr>
                <w:rFonts w:eastAsia="Calibri"/>
                <w:sz w:val="24"/>
                <w:szCs w:val="24"/>
              </w:rPr>
            </w:pPr>
            <w:r w:rsidRPr="0015178F">
              <w:rPr>
                <w:rFonts w:eastAsia="Calibri"/>
                <w:sz w:val="24"/>
                <w:szCs w:val="24"/>
              </w:rPr>
              <w:t>11</w:t>
            </w:r>
          </w:p>
        </w:tc>
        <w:tc>
          <w:tcPr>
            <w:tcW w:w="5681" w:type="dxa"/>
          </w:tcPr>
          <w:p w14:paraId="21686830" w14:textId="77777777" w:rsidR="0015178F" w:rsidRPr="0015178F" w:rsidRDefault="0015178F" w:rsidP="00E26FAF">
            <w:pPr>
              <w:rPr>
                <w:rFonts w:eastAsia="Calibri"/>
                <w:sz w:val="24"/>
                <w:szCs w:val="24"/>
              </w:rPr>
            </w:pPr>
          </w:p>
        </w:tc>
        <w:tc>
          <w:tcPr>
            <w:tcW w:w="2959" w:type="dxa"/>
          </w:tcPr>
          <w:p w14:paraId="3D71BF45" w14:textId="77777777" w:rsidR="0015178F" w:rsidRPr="0015178F" w:rsidRDefault="0015178F" w:rsidP="00E26FAF">
            <w:pPr>
              <w:rPr>
                <w:rFonts w:eastAsia="Calibri"/>
                <w:sz w:val="24"/>
                <w:szCs w:val="24"/>
              </w:rPr>
            </w:pPr>
            <w:r w:rsidRPr="0015178F">
              <w:rPr>
                <w:rFonts w:eastAsia="Calibri"/>
                <w:sz w:val="24"/>
                <w:szCs w:val="24"/>
              </w:rPr>
              <w:t>trực diện, đối mặt</w:t>
            </w:r>
          </w:p>
        </w:tc>
      </w:tr>
      <w:tr w:rsidR="0015178F" w:rsidRPr="0015178F" w14:paraId="757EE9B6" w14:textId="77777777" w:rsidTr="00E26FAF">
        <w:trPr>
          <w:jc w:val="center"/>
        </w:trPr>
        <w:tc>
          <w:tcPr>
            <w:tcW w:w="746" w:type="dxa"/>
          </w:tcPr>
          <w:p w14:paraId="1EB769D1" w14:textId="77777777" w:rsidR="0015178F" w:rsidRPr="0015178F" w:rsidRDefault="0015178F" w:rsidP="00E26FAF">
            <w:pPr>
              <w:rPr>
                <w:rFonts w:eastAsia="Calibri"/>
                <w:sz w:val="24"/>
                <w:szCs w:val="24"/>
              </w:rPr>
            </w:pPr>
            <w:r w:rsidRPr="0015178F">
              <w:rPr>
                <w:rFonts w:eastAsia="Calibri"/>
                <w:sz w:val="24"/>
                <w:szCs w:val="24"/>
              </w:rPr>
              <w:t>12</w:t>
            </w:r>
          </w:p>
        </w:tc>
        <w:tc>
          <w:tcPr>
            <w:tcW w:w="5681" w:type="dxa"/>
          </w:tcPr>
          <w:p w14:paraId="7D632DD8" w14:textId="77777777" w:rsidR="0015178F" w:rsidRPr="0015178F" w:rsidRDefault="0015178F" w:rsidP="00E26FAF">
            <w:pPr>
              <w:rPr>
                <w:rFonts w:eastAsia="Calibri"/>
                <w:sz w:val="24"/>
                <w:szCs w:val="24"/>
              </w:rPr>
            </w:pPr>
          </w:p>
        </w:tc>
        <w:tc>
          <w:tcPr>
            <w:tcW w:w="2959" w:type="dxa"/>
          </w:tcPr>
          <w:p w14:paraId="60E2BD24" w14:textId="77777777" w:rsidR="0015178F" w:rsidRPr="0015178F" w:rsidRDefault="0015178F" w:rsidP="00E26FAF">
            <w:pPr>
              <w:rPr>
                <w:rFonts w:eastAsia="Calibri"/>
                <w:sz w:val="24"/>
                <w:szCs w:val="24"/>
              </w:rPr>
            </w:pPr>
            <w:r w:rsidRPr="0015178F">
              <w:rPr>
                <w:rFonts w:eastAsia="Calibri"/>
                <w:sz w:val="24"/>
                <w:szCs w:val="24"/>
              </w:rPr>
              <w:t>phương tiện, thiết bị</w:t>
            </w:r>
          </w:p>
        </w:tc>
      </w:tr>
      <w:tr w:rsidR="0015178F" w:rsidRPr="0015178F" w14:paraId="12C03732" w14:textId="77777777" w:rsidTr="00E26FAF">
        <w:trPr>
          <w:jc w:val="center"/>
        </w:trPr>
        <w:tc>
          <w:tcPr>
            <w:tcW w:w="746" w:type="dxa"/>
          </w:tcPr>
          <w:p w14:paraId="20D8F0F1" w14:textId="77777777" w:rsidR="0015178F" w:rsidRPr="0015178F" w:rsidRDefault="0015178F" w:rsidP="00E26FAF">
            <w:pPr>
              <w:rPr>
                <w:rFonts w:eastAsia="Calibri"/>
                <w:sz w:val="24"/>
                <w:szCs w:val="24"/>
              </w:rPr>
            </w:pPr>
            <w:r w:rsidRPr="0015178F">
              <w:rPr>
                <w:rFonts w:eastAsia="Calibri"/>
                <w:sz w:val="24"/>
                <w:szCs w:val="24"/>
              </w:rPr>
              <w:t>13</w:t>
            </w:r>
          </w:p>
        </w:tc>
        <w:tc>
          <w:tcPr>
            <w:tcW w:w="5681" w:type="dxa"/>
          </w:tcPr>
          <w:p w14:paraId="3DA010E9" w14:textId="77777777" w:rsidR="0015178F" w:rsidRPr="0015178F" w:rsidRDefault="0015178F" w:rsidP="00E26FAF">
            <w:pPr>
              <w:rPr>
                <w:rFonts w:eastAsia="Calibri"/>
                <w:sz w:val="24"/>
                <w:szCs w:val="24"/>
              </w:rPr>
            </w:pPr>
          </w:p>
        </w:tc>
        <w:tc>
          <w:tcPr>
            <w:tcW w:w="2959" w:type="dxa"/>
          </w:tcPr>
          <w:p w14:paraId="40B59FCC" w14:textId="77777777" w:rsidR="0015178F" w:rsidRPr="0015178F" w:rsidRDefault="0015178F" w:rsidP="00E26FAF">
            <w:pPr>
              <w:rPr>
                <w:rFonts w:eastAsia="Calibri"/>
                <w:sz w:val="24"/>
                <w:szCs w:val="24"/>
              </w:rPr>
            </w:pPr>
            <w:r w:rsidRPr="0015178F">
              <w:rPr>
                <w:rFonts w:eastAsia="Calibri"/>
                <w:sz w:val="24"/>
                <w:szCs w:val="24"/>
              </w:rPr>
              <w:t>lều tuyết</w:t>
            </w:r>
          </w:p>
        </w:tc>
      </w:tr>
      <w:tr w:rsidR="0015178F" w:rsidRPr="0015178F" w14:paraId="3B1DD28C" w14:textId="77777777" w:rsidTr="00E26FAF">
        <w:trPr>
          <w:jc w:val="center"/>
        </w:trPr>
        <w:tc>
          <w:tcPr>
            <w:tcW w:w="746" w:type="dxa"/>
          </w:tcPr>
          <w:p w14:paraId="731223B8" w14:textId="77777777" w:rsidR="0015178F" w:rsidRPr="0015178F" w:rsidRDefault="0015178F" w:rsidP="00E26FAF">
            <w:pPr>
              <w:rPr>
                <w:rFonts w:eastAsia="Calibri"/>
                <w:sz w:val="24"/>
                <w:szCs w:val="24"/>
              </w:rPr>
            </w:pPr>
            <w:r w:rsidRPr="0015178F">
              <w:rPr>
                <w:rFonts w:eastAsia="Calibri"/>
                <w:sz w:val="24"/>
                <w:szCs w:val="24"/>
              </w:rPr>
              <w:t>14</w:t>
            </w:r>
          </w:p>
        </w:tc>
        <w:tc>
          <w:tcPr>
            <w:tcW w:w="5681" w:type="dxa"/>
          </w:tcPr>
          <w:p w14:paraId="19F150A4" w14:textId="77777777" w:rsidR="0015178F" w:rsidRPr="0015178F" w:rsidRDefault="0015178F" w:rsidP="00E26FAF">
            <w:pPr>
              <w:rPr>
                <w:rFonts w:eastAsia="Calibri"/>
                <w:sz w:val="24"/>
                <w:szCs w:val="24"/>
              </w:rPr>
            </w:pPr>
          </w:p>
        </w:tc>
        <w:tc>
          <w:tcPr>
            <w:tcW w:w="2959" w:type="dxa"/>
          </w:tcPr>
          <w:p w14:paraId="59AF74B9" w14:textId="77777777" w:rsidR="0015178F" w:rsidRPr="0015178F" w:rsidRDefault="0015178F" w:rsidP="00E26FAF">
            <w:pPr>
              <w:rPr>
                <w:rFonts w:eastAsia="Calibri"/>
                <w:sz w:val="24"/>
                <w:szCs w:val="24"/>
              </w:rPr>
            </w:pPr>
            <w:r w:rsidRPr="0015178F">
              <w:rPr>
                <w:rFonts w:eastAsia="Calibri"/>
                <w:sz w:val="24"/>
                <w:szCs w:val="24"/>
              </w:rPr>
              <w:t>thất học</w:t>
            </w:r>
          </w:p>
        </w:tc>
      </w:tr>
      <w:tr w:rsidR="0015178F" w:rsidRPr="0015178F" w14:paraId="60516AEB" w14:textId="77777777" w:rsidTr="00E26FAF">
        <w:trPr>
          <w:jc w:val="center"/>
        </w:trPr>
        <w:tc>
          <w:tcPr>
            <w:tcW w:w="746" w:type="dxa"/>
          </w:tcPr>
          <w:p w14:paraId="02230993" w14:textId="77777777" w:rsidR="0015178F" w:rsidRPr="0015178F" w:rsidRDefault="0015178F" w:rsidP="00E26FAF">
            <w:pPr>
              <w:rPr>
                <w:rFonts w:eastAsia="Calibri"/>
                <w:sz w:val="24"/>
                <w:szCs w:val="24"/>
              </w:rPr>
            </w:pPr>
            <w:r w:rsidRPr="0015178F">
              <w:rPr>
                <w:rFonts w:eastAsia="Calibri"/>
                <w:sz w:val="24"/>
                <w:szCs w:val="24"/>
              </w:rPr>
              <w:t xml:space="preserve">15 </w:t>
            </w:r>
          </w:p>
        </w:tc>
        <w:tc>
          <w:tcPr>
            <w:tcW w:w="5681" w:type="dxa"/>
          </w:tcPr>
          <w:p w14:paraId="1532EF2C" w14:textId="77777777" w:rsidR="0015178F" w:rsidRPr="0015178F" w:rsidRDefault="0015178F" w:rsidP="00E26FAF">
            <w:pPr>
              <w:rPr>
                <w:rFonts w:eastAsia="Calibri"/>
                <w:sz w:val="24"/>
                <w:szCs w:val="24"/>
              </w:rPr>
            </w:pPr>
          </w:p>
        </w:tc>
        <w:tc>
          <w:tcPr>
            <w:tcW w:w="2959" w:type="dxa"/>
          </w:tcPr>
          <w:p w14:paraId="5E0E2940" w14:textId="77777777" w:rsidR="0015178F" w:rsidRPr="0015178F" w:rsidRDefault="0015178F" w:rsidP="00E26FAF">
            <w:pPr>
              <w:rPr>
                <w:rFonts w:eastAsia="Calibri"/>
                <w:sz w:val="24"/>
                <w:szCs w:val="24"/>
              </w:rPr>
            </w:pPr>
            <w:r w:rsidRPr="0015178F">
              <w:rPr>
                <w:rFonts w:eastAsia="Calibri"/>
                <w:sz w:val="24"/>
                <w:szCs w:val="24"/>
              </w:rPr>
              <w:t>cái loa</w:t>
            </w:r>
          </w:p>
        </w:tc>
      </w:tr>
      <w:tr w:rsidR="0015178F" w:rsidRPr="0015178F" w14:paraId="2568B935" w14:textId="77777777" w:rsidTr="00E26FAF">
        <w:trPr>
          <w:jc w:val="center"/>
        </w:trPr>
        <w:tc>
          <w:tcPr>
            <w:tcW w:w="746" w:type="dxa"/>
          </w:tcPr>
          <w:p w14:paraId="2E7F9E13" w14:textId="77777777" w:rsidR="0015178F" w:rsidRPr="0015178F" w:rsidRDefault="0015178F" w:rsidP="00E26FAF">
            <w:pPr>
              <w:rPr>
                <w:rFonts w:eastAsia="Calibri"/>
                <w:sz w:val="24"/>
                <w:szCs w:val="24"/>
              </w:rPr>
            </w:pPr>
            <w:r w:rsidRPr="0015178F">
              <w:rPr>
                <w:rFonts w:eastAsia="Calibri"/>
                <w:sz w:val="24"/>
                <w:szCs w:val="24"/>
              </w:rPr>
              <w:t>16</w:t>
            </w:r>
          </w:p>
        </w:tc>
        <w:tc>
          <w:tcPr>
            <w:tcW w:w="5681" w:type="dxa"/>
          </w:tcPr>
          <w:p w14:paraId="70E01D89" w14:textId="77777777" w:rsidR="0015178F" w:rsidRPr="0015178F" w:rsidRDefault="0015178F" w:rsidP="00E26FAF">
            <w:pPr>
              <w:rPr>
                <w:rFonts w:eastAsia="Calibri"/>
                <w:sz w:val="24"/>
                <w:szCs w:val="24"/>
              </w:rPr>
            </w:pPr>
          </w:p>
        </w:tc>
        <w:tc>
          <w:tcPr>
            <w:tcW w:w="2959" w:type="dxa"/>
          </w:tcPr>
          <w:p w14:paraId="60D9FA6B" w14:textId="77777777" w:rsidR="0015178F" w:rsidRPr="0015178F" w:rsidRDefault="0015178F" w:rsidP="00E26FAF">
            <w:pPr>
              <w:rPr>
                <w:rFonts w:eastAsia="Calibri"/>
                <w:sz w:val="24"/>
                <w:szCs w:val="24"/>
              </w:rPr>
            </w:pPr>
            <w:r w:rsidRPr="0015178F">
              <w:rPr>
                <w:rFonts w:eastAsia="Calibri"/>
                <w:sz w:val="24"/>
                <w:szCs w:val="24"/>
              </w:rPr>
              <w:t>truyền lại, kể lại</w:t>
            </w:r>
          </w:p>
        </w:tc>
      </w:tr>
      <w:tr w:rsidR="0015178F" w:rsidRPr="0015178F" w14:paraId="5AF78B6C" w14:textId="77777777" w:rsidTr="00E26FAF">
        <w:trPr>
          <w:jc w:val="center"/>
        </w:trPr>
        <w:tc>
          <w:tcPr>
            <w:tcW w:w="746" w:type="dxa"/>
          </w:tcPr>
          <w:p w14:paraId="3D95F408" w14:textId="77777777" w:rsidR="0015178F" w:rsidRPr="0015178F" w:rsidRDefault="0015178F" w:rsidP="00E26FAF">
            <w:pPr>
              <w:rPr>
                <w:rFonts w:eastAsia="Calibri"/>
                <w:sz w:val="24"/>
                <w:szCs w:val="24"/>
              </w:rPr>
            </w:pPr>
            <w:r w:rsidRPr="0015178F">
              <w:rPr>
                <w:rFonts w:eastAsia="Calibri"/>
                <w:sz w:val="24"/>
                <w:szCs w:val="24"/>
              </w:rPr>
              <w:t>17</w:t>
            </w:r>
          </w:p>
        </w:tc>
        <w:tc>
          <w:tcPr>
            <w:tcW w:w="5681" w:type="dxa"/>
          </w:tcPr>
          <w:p w14:paraId="3CBF9F36" w14:textId="77777777" w:rsidR="0015178F" w:rsidRPr="0015178F" w:rsidRDefault="0015178F" w:rsidP="00E26FAF">
            <w:pPr>
              <w:rPr>
                <w:rFonts w:eastAsia="Calibri"/>
                <w:sz w:val="24"/>
                <w:szCs w:val="24"/>
              </w:rPr>
            </w:pPr>
          </w:p>
        </w:tc>
        <w:tc>
          <w:tcPr>
            <w:tcW w:w="2959" w:type="dxa"/>
          </w:tcPr>
          <w:p w14:paraId="1E4BBF53" w14:textId="77777777" w:rsidR="0015178F" w:rsidRPr="0015178F" w:rsidRDefault="0015178F" w:rsidP="00E26FAF">
            <w:pPr>
              <w:rPr>
                <w:rFonts w:eastAsia="Calibri"/>
                <w:sz w:val="24"/>
                <w:szCs w:val="24"/>
              </w:rPr>
            </w:pPr>
            <w:r w:rsidRPr="0015178F">
              <w:rPr>
                <w:rFonts w:eastAsia="Calibri"/>
                <w:sz w:val="24"/>
                <w:szCs w:val="24"/>
              </w:rPr>
              <w:t>đăng tải, gởi</w:t>
            </w:r>
          </w:p>
        </w:tc>
      </w:tr>
      <w:tr w:rsidR="0015178F" w:rsidRPr="0015178F" w14:paraId="6069D6C1" w14:textId="77777777" w:rsidTr="00E26FAF">
        <w:trPr>
          <w:jc w:val="center"/>
        </w:trPr>
        <w:tc>
          <w:tcPr>
            <w:tcW w:w="746" w:type="dxa"/>
          </w:tcPr>
          <w:p w14:paraId="65AC97E2" w14:textId="77777777" w:rsidR="0015178F" w:rsidRPr="0015178F" w:rsidRDefault="0015178F" w:rsidP="00E26FAF">
            <w:pPr>
              <w:rPr>
                <w:rFonts w:eastAsia="Calibri"/>
                <w:sz w:val="24"/>
                <w:szCs w:val="24"/>
              </w:rPr>
            </w:pPr>
            <w:r w:rsidRPr="0015178F">
              <w:rPr>
                <w:rFonts w:eastAsia="Calibri"/>
                <w:sz w:val="24"/>
                <w:szCs w:val="24"/>
              </w:rPr>
              <w:t>18</w:t>
            </w:r>
          </w:p>
        </w:tc>
        <w:tc>
          <w:tcPr>
            <w:tcW w:w="5681" w:type="dxa"/>
          </w:tcPr>
          <w:p w14:paraId="294B974A" w14:textId="77777777" w:rsidR="0015178F" w:rsidRPr="0015178F" w:rsidRDefault="0015178F" w:rsidP="00E26FAF">
            <w:pPr>
              <w:rPr>
                <w:rFonts w:eastAsia="Calibri"/>
                <w:sz w:val="24"/>
                <w:szCs w:val="24"/>
              </w:rPr>
            </w:pPr>
          </w:p>
        </w:tc>
        <w:tc>
          <w:tcPr>
            <w:tcW w:w="2959" w:type="dxa"/>
          </w:tcPr>
          <w:p w14:paraId="53F7B1B9" w14:textId="77777777" w:rsidR="0015178F" w:rsidRPr="0015178F" w:rsidRDefault="0015178F" w:rsidP="00E26FAF">
            <w:pPr>
              <w:rPr>
                <w:rFonts w:eastAsia="Calibri"/>
                <w:sz w:val="24"/>
                <w:szCs w:val="24"/>
              </w:rPr>
            </w:pPr>
            <w:r w:rsidRPr="0015178F">
              <w:rPr>
                <w:rFonts w:eastAsia="Calibri"/>
                <w:sz w:val="24"/>
                <w:szCs w:val="24"/>
              </w:rPr>
              <w:t>người bán hàng rong</w:t>
            </w:r>
          </w:p>
        </w:tc>
      </w:tr>
      <w:tr w:rsidR="0015178F" w:rsidRPr="0015178F" w14:paraId="6180BABD" w14:textId="77777777" w:rsidTr="00E26FAF">
        <w:trPr>
          <w:jc w:val="center"/>
        </w:trPr>
        <w:tc>
          <w:tcPr>
            <w:tcW w:w="746" w:type="dxa"/>
          </w:tcPr>
          <w:p w14:paraId="57608E11" w14:textId="77777777" w:rsidR="0015178F" w:rsidRPr="0015178F" w:rsidRDefault="0015178F" w:rsidP="00E26FAF">
            <w:pPr>
              <w:rPr>
                <w:rFonts w:eastAsia="Calibri"/>
                <w:sz w:val="24"/>
                <w:szCs w:val="24"/>
              </w:rPr>
            </w:pPr>
            <w:r w:rsidRPr="0015178F">
              <w:rPr>
                <w:rFonts w:eastAsia="Calibri"/>
                <w:sz w:val="24"/>
                <w:szCs w:val="24"/>
              </w:rPr>
              <w:t>19</w:t>
            </w:r>
          </w:p>
        </w:tc>
        <w:tc>
          <w:tcPr>
            <w:tcW w:w="5681" w:type="dxa"/>
          </w:tcPr>
          <w:p w14:paraId="2E3707DB" w14:textId="77777777" w:rsidR="0015178F" w:rsidRPr="0015178F" w:rsidRDefault="0015178F" w:rsidP="00E26FAF">
            <w:pPr>
              <w:rPr>
                <w:rFonts w:eastAsia="Calibri"/>
                <w:sz w:val="24"/>
                <w:szCs w:val="24"/>
              </w:rPr>
            </w:pPr>
          </w:p>
        </w:tc>
        <w:tc>
          <w:tcPr>
            <w:tcW w:w="2959" w:type="dxa"/>
          </w:tcPr>
          <w:p w14:paraId="103522B2" w14:textId="77777777" w:rsidR="0015178F" w:rsidRPr="0015178F" w:rsidRDefault="0015178F" w:rsidP="00E26FAF">
            <w:pPr>
              <w:rPr>
                <w:rFonts w:eastAsia="Calibri"/>
                <w:sz w:val="24"/>
                <w:szCs w:val="24"/>
              </w:rPr>
            </w:pPr>
            <w:r w:rsidRPr="0015178F">
              <w:rPr>
                <w:rFonts w:eastAsia="Calibri"/>
                <w:sz w:val="24"/>
                <w:szCs w:val="24"/>
              </w:rPr>
              <w:t>nghiêm khắc</w:t>
            </w:r>
          </w:p>
        </w:tc>
      </w:tr>
      <w:tr w:rsidR="0015178F" w:rsidRPr="0015178F" w14:paraId="70D77D0A" w14:textId="77777777" w:rsidTr="00E26FAF">
        <w:trPr>
          <w:jc w:val="center"/>
        </w:trPr>
        <w:tc>
          <w:tcPr>
            <w:tcW w:w="746" w:type="dxa"/>
          </w:tcPr>
          <w:p w14:paraId="2288C7B8" w14:textId="77777777" w:rsidR="0015178F" w:rsidRPr="0015178F" w:rsidRDefault="0015178F" w:rsidP="00E26FAF">
            <w:pPr>
              <w:rPr>
                <w:rFonts w:eastAsia="Calibri"/>
                <w:sz w:val="24"/>
                <w:szCs w:val="24"/>
              </w:rPr>
            </w:pPr>
            <w:r w:rsidRPr="0015178F">
              <w:rPr>
                <w:rFonts w:eastAsia="Calibri"/>
                <w:sz w:val="24"/>
                <w:szCs w:val="24"/>
              </w:rPr>
              <w:t>20</w:t>
            </w:r>
          </w:p>
        </w:tc>
        <w:tc>
          <w:tcPr>
            <w:tcW w:w="5681" w:type="dxa"/>
          </w:tcPr>
          <w:p w14:paraId="74629643" w14:textId="77777777" w:rsidR="0015178F" w:rsidRPr="0015178F" w:rsidRDefault="0015178F" w:rsidP="00E26FAF">
            <w:pPr>
              <w:rPr>
                <w:rFonts w:eastAsia="Calibri"/>
                <w:sz w:val="24"/>
                <w:szCs w:val="24"/>
              </w:rPr>
            </w:pPr>
          </w:p>
        </w:tc>
        <w:tc>
          <w:tcPr>
            <w:tcW w:w="2959" w:type="dxa"/>
          </w:tcPr>
          <w:p w14:paraId="052B7FEE" w14:textId="77777777" w:rsidR="0015178F" w:rsidRPr="0015178F" w:rsidRDefault="0015178F" w:rsidP="00E26FAF">
            <w:pPr>
              <w:rPr>
                <w:rFonts w:eastAsia="Calibri"/>
                <w:sz w:val="24"/>
                <w:szCs w:val="24"/>
              </w:rPr>
            </w:pPr>
            <w:r w:rsidRPr="0015178F">
              <w:rPr>
                <w:rFonts w:eastAsia="Calibri"/>
                <w:sz w:val="24"/>
                <w:szCs w:val="24"/>
              </w:rPr>
              <w:t>cư xử, đối xử</w:t>
            </w:r>
          </w:p>
        </w:tc>
      </w:tr>
      <w:tr w:rsidR="0015178F" w:rsidRPr="0015178F" w14:paraId="0F06373B" w14:textId="77777777" w:rsidTr="00E26FAF">
        <w:trPr>
          <w:jc w:val="center"/>
        </w:trPr>
        <w:tc>
          <w:tcPr>
            <w:tcW w:w="746" w:type="dxa"/>
          </w:tcPr>
          <w:p w14:paraId="15E4CF96" w14:textId="77777777" w:rsidR="0015178F" w:rsidRPr="0015178F" w:rsidRDefault="0015178F" w:rsidP="00E26FAF">
            <w:pPr>
              <w:rPr>
                <w:rFonts w:eastAsia="Calibri"/>
                <w:sz w:val="24"/>
                <w:szCs w:val="24"/>
              </w:rPr>
            </w:pPr>
            <w:r w:rsidRPr="0015178F">
              <w:rPr>
                <w:rFonts w:eastAsia="Calibri"/>
                <w:sz w:val="24"/>
                <w:szCs w:val="24"/>
              </w:rPr>
              <w:t>21</w:t>
            </w:r>
          </w:p>
        </w:tc>
        <w:tc>
          <w:tcPr>
            <w:tcW w:w="5681" w:type="dxa"/>
          </w:tcPr>
          <w:p w14:paraId="05FC7727" w14:textId="77777777" w:rsidR="0015178F" w:rsidRPr="0015178F" w:rsidRDefault="0015178F" w:rsidP="00E26FAF">
            <w:pPr>
              <w:rPr>
                <w:rFonts w:eastAsia="Calibri"/>
                <w:sz w:val="24"/>
                <w:szCs w:val="24"/>
              </w:rPr>
            </w:pPr>
          </w:p>
        </w:tc>
        <w:tc>
          <w:tcPr>
            <w:tcW w:w="2959" w:type="dxa"/>
          </w:tcPr>
          <w:p w14:paraId="4173B57C" w14:textId="77777777" w:rsidR="0015178F" w:rsidRPr="0015178F" w:rsidRDefault="0015178F" w:rsidP="00E26FAF">
            <w:pPr>
              <w:rPr>
                <w:rFonts w:eastAsia="Calibri"/>
                <w:sz w:val="24"/>
                <w:szCs w:val="24"/>
              </w:rPr>
            </w:pPr>
            <w:r w:rsidRPr="0015178F">
              <w:rPr>
                <w:rFonts w:eastAsia="Calibri"/>
                <w:sz w:val="24"/>
                <w:szCs w:val="24"/>
              </w:rPr>
              <w:t>thâm niên, cao tuổi</w:t>
            </w:r>
          </w:p>
        </w:tc>
      </w:tr>
      <w:tr w:rsidR="0015178F" w:rsidRPr="0015178F" w14:paraId="211B0E0E" w14:textId="77777777" w:rsidTr="00E26FAF">
        <w:trPr>
          <w:jc w:val="center"/>
        </w:trPr>
        <w:tc>
          <w:tcPr>
            <w:tcW w:w="746" w:type="dxa"/>
          </w:tcPr>
          <w:p w14:paraId="7C819C76" w14:textId="77777777" w:rsidR="0015178F" w:rsidRPr="0015178F" w:rsidRDefault="0015178F" w:rsidP="00E26FAF">
            <w:pPr>
              <w:rPr>
                <w:rFonts w:eastAsia="Calibri"/>
                <w:sz w:val="24"/>
                <w:szCs w:val="24"/>
              </w:rPr>
            </w:pPr>
            <w:r w:rsidRPr="0015178F">
              <w:rPr>
                <w:rFonts w:eastAsia="Calibri"/>
                <w:sz w:val="24"/>
                <w:szCs w:val="24"/>
              </w:rPr>
              <w:t>22</w:t>
            </w:r>
          </w:p>
        </w:tc>
        <w:tc>
          <w:tcPr>
            <w:tcW w:w="5681" w:type="dxa"/>
          </w:tcPr>
          <w:p w14:paraId="135C4664" w14:textId="77777777" w:rsidR="0015178F" w:rsidRPr="0015178F" w:rsidRDefault="0015178F" w:rsidP="00E26FAF">
            <w:pPr>
              <w:rPr>
                <w:rFonts w:eastAsia="Calibri"/>
                <w:sz w:val="24"/>
                <w:szCs w:val="24"/>
              </w:rPr>
            </w:pPr>
          </w:p>
        </w:tc>
        <w:tc>
          <w:tcPr>
            <w:tcW w:w="2959" w:type="dxa"/>
          </w:tcPr>
          <w:p w14:paraId="560536FB" w14:textId="77777777" w:rsidR="0015178F" w:rsidRPr="0015178F" w:rsidRDefault="0015178F" w:rsidP="00E26FAF">
            <w:pPr>
              <w:rPr>
                <w:rFonts w:eastAsia="Calibri"/>
                <w:sz w:val="24"/>
                <w:szCs w:val="24"/>
              </w:rPr>
            </w:pPr>
            <w:r w:rsidRPr="0015178F">
              <w:rPr>
                <w:rFonts w:eastAsia="Calibri"/>
                <w:sz w:val="24"/>
                <w:szCs w:val="24"/>
              </w:rPr>
              <w:t>công cộng- công khai</w:t>
            </w:r>
          </w:p>
        </w:tc>
      </w:tr>
      <w:tr w:rsidR="0015178F" w:rsidRPr="0015178F" w14:paraId="5837A547" w14:textId="77777777" w:rsidTr="00E26FAF">
        <w:trPr>
          <w:jc w:val="center"/>
        </w:trPr>
        <w:tc>
          <w:tcPr>
            <w:tcW w:w="746" w:type="dxa"/>
          </w:tcPr>
          <w:p w14:paraId="25F704E1" w14:textId="77777777" w:rsidR="0015178F" w:rsidRPr="0015178F" w:rsidRDefault="0015178F" w:rsidP="00E26FAF">
            <w:pPr>
              <w:rPr>
                <w:rFonts w:eastAsia="Calibri"/>
                <w:sz w:val="24"/>
                <w:szCs w:val="24"/>
              </w:rPr>
            </w:pPr>
            <w:r w:rsidRPr="0015178F">
              <w:rPr>
                <w:rFonts w:eastAsia="Calibri"/>
                <w:sz w:val="24"/>
                <w:szCs w:val="24"/>
              </w:rPr>
              <w:t>23</w:t>
            </w:r>
          </w:p>
        </w:tc>
        <w:tc>
          <w:tcPr>
            <w:tcW w:w="5681" w:type="dxa"/>
          </w:tcPr>
          <w:p w14:paraId="108304C2" w14:textId="77777777" w:rsidR="0015178F" w:rsidRPr="0015178F" w:rsidRDefault="0015178F" w:rsidP="00E26FAF">
            <w:pPr>
              <w:rPr>
                <w:rFonts w:eastAsia="Calibri"/>
                <w:sz w:val="24"/>
                <w:szCs w:val="24"/>
              </w:rPr>
            </w:pPr>
          </w:p>
        </w:tc>
        <w:tc>
          <w:tcPr>
            <w:tcW w:w="2959" w:type="dxa"/>
          </w:tcPr>
          <w:p w14:paraId="0D5A31DD" w14:textId="77777777" w:rsidR="0015178F" w:rsidRPr="0015178F" w:rsidRDefault="0015178F" w:rsidP="00E26FAF">
            <w:pPr>
              <w:rPr>
                <w:rFonts w:eastAsia="Calibri"/>
                <w:sz w:val="24"/>
                <w:szCs w:val="24"/>
              </w:rPr>
            </w:pPr>
            <w:r w:rsidRPr="0015178F">
              <w:rPr>
                <w:rFonts w:eastAsia="Calibri"/>
                <w:sz w:val="24"/>
                <w:szCs w:val="24"/>
              </w:rPr>
              <w:t>uớc, mong</w:t>
            </w:r>
          </w:p>
        </w:tc>
      </w:tr>
      <w:tr w:rsidR="0015178F" w:rsidRPr="0015178F" w14:paraId="49269200" w14:textId="77777777" w:rsidTr="00E26FAF">
        <w:trPr>
          <w:jc w:val="center"/>
        </w:trPr>
        <w:tc>
          <w:tcPr>
            <w:tcW w:w="746" w:type="dxa"/>
          </w:tcPr>
          <w:p w14:paraId="69CC8542" w14:textId="77777777" w:rsidR="0015178F" w:rsidRPr="0015178F" w:rsidRDefault="0015178F" w:rsidP="00E26FAF">
            <w:pPr>
              <w:rPr>
                <w:rFonts w:eastAsia="Calibri"/>
                <w:sz w:val="24"/>
                <w:szCs w:val="24"/>
              </w:rPr>
            </w:pPr>
            <w:r w:rsidRPr="0015178F">
              <w:rPr>
                <w:rFonts w:eastAsia="Calibri"/>
                <w:sz w:val="24"/>
                <w:szCs w:val="24"/>
              </w:rPr>
              <w:t>24</w:t>
            </w:r>
          </w:p>
        </w:tc>
        <w:tc>
          <w:tcPr>
            <w:tcW w:w="5681" w:type="dxa"/>
          </w:tcPr>
          <w:p w14:paraId="66212777" w14:textId="77777777" w:rsidR="0015178F" w:rsidRPr="0015178F" w:rsidRDefault="0015178F" w:rsidP="00E26FAF">
            <w:pPr>
              <w:rPr>
                <w:rFonts w:eastAsia="Calibri"/>
                <w:sz w:val="24"/>
                <w:szCs w:val="24"/>
              </w:rPr>
            </w:pPr>
          </w:p>
        </w:tc>
        <w:tc>
          <w:tcPr>
            <w:tcW w:w="2959" w:type="dxa"/>
          </w:tcPr>
          <w:p w14:paraId="20F3EF0D" w14:textId="77777777" w:rsidR="0015178F" w:rsidRPr="0015178F" w:rsidRDefault="0015178F" w:rsidP="00E26FAF">
            <w:pPr>
              <w:rPr>
                <w:rFonts w:eastAsia="Calibri"/>
                <w:sz w:val="24"/>
                <w:szCs w:val="24"/>
              </w:rPr>
            </w:pPr>
            <w:r w:rsidRPr="0015178F">
              <w:rPr>
                <w:rFonts w:eastAsia="Calibri"/>
                <w:sz w:val="24"/>
                <w:szCs w:val="24"/>
              </w:rPr>
              <w:t>đã từng, đã thường</w:t>
            </w:r>
          </w:p>
        </w:tc>
      </w:tr>
      <w:tr w:rsidR="0015178F" w:rsidRPr="0015178F" w14:paraId="6D573D78" w14:textId="77777777" w:rsidTr="00E26FAF">
        <w:trPr>
          <w:jc w:val="center"/>
        </w:trPr>
        <w:tc>
          <w:tcPr>
            <w:tcW w:w="746" w:type="dxa"/>
          </w:tcPr>
          <w:p w14:paraId="67BBE064" w14:textId="77777777" w:rsidR="0015178F" w:rsidRPr="0015178F" w:rsidRDefault="0015178F" w:rsidP="00E26FAF">
            <w:pPr>
              <w:rPr>
                <w:rFonts w:eastAsia="Calibri"/>
                <w:sz w:val="24"/>
                <w:szCs w:val="24"/>
              </w:rPr>
            </w:pPr>
            <w:r w:rsidRPr="0015178F">
              <w:rPr>
                <w:rFonts w:eastAsia="Calibri"/>
                <w:sz w:val="24"/>
                <w:szCs w:val="24"/>
              </w:rPr>
              <w:t>25</w:t>
            </w:r>
          </w:p>
        </w:tc>
        <w:tc>
          <w:tcPr>
            <w:tcW w:w="5681" w:type="dxa"/>
          </w:tcPr>
          <w:p w14:paraId="2D9C46BA" w14:textId="77777777" w:rsidR="0015178F" w:rsidRPr="0015178F" w:rsidRDefault="0015178F" w:rsidP="00E26FAF">
            <w:pPr>
              <w:rPr>
                <w:rFonts w:eastAsia="Calibri"/>
                <w:sz w:val="24"/>
                <w:szCs w:val="24"/>
              </w:rPr>
            </w:pPr>
          </w:p>
        </w:tc>
        <w:tc>
          <w:tcPr>
            <w:tcW w:w="2959" w:type="dxa"/>
          </w:tcPr>
          <w:p w14:paraId="5F5224B6" w14:textId="77777777" w:rsidR="0015178F" w:rsidRPr="0015178F" w:rsidRDefault="0015178F" w:rsidP="00E26FAF">
            <w:pPr>
              <w:rPr>
                <w:rFonts w:eastAsia="Calibri"/>
                <w:sz w:val="24"/>
                <w:szCs w:val="24"/>
              </w:rPr>
            </w:pPr>
            <w:r w:rsidRPr="0015178F">
              <w:rPr>
                <w:rFonts w:eastAsia="Calibri"/>
                <w:sz w:val="24"/>
                <w:szCs w:val="24"/>
              </w:rPr>
              <w:t>đi bộ leo núi</w:t>
            </w:r>
          </w:p>
        </w:tc>
      </w:tr>
      <w:tr w:rsidR="0015178F" w:rsidRPr="0015178F" w14:paraId="239E8E79" w14:textId="77777777" w:rsidTr="00E26FAF">
        <w:trPr>
          <w:jc w:val="center"/>
        </w:trPr>
        <w:tc>
          <w:tcPr>
            <w:tcW w:w="746" w:type="dxa"/>
          </w:tcPr>
          <w:p w14:paraId="46DE1F40" w14:textId="77777777" w:rsidR="0015178F" w:rsidRPr="0015178F" w:rsidRDefault="0015178F" w:rsidP="00E26FAF">
            <w:pPr>
              <w:rPr>
                <w:rFonts w:eastAsia="Calibri"/>
                <w:sz w:val="24"/>
                <w:szCs w:val="24"/>
              </w:rPr>
            </w:pPr>
            <w:r w:rsidRPr="0015178F">
              <w:rPr>
                <w:rFonts w:eastAsia="Calibri"/>
                <w:sz w:val="24"/>
                <w:szCs w:val="24"/>
              </w:rPr>
              <w:t>26</w:t>
            </w:r>
          </w:p>
        </w:tc>
        <w:tc>
          <w:tcPr>
            <w:tcW w:w="5681" w:type="dxa"/>
          </w:tcPr>
          <w:p w14:paraId="5261C16D" w14:textId="77777777" w:rsidR="0015178F" w:rsidRPr="0015178F" w:rsidRDefault="0015178F" w:rsidP="00E26FAF">
            <w:pPr>
              <w:rPr>
                <w:rFonts w:eastAsia="Calibri"/>
                <w:sz w:val="24"/>
                <w:szCs w:val="24"/>
              </w:rPr>
            </w:pPr>
          </w:p>
        </w:tc>
        <w:tc>
          <w:tcPr>
            <w:tcW w:w="2959" w:type="dxa"/>
          </w:tcPr>
          <w:p w14:paraId="0B465103" w14:textId="77777777" w:rsidR="0015178F" w:rsidRPr="0015178F" w:rsidRDefault="0015178F" w:rsidP="00E26FAF">
            <w:pPr>
              <w:rPr>
                <w:rFonts w:eastAsia="Calibri"/>
                <w:sz w:val="24"/>
                <w:szCs w:val="24"/>
              </w:rPr>
            </w:pPr>
            <w:r w:rsidRPr="0015178F">
              <w:rPr>
                <w:rFonts w:eastAsia="Calibri"/>
                <w:sz w:val="24"/>
                <w:szCs w:val="24"/>
              </w:rPr>
              <w:t>tồn tại, sống sót</w:t>
            </w:r>
          </w:p>
        </w:tc>
      </w:tr>
      <w:tr w:rsidR="0015178F" w:rsidRPr="0015178F" w14:paraId="1210E9FD" w14:textId="77777777" w:rsidTr="00E26FAF">
        <w:trPr>
          <w:jc w:val="center"/>
        </w:trPr>
        <w:tc>
          <w:tcPr>
            <w:tcW w:w="746" w:type="dxa"/>
          </w:tcPr>
          <w:p w14:paraId="14CC7C25" w14:textId="77777777" w:rsidR="0015178F" w:rsidRPr="0015178F" w:rsidRDefault="0015178F" w:rsidP="00E26FAF">
            <w:pPr>
              <w:rPr>
                <w:rFonts w:eastAsia="Calibri"/>
                <w:sz w:val="24"/>
                <w:szCs w:val="24"/>
              </w:rPr>
            </w:pPr>
            <w:r w:rsidRPr="0015178F">
              <w:rPr>
                <w:rFonts w:eastAsia="Calibri"/>
                <w:sz w:val="24"/>
                <w:szCs w:val="24"/>
              </w:rPr>
              <w:t>27</w:t>
            </w:r>
          </w:p>
        </w:tc>
        <w:tc>
          <w:tcPr>
            <w:tcW w:w="5681" w:type="dxa"/>
          </w:tcPr>
          <w:p w14:paraId="03C35629" w14:textId="77777777" w:rsidR="0015178F" w:rsidRPr="0015178F" w:rsidRDefault="0015178F" w:rsidP="00E26FAF">
            <w:pPr>
              <w:rPr>
                <w:rFonts w:eastAsia="Calibri"/>
                <w:sz w:val="24"/>
                <w:szCs w:val="24"/>
              </w:rPr>
            </w:pPr>
          </w:p>
        </w:tc>
        <w:tc>
          <w:tcPr>
            <w:tcW w:w="2959" w:type="dxa"/>
          </w:tcPr>
          <w:p w14:paraId="77CD17A4" w14:textId="77777777" w:rsidR="0015178F" w:rsidRPr="0015178F" w:rsidRDefault="0015178F" w:rsidP="00E26FAF">
            <w:pPr>
              <w:rPr>
                <w:rFonts w:eastAsia="Calibri"/>
                <w:sz w:val="24"/>
                <w:szCs w:val="24"/>
              </w:rPr>
            </w:pPr>
            <w:r w:rsidRPr="0015178F">
              <w:rPr>
                <w:rFonts w:eastAsia="Calibri"/>
                <w:sz w:val="24"/>
                <w:szCs w:val="24"/>
              </w:rPr>
              <w:t>điều kiện</w:t>
            </w:r>
          </w:p>
        </w:tc>
      </w:tr>
      <w:tr w:rsidR="0015178F" w:rsidRPr="0015178F" w14:paraId="08503092" w14:textId="77777777" w:rsidTr="00E26FAF">
        <w:trPr>
          <w:jc w:val="center"/>
        </w:trPr>
        <w:tc>
          <w:tcPr>
            <w:tcW w:w="746" w:type="dxa"/>
          </w:tcPr>
          <w:p w14:paraId="2DED48AE" w14:textId="77777777" w:rsidR="0015178F" w:rsidRPr="0015178F" w:rsidRDefault="0015178F" w:rsidP="00E26FAF">
            <w:pPr>
              <w:rPr>
                <w:rFonts w:eastAsia="Calibri"/>
                <w:sz w:val="24"/>
                <w:szCs w:val="24"/>
              </w:rPr>
            </w:pPr>
            <w:r w:rsidRPr="0015178F">
              <w:rPr>
                <w:rFonts w:eastAsia="Calibri"/>
                <w:sz w:val="24"/>
                <w:szCs w:val="24"/>
              </w:rPr>
              <w:t>28</w:t>
            </w:r>
          </w:p>
        </w:tc>
        <w:tc>
          <w:tcPr>
            <w:tcW w:w="5681" w:type="dxa"/>
          </w:tcPr>
          <w:p w14:paraId="030A16C7" w14:textId="77777777" w:rsidR="0015178F" w:rsidRPr="0015178F" w:rsidRDefault="0015178F" w:rsidP="00E26FAF">
            <w:pPr>
              <w:rPr>
                <w:rFonts w:eastAsia="Calibri"/>
                <w:sz w:val="24"/>
                <w:szCs w:val="24"/>
              </w:rPr>
            </w:pPr>
          </w:p>
        </w:tc>
        <w:tc>
          <w:tcPr>
            <w:tcW w:w="2959" w:type="dxa"/>
          </w:tcPr>
          <w:p w14:paraId="3518826C" w14:textId="77777777" w:rsidR="0015178F" w:rsidRPr="0015178F" w:rsidRDefault="0015178F" w:rsidP="00E26FAF">
            <w:pPr>
              <w:rPr>
                <w:rFonts w:eastAsia="Calibri"/>
                <w:sz w:val="24"/>
                <w:szCs w:val="24"/>
              </w:rPr>
            </w:pPr>
            <w:r w:rsidRPr="0015178F">
              <w:rPr>
                <w:rFonts w:eastAsia="Calibri"/>
                <w:sz w:val="24"/>
                <w:szCs w:val="24"/>
              </w:rPr>
              <w:t>sa thải</w:t>
            </w:r>
          </w:p>
        </w:tc>
      </w:tr>
      <w:tr w:rsidR="0015178F" w:rsidRPr="0015178F" w14:paraId="780C1850" w14:textId="77777777" w:rsidTr="00E26FAF">
        <w:trPr>
          <w:jc w:val="center"/>
        </w:trPr>
        <w:tc>
          <w:tcPr>
            <w:tcW w:w="746" w:type="dxa"/>
          </w:tcPr>
          <w:p w14:paraId="07641886" w14:textId="77777777" w:rsidR="0015178F" w:rsidRPr="0015178F" w:rsidRDefault="0015178F" w:rsidP="00E26FAF">
            <w:pPr>
              <w:rPr>
                <w:rFonts w:eastAsia="Calibri"/>
                <w:sz w:val="24"/>
                <w:szCs w:val="24"/>
              </w:rPr>
            </w:pPr>
            <w:r w:rsidRPr="0015178F">
              <w:rPr>
                <w:rFonts w:eastAsia="Calibri"/>
                <w:sz w:val="24"/>
                <w:szCs w:val="24"/>
              </w:rPr>
              <w:t>29</w:t>
            </w:r>
          </w:p>
        </w:tc>
        <w:tc>
          <w:tcPr>
            <w:tcW w:w="5681" w:type="dxa"/>
          </w:tcPr>
          <w:p w14:paraId="260D8B19" w14:textId="77777777" w:rsidR="0015178F" w:rsidRPr="0015178F" w:rsidRDefault="0015178F" w:rsidP="00E26FAF">
            <w:pPr>
              <w:rPr>
                <w:rFonts w:eastAsia="Calibri"/>
                <w:sz w:val="24"/>
                <w:szCs w:val="24"/>
              </w:rPr>
            </w:pPr>
          </w:p>
        </w:tc>
        <w:tc>
          <w:tcPr>
            <w:tcW w:w="2959" w:type="dxa"/>
          </w:tcPr>
          <w:p w14:paraId="709DFD52" w14:textId="77777777" w:rsidR="0015178F" w:rsidRPr="0015178F" w:rsidRDefault="0015178F" w:rsidP="00E26FAF">
            <w:pPr>
              <w:rPr>
                <w:rFonts w:eastAsia="Calibri"/>
                <w:sz w:val="24"/>
                <w:szCs w:val="24"/>
              </w:rPr>
            </w:pPr>
            <w:r w:rsidRPr="0015178F">
              <w:rPr>
                <w:rFonts w:eastAsia="Calibri"/>
                <w:sz w:val="24"/>
                <w:szCs w:val="24"/>
              </w:rPr>
              <w:t>thái độ liều lĩnh</w:t>
            </w:r>
          </w:p>
        </w:tc>
      </w:tr>
      <w:tr w:rsidR="0015178F" w:rsidRPr="0015178F" w14:paraId="737573CC" w14:textId="77777777" w:rsidTr="00E26FAF">
        <w:trPr>
          <w:jc w:val="center"/>
        </w:trPr>
        <w:tc>
          <w:tcPr>
            <w:tcW w:w="746" w:type="dxa"/>
          </w:tcPr>
          <w:p w14:paraId="030DBA10" w14:textId="77777777" w:rsidR="0015178F" w:rsidRPr="0015178F" w:rsidRDefault="0015178F" w:rsidP="00E26FAF">
            <w:pPr>
              <w:rPr>
                <w:rFonts w:eastAsia="Calibri"/>
                <w:sz w:val="24"/>
                <w:szCs w:val="24"/>
              </w:rPr>
            </w:pPr>
            <w:r w:rsidRPr="0015178F">
              <w:rPr>
                <w:rFonts w:eastAsia="Calibri"/>
                <w:sz w:val="24"/>
                <w:szCs w:val="24"/>
              </w:rPr>
              <w:t>30</w:t>
            </w:r>
          </w:p>
        </w:tc>
        <w:tc>
          <w:tcPr>
            <w:tcW w:w="5681" w:type="dxa"/>
          </w:tcPr>
          <w:p w14:paraId="40A7BB2C" w14:textId="77777777" w:rsidR="0015178F" w:rsidRPr="0015178F" w:rsidRDefault="0015178F" w:rsidP="00E26FAF">
            <w:pPr>
              <w:rPr>
                <w:rFonts w:eastAsia="Calibri"/>
                <w:sz w:val="24"/>
                <w:szCs w:val="24"/>
              </w:rPr>
            </w:pPr>
          </w:p>
        </w:tc>
        <w:tc>
          <w:tcPr>
            <w:tcW w:w="2959" w:type="dxa"/>
          </w:tcPr>
          <w:p w14:paraId="7DC46C23" w14:textId="77777777" w:rsidR="0015178F" w:rsidRPr="0015178F" w:rsidRDefault="0015178F" w:rsidP="00E26FAF">
            <w:pPr>
              <w:rPr>
                <w:rFonts w:eastAsia="Calibri"/>
                <w:sz w:val="24"/>
                <w:szCs w:val="24"/>
              </w:rPr>
            </w:pPr>
            <w:r w:rsidRPr="0015178F">
              <w:rPr>
                <w:rFonts w:eastAsia="Calibri"/>
                <w:sz w:val="24"/>
                <w:szCs w:val="24"/>
              </w:rPr>
              <w:t>có giá trị lớn với</w:t>
            </w:r>
          </w:p>
        </w:tc>
      </w:tr>
    </w:tbl>
    <w:p w14:paraId="7BE84753" w14:textId="77777777" w:rsidR="0015178F" w:rsidRPr="0015178F" w:rsidRDefault="0015178F" w:rsidP="0015178F">
      <w:pPr>
        <w:spacing w:after="0" w:line="240" w:lineRule="auto"/>
        <w:jc w:val="center"/>
        <w:rPr>
          <w:rFonts w:ascii="Times New Roman" w:eastAsia="Calibri" w:hAnsi="Times New Roman" w:cs="Times New Roman"/>
          <w:iCs/>
          <w:sz w:val="24"/>
          <w:szCs w:val="24"/>
        </w:rPr>
      </w:pPr>
      <w:r w:rsidRPr="0015178F">
        <w:rPr>
          <w:rFonts w:ascii="Times New Roman" w:eastAsia="Calibri" w:hAnsi="Times New Roman" w:cs="Times New Roman"/>
          <w:b/>
          <w:iCs/>
          <w:sz w:val="24"/>
          <w:szCs w:val="24"/>
          <w:u w:val="single"/>
        </w:rPr>
        <w:t>Unit 5</w:t>
      </w:r>
      <w:r w:rsidRPr="0015178F">
        <w:rPr>
          <w:rFonts w:ascii="Times New Roman" w:eastAsia="Calibri" w:hAnsi="Times New Roman" w:cs="Times New Roman"/>
          <w:b/>
          <w:iCs/>
          <w:sz w:val="24"/>
          <w:szCs w:val="24"/>
        </w:rPr>
        <w:t>:  Wonders of Viet Nam</w:t>
      </w:r>
    </w:p>
    <w:tbl>
      <w:tblPr>
        <w:tblStyle w:val="LiBang1"/>
        <w:tblW w:w="9464" w:type="dxa"/>
        <w:jc w:val="center"/>
        <w:tblLook w:val="04A0" w:firstRow="1" w:lastRow="0" w:firstColumn="1" w:lastColumn="0" w:noHBand="0" w:noVBand="1"/>
      </w:tblPr>
      <w:tblGrid>
        <w:gridCol w:w="746"/>
        <w:gridCol w:w="5741"/>
        <w:gridCol w:w="2977"/>
      </w:tblGrid>
      <w:tr w:rsidR="0015178F" w:rsidRPr="0015178F" w14:paraId="51BD3AB2" w14:textId="77777777" w:rsidTr="00E26FAF">
        <w:trPr>
          <w:jc w:val="center"/>
        </w:trPr>
        <w:tc>
          <w:tcPr>
            <w:tcW w:w="746" w:type="dxa"/>
          </w:tcPr>
          <w:p w14:paraId="190542DA" w14:textId="77777777" w:rsidR="0015178F" w:rsidRPr="0015178F" w:rsidRDefault="0015178F" w:rsidP="00E26FAF">
            <w:pPr>
              <w:rPr>
                <w:rFonts w:eastAsia="Calibri"/>
                <w:b/>
                <w:sz w:val="24"/>
                <w:szCs w:val="24"/>
              </w:rPr>
            </w:pPr>
            <w:r w:rsidRPr="0015178F">
              <w:rPr>
                <w:rFonts w:eastAsia="Calibri"/>
                <w:b/>
                <w:sz w:val="24"/>
                <w:szCs w:val="24"/>
              </w:rPr>
              <w:t>STT</w:t>
            </w:r>
          </w:p>
        </w:tc>
        <w:tc>
          <w:tcPr>
            <w:tcW w:w="5741" w:type="dxa"/>
          </w:tcPr>
          <w:p w14:paraId="79E256DF" w14:textId="77777777" w:rsidR="0015178F" w:rsidRPr="0015178F" w:rsidRDefault="0015178F" w:rsidP="00E26FAF">
            <w:pPr>
              <w:jc w:val="center"/>
              <w:rPr>
                <w:rFonts w:eastAsia="Calibri"/>
                <w:b/>
                <w:sz w:val="24"/>
                <w:szCs w:val="24"/>
              </w:rPr>
            </w:pPr>
            <w:r w:rsidRPr="0015178F">
              <w:rPr>
                <w:rFonts w:eastAsia="Calibri"/>
                <w:b/>
                <w:sz w:val="24"/>
                <w:szCs w:val="24"/>
              </w:rPr>
              <w:t>English</w:t>
            </w:r>
          </w:p>
        </w:tc>
        <w:tc>
          <w:tcPr>
            <w:tcW w:w="2977" w:type="dxa"/>
          </w:tcPr>
          <w:p w14:paraId="7B2B9342" w14:textId="77777777" w:rsidR="0015178F" w:rsidRPr="0015178F" w:rsidRDefault="0015178F" w:rsidP="00E26FAF">
            <w:pPr>
              <w:jc w:val="center"/>
              <w:rPr>
                <w:rFonts w:eastAsia="Calibri"/>
                <w:b/>
                <w:sz w:val="24"/>
                <w:szCs w:val="24"/>
              </w:rPr>
            </w:pPr>
            <w:r w:rsidRPr="0015178F">
              <w:rPr>
                <w:rFonts w:eastAsia="Calibri"/>
                <w:b/>
                <w:sz w:val="24"/>
                <w:szCs w:val="24"/>
              </w:rPr>
              <w:t>Vietnamese</w:t>
            </w:r>
          </w:p>
        </w:tc>
      </w:tr>
      <w:tr w:rsidR="0015178F" w:rsidRPr="0015178F" w14:paraId="22F16C5A" w14:textId="77777777" w:rsidTr="00E26FAF">
        <w:trPr>
          <w:jc w:val="center"/>
        </w:trPr>
        <w:tc>
          <w:tcPr>
            <w:tcW w:w="746" w:type="dxa"/>
          </w:tcPr>
          <w:p w14:paraId="638191E8" w14:textId="77777777" w:rsidR="0015178F" w:rsidRPr="0015178F" w:rsidRDefault="0015178F" w:rsidP="00E26FAF">
            <w:pPr>
              <w:rPr>
                <w:rFonts w:eastAsia="Calibri"/>
                <w:sz w:val="24"/>
                <w:szCs w:val="24"/>
              </w:rPr>
            </w:pPr>
            <w:r w:rsidRPr="0015178F">
              <w:rPr>
                <w:rFonts w:eastAsia="Calibri"/>
                <w:sz w:val="24"/>
                <w:szCs w:val="24"/>
              </w:rPr>
              <w:t>1</w:t>
            </w:r>
          </w:p>
        </w:tc>
        <w:tc>
          <w:tcPr>
            <w:tcW w:w="5741" w:type="dxa"/>
          </w:tcPr>
          <w:p w14:paraId="7CC769EA" w14:textId="77777777" w:rsidR="0015178F" w:rsidRPr="0015178F" w:rsidRDefault="0015178F" w:rsidP="00E26FAF">
            <w:pPr>
              <w:rPr>
                <w:rFonts w:eastAsia="Times New Roman"/>
                <w:color w:val="000000"/>
                <w:sz w:val="24"/>
                <w:szCs w:val="24"/>
              </w:rPr>
            </w:pPr>
          </w:p>
        </w:tc>
        <w:tc>
          <w:tcPr>
            <w:tcW w:w="2977" w:type="dxa"/>
          </w:tcPr>
          <w:p w14:paraId="093720C9" w14:textId="77777777" w:rsidR="0015178F" w:rsidRPr="0015178F" w:rsidRDefault="0015178F" w:rsidP="00E26FAF">
            <w:pPr>
              <w:rPr>
                <w:rFonts w:eastAsia="Calibri"/>
                <w:sz w:val="24"/>
                <w:szCs w:val="24"/>
              </w:rPr>
            </w:pPr>
            <w:r w:rsidRPr="0015178F">
              <w:rPr>
                <w:rFonts w:eastAsia="Times New Roman"/>
                <w:color w:val="000000"/>
                <w:sz w:val="24"/>
                <w:szCs w:val="24"/>
              </w:rPr>
              <w:t>bực mình, khó chịu</w:t>
            </w:r>
          </w:p>
        </w:tc>
      </w:tr>
      <w:tr w:rsidR="0015178F" w:rsidRPr="0015178F" w14:paraId="245EE520" w14:textId="77777777" w:rsidTr="00E26FAF">
        <w:trPr>
          <w:jc w:val="center"/>
        </w:trPr>
        <w:tc>
          <w:tcPr>
            <w:tcW w:w="746" w:type="dxa"/>
          </w:tcPr>
          <w:p w14:paraId="22D68E6A" w14:textId="77777777" w:rsidR="0015178F" w:rsidRPr="0015178F" w:rsidRDefault="0015178F" w:rsidP="00E26FAF">
            <w:pPr>
              <w:rPr>
                <w:rFonts w:eastAsia="Calibri"/>
                <w:sz w:val="24"/>
                <w:szCs w:val="24"/>
              </w:rPr>
            </w:pPr>
            <w:r w:rsidRPr="0015178F">
              <w:rPr>
                <w:rFonts w:eastAsia="Calibri"/>
                <w:sz w:val="24"/>
                <w:szCs w:val="24"/>
              </w:rPr>
              <w:lastRenderedPageBreak/>
              <w:t>2</w:t>
            </w:r>
          </w:p>
        </w:tc>
        <w:tc>
          <w:tcPr>
            <w:tcW w:w="5741" w:type="dxa"/>
          </w:tcPr>
          <w:p w14:paraId="1C224A8F" w14:textId="77777777" w:rsidR="0015178F" w:rsidRPr="0015178F" w:rsidRDefault="0015178F" w:rsidP="00E26FAF">
            <w:pPr>
              <w:rPr>
                <w:rFonts w:eastAsia="Calibri"/>
                <w:sz w:val="24"/>
                <w:szCs w:val="24"/>
              </w:rPr>
            </w:pPr>
          </w:p>
        </w:tc>
        <w:tc>
          <w:tcPr>
            <w:tcW w:w="2977" w:type="dxa"/>
          </w:tcPr>
          <w:p w14:paraId="6A92FF74" w14:textId="77777777" w:rsidR="0015178F" w:rsidRPr="0015178F" w:rsidRDefault="0015178F" w:rsidP="00E26FAF">
            <w:pPr>
              <w:rPr>
                <w:rFonts w:eastAsia="Calibri"/>
                <w:sz w:val="24"/>
                <w:szCs w:val="24"/>
              </w:rPr>
            </w:pPr>
            <w:r w:rsidRPr="0015178F">
              <w:rPr>
                <w:rFonts w:eastAsia="Times New Roman"/>
                <w:color w:val="000000"/>
                <w:sz w:val="24"/>
                <w:szCs w:val="24"/>
              </w:rPr>
              <w:t>thuộc về hoặc liên quan đến việc quản lý; hành chính</w:t>
            </w:r>
          </w:p>
        </w:tc>
      </w:tr>
      <w:tr w:rsidR="0015178F" w:rsidRPr="0015178F" w14:paraId="01E452E1" w14:textId="77777777" w:rsidTr="00E26FAF">
        <w:trPr>
          <w:jc w:val="center"/>
        </w:trPr>
        <w:tc>
          <w:tcPr>
            <w:tcW w:w="746" w:type="dxa"/>
          </w:tcPr>
          <w:p w14:paraId="6788CA40" w14:textId="77777777" w:rsidR="0015178F" w:rsidRPr="0015178F" w:rsidRDefault="0015178F" w:rsidP="00E26FAF">
            <w:pPr>
              <w:rPr>
                <w:rFonts w:eastAsia="Calibri"/>
                <w:sz w:val="24"/>
                <w:szCs w:val="24"/>
              </w:rPr>
            </w:pPr>
            <w:r w:rsidRPr="0015178F">
              <w:rPr>
                <w:rFonts w:eastAsia="Calibri"/>
                <w:sz w:val="24"/>
                <w:szCs w:val="24"/>
              </w:rPr>
              <w:t>3</w:t>
            </w:r>
          </w:p>
        </w:tc>
        <w:tc>
          <w:tcPr>
            <w:tcW w:w="5741" w:type="dxa"/>
          </w:tcPr>
          <w:p w14:paraId="05C3D9FC" w14:textId="77777777" w:rsidR="0015178F" w:rsidRPr="0015178F" w:rsidRDefault="0015178F" w:rsidP="00E26FAF">
            <w:pPr>
              <w:rPr>
                <w:rFonts w:eastAsia="Calibri"/>
                <w:sz w:val="24"/>
                <w:szCs w:val="24"/>
              </w:rPr>
            </w:pPr>
          </w:p>
        </w:tc>
        <w:tc>
          <w:tcPr>
            <w:tcW w:w="2977" w:type="dxa"/>
          </w:tcPr>
          <w:p w14:paraId="458E5F21" w14:textId="77777777" w:rsidR="0015178F" w:rsidRPr="0015178F" w:rsidRDefault="0015178F" w:rsidP="00E26FAF">
            <w:pPr>
              <w:jc w:val="both"/>
              <w:rPr>
                <w:rFonts w:eastAsia="Times New Roman"/>
                <w:color w:val="000000"/>
                <w:sz w:val="24"/>
                <w:szCs w:val="24"/>
              </w:rPr>
            </w:pPr>
            <w:r w:rsidRPr="0015178F">
              <w:rPr>
                <w:rFonts w:eastAsia="Times New Roman"/>
                <w:color w:val="000000"/>
                <w:sz w:val="24"/>
                <w:szCs w:val="24"/>
              </w:rPr>
              <w:t>làm sững sờ, làm sửng sốt</w:t>
            </w:r>
          </w:p>
        </w:tc>
      </w:tr>
      <w:tr w:rsidR="0015178F" w:rsidRPr="0015178F" w14:paraId="154FDC00" w14:textId="77777777" w:rsidTr="00E26FAF">
        <w:trPr>
          <w:jc w:val="center"/>
        </w:trPr>
        <w:tc>
          <w:tcPr>
            <w:tcW w:w="746" w:type="dxa"/>
          </w:tcPr>
          <w:p w14:paraId="2F4C25B5" w14:textId="77777777" w:rsidR="0015178F" w:rsidRPr="0015178F" w:rsidRDefault="0015178F" w:rsidP="00E26FAF">
            <w:pPr>
              <w:rPr>
                <w:rFonts w:eastAsia="Calibri"/>
                <w:sz w:val="24"/>
                <w:szCs w:val="24"/>
              </w:rPr>
            </w:pPr>
            <w:r w:rsidRPr="0015178F">
              <w:rPr>
                <w:rFonts w:eastAsia="Calibri"/>
                <w:sz w:val="24"/>
                <w:szCs w:val="24"/>
              </w:rPr>
              <w:t>4</w:t>
            </w:r>
          </w:p>
        </w:tc>
        <w:tc>
          <w:tcPr>
            <w:tcW w:w="5741" w:type="dxa"/>
          </w:tcPr>
          <w:p w14:paraId="174F4B6E" w14:textId="77777777" w:rsidR="0015178F" w:rsidRPr="0015178F" w:rsidRDefault="0015178F" w:rsidP="00E26FAF">
            <w:pPr>
              <w:rPr>
                <w:rFonts w:eastAsia="Calibri"/>
                <w:sz w:val="24"/>
                <w:szCs w:val="24"/>
              </w:rPr>
            </w:pPr>
          </w:p>
        </w:tc>
        <w:tc>
          <w:tcPr>
            <w:tcW w:w="2977" w:type="dxa"/>
          </w:tcPr>
          <w:p w14:paraId="580D67B1" w14:textId="77777777" w:rsidR="0015178F" w:rsidRPr="0015178F" w:rsidRDefault="0015178F" w:rsidP="00E26FAF">
            <w:pPr>
              <w:rPr>
                <w:rFonts w:eastAsia="Calibri"/>
                <w:sz w:val="24"/>
                <w:szCs w:val="24"/>
              </w:rPr>
            </w:pPr>
            <w:r w:rsidRPr="0015178F">
              <w:rPr>
                <w:rFonts w:eastAsia="Times New Roman"/>
                <w:color w:val="000000"/>
                <w:sz w:val="24"/>
                <w:szCs w:val="24"/>
              </w:rPr>
              <w:t>hang lớn, động</w:t>
            </w:r>
          </w:p>
        </w:tc>
      </w:tr>
      <w:tr w:rsidR="0015178F" w:rsidRPr="0015178F" w14:paraId="4B11ED1D" w14:textId="77777777" w:rsidTr="00E26FAF">
        <w:trPr>
          <w:jc w:val="center"/>
        </w:trPr>
        <w:tc>
          <w:tcPr>
            <w:tcW w:w="746" w:type="dxa"/>
          </w:tcPr>
          <w:p w14:paraId="33B7B8A7" w14:textId="77777777" w:rsidR="0015178F" w:rsidRPr="0015178F" w:rsidRDefault="0015178F" w:rsidP="00E26FAF">
            <w:pPr>
              <w:rPr>
                <w:rFonts w:eastAsia="Calibri"/>
                <w:sz w:val="24"/>
                <w:szCs w:val="24"/>
              </w:rPr>
            </w:pPr>
            <w:r w:rsidRPr="0015178F">
              <w:rPr>
                <w:rFonts w:eastAsia="Calibri"/>
                <w:sz w:val="24"/>
                <w:szCs w:val="24"/>
              </w:rPr>
              <w:t>5</w:t>
            </w:r>
          </w:p>
        </w:tc>
        <w:tc>
          <w:tcPr>
            <w:tcW w:w="5741" w:type="dxa"/>
          </w:tcPr>
          <w:p w14:paraId="2A33B18A" w14:textId="77777777" w:rsidR="0015178F" w:rsidRPr="0015178F" w:rsidRDefault="0015178F" w:rsidP="00E26FAF">
            <w:pPr>
              <w:rPr>
                <w:rFonts w:eastAsia="Calibri"/>
                <w:sz w:val="24"/>
                <w:szCs w:val="24"/>
              </w:rPr>
            </w:pPr>
          </w:p>
        </w:tc>
        <w:tc>
          <w:tcPr>
            <w:tcW w:w="2977" w:type="dxa"/>
          </w:tcPr>
          <w:p w14:paraId="1C2ED0EE" w14:textId="77777777" w:rsidR="0015178F" w:rsidRPr="0015178F" w:rsidRDefault="0015178F" w:rsidP="00E26FAF">
            <w:pPr>
              <w:rPr>
                <w:rFonts w:eastAsia="Times New Roman"/>
                <w:color w:val="000000"/>
                <w:sz w:val="24"/>
                <w:szCs w:val="24"/>
              </w:rPr>
            </w:pPr>
            <w:r w:rsidRPr="0015178F">
              <w:rPr>
                <w:rFonts w:eastAsia="Times New Roman"/>
                <w:color w:val="000000"/>
                <w:sz w:val="24"/>
                <w:szCs w:val="24"/>
              </w:rPr>
              <w:t>thành lũy, thành trì</w:t>
            </w:r>
          </w:p>
        </w:tc>
      </w:tr>
      <w:tr w:rsidR="0015178F" w:rsidRPr="0015178F" w14:paraId="0DC9DEA8" w14:textId="77777777" w:rsidTr="00E26FAF">
        <w:trPr>
          <w:jc w:val="center"/>
        </w:trPr>
        <w:tc>
          <w:tcPr>
            <w:tcW w:w="746" w:type="dxa"/>
          </w:tcPr>
          <w:p w14:paraId="09C24349" w14:textId="77777777" w:rsidR="0015178F" w:rsidRPr="0015178F" w:rsidRDefault="0015178F" w:rsidP="00E26FAF">
            <w:pPr>
              <w:rPr>
                <w:rFonts w:eastAsia="Calibri"/>
                <w:sz w:val="24"/>
                <w:szCs w:val="24"/>
              </w:rPr>
            </w:pPr>
            <w:r w:rsidRPr="0015178F">
              <w:rPr>
                <w:rFonts w:eastAsia="Calibri"/>
                <w:sz w:val="24"/>
                <w:szCs w:val="24"/>
              </w:rPr>
              <w:t>6</w:t>
            </w:r>
          </w:p>
        </w:tc>
        <w:tc>
          <w:tcPr>
            <w:tcW w:w="5741" w:type="dxa"/>
          </w:tcPr>
          <w:p w14:paraId="7C9C0183" w14:textId="77777777" w:rsidR="0015178F" w:rsidRPr="0015178F" w:rsidRDefault="0015178F" w:rsidP="00E26FAF">
            <w:pPr>
              <w:rPr>
                <w:rFonts w:eastAsia="Calibri"/>
                <w:sz w:val="24"/>
                <w:szCs w:val="24"/>
              </w:rPr>
            </w:pPr>
          </w:p>
        </w:tc>
        <w:tc>
          <w:tcPr>
            <w:tcW w:w="2977" w:type="dxa"/>
          </w:tcPr>
          <w:p w14:paraId="07F2EF10" w14:textId="77777777" w:rsidR="0015178F" w:rsidRPr="0015178F" w:rsidRDefault="0015178F" w:rsidP="00E26FAF">
            <w:pPr>
              <w:rPr>
                <w:rFonts w:eastAsia="Times New Roman"/>
                <w:color w:val="000000"/>
                <w:sz w:val="24"/>
                <w:szCs w:val="24"/>
              </w:rPr>
            </w:pPr>
            <w:r w:rsidRPr="0015178F">
              <w:rPr>
                <w:rFonts w:eastAsia="Times New Roman"/>
                <w:color w:val="000000"/>
                <w:sz w:val="24"/>
                <w:szCs w:val="24"/>
              </w:rPr>
              <w:t>khu liên hơp, quần thể</w:t>
            </w:r>
          </w:p>
        </w:tc>
      </w:tr>
      <w:tr w:rsidR="0015178F" w:rsidRPr="0015178F" w14:paraId="0826DFF5" w14:textId="77777777" w:rsidTr="00E26FAF">
        <w:trPr>
          <w:jc w:val="center"/>
        </w:trPr>
        <w:tc>
          <w:tcPr>
            <w:tcW w:w="746" w:type="dxa"/>
          </w:tcPr>
          <w:p w14:paraId="146F7C18" w14:textId="77777777" w:rsidR="0015178F" w:rsidRPr="0015178F" w:rsidRDefault="0015178F" w:rsidP="00E26FAF">
            <w:pPr>
              <w:rPr>
                <w:rFonts w:eastAsia="Calibri"/>
                <w:sz w:val="24"/>
                <w:szCs w:val="24"/>
              </w:rPr>
            </w:pPr>
            <w:r w:rsidRPr="0015178F">
              <w:rPr>
                <w:rFonts w:eastAsia="Calibri"/>
                <w:sz w:val="24"/>
                <w:szCs w:val="24"/>
              </w:rPr>
              <w:t>7</w:t>
            </w:r>
          </w:p>
        </w:tc>
        <w:tc>
          <w:tcPr>
            <w:tcW w:w="5741" w:type="dxa"/>
          </w:tcPr>
          <w:p w14:paraId="13F86CE1" w14:textId="77777777" w:rsidR="0015178F" w:rsidRPr="0015178F" w:rsidRDefault="0015178F" w:rsidP="00E26FAF">
            <w:pPr>
              <w:rPr>
                <w:rFonts w:eastAsia="Calibri"/>
                <w:sz w:val="24"/>
                <w:szCs w:val="24"/>
              </w:rPr>
            </w:pPr>
          </w:p>
        </w:tc>
        <w:tc>
          <w:tcPr>
            <w:tcW w:w="2977" w:type="dxa"/>
          </w:tcPr>
          <w:p w14:paraId="3C75A424" w14:textId="77777777" w:rsidR="0015178F" w:rsidRPr="0015178F" w:rsidRDefault="0015178F" w:rsidP="00E26FAF">
            <w:pPr>
              <w:jc w:val="both"/>
              <w:rPr>
                <w:rFonts w:eastAsia="Times New Roman"/>
                <w:color w:val="000000"/>
                <w:sz w:val="24"/>
                <w:szCs w:val="24"/>
              </w:rPr>
            </w:pPr>
            <w:r w:rsidRPr="0015178F">
              <w:rPr>
                <w:rFonts w:eastAsia="Times New Roman"/>
                <w:color w:val="000000"/>
                <w:sz w:val="24"/>
                <w:szCs w:val="24"/>
              </w:rPr>
              <w:t>thí sinh</w:t>
            </w:r>
          </w:p>
        </w:tc>
      </w:tr>
      <w:tr w:rsidR="0015178F" w:rsidRPr="0015178F" w14:paraId="43156FC2" w14:textId="77777777" w:rsidTr="00E26FAF">
        <w:trPr>
          <w:trHeight w:val="311"/>
          <w:jc w:val="center"/>
        </w:trPr>
        <w:tc>
          <w:tcPr>
            <w:tcW w:w="746" w:type="dxa"/>
          </w:tcPr>
          <w:p w14:paraId="566A7C8A" w14:textId="77777777" w:rsidR="0015178F" w:rsidRPr="0015178F" w:rsidRDefault="0015178F" w:rsidP="00E26FAF">
            <w:pPr>
              <w:rPr>
                <w:rFonts w:eastAsia="Calibri"/>
                <w:sz w:val="24"/>
                <w:szCs w:val="24"/>
              </w:rPr>
            </w:pPr>
            <w:r w:rsidRPr="0015178F">
              <w:rPr>
                <w:rFonts w:eastAsia="Calibri"/>
                <w:sz w:val="24"/>
                <w:szCs w:val="24"/>
              </w:rPr>
              <w:t>8</w:t>
            </w:r>
          </w:p>
        </w:tc>
        <w:tc>
          <w:tcPr>
            <w:tcW w:w="5741" w:type="dxa"/>
          </w:tcPr>
          <w:p w14:paraId="4E389F5C" w14:textId="77777777" w:rsidR="0015178F" w:rsidRPr="0015178F" w:rsidRDefault="0015178F" w:rsidP="00E26FAF">
            <w:pPr>
              <w:rPr>
                <w:rFonts w:eastAsia="Calibri"/>
                <w:sz w:val="24"/>
                <w:szCs w:val="24"/>
              </w:rPr>
            </w:pPr>
          </w:p>
        </w:tc>
        <w:tc>
          <w:tcPr>
            <w:tcW w:w="2977" w:type="dxa"/>
          </w:tcPr>
          <w:p w14:paraId="6D467578" w14:textId="77777777" w:rsidR="0015178F" w:rsidRPr="0015178F" w:rsidRDefault="0015178F" w:rsidP="00E26FAF">
            <w:pPr>
              <w:rPr>
                <w:rFonts w:eastAsia="Calibri"/>
                <w:sz w:val="24"/>
                <w:szCs w:val="24"/>
              </w:rPr>
            </w:pPr>
            <w:r w:rsidRPr="0015178F">
              <w:rPr>
                <w:rFonts w:eastAsia="Times New Roman"/>
                <w:color w:val="000000"/>
                <w:sz w:val="24"/>
                <w:szCs w:val="24"/>
              </w:rPr>
              <w:t>pháo đài</w:t>
            </w:r>
          </w:p>
        </w:tc>
      </w:tr>
      <w:tr w:rsidR="0015178F" w:rsidRPr="0015178F" w14:paraId="2B8F333F" w14:textId="77777777" w:rsidTr="00E26FAF">
        <w:trPr>
          <w:jc w:val="center"/>
        </w:trPr>
        <w:tc>
          <w:tcPr>
            <w:tcW w:w="746" w:type="dxa"/>
          </w:tcPr>
          <w:p w14:paraId="286D465C" w14:textId="77777777" w:rsidR="0015178F" w:rsidRPr="0015178F" w:rsidRDefault="0015178F" w:rsidP="00E26FAF">
            <w:pPr>
              <w:rPr>
                <w:rFonts w:eastAsia="Calibri"/>
                <w:sz w:val="24"/>
                <w:szCs w:val="24"/>
              </w:rPr>
            </w:pPr>
            <w:r w:rsidRPr="0015178F">
              <w:rPr>
                <w:rFonts w:eastAsia="Calibri"/>
                <w:sz w:val="24"/>
                <w:szCs w:val="24"/>
              </w:rPr>
              <w:t>9</w:t>
            </w:r>
          </w:p>
        </w:tc>
        <w:tc>
          <w:tcPr>
            <w:tcW w:w="5741" w:type="dxa"/>
          </w:tcPr>
          <w:p w14:paraId="03310BF2" w14:textId="77777777" w:rsidR="0015178F" w:rsidRPr="0015178F" w:rsidRDefault="0015178F" w:rsidP="00E26FAF">
            <w:pPr>
              <w:rPr>
                <w:rFonts w:eastAsia="Calibri"/>
                <w:sz w:val="24"/>
                <w:szCs w:val="24"/>
              </w:rPr>
            </w:pPr>
          </w:p>
        </w:tc>
        <w:tc>
          <w:tcPr>
            <w:tcW w:w="2977" w:type="dxa"/>
          </w:tcPr>
          <w:p w14:paraId="0BA3F233" w14:textId="77777777" w:rsidR="0015178F" w:rsidRPr="0015178F" w:rsidRDefault="0015178F" w:rsidP="00E26FAF">
            <w:pPr>
              <w:rPr>
                <w:rFonts w:eastAsia="Calibri"/>
                <w:sz w:val="24"/>
                <w:szCs w:val="24"/>
              </w:rPr>
            </w:pPr>
            <w:r w:rsidRPr="0015178F">
              <w:rPr>
                <w:rFonts w:eastAsia="Times New Roman"/>
                <w:color w:val="000000"/>
                <w:sz w:val="24"/>
                <w:szCs w:val="24"/>
              </w:rPr>
              <w:t>(thuộc) địa chất</w:t>
            </w:r>
          </w:p>
        </w:tc>
      </w:tr>
      <w:tr w:rsidR="0015178F" w:rsidRPr="0015178F" w14:paraId="44954E52" w14:textId="77777777" w:rsidTr="00E26FAF">
        <w:trPr>
          <w:jc w:val="center"/>
        </w:trPr>
        <w:tc>
          <w:tcPr>
            <w:tcW w:w="746" w:type="dxa"/>
          </w:tcPr>
          <w:p w14:paraId="2FADC282" w14:textId="77777777" w:rsidR="0015178F" w:rsidRPr="0015178F" w:rsidRDefault="0015178F" w:rsidP="00E26FAF">
            <w:pPr>
              <w:rPr>
                <w:rFonts w:eastAsia="Calibri"/>
                <w:sz w:val="24"/>
                <w:szCs w:val="24"/>
              </w:rPr>
            </w:pPr>
            <w:r w:rsidRPr="0015178F">
              <w:rPr>
                <w:rFonts w:eastAsia="Calibri"/>
                <w:sz w:val="24"/>
                <w:szCs w:val="24"/>
              </w:rPr>
              <w:t>10</w:t>
            </w:r>
          </w:p>
        </w:tc>
        <w:tc>
          <w:tcPr>
            <w:tcW w:w="5741" w:type="dxa"/>
          </w:tcPr>
          <w:p w14:paraId="380BBC86" w14:textId="77777777" w:rsidR="0015178F" w:rsidRPr="0015178F" w:rsidRDefault="0015178F" w:rsidP="00E26FAF">
            <w:pPr>
              <w:rPr>
                <w:rFonts w:eastAsia="Times New Roman"/>
                <w:color w:val="000000"/>
                <w:sz w:val="24"/>
                <w:szCs w:val="24"/>
              </w:rPr>
            </w:pPr>
          </w:p>
        </w:tc>
        <w:tc>
          <w:tcPr>
            <w:tcW w:w="2977" w:type="dxa"/>
          </w:tcPr>
          <w:p w14:paraId="354C20DB" w14:textId="77777777" w:rsidR="0015178F" w:rsidRPr="0015178F" w:rsidRDefault="0015178F" w:rsidP="00E26FAF">
            <w:pPr>
              <w:rPr>
                <w:rFonts w:eastAsia="Times New Roman"/>
                <w:color w:val="000000"/>
                <w:sz w:val="24"/>
                <w:szCs w:val="24"/>
              </w:rPr>
            </w:pPr>
            <w:r w:rsidRPr="0015178F">
              <w:rPr>
                <w:rFonts w:eastAsia="Times New Roman"/>
                <w:color w:val="000000"/>
                <w:sz w:val="24"/>
                <w:szCs w:val="24"/>
              </w:rPr>
              <w:t>đá vôi</w:t>
            </w:r>
          </w:p>
        </w:tc>
      </w:tr>
      <w:tr w:rsidR="0015178F" w:rsidRPr="0015178F" w14:paraId="61CDB66F" w14:textId="77777777" w:rsidTr="00E26FAF">
        <w:trPr>
          <w:jc w:val="center"/>
        </w:trPr>
        <w:tc>
          <w:tcPr>
            <w:tcW w:w="746" w:type="dxa"/>
          </w:tcPr>
          <w:p w14:paraId="2EEA74AF" w14:textId="77777777" w:rsidR="0015178F" w:rsidRPr="0015178F" w:rsidRDefault="0015178F" w:rsidP="00E26FAF">
            <w:pPr>
              <w:rPr>
                <w:rFonts w:eastAsia="Calibri"/>
                <w:sz w:val="24"/>
                <w:szCs w:val="24"/>
              </w:rPr>
            </w:pPr>
            <w:r w:rsidRPr="0015178F">
              <w:rPr>
                <w:rFonts w:eastAsia="Calibri"/>
                <w:sz w:val="24"/>
                <w:szCs w:val="24"/>
              </w:rPr>
              <w:t>11</w:t>
            </w:r>
          </w:p>
        </w:tc>
        <w:tc>
          <w:tcPr>
            <w:tcW w:w="5741" w:type="dxa"/>
          </w:tcPr>
          <w:p w14:paraId="738B2FB1" w14:textId="77777777" w:rsidR="0015178F" w:rsidRPr="0015178F" w:rsidRDefault="0015178F" w:rsidP="00E26FAF">
            <w:pPr>
              <w:rPr>
                <w:rFonts w:eastAsia="Times New Roman"/>
                <w:color w:val="000000"/>
                <w:sz w:val="24"/>
                <w:szCs w:val="24"/>
              </w:rPr>
            </w:pPr>
          </w:p>
        </w:tc>
        <w:tc>
          <w:tcPr>
            <w:tcW w:w="2977" w:type="dxa"/>
          </w:tcPr>
          <w:p w14:paraId="3DB19C80" w14:textId="77777777" w:rsidR="0015178F" w:rsidRPr="0015178F" w:rsidRDefault="0015178F" w:rsidP="00E26FAF">
            <w:pPr>
              <w:rPr>
                <w:rFonts w:eastAsia="Times New Roman"/>
                <w:color w:val="000000"/>
                <w:sz w:val="24"/>
                <w:szCs w:val="24"/>
              </w:rPr>
            </w:pPr>
            <w:r w:rsidRPr="0015178F">
              <w:rPr>
                <w:rFonts w:eastAsia="Times New Roman"/>
                <w:color w:val="000000"/>
                <w:sz w:val="24"/>
                <w:szCs w:val="24"/>
              </w:rPr>
              <w:t>biện pháp, phương sách</w:t>
            </w:r>
          </w:p>
        </w:tc>
      </w:tr>
      <w:tr w:rsidR="0015178F" w:rsidRPr="0015178F" w14:paraId="54CB190E" w14:textId="77777777" w:rsidTr="00E26FAF">
        <w:trPr>
          <w:jc w:val="center"/>
        </w:trPr>
        <w:tc>
          <w:tcPr>
            <w:tcW w:w="746" w:type="dxa"/>
          </w:tcPr>
          <w:p w14:paraId="2BDCBBA8" w14:textId="77777777" w:rsidR="0015178F" w:rsidRPr="0015178F" w:rsidRDefault="0015178F" w:rsidP="00E26FAF">
            <w:pPr>
              <w:rPr>
                <w:rFonts w:eastAsia="Calibri"/>
                <w:sz w:val="24"/>
                <w:szCs w:val="24"/>
              </w:rPr>
            </w:pPr>
            <w:r w:rsidRPr="0015178F">
              <w:rPr>
                <w:rFonts w:eastAsia="Calibri"/>
                <w:sz w:val="24"/>
                <w:szCs w:val="24"/>
              </w:rPr>
              <w:t>12</w:t>
            </w:r>
          </w:p>
        </w:tc>
        <w:tc>
          <w:tcPr>
            <w:tcW w:w="5741" w:type="dxa"/>
          </w:tcPr>
          <w:p w14:paraId="4E17F51F" w14:textId="77777777" w:rsidR="0015178F" w:rsidRPr="0015178F" w:rsidRDefault="0015178F" w:rsidP="00E26FAF">
            <w:pPr>
              <w:rPr>
                <w:rFonts w:eastAsia="Times New Roman"/>
                <w:color w:val="000000"/>
                <w:sz w:val="24"/>
                <w:szCs w:val="24"/>
              </w:rPr>
            </w:pPr>
          </w:p>
        </w:tc>
        <w:tc>
          <w:tcPr>
            <w:tcW w:w="2977" w:type="dxa"/>
          </w:tcPr>
          <w:p w14:paraId="08237EFB" w14:textId="77777777" w:rsidR="0015178F" w:rsidRPr="0015178F" w:rsidRDefault="0015178F" w:rsidP="00E26FAF">
            <w:pPr>
              <w:rPr>
                <w:rFonts w:eastAsia="Times New Roman"/>
                <w:color w:val="000000"/>
                <w:sz w:val="24"/>
                <w:szCs w:val="24"/>
              </w:rPr>
            </w:pPr>
            <w:r w:rsidRPr="0015178F">
              <w:rPr>
                <w:rFonts w:eastAsia="Times New Roman"/>
                <w:color w:val="000000"/>
                <w:sz w:val="24"/>
                <w:szCs w:val="24"/>
              </w:rPr>
              <w:t>thiên đường</w:t>
            </w:r>
          </w:p>
        </w:tc>
      </w:tr>
      <w:tr w:rsidR="0015178F" w:rsidRPr="0015178F" w14:paraId="65FAB97A" w14:textId="77777777" w:rsidTr="00E26FAF">
        <w:trPr>
          <w:jc w:val="center"/>
        </w:trPr>
        <w:tc>
          <w:tcPr>
            <w:tcW w:w="746" w:type="dxa"/>
          </w:tcPr>
          <w:p w14:paraId="0E8D1EEE" w14:textId="77777777" w:rsidR="0015178F" w:rsidRPr="0015178F" w:rsidRDefault="0015178F" w:rsidP="00E26FAF">
            <w:pPr>
              <w:rPr>
                <w:rFonts w:eastAsia="Calibri"/>
                <w:sz w:val="24"/>
                <w:szCs w:val="24"/>
              </w:rPr>
            </w:pPr>
            <w:r w:rsidRPr="0015178F">
              <w:rPr>
                <w:rFonts w:eastAsia="Calibri"/>
                <w:sz w:val="24"/>
                <w:szCs w:val="24"/>
              </w:rPr>
              <w:t>13</w:t>
            </w:r>
          </w:p>
        </w:tc>
        <w:tc>
          <w:tcPr>
            <w:tcW w:w="5741" w:type="dxa"/>
          </w:tcPr>
          <w:p w14:paraId="56E85911" w14:textId="77777777" w:rsidR="0015178F" w:rsidRPr="0015178F" w:rsidRDefault="0015178F" w:rsidP="00E26FAF">
            <w:pPr>
              <w:rPr>
                <w:rFonts w:eastAsia="Times New Roman"/>
                <w:color w:val="000000"/>
                <w:sz w:val="24"/>
                <w:szCs w:val="24"/>
              </w:rPr>
            </w:pPr>
          </w:p>
        </w:tc>
        <w:tc>
          <w:tcPr>
            <w:tcW w:w="2977" w:type="dxa"/>
          </w:tcPr>
          <w:p w14:paraId="2AADBB64" w14:textId="77777777" w:rsidR="0015178F" w:rsidRPr="0015178F" w:rsidRDefault="0015178F" w:rsidP="00E26FAF">
            <w:pPr>
              <w:rPr>
                <w:rFonts w:eastAsia="Times New Roman"/>
                <w:color w:val="000000"/>
                <w:sz w:val="24"/>
                <w:szCs w:val="24"/>
              </w:rPr>
            </w:pPr>
            <w:r w:rsidRPr="0015178F">
              <w:rPr>
                <w:rFonts w:eastAsia="Times New Roman"/>
                <w:color w:val="000000"/>
                <w:sz w:val="24"/>
                <w:szCs w:val="24"/>
              </w:rPr>
              <w:t>đẹp, gây ấn tượng mạnh (phong cảnh)</w:t>
            </w:r>
          </w:p>
        </w:tc>
      </w:tr>
      <w:tr w:rsidR="0015178F" w:rsidRPr="0015178F" w14:paraId="0040563F" w14:textId="77777777" w:rsidTr="00E26FAF">
        <w:trPr>
          <w:jc w:val="center"/>
        </w:trPr>
        <w:tc>
          <w:tcPr>
            <w:tcW w:w="746" w:type="dxa"/>
          </w:tcPr>
          <w:p w14:paraId="5EAA6877" w14:textId="77777777" w:rsidR="0015178F" w:rsidRPr="0015178F" w:rsidRDefault="0015178F" w:rsidP="00E26FAF">
            <w:pPr>
              <w:rPr>
                <w:rFonts w:eastAsia="Calibri"/>
                <w:sz w:val="24"/>
                <w:szCs w:val="24"/>
              </w:rPr>
            </w:pPr>
            <w:r w:rsidRPr="0015178F">
              <w:rPr>
                <w:rFonts w:eastAsia="Calibri"/>
                <w:sz w:val="24"/>
                <w:szCs w:val="24"/>
              </w:rPr>
              <w:t>14</w:t>
            </w:r>
          </w:p>
        </w:tc>
        <w:tc>
          <w:tcPr>
            <w:tcW w:w="5741" w:type="dxa"/>
          </w:tcPr>
          <w:p w14:paraId="4A7693B1" w14:textId="77777777" w:rsidR="0015178F" w:rsidRPr="0015178F" w:rsidRDefault="0015178F" w:rsidP="00E26FAF">
            <w:pPr>
              <w:rPr>
                <w:rFonts w:eastAsia="Times New Roman"/>
                <w:color w:val="000000"/>
                <w:sz w:val="24"/>
                <w:szCs w:val="24"/>
              </w:rPr>
            </w:pPr>
          </w:p>
        </w:tc>
        <w:tc>
          <w:tcPr>
            <w:tcW w:w="2977" w:type="dxa"/>
          </w:tcPr>
          <w:p w14:paraId="420CCDCF" w14:textId="77777777" w:rsidR="0015178F" w:rsidRPr="0015178F" w:rsidRDefault="0015178F" w:rsidP="00E26FAF">
            <w:pPr>
              <w:rPr>
                <w:rFonts w:eastAsia="Times New Roman"/>
                <w:color w:val="000000"/>
                <w:sz w:val="24"/>
                <w:szCs w:val="24"/>
              </w:rPr>
            </w:pPr>
            <w:r w:rsidRPr="0015178F">
              <w:rPr>
                <w:rFonts w:eastAsia="Times New Roman"/>
                <w:color w:val="000000"/>
                <w:sz w:val="24"/>
                <w:szCs w:val="24"/>
              </w:rPr>
              <w:t xml:space="preserve"> sự công nhận, sự thừa nhận</w:t>
            </w:r>
          </w:p>
        </w:tc>
      </w:tr>
      <w:tr w:rsidR="0015178F" w:rsidRPr="0015178F" w14:paraId="119BEB2E" w14:textId="77777777" w:rsidTr="00E26FAF">
        <w:trPr>
          <w:jc w:val="center"/>
        </w:trPr>
        <w:tc>
          <w:tcPr>
            <w:tcW w:w="746" w:type="dxa"/>
          </w:tcPr>
          <w:p w14:paraId="3F394C69" w14:textId="77777777" w:rsidR="0015178F" w:rsidRPr="0015178F" w:rsidRDefault="0015178F" w:rsidP="00E26FAF">
            <w:pPr>
              <w:rPr>
                <w:rFonts w:eastAsia="Calibri"/>
                <w:sz w:val="24"/>
                <w:szCs w:val="24"/>
              </w:rPr>
            </w:pPr>
            <w:r w:rsidRPr="0015178F">
              <w:rPr>
                <w:rFonts w:eastAsia="Calibri"/>
                <w:sz w:val="24"/>
                <w:szCs w:val="24"/>
              </w:rPr>
              <w:t>15</w:t>
            </w:r>
          </w:p>
        </w:tc>
        <w:tc>
          <w:tcPr>
            <w:tcW w:w="5741" w:type="dxa"/>
          </w:tcPr>
          <w:p w14:paraId="1435215B" w14:textId="77777777" w:rsidR="0015178F" w:rsidRPr="0015178F" w:rsidRDefault="0015178F" w:rsidP="00E26FAF">
            <w:pPr>
              <w:rPr>
                <w:rFonts w:eastAsia="Times New Roman"/>
                <w:color w:val="000000"/>
                <w:sz w:val="24"/>
                <w:szCs w:val="24"/>
              </w:rPr>
            </w:pPr>
          </w:p>
        </w:tc>
        <w:tc>
          <w:tcPr>
            <w:tcW w:w="2977" w:type="dxa"/>
          </w:tcPr>
          <w:p w14:paraId="554D4D50" w14:textId="77777777" w:rsidR="0015178F" w:rsidRPr="0015178F" w:rsidRDefault="0015178F" w:rsidP="00E26FAF">
            <w:pPr>
              <w:rPr>
                <w:rFonts w:eastAsia="Times New Roman"/>
                <w:color w:val="000000"/>
                <w:sz w:val="24"/>
                <w:szCs w:val="24"/>
              </w:rPr>
            </w:pPr>
            <w:r w:rsidRPr="0015178F">
              <w:rPr>
                <w:rFonts w:eastAsia="Times New Roman"/>
                <w:color w:val="000000"/>
                <w:sz w:val="24"/>
                <w:szCs w:val="24"/>
              </w:rPr>
              <w:t>xe xích lô, xe kéo</w:t>
            </w:r>
          </w:p>
        </w:tc>
      </w:tr>
      <w:tr w:rsidR="0015178F" w:rsidRPr="0015178F" w14:paraId="3641359A" w14:textId="77777777" w:rsidTr="00E26FAF">
        <w:trPr>
          <w:jc w:val="center"/>
        </w:trPr>
        <w:tc>
          <w:tcPr>
            <w:tcW w:w="746" w:type="dxa"/>
          </w:tcPr>
          <w:p w14:paraId="2599F384" w14:textId="77777777" w:rsidR="0015178F" w:rsidRPr="0015178F" w:rsidRDefault="0015178F" w:rsidP="00E26FAF">
            <w:pPr>
              <w:rPr>
                <w:rFonts w:eastAsia="Calibri"/>
                <w:sz w:val="24"/>
                <w:szCs w:val="24"/>
              </w:rPr>
            </w:pPr>
            <w:r w:rsidRPr="0015178F">
              <w:rPr>
                <w:rFonts w:eastAsia="Calibri"/>
                <w:sz w:val="24"/>
                <w:szCs w:val="24"/>
              </w:rPr>
              <w:t>16</w:t>
            </w:r>
          </w:p>
        </w:tc>
        <w:tc>
          <w:tcPr>
            <w:tcW w:w="5741" w:type="dxa"/>
          </w:tcPr>
          <w:p w14:paraId="1E1FE473" w14:textId="77777777" w:rsidR="0015178F" w:rsidRPr="0015178F" w:rsidRDefault="0015178F" w:rsidP="00E26FAF">
            <w:pPr>
              <w:rPr>
                <w:rFonts w:eastAsia="Times New Roman"/>
                <w:color w:val="000000"/>
                <w:sz w:val="24"/>
                <w:szCs w:val="24"/>
              </w:rPr>
            </w:pPr>
          </w:p>
        </w:tc>
        <w:tc>
          <w:tcPr>
            <w:tcW w:w="2977" w:type="dxa"/>
          </w:tcPr>
          <w:p w14:paraId="488BCCEB" w14:textId="77777777" w:rsidR="0015178F" w:rsidRPr="0015178F" w:rsidRDefault="0015178F" w:rsidP="00E26FAF">
            <w:pPr>
              <w:rPr>
                <w:rFonts w:eastAsia="Times New Roman"/>
                <w:color w:val="000000"/>
                <w:sz w:val="24"/>
                <w:szCs w:val="24"/>
              </w:rPr>
            </w:pPr>
            <w:r w:rsidRPr="0015178F">
              <w:rPr>
                <w:rFonts w:eastAsia="Times New Roman"/>
                <w:color w:val="000000"/>
                <w:sz w:val="24"/>
                <w:szCs w:val="24"/>
              </w:rPr>
              <w:t>hiệp, vòng (trong trò chơi)</w:t>
            </w:r>
          </w:p>
        </w:tc>
      </w:tr>
      <w:tr w:rsidR="0015178F" w:rsidRPr="0015178F" w14:paraId="5CDC0AFB" w14:textId="77777777" w:rsidTr="00E26FAF">
        <w:trPr>
          <w:jc w:val="center"/>
        </w:trPr>
        <w:tc>
          <w:tcPr>
            <w:tcW w:w="746" w:type="dxa"/>
          </w:tcPr>
          <w:p w14:paraId="7EB233CD" w14:textId="77777777" w:rsidR="0015178F" w:rsidRPr="0015178F" w:rsidRDefault="0015178F" w:rsidP="00E26FAF">
            <w:pPr>
              <w:rPr>
                <w:rFonts w:eastAsia="Calibri"/>
                <w:sz w:val="24"/>
                <w:szCs w:val="24"/>
              </w:rPr>
            </w:pPr>
            <w:r w:rsidRPr="0015178F">
              <w:rPr>
                <w:rFonts w:eastAsia="Calibri"/>
                <w:sz w:val="24"/>
                <w:szCs w:val="24"/>
              </w:rPr>
              <w:t>17</w:t>
            </w:r>
          </w:p>
        </w:tc>
        <w:tc>
          <w:tcPr>
            <w:tcW w:w="5741" w:type="dxa"/>
          </w:tcPr>
          <w:p w14:paraId="157A3E08" w14:textId="77777777" w:rsidR="0015178F" w:rsidRPr="0015178F" w:rsidRDefault="0015178F" w:rsidP="00E26FAF">
            <w:pPr>
              <w:rPr>
                <w:rFonts w:eastAsia="Times New Roman"/>
                <w:color w:val="000000"/>
                <w:sz w:val="24"/>
                <w:szCs w:val="24"/>
              </w:rPr>
            </w:pPr>
          </w:p>
        </w:tc>
        <w:tc>
          <w:tcPr>
            <w:tcW w:w="2977" w:type="dxa"/>
          </w:tcPr>
          <w:p w14:paraId="0DAA6471" w14:textId="77777777" w:rsidR="0015178F" w:rsidRPr="0015178F" w:rsidRDefault="0015178F" w:rsidP="00E26FAF">
            <w:pPr>
              <w:rPr>
                <w:rFonts w:eastAsia="Times New Roman"/>
                <w:color w:val="000000"/>
                <w:sz w:val="24"/>
                <w:szCs w:val="24"/>
              </w:rPr>
            </w:pPr>
            <w:r w:rsidRPr="0015178F">
              <w:rPr>
                <w:rFonts w:eastAsia="Times New Roman"/>
                <w:color w:val="000000"/>
                <w:sz w:val="24"/>
                <w:szCs w:val="24"/>
              </w:rPr>
              <w:t>bức tượng (điêu khắc)</w:t>
            </w:r>
          </w:p>
        </w:tc>
      </w:tr>
      <w:tr w:rsidR="0015178F" w:rsidRPr="0015178F" w14:paraId="3DFE9B1D" w14:textId="77777777" w:rsidTr="00E26FAF">
        <w:trPr>
          <w:jc w:val="center"/>
        </w:trPr>
        <w:tc>
          <w:tcPr>
            <w:tcW w:w="746" w:type="dxa"/>
          </w:tcPr>
          <w:p w14:paraId="009E276A" w14:textId="77777777" w:rsidR="0015178F" w:rsidRPr="0015178F" w:rsidRDefault="0015178F" w:rsidP="00E26FAF">
            <w:pPr>
              <w:rPr>
                <w:rFonts w:eastAsia="Calibri"/>
                <w:sz w:val="24"/>
                <w:szCs w:val="24"/>
              </w:rPr>
            </w:pPr>
            <w:r w:rsidRPr="0015178F">
              <w:rPr>
                <w:rFonts w:eastAsia="Calibri"/>
                <w:sz w:val="24"/>
                <w:szCs w:val="24"/>
              </w:rPr>
              <w:t>18</w:t>
            </w:r>
          </w:p>
        </w:tc>
        <w:tc>
          <w:tcPr>
            <w:tcW w:w="5741" w:type="dxa"/>
          </w:tcPr>
          <w:p w14:paraId="4E5AB405" w14:textId="77777777" w:rsidR="0015178F" w:rsidRPr="0015178F" w:rsidRDefault="0015178F" w:rsidP="00E26FAF">
            <w:pPr>
              <w:rPr>
                <w:rFonts w:eastAsia="Times New Roman"/>
                <w:color w:val="000000"/>
                <w:sz w:val="24"/>
                <w:szCs w:val="24"/>
              </w:rPr>
            </w:pPr>
          </w:p>
        </w:tc>
        <w:tc>
          <w:tcPr>
            <w:tcW w:w="2977" w:type="dxa"/>
          </w:tcPr>
          <w:p w14:paraId="08B90B99" w14:textId="77777777" w:rsidR="0015178F" w:rsidRPr="0015178F" w:rsidRDefault="0015178F" w:rsidP="00E26FAF">
            <w:pPr>
              <w:rPr>
                <w:rFonts w:eastAsia="Times New Roman"/>
                <w:color w:val="000000"/>
                <w:sz w:val="24"/>
                <w:szCs w:val="24"/>
              </w:rPr>
            </w:pPr>
            <w:r w:rsidRPr="0015178F">
              <w:rPr>
                <w:rFonts w:eastAsia="Times New Roman"/>
                <w:color w:val="000000"/>
                <w:sz w:val="24"/>
                <w:szCs w:val="24"/>
              </w:rPr>
              <w:t xml:space="preserve"> khung cảnh, môi trường</w:t>
            </w:r>
          </w:p>
        </w:tc>
      </w:tr>
      <w:tr w:rsidR="0015178F" w:rsidRPr="0015178F" w14:paraId="6B865D75" w14:textId="77777777" w:rsidTr="00E26FAF">
        <w:trPr>
          <w:jc w:val="center"/>
        </w:trPr>
        <w:tc>
          <w:tcPr>
            <w:tcW w:w="746" w:type="dxa"/>
          </w:tcPr>
          <w:p w14:paraId="6B9179A7" w14:textId="77777777" w:rsidR="0015178F" w:rsidRPr="0015178F" w:rsidRDefault="0015178F" w:rsidP="00E26FAF">
            <w:pPr>
              <w:rPr>
                <w:rFonts w:eastAsia="Calibri"/>
                <w:sz w:val="24"/>
                <w:szCs w:val="24"/>
              </w:rPr>
            </w:pPr>
            <w:r w:rsidRPr="0015178F">
              <w:rPr>
                <w:rFonts w:eastAsia="Calibri"/>
                <w:sz w:val="24"/>
                <w:szCs w:val="24"/>
              </w:rPr>
              <w:t>19</w:t>
            </w:r>
          </w:p>
        </w:tc>
        <w:tc>
          <w:tcPr>
            <w:tcW w:w="5741" w:type="dxa"/>
          </w:tcPr>
          <w:p w14:paraId="46F4FEDE" w14:textId="77777777" w:rsidR="0015178F" w:rsidRPr="0015178F" w:rsidRDefault="0015178F" w:rsidP="00E26FAF">
            <w:pPr>
              <w:rPr>
                <w:rFonts w:eastAsia="Times New Roman"/>
                <w:color w:val="000000"/>
                <w:sz w:val="24"/>
                <w:szCs w:val="24"/>
              </w:rPr>
            </w:pPr>
          </w:p>
        </w:tc>
        <w:tc>
          <w:tcPr>
            <w:tcW w:w="2977" w:type="dxa"/>
          </w:tcPr>
          <w:p w14:paraId="3FE26696" w14:textId="77777777" w:rsidR="0015178F" w:rsidRPr="0015178F" w:rsidRDefault="0015178F" w:rsidP="00E26FAF">
            <w:pPr>
              <w:rPr>
                <w:rFonts w:eastAsia="Times New Roman"/>
                <w:color w:val="000000"/>
                <w:sz w:val="24"/>
                <w:szCs w:val="24"/>
              </w:rPr>
            </w:pPr>
            <w:r w:rsidRPr="0015178F">
              <w:rPr>
                <w:rFonts w:eastAsia="Times New Roman"/>
                <w:color w:val="000000"/>
                <w:sz w:val="24"/>
                <w:szCs w:val="24"/>
              </w:rPr>
              <w:t>đẹp mắt, ngoạn mục, hùng vĩ</w:t>
            </w:r>
          </w:p>
        </w:tc>
      </w:tr>
      <w:tr w:rsidR="0015178F" w:rsidRPr="0015178F" w14:paraId="272A8400" w14:textId="77777777" w:rsidTr="00E26FAF">
        <w:trPr>
          <w:jc w:val="center"/>
        </w:trPr>
        <w:tc>
          <w:tcPr>
            <w:tcW w:w="746" w:type="dxa"/>
          </w:tcPr>
          <w:p w14:paraId="1CBC50F6" w14:textId="77777777" w:rsidR="0015178F" w:rsidRPr="0015178F" w:rsidRDefault="0015178F" w:rsidP="00E26FAF">
            <w:pPr>
              <w:rPr>
                <w:rFonts w:eastAsia="Calibri"/>
                <w:sz w:val="24"/>
                <w:szCs w:val="24"/>
              </w:rPr>
            </w:pPr>
            <w:r w:rsidRPr="0015178F">
              <w:rPr>
                <w:rFonts w:eastAsia="Calibri"/>
                <w:sz w:val="24"/>
                <w:szCs w:val="24"/>
              </w:rPr>
              <w:t>20</w:t>
            </w:r>
          </w:p>
        </w:tc>
        <w:tc>
          <w:tcPr>
            <w:tcW w:w="5741" w:type="dxa"/>
          </w:tcPr>
          <w:p w14:paraId="7F7A9FCA" w14:textId="77777777" w:rsidR="0015178F" w:rsidRPr="0015178F" w:rsidRDefault="0015178F" w:rsidP="00E26FAF">
            <w:pPr>
              <w:rPr>
                <w:rFonts w:eastAsia="Times New Roman"/>
                <w:color w:val="000000"/>
                <w:sz w:val="24"/>
                <w:szCs w:val="24"/>
              </w:rPr>
            </w:pPr>
          </w:p>
        </w:tc>
        <w:tc>
          <w:tcPr>
            <w:tcW w:w="2977" w:type="dxa"/>
          </w:tcPr>
          <w:p w14:paraId="1E5111F4" w14:textId="77777777" w:rsidR="0015178F" w:rsidRPr="0015178F" w:rsidRDefault="0015178F" w:rsidP="00E26FAF">
            <w:pPr>
              <w:rPr>
                <w:rFonts w:eastAsia="Times New Roman"/>
                <w:color w:val="000000"/>
                <w:sz w:val="24"/>
                <w:szCs w:val="24"/>
              </w:rPr>
            </w:pPr>
            <w:r w:rsidRPr="0015178F">
              <w:rPr>
                <w:rFonts w:eastAsia="Times New Roman"/>
                <w:color w:val="000000"/>
                <w:sz w:val="24"/>
                <w:szCs w:val="24"/>
              </w:rPr>
              <w:t>công trình kiến trúc, công trình xây dựng</w:t>
            </w:r>
          </w:p>
        </w:tc>
      </w:tr>
      <w:tr w:rsidR="0015178F" w:rsidRPr="0015178F" w14:paraId="3691BB2E" w14:textId="77777777" w:rsidTr="00E26FAF">
        <w:trPr>
          <w:jc w:val="center"/>
        </w:trPr>
        <w:tc>
          <w:tcPr>
            <w:tcW w:w="746" w:type="dxa"/>
          </w:tcPr>
          <w:p w14:paraId="2516BCFB" w14:textId="77777777" w:rsidR="0015178F" w:rsidRPr="0015178F" w:rsidRDefault="0015178F" w:rsidP="00E26FAF">
            <w:pPr>
              <w:rPr>
                <w:rFonts w:eastAsia="Calibri"/>
                <w:sz w:val="24"/>
                <w:szCs w:val="24"/>
              </w:rPr>
            </w:pPr>
            <w:r w:rsidRPr="0015178F">
              <w:rPr>
                <w:rFonts w:eastAsia="Calibri"/>
                <w:sz w:val="24"/>
                <w:szCs w:val="24"/>
              </w:rPr>
              <w:t>21</w:t>
            </w:r>
          </w:p>
        </w:tc>
        <w:tc>
          <w:tcPr>
            <w:tcW w:w="5741" w:type="dxa"/>
          </w:tcPr>
          <w:p w14:paraId="745CBFDF" w14:textId="77777777" w:rsidR="0015178F" w:rsidRPr="0015178F" w:rsidRDefault="0015178F" w:rsidP="00E26FAF">
            <w:pPr>
              <w:rPr>
                <w:rFonts w:eastAsia="Times New Roman"/>
                <w:color w:val="000000"/>
                <w:sz w:val="24"/>
                <w:szCs w:val="24"/>
              </w:rPr>
            </w:pPr>
          </w:p>
        </w:tc>
        <w:tc>
          <w:tcPr>
            <w:tcW w:w="2977" w:type="dxa"/>
          </w:tcPr>
          <w:p w14:paraId="2539D449" w14:textId="77777777" w:rsidR="0015178F" w:rsidRPr="0015178F" w:rsidRDefault="0015178F" w:rsidP="00E26FAF">
            <w:pPr>
              <w:rPr>
                <w:rFonts w:eastAsia="Times New Roman"/>
                <w:color w:val="000000"/>
                <w:sz w:val="24"/>
                <w:szCs w:val="24"/>
              </w:rPr>
            </w:pPr>
            <w:r w:rsidRPr="0015178F">
              <w:rPr>
                <w:rFonts w:eastAsia="Times New Roman"/>
                <w:color w:val="000000"/>
                <w:sz w:val="24"/>
                <w:szCs w:val="24"/>
              </w:rPr>
              <w:t>ngôi mộ</w:t>
            </w:r>
          </w:p>
        </w:tc>
      </w:tr>
      <w:tr w:rsidR="0015178F" w:rsidRPr="0015178F" w14:paraId="500D6D58" w14:textId="77777777" w:rsidTr="00E26FAF">
        <w:trPr>
          <w:jc w:val="center"/>
        </w:trPr>
        <w:tc>
          <w:tcPr>
            <w:tcW w:w="746" w:type="dxa"/>
          </w:tcPr>
          <w:p w14:paraId="0FC69234" w14:textId="77777777" w:rsidR="0015178F" w:rsidRPr="0015178F" w:rsidRDefault="0015178F" w:rsidP="00E26FAF">
            <w:pPr>
              <w:rPr>
                <w:rFonts w:eastAsia="Calibri"/>
                <w:sz w:val="24"/>
                <w:szCs w:val="24"/>
              </w:rPr>
            </w:pPr>
            <w:r w:rsidRPr="0015178F">
              <w:rPr>
                <w:rFonts w:eastAsia="Calibri"/>
                <w:sz w:val="24"/>
                <w:szCs w:val="24"/>
              </w:rPr>
              <w:t>22</w:t>
            </w:r>
          </w:p>
        </w:tc>
        <w:tc>
          <w:tcPr>
            <w:tcW w:w="5741" w:type="dxa"/>
          </w:tcPr>
          <w:p w14:paraId="4FE39B19" w14:textId="77777777" w:rsidR="0015178F" w:rsidRPr="0015178F" w:rsidRDefault="0015178F" w:rsidP="00E26FAF">
            <w:pPr>
              <w:rPr>
                <w:rFonts w:eastAsia="Times New Roman"/>
                <w:color w:val="000000"/>
                <w:sz w:val="24"/>
                <w:szCs w:val="24"/>
              </w:rPr>
            </w:pPr>
          </w:p>
        </w:tc>
        <w:tc>
          <w:tcPr>
            <w:tcW w:w="2977" w:type="dxa"/>
          </w:tcPr>
          <w:p w14:paraId="69C1EF7D" w14:textId="77777777" w:rsidR="0015178F" w:rsidRPr="0015178F" w:rsidRDefault="0015178F" w:rsidP="00E26FAF">
            <w:pPr>
              <w:rPr>
                <w:rFonts w:eastAsia="Times New Roman"/>
                <w:color w:val="000000"/>
                <w:sz w:val="24"/>
                <w:szCs w:val="24"/>
              </w:rPr>
            </w:pPr>
            <w:r w:rsidRPr="0015178F">
              <w:rPr>
                <w:rFonts w:eastAsia="Times New Roman"/>
                <w:color w:val="000000"/>
                <w:sz w:val="24"/>
                <w:szCs w:val="24"/>
              </w:rPr>
              <w:t>lợi ích về tài chính</w:t>
            </w:r>
          </w:p>
        </w:tc>
      </w:tr>
      <w:tr w:rsidR="0015178F" w:rsidRPr="0015178F" w14:paraId="4AF1600A" w14:textId="77777777" w:rsidTr="00E26FAF">
        <w:trPr>
          <w:jc w:val="center"/>
        </w:trPr>
        <w:tc>
          <w:tcPr>
            <w:tcW w:w="746" w:type="dxa"/>
          </w:tcPr>
          <w:p w14:paraId="2E28A821" w14:textId="77777777" w:rsidR="0015178F" w:rsidRPr="0015178F" w:rsidRDefault="0015178F" w:rsidP="00E26FAF">
            <w:pPr>
              <w:rPr>
                <w:rFonts w:eastAsia="Calibri"/>
                <w:sz w:val="24"/>
                <w:szCs w:val="24"/>
              </w:rPr>
            </w:pPr>
            <w:r w:rsidRPr="0015178F">
              <w:rPr>
                <w:rFonts w:eastAsia="Calibri"/>
                <w:sz w:val="24"/>
                <w:szCs w:val="24"/>
              </w:rPr>
              <w:t>23</w:t>
            </w:r>
          </w:p>
        </w:tc>
        <w:tc>
          <w:tcPr>
            <w:tcW w:w="5741" w:type="dxa"/>
          </w:tcPr>
          <w:p w14:paraId="68C6C7B0" w14:textId="77777777" w:rsidR="0015178F" w:rsidRPr="0015178F" w:rsidRDefault="0015178F" w:rsidP="00E26FAF">
            <w:pPr>
              <w:rPr>
                <w:rFonts w:eastAsia="Times New Roman"/>
                <w:color w:val="000000"/>
                <w:sz w:val="24"/>
                <w:szCs w:val="24"/>
              </w:rPr>
            </w:pPr>
          </w:p>
        </w:tc>
        <w:tc>
          <w:tcPr>
            <w:tcW w:w="2977" w:type="dxa"/>
          </w:tcPr>
          <w:p w14:paraId="2CE792A4" w14:textId="77777777" w:rsidR="0015178F" w:rsidRPr="0015178F" w:rsidRDefault="0015178F" w:rsidP="00E26FAF">
            <w:pPr>
              <w:rPr>
                <w:rFonts w:eastAsia="Times New Roman"/>
                <w:color w:val="000000"/>
                <w:sz w:val="24"/>
                <w:szCs w:val="24"/>
              </w:rPr>
            </w:pPr>
            <w:r w:rsidRPr="0015178F">
              <w:rPr>
                <w:rFonts w:eastAsia="Times New Roman"/>
                <w:color w:val="000000"/>
                <w:sz w:val="24"/>
                <w:szCs w:val="24"/>
              </w:rPr>
              <w:t>đề nghị</w:t>
            </w:r>
          </w:p>
        </w:tc>
      </w:tr>
      <w:tr w:rsidR="0015178F" w:rsidRPr="0015178F" w14:paraId="0D5C5EEE" w14:textId="77777777" w:rsidTr="00E26FAF">
        <w:trPr>
          <w:jc w:val="center"/>
        </w:trPr>
        <w:tc>
          <w:tcPr>
            <w:tcW w:w="746" w:type="dxa"/>
          </w:tcPr>
          <w:p w14:paraId="28FE3DE5" w14:textId="77777777" w:rsidR="0015178F" w:rsidRPr="0015178F" w:rsidRDefault="0015178F" w:rsidP="00E26FAF">
            <w:pPr>
              <w:rPr>
                <w:rFonts w:eastAsia="Calibri"/>
                <w:sz w:val="24"/>
                <w:szCs w:val="24"/>
              </w:rPr>
            </w:pPr>
            <w:r w:rsidRPr="0015178F">
              <w:rPr>
                <w:rFonts w:eastAsia="Calibri"/>
                <w:sz w:val="24"/>
                <w:szCs w:val="24"/>
              </w:rPr>
              <w:t>24</w:t>
            </w:r>
          </w:p>
        </w:tc>
        <w:tc>
          <w:tcPr>
            <w:tcW w:w="5741" w:type="dxa"/>
          </w:tcPr>
          <w:p w14:paraId="3C994100" w14:textId="77777777" w:rsidR="0015178F" w:rsidRPr="0015178F" w:rsidRDefault="0015178F" w:rsidP="00E26FAF">
            <w:pPr>
              <w:rPr>
                <w:rFonts w:eastAsia="Times New Roman"/>
                <w:color w:val="000000"/>
                <w:sz w:val="24"/>
                <w:szCs w:val="24"/>
              </w:rPr>
            </w:pPr>
          </w:p>
        </w:tc>
        <w:tc>
          <w:tcPr>
            <w:tcW w:w="2977" w:type="dxa"/>
          </w:tcPr>
          <w:p w14:paraId="5E5F696D" w14:textId="77777777" w:rsidR="0015178F" w:rsidRPr="0015178F" w:rsidRDefault="0015178F" w:rsidP="00E26FAF">
            <w:pPr>
              <w:rPr>
                <w:rFonts w:eastAsia="Times New Roman"/>
                <w:color w:val="000000"/>
                <w:sz w:val="24"/>
                <w:szCs w:val="24"/>
              </w:rPr>
            </w:pPr>
            <w:r w:rsidRPr="0015178F">
              <w:rPr>
                <w:rFonts w:eastAsia="Times New Roman"/>
                <w:color w:val="000000"/>
                <w:sz w:val="24"/>
                <w:szCs w:val="24"/>
              </w:rPr>
              <w:t>giới thiệu</w:t>
            </w:r>
          </w:p>
        </w:tc>
      </w:tr>
      <w:tr w:rsidR="0015178F" w:rsidRPr="0015178F" w14:paraId="14A415CC" w14:textId="77777777" w:rsidTr="00E26FAF">
        <w:trPr>
          <w:jc w:val="center"/>
        </w:trPr>
        <w:tc>
          <w:tcPr>
            <w:tcW w:w="746" w:type="dxa"/>
          </w:tcPr>
          <w:p w14:paraId="2BB28C41" w14:textId="77777777" w:rsidR="0015178F" w:rsidRPr="0015178F" w:rsidRDefault="0015178F" w:rsidP="00E26FAF">
            <w:pPr>
              <w:rPr>
                <w:rFonts w:eastAsia="Calibri"/>
                <w:sz w:val="24"/>
                <w:szCs w:val="24"/>
              </w:rPr>
            </w:pPr>
            <w:r w:rsidRPr="0015178F">
              <w:rPr>
                <w:rFonts w:eastAsia="Calibri"/>
                <w:sz w:val="24"/>
                <w:szCs w:val="24"/>
              </w:rPr>
              <w:t>25</w:t>
            </w:r>
          </w:p>
        </w:tc>
        <w:tc>
          <w:tcPr>
            <w:tcW w:w="5741" w:type="dxa"/>
          </w:tcPr>
          <w:p w14:paraId="7BBB7180" w14:textId="77777777" w:rsidR="0015178F" w:rsidRPr="0015178F" w:rsidRDefault="0015178F" w:rsidP="00E26FAF">
            <w:pPr>
              <w:rPr>
                <w:rFonts w:eastAsia="Times New Roman"/>
                <w:color w:val="000000"/>
                <w:sz w:val="24"/>
                <w:szCs w:val="24"/>
              </w:rPr>
            </w:pPr>
          </w:p>
        </w:tc>
        <w:tc>
          <w:tcPr>
            <w:tcW w:w="2977" w:type="dxa"/>
          </w:tcPr>
          <w:p w14:paraId="60FE3E2C" w14:textId="77777777" w:rsidR="0015178F" w:rsidRPr="0015178F" w:rsidRDefault="0015178F" w:rsidP="00E26FAF">
            <w:pPr>
              <w:rPr>
                <w:rFonts w:eastAsia="Times New Roman"/>
                <w:color w:val="000000"/>
                <w:sz w:val="24"/>
                <w:szCs w:val="24"/>
              </w:rPr>
            </w:pPr>
            <w:r w:rsidRPr="0015178F">
              <w:rPr>
                <w:rFonts w:eastAsia="Times New Roman"/>
                <w:color w:val="000000"/>
                <w:sz w:val="24"/>
                <w:szCs w:val="24"/>
              </w:rPr>
              <w:t>xác lập/ xác nhận</w:t>
            </w:r>
          </w:p>
        </w:tc>
      </w:tr>
      <w:tr w:rsidR="0015178F" w:rsidRPr="0015178F" w14:paraId="7A1AEA80" w14:textId="77777777" w:rsidTr="00E26FAF">
        <w:trPr>
          <w:jc w:val="center"/>
        </w:trPr>
        <w:tc>
          <w:tcPr>
            <w:tcW w:w="746" w:type="dxa"/>
          </w:tcPr>
          <w:p w14:paraId="75E4F797" w14:textId="77777777" w:rsidR="0015178F" w:rsidRPr="0015178F" w:rsidRDefault="0015178F" w:rsidP="00E26FAF">
            <w:pPr>
              <w:rPr>
                <w:rFonts w:eastAsia="Calibri"/>
                <w:sz w:val="24"/>
                <w:szCs w:val="24"/>
              </w:rPr>
            </w:pPr>
            <w:r w:rsidRPr="0015178F">
              <w:rPr>
                <w:rFonts w:eastAsia="Calibri"/>
                <w:sz w:val="24"/>
                <w:szCs w:val="24"/>
              </w:rPr>
              <w:t>26</w:t>
            </w:r>
          </w:p>
        </w:tc>
        <w:tc>
          <w:tcPr>
            <w:tcW w:w="5741" w:type="dxa"/>
          </w:tcPr>
          <w:p w14:paraId="6BFB5CCE" w14:textId="77777777" w:rsidR="0015178F" w:rsidRPr="0015178F" w:rsidRDefault="0015178F" w:rsidP="00E26FAF">
            <w:pPr>
              <w:rPr>
                <w:rFonts w:eastAsia="Times New Roman"/>
                <w:color w:val="000000"/>
                <w:sz w:val="24"/>
                <w:szCs w:val="24"/>
              </w:rPr>
            </w:pPr>
          </w:p>
        </w:tc>
        <w:tc>
          <w:tcPr>
            <w:tcW w:w="2977" w:type="dxa"/>
          </w:tcPr>
          <w:p w14:paraId="25243BE8" w14:textId="77777777" w:rsidR="0015178F" w:rsidRPr="0015178F" w:rsidRDefault="0015178F" w:rsidP="00E26FAF">
            <w:pPr>
              <w:rPr>
                <w:rFonts w:eastAsia="Times New Roman"/>
                <w:color w:val="000000"/>
                <w:sz w:val="24"/>
                <w:szCs w:val="24"/>
              </w:rPr>
            </w:pPr>
            <w:r w:rsidRPr="0015178F">
              <w:rPr>
                <w:rFonts w:eastAsia="Times New Roman"/>
                <w:color w:val="000000"/>
                <w:sz w:val="24"/>
                <w:szCs w:val="24"/>
              </w:rPr>
              <w:t>rừng/ nạn phá rừng</w:t>
            </w:r>
          </w:p>
        </w:tc>
      </w:tr>
      <w:tr w:rsidR="0015178F" w:rsidRPr="0015178F" w14:paraId="57CFB166" w14:textId="77777777" w:rsidTr="00E26FAF">
        <w:trPr>
          <w:jc w:val="center"/>
        </w:trPr>
        <w:tc>
          <w:tcPr>
            <w:tcW w:w="746" w:type="dxa"/>
          </w:tcPr>
          <w:p w14:paraId="75A32BAE" w14:textId="77777777" w:rsidR="0015178F" w:rsidRPr="0015178F" w:rsidRDefault="0015178F" w:rsidP="00E26FAF">
            <w:pPr>
              <w:rPr>
                <w:rFonts w:eastAsia="Calibri"/>
                <w:sz w:val="24"/>
                <w:szCs w:val="24"/>
              </w:rPr>
            </w:pPr>
            <w:r w:rsidRPr="0015178F">
              <w:rPr>
                <w:rFonts w:eastAsia="Calibri"/>
                <w:sz w:val="24"/>
                <w:szCs w:val="24"/>
              </w:rPr>
              <w:t>27</w:t>
            </w:r>
          </w:p>
        </w:tc>
        <w:tc>
          <w:tcPr>
            <w:tcW w:w="5741" w:type="dxa"/>
          </w:tcPr>
          <w:p w14:paraId="0FCFA3BB" w14:textId="77777777" w:rsidR="0015178F" w:rsidRPr="0015178F" w:rsidRDefault="0015178F" w:rsidP="00E26FAF">
            <w:pPr>
              <w:rPr>
                <w:rFonts w:eastAsia="Times New Roman"/>
                <w:color w:val="000000"/>
                <w:sz w:val="24"/>
                <w:szCs w:val="24"/>
              </w:rPr>
            </w:pPr>
          </w:p>
        </w:tc>
        <w:tc>
          <w:tcPr>
            <w:tcW w:w="2977" w:type="dxa"/>
          </w:tcPr>
          <w:p w14:paraId="2BC8F79B" w14:textId="77777777" w:rsidR="0015178F" w:rsidRPr="0015178F" w:rsidRDefault="0015178F" w:rsidP="00E26FAF">
            <w:pPr>
              <w:rPr>
                <w:rFonts w:eastAsia="Times New Roman"/>
                <w:color w:val="000000"/>
                <w:sz w:val="24"/>
                <w:szCs w:val="24"/>
              </w:rPr>
            </w:pPr>
            <w:r w:rsidRPr="0015178F">
              <w:rPr>
                <w:rFonts w:eastAsia="Times New Roman"/>
                <w:color w:val="000000"/>
                <w:sz w:val="24"/>
                <w:szCs w:val="24"/>
              </w:rPr>
              <w:t>làm giảm</w:t>
            </w:r>
          </w:p>
        </w:tc>
      </w:tr>
      <w:tr w:rsidR="0015178F" w:rsidRPr="0015178F" w14:paraId="2DA6B94E" w14:textId="77777777" w:rsidTr="00E26FAF">
        <w:trPr>
          <w:jc w:val="center"/>
        </w:trPr>
        <w:tc>
          <w:tcPr>
            <w:tcW w:w="746" w:type="dxa"/>
          </w:tcPr>
          <w:p w14:paraId="55D589D1" w14:textId="77777777" w:rsidR="0015178F" w:rsidRPr="0015178F" w:rsidRDefault="0015178F" w:rsidP="00E26FAF">
            <w:pPr>
              <w:rPr>
                <w:rFonts w:eastAsia="Calibri"/>
                <w:sz w:val="24"/>
                <w:szCs w:val="24"/>
              </w:rPr>
            </w:pPr>
            <w:r w:rsidRPr="0015178F">
              <w:rPr>
                <w:rFonts w:eastAsia="Calibri"/>
                <w:sz w:val="24"/>
                <w:szCs w:val="24"/>
              </w:rPr>
              <w:t>28</w:t>
            </w:r>
          </w:p>
        </w:tc>
        <w:tc>
          <w:tcPr>
            <w:tcW w:w="5741" w:type="dxa"/>
          </w:tcPr>
          <w:p w14:paraId="7C15091D" w14:textId="77777777" w:rsidR="0015178F" w:rsidRPr="0015178F" w:rsidRDefault="0015178F" w:rsidP="00E26FAF">
            <w:pPr>
              <w:rPr>
                <w:rFonts w:eastAsia="Times New Roman"/>
                <w:color w:val="000000"/>
                <w:sz w:val="24"/>
                <w:szCs w:val="24"/>
              </w:rPr>
            </w:pPr>
          </w:p>
        </w:tc>
        <w:tc>
          <w:tcPr>
            <w:tcW w:w="2977" w:type="dxa"/>
          </w:tcPr>
          <w:p w14:paraId="4E0B96D8" w14:textId="77777777" w:rsidR="0015178F" w:rsidRPr="0015178F" w:rsidRDefault="0015178F" w:rsidP="00E26FAF">
            <w:pPr>
              <w:rPr>
                <w:rFonts w:eastAsia="Times New Roman"/>
                <w:color w:val="000000"/>
                <w:sz w:val="24"/>
                <w:szCs w:val="24"/>
              </w:rPr>
            </w:pPr>
            <w:r w:rsidRPr="0015178F">
              <w:rPr>
                <w:rFonts w:eastAsia="Times New Roman"/>
                <w:color w:val="000000"/>
                <w:sz w:val="24"/>
                <w:szCs w:val="24"/>
              </w:rPr>
              <w:t>chính phủ</w:t>
            </w:r>
          </w:p>
        </w:tc>
      </w:tr>
      <w:tr w:rsidR="0015178F" w:rsidRPr="0015178F" w14:paraId="5B4D74D3" w14:textId="77777777" w:rsidTr="00E26FAF">
        <w:trPr>
          <w:jc w:val="center"/>
        </w:trPr>
        <w:tc>
          <w:tcPr>
            <w:tcW w:w="746" w:type="dxa"/>
          </w:tcPr>
          <w:p w14:paraId="701FC132" w14:textId="77777777" w:rsidR="0015178F" w:rsidRPr="0015178F" w:rsidRDefault="0015178F" w:rsidP="00E26FAF">
            <w:pPr>
              <w:rPr>
                <w:rFonts w:eastAsia="Calibri"/>
                <w:sz w:val="24"/>
                <w:szCs w:val="24"/>
              </w:rPr>
            </w:pPr>
            <w:r w:rsidRPr="0015178F">
              <w:rPr>
                <w:rFonts w:eastAsia="Calibri"/>
                <w:sz w:val="24"/>
                <w:szCs w:val="24"/>
              </w:rPr>
              <w:t>29</w:t>
            </w:r>
          </w:p>
        </w:tc>
        <w:tc>
          <w:tcPr>
            <w:tcW w:w="5741" w:type="dxa"/>
          </w:tcPr>
          <w:p w14:paraId="0D438F88" w14:textId="77777777" w:rsidR="0015178F" w:rsidRPr="0015178F" w:rsidRDefault="0015178F" w:rsidP="00E26FAF">
            <w:pPr>
              <w:rPr>
                <w:rFonts w:eastAsia="Times New Roman"/>
                <w:color w:val="000000"/>
                <w:sz w:val="24"/>
                <w:szCs w:val="24"/>
              </w:rPr>
            </w:pPr>
          </w:p>
        </w:tc>
        <w:tc>
          <w:tcPr>
            <w:tcW w:w="2977" w:type="dxa"/>
          </w:tcPr>
          <w:p w14:paraId="73E60B53" w14:textId="77777777" w:rsidR="0015178F" w:rsidRPr="0015178F" w:rsidRDefault="0015178F" w:rsidP="00E26FAF">
            <w:pPr>
              <w:rPr>
                <w:rFonts w:eastAsia="Times New Roman"/>
                <w:color w:val="000000"/>
                <w:sz w:val="24"/>
                <w:szCs w:val="24"/>
              </w:rPr>
            </w:pPr>
            <w:r w:rsidRPr="0015178F">
              <w:rPr>
                <w:rFonts w:eastAsia="Times New Roman"/>
                <w:color w:val="000000"/>
                <w:sz w:val="24"/>
                <w:szCs w:val="24"/>
              </w:rPr>
              <w:t>miêu tả/ sự miêu tả</w:t>
            </w:r>
          </w:p>
        </w:tc>
      </w:tr>
      <w:tr w:rsidR="0015178F" w:rsidRPr="0015178F" w14:paraId="57173F00" w14:textId="77777777" w:rsidTr="00E26FAF">
        <w:trPr>
          <w:jc w:val="center"/>
        </w:trPr>
        <w:tc>
          <w:tcPr>
            <w:tcW w:w="746" w:type="dxa"/>
          </w:tcPr>
          <w:p w14:paraId="45879E4A" w14:textId="77777777" w:rsidR="0015178F" w:rsidRPr="0015178F" w:rsidRDefault="0015178F" w:rsidP="00E26FAF">
            <w:pPr>
              <w:rPr>
                <w:rFonts w:eastAsia="Calibri"/>
                <w:sz w:val="24"/>
                <w:szCs w:val="24"/>
              </w:rPr>
            </w:pPr>
            <w:r w:rsidRPr="0015178F">
              <w:rPr>
                <w:rFonts w:eastAsia="Calibri"/>
                <w:sz w:val="24"/>
                <w:szCs w:val="24"/>
              </w:rPr>
              <w:t>30</w:t>
            </w:r>
          </w:p>
        </w:tc>
        <w:tc>
          <w:tcPr>
            <w:tcW w:w="5741" w:type="dxa"/>
          </w:tcPr>
          <w:p w14:paraId="7ED05C57" w14:textId="77777777" w:rsidR="0015178F" w:rsidRPr="0015178F" w:rsidRDefault="0015178F" w:rsidP="00E26FAF">
            <w:pPr>
              <w:rPr>
                <w:rFonts w:eastAsia="Times New Roman"/>
                <w:color w:val="000000"/>
                <w:sz w:val="24"/>
                <w:szCs w:val="24"/>
              </w:rPr>
            </w:pPr>
          </w:p>
        </w:tc>
        <w:tc>
          <w:tcPr>
            <w:tcW w:w="2977" w:type="dxa"/>
          </w:tcPr>
          <w:p w14:paraId="1A735F2F" w14:textId="77777777" w:rsidR="0015178F" w:rsidRPr="0015178F" w:rsidRDefault="0015178F" w:rsidP="00E26FAF">
            <w:pPr>
              <w:rPr>
                <w:rFonts w:eastAsia="Times New Roman"/>
                <w:color w:val="000000"/>
                <w:sz w:val="24"/>
                <w:szCs w:val="24"/>
              </w:rPr>
            </w:pPr>
            <w:r w:rsidRPr="0015178F">
              <w:rPr>
                <w:rFonts w:eastAsia="Times New Roman"/>
                <w:color w:val="000000"/>
                <w:sz w:val="24"/>
                <w:szCs w:val="24"/>
              </w:rPr>
              <w:t>cho phép ai làm gì</w:t>
            </w:r>
          </w:p>
        </w:tc>
      </w:tr>
      <w:tr w:rsidR="0015178F" w:rsidRPr="0015178F" w14:paraId="6473F343" w14:textId="77777777" w:rsidTr="00E26FAF">
        <w:trPr>
          <w:jc w:val="center"/>
        </w:trPr>
        <w:tc>
          <w:tcPr>
            <w:tcW w:w="746" w:type="dxa"/>
          </w:tcPr>
          <w:p w14:paraId="31D8D44B" w14:textId="77777777" w:rsidR="0015178F" w:rsidRPr="0015178F" w:rsidRDefault="0015178F" w:rsidP="00E26FAF">
            <w:pPr>
              <w:rPr>
                <w:rFonts w:eastAsia="Calibri"/>
                <w:sz w:val="24"/>
                <w:szCs w:val="24"/>
              </w:rPr>
            </w:pPr>
            <w:r w:rsidRPr="0015178F">
              <w:rPr>
                <w:rFonts w:eastAsia="Calibri"/>
                <w:sz w:val="24"/>
                <w:szCs w:val="24"/>
              </w:rPr>
              <w:t>31</w:t>
            </w:r>
          </w:p>
        </w:tc>
        <w:tc>
          <w:tcPr>
            <w:tcW w:w="5741" w:type="dxa"/>
          </w:tcPr>
          <w:p w14:paraId="66550D4C" w14:textId="77777777" w:rsidR="0015178F" w:rsidRPr="0015178F" w:rsidRDefault="0015178F" w:rsidP="00E26FAF">
            <w:pPr>
              <w:rPr>
                <w:rFonts w:eastAsia="Times New Roman"/>
                <w:color w:val="000000"/>
                <w:sz w:val="24"/>
                <w:szCs w:val="24"/>
              </w:rPr>
            </w:pPr>
          </w:p>
        </w:tc>
        <w:tc>
          <w:tcPr>
            <w:tcW w:w="2977" w:type="dxa"/>
          </w:tcPr>
          <w:p w14:paraId="67EC0475" w14:textId="77777777" w:rsidR="0015178F" w:rsidRPr="0015178F" w:rsidRDefault="0015178F" w:rsidP="00E26FAF">
            <w:pPr>
              <w:rPr>
                <w:rFonts w:eastAsia="Times New Roman"/>
                <w:color w:val="000000"/>
                <w:sz w:val="24"/>
                <w:szCs w:val="24"/>
              </w:rPr>
            </w:pPr>
            <w:r w:rsidRPr="0015178F">
              <w:rPr>
                <w:rFonts w:eastAsia="Times New Roman"/>
                <w:color w:val="000000"/>
                <w:sz w:val="24"/>
                <w:szCs w:val="24"/>
              </w:rPr>
              <w:t>hoàn trả/ phục hồi</w:t>
            </w:r>
          </w:p>
        </w:tc>
      </w:tr>
      <w:tr w:rsidR="0015178F" w:rsidRPr="0015178F" w14:paraId="73A870F9" w14:textId="77777777" w:rsidTr="00E26FAF">
        <w:trPr>
          <w:jc w:val="center"/>
        </w:trPr>
        <w:tc>
          <w:tcPr>
            <w:tcW w:w="746" w:type="dxa"/>
          </w:tcPr>
          <w:p w14:paraId="4F484DB8" w14:textId="77777777" w:rsidR="0015178F" w:rsidRPr="0015178F" w:rsidRDefault="0015178F" w:rsidP="00E26FAF">
            <w:pPr>
              <w:rPr>
                <w:rFonts w:eastAsia="Calibri"/>
                <w:sz w:val="24"/>
                <w:szCs w:val="24"/>
              </w:rPr>
            </w:pPr>
            <w:r w:rsidRPr="0015178F">
              <w:rPr>
                <w:rFonts w:eastAsia="Calibri"/>
                <w:sz w:val="24"/>
                <w:szCs w:val="24"/>
              </w:rPr>
              <w:t>32</w:t>
            </w:r>
          </w:p>
        </w:tc>
        <w:tc>
          <w:tcPr>
            <w:tcW w:w="5741" w:type="dxa"/>
          </w:tcPr>
          <w:p w14:paraId="23DA79C4" w14:textId="77777777" w:rsidR="0015178F" w:rsidRPr="0015178F" w:rsidRDefault="0015178F" w:rsidP="00E26FAF">
            <w:pPr>
              <w:rPr>
                <w:rFonts w:eastAsia="Times New Roman"/>
                <w:color w:val="000000"/>
                <w:sz w:val="24"/>
                <w:szCs w:val="24"/>
              </w:rPr>
            </w:pPr>
          </w:p>
        </w:tc>
        <w:tc>
          <w:tcPr>
            <w:tcW w:w="2977" w:type="dxa"/>
          </w:tcPr>
          <w:p w14:paraId="0F7E1997" w14:textId="77777777" w:rsidR="0015178F" w:rsidRPr="0015178F" w:rsidRDefault="0015178F" w:rsidP="00E26FAF">
            <w:pPr>
              <w:rPr>
                <w:rFonts w:eastAsia="Times New Roman"/>
                <w:color w:val="000000"/>
                <w:sz w:val="24"/>
                <w:szCs w:val="24"/>
              </w:rPr>
            </w:pPr>
            <w:r w:rsidRPr="0015178F">
              <w:rPr>
                <w:rFonts w:eastAsia="Times New Roman"/>
                <w:color w:val="000000"/>
                <w:sz w:val="24"/>
                <w:szCs w:val="24"/>
              </w:rPr>
              <w:t>bảo tồn</w:t>
            </w:r>
          </w:p>
        </w:tc>
      </w:tr>
    </w:tbl>
    <w:p w14:paraId="2002E65D" w14:textId="77777777" w:rsidR="0015178F" w:rsidRPr="0015178F" w:rsidRDefault="0015178F" w:rsidP="0015178F">
      <w:pPr>
        <w:spacing w:after="0" w:line="240" w:lineRule="auto"/>
        <w:ind w:firstLine="709"/>
        <w:jc w:val="center"/>
        <w:rPr>
          <w:rFonts w:ascii="Times New Roman" w:eastAsia="Calibri" w:hAnsi="Times New Roman" w:cs="Times New Roman"/>
          <w:b/>
          <w:iCs/>
          <w:sz w:val="24"/>
          <w:szCs w:val="24"/>
          <w:u w:val="single"/>
        </w:rPr>
      </w:pPr>
      <w:r w:rsidRPr="0015178F">
        <w:rPr>
          <w:rFonts w:ascii="Times New Roman" w:eastAsia="Calibri" w:hAnsi="Times New Roman" w:cs="Times New Roman"/>
          <w:b/>
          <w:iCs/>
          <w:sz w:val="24"/>
          <w:szCs w:val="24"/>
          <w:u w:val="single"/>
        </w:rPr>
        <w:t>* Phrasal verbs:  cụm động từ</w:t>
      </w:r>
    </w:p>
    <w:tbl>
      <w:tblPr>
        <w:tblStyle w:val="LiBang1"/>
        <w:tblW w:w="9515" w:type="dxa"/>
        <w:jc w:val="center"/>
        <w:tblLook w:val="04A0" w:firstRow="1" w:lastRow="0" w:firstColumn="1" w:lastColumn="0" w:noHBand="0" w:noVBand="1"/>
      </w:tblPr>
      <w:tblGrid>
        <w:gridCol w:w="746"/>
        <w:gridCol w:w="4211"/>
        <w:gridCol w:w="4558"/>
      </w:tblGrid>
      <w:tr w:rsidR="0015178F" w:rsidRPr="0015178F" w14:paraId="23248D28" w14:textId="77777777" w:rsidTr="0015178F">
        <w:trPr>
          <w:jc w:val="center"/>
        </w:trPr>
        <w:tc>
          <w:tcPr>
            <w:tcW w:w="746" w:type="dxa"/>
          </w:tcPr>
          <w:p w14:paraId="2A4C3276" w14:textId="77777777" w:rsidR="0015178F" w:rsidRPr="0015178F" w:rsidRDefault="0015178F" w:rsidP="00E26FAF">
            <w:pPr>
              <w:jc w:val="center"/>
              <w:rPr>
                <w:rFonts w:eastAsia="Calibri"/>
                <w:b/>
                <w:sz w:val="24"/>
                <w:szCs w:val="24"/>
              </w:rPr>
            </w:pPr>
            <w:r w:rsidRPr="0015178F">
              <w:rPr>
                <w:rFonts w:eastAsia="Calibri"/>
                <w:b/>
                <w:sz w:val="24"/>
                <w:szCs w:val="24"/>
              </w:rPr>
              <w:t>STT</w:t>
            </w:r>
          </w:p>
        </w:tc>
        <w:tc>
          <w:tcPr>
            <w:tcW w:w="4211" w:type="dxa"/>
          </w:tcPr>
          <w:p w14:paraId="4838A6F1" w14:textId="77777777" w:rsidR="0015178F" w:rsidRPr="0015178F" w:rsidRDefault="0015178F" w:rsidP="00E26FAF">
            <w:pPr>
              <w:jc w:val="center"/>
              <w:rPr>
                <w:rFonts w:eastAsia="Calibri"/>
                <w:b/>
                <w:sz w:val="24"/>
                <w:szCs w:val="24"/>
              </w:rPr>
            </w:pPr>
            <w:r w:rsidRPr="0015178F">
              <w:rPr>
                <w:rFonts w:eastAsia="Calibri"/>
                <w:b/>
                <w:sz w:val="24"/>
                <w:szCs w:val="24"/>
              </w:rPr>
              <w:t>Cụm động từ</w:t>
            </w:r>
          </w:p>
        </w:tc>
        <w:tc>
          <w:tcPr>
            <w:tcW w:w="4558" w:type="dxa"/>
          </w:tcPr>
          <w:p w14:paraId="40694FBB" w14:textId="77777777" w:rsidR="0015178F" w:rsidRPr="0015178F" w:rsidRDefault="0015178F" w:rsidP="00E26FAF">
            <w:pPr>
              <w:jc w:val="center"/>
              <w:rPr>
                <w:rFonts w:eastAsia="Calibri"/>
                <w:b/>
                <w:sz w:val="24"/>
                <w:szCs w:val="24"/>
              </w:rPr>
            </w:pPr>
            <w:r w:rsidRPr="0015178F">
              <w:rPr>
                <w:rFonts w:eastAsia="Calibri"/>
                <w:b/>
                <w:sz w:val="24"/>
                <w:szCs w:val="24"/>
              </w:rPr>
              <w:t xml:space="preserve">Nghĩa </w:t>
            </w:r>
          </w:p>
        </w:tc>
      </w:tr>
      <w:tr w:rsidR="0015178F" w:rsidRPr="0015178F" w14:paraId="62DEB3BF" w14:textId="77777777" w:rsidTr="0015178F">
        <w:trPr>
          <w:jc w:val="center"/>
        </w:trPr>
        <w:tc>
          <w:tcPr>
            <w:tcW w:w="746" w:type="dxa"/>
          </w:tcPr>
          <w:p w14:paraId="4C47F14D" w14:textId="77777777" w:rsidR="0015178F" w:rsidRPr="0015178F" w:rsidRDefault="0015178F" w:rsidP="00E26FAF">
            <w:pPr>
              <w:rPr>
                <w:rFonts w:eastAsia="Calibri"/>
                <w:sz w:val="24"/>
                <w:szCs w:val="24"/>
              </w:rPr>
            </w:pPr>
            <w:r w:rsidRPr="0015178F">
              <w:rPr>
                <w:rFonts w:eastAsia="Calibri"/>
                <w:sz w:val="24"/>
                <w:szCs w:val="24"/>
              </w:rPr>
              <w:t>1</w:t>
            </w:r>
          </w:p>
        </w:tc>
        <w:tc>
          <w:tcPr>
            <w:tcW w:w="4211" w:type="dxa"/>
          </w:tcPr>
          <w:p w14:paraId="7F00F288" w14:textId="77777777" w:rsidR="0015178F" w:rsidRPr="0015178F" w:rsidRDefault="0015178F" w:rsidP="00E26FAF">
            <w:pPr>
              <w:rPr>
                <w:rFonts w:eastAsia="Calibri"/>
                <w:sz w:val="24"/>
                <w:szCs w:val="24"/>
              </w:rPr>
            </w:pPr>
            <w:r w:rsidRPr="0015178F">
              <w:rPr>
                <w:rFonts w:eastAsia="Calibri"/>
                <w:sz w:val="24"/>
                <w:szCs w:val="24"/>
              </w:rPr>
              <w:t>Set up = establish</w:t>
            </w:r>
          </w:p>
        </w:tc>
        <w:tc>
          <w:tcPr>
            <w:tcW w:w="4558" w:type="dxa"/>
          </w:tcPr>
          <w:p w14:paraId="62654A42" w14:textId="77777777" w:rsidR="0015178F" w:rsidRPr="0015178F" w:rsidRDefault="0015178F" w:rsidP="00E26FAF">
            <w:pPr>
              <w:rPr>
                <w:rFonts w:eastAsia="Calibri"/>
                <w:sz w:val="24"/>
                <w:szCs w:val="24"/>
              </w:rPr>
            </w:pPr>
            <w:r w:rsidRPr="0015178F">
              <w:rPr>
                <w:rFonts w:eastAsia="Calibri"/>
                <w:sz w:val="24"/>
                <w:szCs w:val="24"/>
              </w:rPr>
              <w:t>Thành lập, thiết lập</w:t>
            </w:r>
          </w:p>
        </w:tc>
      </w:tr>
      <w:tr w:rsidR="0015178F" w:rsidRPr="0015178F" w14:paraId="4821A77B" w14:textId="77777777" w:rsidTr="0015178F">
        <w:trPr>
          <w:jc w:val="center"/>
        </w:trPr>
        <w:tc>
          <w:tcPr>
            <w:tcW w:w="746" w:type="dxa"/>
          </w:tcPr>
          <w:p w14:paraId="14A28433" w14:textId="77777777" w:rsidR="0015178F" w:rsidRPr="0015178F" w:rsidRDefault="0015178F" w:rsidP="00E26FAF">
            <w:pPr>
              <w:rPr>
                <w:rFonts w:eastAsia="Calibri"/>
                <w:sz w:val="24"/>
                <w:szCs w:val="24"/>
              </w:rPr>
            </w:pPr>
            <w:r w:rsidRPr="0015178F">
              <w:rPr>
                <w:rFonts w:eastAsia="Calibri"/>
                <w:sz w:val="24"/>
                <w:szCs w:val="24"/>
              </w:rPr>
              <w:t>2</w:t>
            </w:r>
          </w:p>
        </w:tc>
        <w:tc>
          <w:tcPr>
            <w:tcW w:w="4211" w:type="dxa"/>
          </w:tcPr>
          <w:p w14:paraId="39B65BE3" w14:textId="77777777" w:rsidR="0015178F" w:rsidRPr="0015178F" w:rsidRDefault="0015178F" w:rsidP="00E26FAF">
            <w:pPr>
              <w:rPr>
                <w:rFonts w:eastAsia="Calibri"/>
                <w:sz w:val="24"/>
                <w:szCs w:val="24"/>
              </w:rPr>
            </w:pPr>
            <w:r w:rsidRPr="0015178F">
              <w:rPr>
                <w:rFonts w:eastAsia="Calibri"/>
                <w:sz w:val="24"/>
                <w:szCs w:val="24"/>
              </w:rPr>
              <w:t>Set out/off</w:t>
            </w:r>
          </w:p>
        </w:tc>
        <w:tc>
          <w:tcPr>
            <w:tcW w:w="4558" w:type="dxa"/>
          </w:tcPr>
          <w:p w14:paraId="23EFF89F" w14:textId="77777777" w:rsidR="0015178F" w:rsidRPr="0015178F" w:rsidRDefault="0015178F" w:rsidP="00E26FAF">
            <w:pPr>
              <w:rPr>
                <w:rFonts w:eastAsia="Calibri"/>
                <w:sz w:val="24"/>
                <w:szCs w:val="24"/>
              </w:rPr>
            </w:pPr>
            <w:r w:rsidRPr="0015178F">
              <w:rPr>
                <w:rFonts w:eastAsia="Calibri"/>
                <w:sz w:val="24"/>
                <w:szCs w:val="24"/>
              </w:rPr>
              <w:t>Khởi hành</w:t>
            </w:r>
          </w:p>
        </w:tc>
      </w:tr>
      <w:tr w:rsidR="0015178F" w:rsidRPr="0015178F" w14:paraId="22156517" w14:textId="77777777" w:rsidTr="0015178F">
        <w:trPr>
          <w:jc w:val="center"/>
        </w:trPr>
        <w:tc>
          <w:tcPr>
            <w:tcW w:w="746" w:type="dxa"/>
          </w:tcPr>
          <w:p w14:paraId="4E22EA9B" w14:textId="77777777" w:rsidR="0015178F" w:rsidRPr="0015178F" w:rsidRDefault="0015178F" w:rsidP="00E26FAF">
            <w:pPr>
              <w:rPr>
                <w:rFonts w:eastAsia="Calibri"/>
                <w:sz w:val="24"/>
                <w:szCs w:val="24"/>
              </w:rPr>
            </w:pPr>
            <w:r w:rsidRPr="0015178F">
              <w:rPr>
                <w:rFonts w:eastAsia="Calibri"/>
                <w:sz w:val="24"/>
                <w:szCs w:val="24"/>
              </w:rPr>
              <w:t>3</w:t>
            </w:r>
          </w:p>
        </w:tc>
        <w:tc>
          <w:tcPr>
            <w:tcW w:w="4211" w:type="dxa"/>
          </w:tcPr>
          <w:p w14:paraId="2C8F1CBE" w14:textId="77777777" w:rsidR="0015178F" w:rsidRPr="0015178F" w:rsidRDefault="0015178F" w:rsidP="00E26FAF">
            <w:pPr>
              <w:rPr>
                <w:rFonts w:eastAsia="Calibri"/>
                <w:sz w:val="24"/>
                <w:szCs w:val="24"/>
              </w:rPr>
            </w:pPr>
            <w:r w:rsidRPr="0015178F">
              <w:rPr>
                <w:rFonts w:eastAsia="Calibri"/>
                <w:sz w:val="24"/>
                <w:szCs w:val="24"/>
              </w:rPr>
              <w:t>Remind of</w:t>
            </w:r>
          </w:p>
        </w:tc>
        <w:tc>
          <w:tcPr>
            <w:tcW w:w="4558" w:type="dxa"/>
          </w:tcPr>
          <w:p w14:paraId="094E7619" w14:textId="77777777" w:rsidR="0015178F" w:rsidRPr="0015178F" w:rsidRDefault="0015178F" w:rsidP="00E26FAF">
            <w:pPr>
              <w:rPr>
                <w:rFonts w:eastAsia="Calibri"/>
                <w:sz w:val="24"/>
                <w:szCs w:val="24"/>
              </w:rPr>
            </w:pPr>
            <w:r w:rsidRPr="0015178F">
              <w:rPr>
                <w:rFonts w:eastAsia="Calibri"/>
                <w:sz w:val="24"/>
                <w:szCs w:val="24"/>
              </w:rPr>
              <w:t xml:space="preserve">Làm ai nhớ lại </w:t>
            </w:r>
          </w:p>
        </w:tc>
      </w:tr>
      <w:tr w:rsidR="0015178F" w:rsidRPr="0015178F" w14:paraId="60AB1F8C" w14:textId="77777777" w:rsidTr="0015178F">
        <w:trPr>
          <w:jc w:val="center"/>
        </w:trPr>
        <w:tc>
          <w:tcPr>
            <w:tcW w:w="746" w:type="dxa"/>
          </w:tcPr>
          <w:p w14:paraId="29D3EC30" w14:textId="77777777" w:rsidR="0015178F" w:rsidRPr="0015178F" w:rsidRDefault="0015178F" w:rsidP="00E26FAF">
            <w:pPr>
              <w:rPr>
                <w:rFonts w:eastAsia="Calibri"/>
                <w:sz w:val="24"/>
                <w:szCs w:val="24"/>
              </w:rPr>
            </w:pPr>
            <w:r w:rsidRPr="0015178F">
              <w:rPr>
                <w:rFonts w:eastAsia="Calibri"/>
                <w:sz w:val="24"/>
                <w:szCs w:val="24"/>
              </w:rPr>
              <w:t>4</w:t>
            </w:r>
          </w:p>
        </w:tc>
        <w:tc>
          <w:tcPr>
            <w:tcW w:w="4211" w:type="dxa"/>
          </w:tcPr>
          <w:p w14:paraId="4218B631" w14:textId="77777777" w:rsidR="0015178F" w:rsidRPr="0015178F" w:rsidRDefault="0015178F" w:rsidP="00E26FAF">
            <w:pPr>
              <w:rPr>
                <w:rFonts w:eastAsia="Calibri"/>
                <w:sz w:val="24"/>
                <w:szCs w:val="24"/>
              </w:rPr>
            </w:pPr>
            <w:r w:rsidRPr="0015178F">
              <w:rPr>
                <w:rFonts w:eastAsia="Calibri"/>
                <w:sz w:val="24"/>
                <w:szCs w:val="24"/>
              </w:rPr>
              <w:t>Take over</w:t>
            </w:r>
          </w:p>
        </w:tc>
        <w:tc>
          <w:tcPr>
            <w:tcW w:w="4558" w:type="dxa"/>
          </w:tcPr>
          <w:p w14:paraId="49125DF3" w14:textId="77777777" w:rsidR="0015178F" w:rsidRPr="0015178F" w:rsidRDefault="0015178F" w:rsidP="00E26FAF">
            <w:pPr>
              <w:rPr>
                <w:rFonts w:eastAsia="Calibri"/>
                <w:sz w:val="24"/>
                <w:szCs w:val="24"/>
              </w:rPr>
            </w:pPr>
            <w:r w:rsidRPr="0015178F">
              <w:rPr>
                <w:rFonts w:eastAsia="Calibri"/>
                <w:sz w:val="24"/>
                <w:szCs w:val="24"/>
              </w:rPr>
              <w:t>Tiếp quản, chiếm</w:t>
            </w:r>
          </w:p>
        </w:tc>
      </w:tr>
      <w:tr w:rsidR="0015178F" w:rsidRPr="0015178F" w14:paraId="3F900AF7" w14:textId="77777777" w:rsidTr="0015178F">
        <w:trPr>
          <w:jc w:val="center"/>
        </w:trPr>
        <w:tc>
          <w:tcPr>
            <w:tcW w:w="746" w:type="dxa"/>
          </w:tcPr>
          <w:p w14:paraId="1FE629C2" w14:textId="77777777" w:rsidR="0015178F" w:rsidRPr="0015178F" w:rsidRDefault="0015178F" w:rsidP="00E26FAF">
            <w:pPr>
              <w:rPr>
                <w:rFonts w:eastAsia="Calibri"/>
                <w:sz w:val="24"/>
                <w:szCs w:val="24"/>
              </w:rPr>
            </w:pPr>
            <w:r w:rsidRPr="0015178F">
              <w:rPr>
                <w:rFonts w:eastAsia="Calibri"/>
                <w:sz w:val="24"/>
                <w:szCs w:val="24"/>
              </w:rPr>
              <w:t>5</w:t>
            </w:r>
          </w:p>
        </w:tc>
        <w:tc>
          <w:tcPr>
            <w:tcW w:w="4211" w:type="dxa"/>
          </w:tcPr>
          <w:p w14:paraId="5BDCC088" w14:textId="77777777" w:rsidR="0015178F" w:rsidRPr="0015178F" w:rsidRDefault="0015178F" w:rsidP="00E26FAF">
            <w:pPr>
              <w:rPr>
                <w:rFonts w:eastAsia="Calibri"/>
                <w:sz w:val="24"/>
                <w:szCs w:val="24"/>
              </w:rPr>
            </w:pPr>
            <w:r w:rsidRPr="0015178F">
              <w:rPr>
                <w:rFonts w:eastAsia="Calibri"/>
                <w:sz w:val="24"/>
                <w:szCs w:val="24"/>
              </w:rPr>
              <w:t>Get up = get out of  bed</w:t>
            </w:r>
          </w:p>
        </w:tc>
        <w:tc>
          <w:tcPr>
            <w:tcW w:w="4558" w:type="dxa"/>
          </w:tcPr>
          <w:p w14:paraId="3ED2FF11" w14:textId="77777777" w:rsidR="0015178F" w:rsidRPr="0015178F" w:rsidRDefault="0015178F" w:rsidP="00E26FAF">
            <w:pPr>
              <w:rPr>
                <w:rFonts w:eastAsia="Calibri"/>
                <w:sz w:val="24"/>
                <w:szCs w:val="24"/>
              </w:rPr>
            </w:pPr>
            <w:r w:rsidRPr="0015178F">
              <w:rPr>
                <w:rFonts w:eastAsia="Calibri"/>
                <w:sz w:val="24"/>
                <w:szCs w:val="24"/>
              </w:rPr>
              <w:t>Thức dậy</w:t>
            </w:r>
          </w:p>
        </w:tc>
      </w:tr>
      <w:tr w:rsidR="0015178F" w:rsidRPr="0015178F" w14:paraId="2762268F" w14:textId="77777777" w:rsidTr="0015178F">
        <w:trPr>
          <w:jc w:val="center"/>
        </w:trPr>
        <w:tc>
          <w:tcPr>
            <w:tcW w:w="746" w:type="dxa"/>
          </w:tcPr>
          <w:p w14:paraId="14016CC4" w14:textId="77777777" w:rsidR="0015178F" w:rsidRPr="0015178F" w:rsidRDefault="0015178F" w:rsidP="00E26FAF">
            <w:pPr>
              <w:rPr>
                <w:rFonts w:eastAsia="Calibri"/>
                <w:sz w:val="24"/>
                <w:szCs w:val="24"/>
              </w:rPr>
            </w:pPr>
            <w:r w:rsidRPr="0015178F">
              <w:rPr>
                <w:rFonts w:eastAsia="Calibri"/>
                <w:sz w:val="24"/>
                <w:szCs w:val="24"/>
              </w:rPr>
              <w:t>6</w:t>
            </w:r>
          </w:p>
        </w:tc>
        <w:tc>
          <w:tcPr>
            <w:tcW w:w="4211" w:type="dxa"/>
          </w:tcPr>
          <w:p w14:paraId="15B6562D" w14:textId="77777777" w:rsidR="0015178F" w:rsidRPr="0015178F" w:rsidRDefault="0015178F" w:rsidP="00E26FAF">
            <w:pPr>
              <w:rPr>
                <w:rFonts w:eastAsia="Calibri"/>
                <w:sz w:val="24"/>
                <w:szCs w:val="24"/>
              </w:rPr>
            </w:pPr>
            <w:r w:rsidRPr="0015178F">
              <w:rPr>
                <w:rFonts w:eastAsia="Calibri"/>
                <w:sz w:val="24"/>
                <w:szCs w:val="24"/>
              </w:rPr>
              <w:t>Find out = get information</w:t>
            </w:r>
          </w:p>
        </w:tc>
        <w:tc>
          <w:tcPr>
            <w:tcW w:w="4558" w:type="dxa"/>
          </w:tcPr>
          <w:p w14:paraId="0F14ADF4" w14:textId="77777777" w:rsidR="0015178F" w:rsidRPr="0015178F" w:rsidRDefault="0015178F" w:rsidP="00E26FAF">
            <w:pPr>
              <w:rPr>
                <w:rFonts w:eastAsia="Calibri"/>
                <w:sz w:val="24"/>
                <w:szCs w:val="24"/>
              </w:rPr>
            </w:pPr>
            <w:r w:rsidRPr="0015178F">
              <w:rPr>
                <w:rFonts w:eastAsia="Calibri"/>
                <w:sz w:val="24"/>
                <w:szCs w:val="24"/>
              </w:rPr>
              <w:t>Tìm kiếm thông tin</w:t>
            </w:r>
          </w:p>
        </w:tc>
      </w:tr>
      <w:tr w:rsidR="0015178F" w:rsidRPr="0015178F" w14:paraId="0712068F" w14:textId="77777777" w:rsidTr="0015178F">
        <w:trPr>
          <w:jc w:val="center"/>
        </w:trPr>
        <w:tc>
          <w:tcPr>
            <w:tcW w:w="746" w:type="dxa"/>
          </w:tcPr>
          <w:p w14:paraId="7B6E0946" w14:textId="77777777" w:rsidR="0015178F" w:rsidRPr="0015178F" w:rsidRDefault="0015178F" w:rsidP="00E26FAF">
            <w:pPr>
              <w:rPr>
                <w:rFonts w:eastAsia="Calibri"/>
                <w:sz w:val="24"/>
                <w:szCs w:val="24"/>
              </w:rPr>
            </w:pPr>
            <w:r w:rsidRPr="0015178F">
              <w:rPr>
                <w:rFonts w:eastAsia="Calibri"/>
                <w:sz w:val="24"/>
                <w:szCs w:val="24"/>
              </w:rPr>
              <w:t>7</w:t>
            </w:r>
          </w:p>
        </w:tc>
        <w:tc>
          <w:tcPr>
            <w:tcW w:w="4211" w:type="dxa"/>
          </w:tcPr>
          <w:p w14:paraId="4766ADA7" w14:textId="77777777" w:rsidR="0015178F" w:rsidRPr="0015178F" w:rsidRDefault="0015178F" w:rsidP="00E26FAF">
            <w:pPr>
              <w:rPr>
                <w:rFonts w:eastAsia="Calibri"/>
                <w:sz w:val="24"/>
                <w:szCs w:val="24"/>
              </w:rPr>
            </w:pPr>
            <w:r w:rsidRPr="0015178F">
              <w:rPr>
                <w:rFonts w:eastAsia="Calibri"/>
                <w:sz w:val="24"/>
                <w:szCs w:val="24"/>
              </w:rPr>
              <w:t>Bring out = publish/launch</w:t>
            </w:r>
          </w:p>
        </w:tc>
        <w:tc>
          <w:tcPr>
            <w:tcW w:w="4558" w:type="dxa"/>
          </w:tcPr>
          <w:p w14:paraId="4920B6CF" w14:textId="77777777" w:rsidR="0015178F" w:rsidRPr="0015178F" w:rsidRDefault="0015178F" w:rsidP="00E26FAF">
            <w:pPr>
              <w:rPr>
                <w:rFonts w:eastAsia="Calibri"/>
                <w:sz w:val="24"/>
                <w:szCs w:val="24"/>
              </w:rPr>
            </w:pPr>
            <w:r w:rsidRPr="0015178F">
              <w:rPr>
                <w:rFonts w:eastAsia="Calibri"/>
                <w:sz w:val="24"/>
                <w:szCs w:val="24"/>
              </w:rPr>
              <w:t>Phát hành, xuất bản</w:t>
            </w:r>
          </w:p>
        </w:tc>
      </w:tr>
      <w:tr w:rsidR="0015178F" w:rsidRPr="0015178F" w14:paraId="02DDC1BA" w14:textId="77777777" w:rsidTr="0015178F">
        <w:trPr>
          <w:jc w:val="center"/>
        </w:trPr>
        <w:tc>
          <w:tcPr>
            <w:tcW w:w="746" w:type="dxa"/>
          </w:tcPr>
          <w:p w14:paraId="599249E1" w14:textId="77777777" w:rsidR="0015178F" w:rsidRPr="0015178F" w:rsidRDefault="0015178F" w:rsidP="00E26FAF">
            <w:pPr>
              <w:rPr>
                <w:rFonts w:eastAsia="Calibri"/>
                <w:sz w:val="24"/>
                <w:szCs w:val="24"/>
              </w:rPr>
            </w:pPr>
            <w:r w:rsidRPr="0015178F">
              <w:rPr>
                <w:rFonts w:eastAsia="Calibri"/>
                <w:sz w:val="24"/>
                <w:szCs w:val="24"/>
              </w:rPr>
              <w:t>8</w:t>
            </w:r>
          </w:p>
        </w:tc>
        <w:tc>
          <w:tcPr>
            <w:tcW w:w="4211" w:type="dxa"/>
          </w:tcPr>
          <w:p w14:paraId="5C2923D7" w14:textId="77777777" w:rsidR="0015178F" w:rsidRPr="0015178F" w:rsidRDefault="0015178F" w:rsidP="00E26FAF">
            <w:pPr>
              <w:rPr>
                <w:rFonts w:eastAsia="Calibri"/>
                <w:sz w:val="24"/>
                <w:szCs w:val="24"/>
              </w:rPr>
            </w:pPr>
            <w:r w:rsidRPr="0015178F">
              <w:rPr>
                <w:rFonts w:eastAsia="Calibri"/>
                <w:sz w:val="24"/>
                <w:szCs w:val="24"/>
              </w:rPr>
              <w:t>Look through = read</w:t>
            </w:r>
          </w:p>
        </w:tc>
        <w:tc>
          <w:tcPr>
            <w:tcW w:w="4558" w:type="dxa"/>
          </w:tcPr>
          <w:p w14:paraId="3150C68C" w14:textId="77777777" w:rsidR="0015178F" w:rsidRPr="0015178F" w:rsidRDefault="0015178F" w:rsidP="00E26FAF">
            <w:pPr>
              <w:rPr>
                <w:rFonts w:eastAsia="Calibri"/>
                <w:sz w:val="24"/>
                <w:szCs w:val="24"/>
              </w:rPr>
            </w:pPr>
            <w:r w:rsidRPr="0015178F">
              <w:rPr>
                <w:rFonts w:eastAsia="Calibri"/>
                <w:sz w:val="24"/>
                <w:szCs w:val="24"/>
              </w:rPr>
              <w:t>Đọc lướt</w:t>
            </w:r>
          </w:p>
        </w:tc>
      </w:tr>
      <w:tr w:rsidR="0015178F" w:rsidRPr="0015178F" w14:paraId="55DDD07C" w14:textId="77777777" w:rsidTr="0015178F">
        <w:trPr>
          <w:jc w:val="center"/>
        </w:trPr>
        <w:tc>
          <w:tcPr>
            <w:tcW w:w="746" w:type="dxa"/>
          </w:tcPr>
          <w:p w14:paraId="105DC062" w14:textId="77777777" w:rsidR="0015178F" w:rsidRPr="0015178F" w:rsidRDefault="0015178F" w:rsidP="00E26FAF">
            <w:pPr>
              <w:rPr>
                <w:rFonts w:eastAsia="Calibri"/>
                <w:sz w:val="24"/>
                <w:szCs w:val="24"/>
              </w:rPr>
            </w:pPr>
            <w:r w:rsidRPr="0015178F">
              <w:rPr>
                <w:rFonts w:eastAsia="Calibri"/>
                <w:sz w:val="24"/>
                <w:szCs w:val="24"/>
              </w:rPr>
              <w:t>9</w:t>
            </w:r>
          </w:p>
        </w:tc>
        <w:tc>
          <w:tcPr>
            <w:tcW w:w="4211" w:type="dxa"/>
          </w:tcPr>
          <w:p w14:paraId="77AA31D6" w14:textId="77777777" w:rsidR="0015178F" w:rsidRPr="0015178F" w:rsidRDefault="0015178F" w:rsidP="00E26FAF">
            <w:pPr>
              <w:rPr>
                <w:rFonts w:eastAsia="Calibri"/>
                <w:sz w:val="24"/>
                <w:szCs w:val="24"/>
              </w:rPr>
            </w:pPr>
            <w:r w:rsidRPr="0015178F">
              <w:rPr>
                <w:rFonts w:eastAsia="Calibri"/>
                <w:sz w:val="24"/>
                <w:szCs w:val="24"/>
              </w:rPr>
              <w:t>Keep up with = stay equal with</w:t>
            </w:r>
          </w:p>
        </w:tc>
        <w:tc>
          <w:tcPr>
            <w:tcW w:w="4558" w:type="dxa"/>
          </w:tcPr>
          <w:p w14:paraId="5746E576" w14:textId="77777777" w:rsidR="0015178F" w:rsidRPr="0015178F" w:rsidRDefault="0015178F" w:rsidP="00E26FAF">
            <w:pPr>
              <w:rPr>
                <w:rFonts w:eastAsia="Calibri"/>
                <w:sz w:val="24"/>
                <w:szCs w:val="24"/>
              </w:rPr>
            </w:pPr>
            <w:r w:rsidRPr="0015178F">
              <w:rPr>
                <w:rFonts w:eastAsia="Calibri"/>
                <w:sz w:val="24"/>
                <w:szCs w:val="24"/>
              </w:rPr>
              <w:t>Bắt kịp với</w:t>
            </w:r>
          </w:p>
        </w:tc>
      </w:tr>
      <w:tr w:rsidR="0015178F" w:rsidRPr="0015178F" w14:paraId="58307EA4" w14:textId="77777777" w:rsidTr="0015178F">
        <w:trPr>
          <w:jc w:val="center"/>
        </w:trPr>
        <w:tc>
          <w:tcPr>
            <w:tcW w:w="746" w:type="dxa"/>
          </w:tcPr>
          <w:p w14:paraId="3993FF1D" w14:textId="77777777" w:rsidR="0015178F" w:rsidRPr="0015178F" w:rsidRDefault="0015178F" w:rsidP="00E26FAF">
            <w:pPr>
              <w:rPr>
                <w:rFonts w:eastAsia="Calibri"/>
                <w:sz w:val="24"/>
                <w:szCs w:val="24"/>
              </w:rPr>
            </w:pPr>
            <w:r w:rsidRPr="0015178F">
              <w:rPr>
                <w:rFonts w:eastAsia="Calibri"/>
                <w:sz w:val="24"/>
                <w:szCs w:val="24"/>
              </w:rPr>
              <w:t>10</w:t>
            </w:r>
          </w:p>
        </w:tc>
        <w:tc>
          <w:tcPr>
            <w:tcW w:w="4211" w:type="dxa"/>
          </w:tcPr>
          <w:p w14:paraId="7DAEBBBF" w14:textId="77777777" w:rsidR="0015178F" w:rsidRPr="0015178F" w:rsidRDefault="0015178F" w:rsidP="00E26FAF">
            <w:pPr>
              <w:rPr>
                <w:rFonts w:eastAsia="Calibri"/>
                <w:sz w:val="24"/>
                <w:szCs w:val="24"/>
              </w:rPr>
            </w:pPr>
            <w:r w:rsidRPr="0015178F">
              <w:rPr>
                <w:rFonts w:eastAsia="Calibri"/>
                <w:sz w:val="24"/>
                <w:szCs w:val="24"/>
              </w:rPr>
              <w:t>Look forward to</w:t>
            </w:r>
          </w:p>
        </w:tc>
        <w:tc>
          <w:tcPr>
            <w:tcW w:w="4558" w:type="dxa"/>
          </w:tcPr>
          <w:p w14:paraId="336581C7" w14:textId="77777777" w:rsidR="0015178F" w:rsidRPr="0015178F" w:rsidRDefault="0015178F" w:rsidP="00E26FAF">
            <w:pPr>
              <w:rPr>
                <w:rFonts w:eastAsia="Calibri"/>
                <w:sz w:val="24"/>
                <w:szCs w:val="24"/>
              </w:rPr>
            </w:pPr>
            <w:r w:rsidRPr="0015178F">
              <w:rPr>
                <w:rFonts w:eastAsia="Calibri"/>
                <w:sz w:val="24"/>
                <w:szCs w:val="24"/>
              </w:rPr>
              <w:t>Trông mong, trông chờ điều gì</w:t>
            </w:r>
          </w:p>
        </w:tc>
      </w:tr>
      <w:tr w:rsidR="0015178F" w:rsidRPr="0015178F" w14:paraId="6C6B29CB" w14:textId="77777777" w:rsidTr="0015178F">
        <w:trPr>
          <w:jc w:val="center"/>
        </w:trPr>
        <w:tc>
          <w:tcPr>
            <w:tcW w:w="746" w:type="dxa"/>
          </w:tcPr>
          <w:p w14:paraId="57774121" w14:textId="77777777" w:rsidR="0015178F" w:rsidRPr="0015178F" w:rsidRDefault="0015178F" w:rsidP="00E26FAF">
            <w:pPr>
              <w:rPr>
                <w:rFonts w:eastAsia="Calibri"/>
                <w:sz w:val="24"/>
                <w:szCs w:val="24"/>
              </w:rPr>
            </w:pPr>
            <w:r w:rsidRPr="0015178F">
              <w:rPr>
                <w:rFonts w:eastAsia="Calibri"/>
                <w:sz w:val="24"/>
                <w:szCs w:val="24"/>
              </w:rPr>
              <w:t>11</w:t>
            </w:r>
          </w:p>
        </w:tc>
        <w:tc>
          <w:tcPr>
            <w:tcW w:w="4211" w:type="dxa"/>
          </w:tcPr>
          <w:p w14:paraId="150A69E1" w14:textId="77777777" w:rsidR="0015178F" w:rsidRPr="0015178F" w:rsidRDefault="0015178F" w:rsidP="00E26FAF">
            <w:pPr>
              <w:rPr>
                <w:rFonts w:eastAsia="Calibri"/>
                <w:sz w:val="24"/>
                <w:szCs w:val="24"/>
              </w:rPr>
            </w:pPr>
            <w:r w:rsidRPr="0015178F">
              <w:rPr>
                <w:rFonts w:eastAsia="Calibri"/>
                <w:sz w:val="24"/>
                <w:szCs w:val="24"/>
              </w:rPr>
              <w:t>Run out of</w:t>
            </w:r>
          </w:p>
        </w:tc>
        <w:tc>
          <w:tcPr>
            <w:tcW w:w="4558" w:type="dxa"/>
          </w:tcPr>
          <w:p w14:paraId="4B8C9CE0" w14:textId="77777777" w:rsidR="0015178F" w:rsidRPr="0015178F" w:rsidRDefault="0015178F" w:rsidP="00E26FAF">
            <w:pPr>
              <w:rPr>
                <w:rFonts w:eastAsia="Calibri"/>
                <w:sz w:val="24"/>
                <w:szCs w:val="24"/>
              </w:rPr>
            </w:pPr>
            <w:r w:rsidRPr="0015178F">
              <w:rPr>
                <w:rFonts w:eastAsia="Calibri"/>
                <w:sz w:val="24"/>
                <w:szCs w:val="24"/>
              </w:rPr>
              <w:t>Hết, cạn kiệt</w:t>
            </w:r>
          </w:p>
        </w:tc>
      </w:tr>
      <w:tr w:rsidR="0015178F" w:rsidRPr="0015178F" w14:paraId="2CD6DAE5" w14:textId="77777777" w:rsidTr="0015178F">
        <w:trPr>
          <w:jc w:val="center"/>
        </w:trPr>
        <w:tc>
          <w:tcPr>
            <w:tcW w:w="746" w:type="dxa"/>
          </w:tcPr>
          <w:p w14:paraId="662F4A94" w14:textId="77777777" w:rsidR="0015178F" w:rsidRPr="0015178F" w:rsidRDefault="0015178F" w:rsidP="00E26FAF">
            <w:pPr>
              <w:rPr>
                <w:rFonts w:eastAsia="Calibri"/>
                <w:sz w:val="24"/>
                <w:szCs w:val="24"/>
              </w:rPr>
            </w:pPr>
            <w:r w:rsidRPr="0015178F">
              <w:rPr>
                <w:rFonts w:eastAsia="Calibri"/>
                <w:sz w:val="24"/>
                <w:szCs w:val="24"/>
              </w:rPr>
              <w:t>12</w:t>
            </w:r>
          </w:p>
        </w:tc>
        <w:tc>
          <w:tcPr>
            <w:tcW w:w="4211" w:type="dxa"/>
          </w:tcPr>
          <w:p w14:paraId="3F4CF718" w14:textId="77777777" w:rsidR="0015178F" w:rsidRPr="0015178F" w:rsidRDefault="0015178F" w:rsidP="00E26FAF">
            <w:pPr>
              <w:rPr>
                <w:rFonts w:eastAsia="Calibri"/>
                <w:sz w:val="24"/>
                <w:szCs w:val="24"/>
              </w:rPr>
            </w:pPr>
            <w:r w:rsidRPr="0015178F">
              <w:rPr>
                <w:rFonts w:eastAsia="Calibri"/>
                <w:sz w:val="24"/>
                <w:szCs w:val="24"/>
              </w:rPr>
              <w:t>Pass down</w:t>
            </w:r>
          </w:p>
        </w:tc>
        <w:tc>
          <w:tcPr>
            <w:tcW w:w="4558" w:type="dxa"/>
          </w:tcPr>
          <w:p w14:paraId="06B019B5" w14:textId="77777777" w:rsidR="0015178F" w:rsidRPr="0015178F" w:rsidRDefault="0015178F" w:rsidP="00E26FAF">
            <w:pPr>
              <w:rPr>
                <w:rFonts w:eastAsia="Calibri"/>
                <w:sz w:val="24"/>
                <w:szCs w:val="24"/>
              </w:rPr>
            </w:pPr>
            <w:r w:rsidRPr="0015178F">
              <w:rPr>
                <w:rFonts w:eastAsia="Calibri"/>
                <w:sz w:val="24"/>
                <w:szCs w:val="24"/>
              </w:rPr>
              <w:t>Truyền lại ( từ các thế hệ )</w:t>
            </w:r>
          </w:p>
        </w:tc>
      </w:tr>
      <w:tr w:rsidR="0015178F" w:rsidRPr="0015178F" w14:paraId="4441E456" w14:textId="77777777" w:rsidTr="0015178F">
        <w:trPr>
          <w:jc w:val="center"/>
        </w:trPr>
        <w:tc>
          <w:tcPr>
            <w:tcW w:w="746" w:type="dxa"/>
          </w:tcPr>
          <w:p w14:paraId="49984820" w14:textId="77777777" w:rsidR="0015178F" w:rsidRPr="0015178F" w:rsidRDefault="0015178F" w:rsidP="00E26FAF">
            <w:pPr>
              <w:rPr>
                <w:rFonts w:eastAsia="Calibri"/>
                <w:sz w:val="24"/>
                <w:szCs w:val="24"/>
              </w:rPr>
            </w:pPr>
            <w:r w:rsidRPr="0015178F">
              <w:rPr>
                <w:rFonts w:eastAsia="Calibri"/>
                <w:sz w:val="24"/>
                <w:szCs w:val="24"/>
              </w:rPr>
              <w:t>13</w:t>
            </w:r>
          </w:p>
        </w:tc>
        <w:tc>
          <w:tcPr>
            <w:tcW w:w="4211" w:type="dxa"/>
          </w:tcPr>
          <w:p w14:paraId="7213D1A8" w14:textId="77777777" w:rsidR="0015178F" w:rsidRPr="0015178F" w:rsidRDefault="0015178F" w:rsidP="00E26FAF">
            <w:pPr>
              <w:rPr>
                <w:rFonts w:eastAsia="Calibri"/>
                <w:sz w:val="24"/>
                <w:szCs w:val="24"/>
              </w:rPr>
            </w:pPr>
            <w:r w:rsidRPr="0015178F">
              <w:rPr>
                <w:rFonts w:eastAsia="Calibri"/>
                <w:sz w:val="24"/>
                <w:szCs w:val="24"/>
              </w:rPr>
              <w:t>Live on</w:t>
            </w:r>
          </w:p>
        </w:tc>
        <w:tc>
          <w:tcPr>
            <w:tcW w:w="4558" w:type="dxa"/>
          </w:tcPr>
          <w:p w14:paraId="7D5F18A8" w14:textId="77777777" w:rsidR="0015178F" w:rsidRPr="0015178F" w:rsidRDefault="0015178F" w:rsidP="00E26FAF">
            <w:pPr>
              <w:rPr>
                <w:rFonts w:eastAsia="Calibri"/>
                <w:sz w:val="24"/>
                <w:szCs w:val="24"/>
              </w:rPr>
            </w:pPr>
            <w:r w:rsidRPr="0015178F">
              <w:rPr>
                <w:rFonts w:eastAsia="Calibri"/>
                <w:sz w:val="24"/>
                <w:szCs w:val="24"/>
              </w:rPr>
              <w:t>Sống nhờ vào</w:t>
            </w:r>
          </w:p>
        </w:tc>
      </w:tr>
      <w:tr w:rsidR="0015178F" w:rsidRPr="0015178F" w14:paraId="769DD074" w14:textId="77777777" w:rsidTr="0015178F">
        <w:trPr>
          <w:jc w:val="center"/>
        </w:trPr>
        <w:tc>
          <w:tcPr>
            <w:tcW w:w="746" w:type="dxa"/>
          </w:tcPr>
          <w:p w14:paraId="2EE18219" w14:textId="77777777" w:rsidR="0015178F" w:rsidRPr="0015178F" w:rsidRDefault="0015178F" w:rsidP="00E26FAF">
            <w:pPr>
              <w:rPr>
                <w:rFonts w:eastAsia="Calibri"/>
                <w:sz w:val="24"/>
                <w:szCs w:val="24"/>
              </w:rPr>
            </w:pPr>
            <w:r w:rsidRPr="0015178F">
              <w:rPr>
                <w:rFonts w:eastAsia="Calibri"/>
                <w:sz w:val="24"/>
                <w:szCs w:val="24"/>
              </w:rPr>
              <w:t>14</w:t>
            </w:r>
          </w:p>
        </w:tc>
        <w:tc>
          <w:tcPr>
            <w:tcW w:w="4211" w:type="dxa"/>
          </w:tcPr>
          <w:p w14:paraId="1C48BE2B" w14:textId="77777777" w:rsidR="0015178F" w:rsidRPr="0015178F" w:rsidRDefault="0015178F" w:rsidP="00E26FAF">
            <w:pPr>
              <w:rPr>
                <w:rFonts w:eastAsia="Calibri"/>
                <w:sz w:val="24"/>
                <w:szCs w:val="24"/>
              </w:rPr>
            </w:pPr>
            <w:r w:rsidRPr="0015178F">
              <w:rPr>
                <w:rFonts w:eastAsia="Calibri"/>
                <w:sz w:val="24"/>
                <w:szCs w:val="24"/>
              </w:rPr>
              <w:t>Deal with = solve a problem</w:t>
            </w:r>
          </w:p>
        </w:tc>
        <w:tc>
          <w:tcPr>
            <w:tcW w:w="4558" w:type="dxa"/>
          </w:tcPr>
          <w:p w14:paraId="2DB43D3B" w14:textId="77777777" w:rsidR="0015178F" w:rsidRPr="0015178F" w:rsidRDefault="0015178F" w:rsidP="00E26FAF">
            <w:pPr>
              <w:rPr>
                <w:rFonts w:eastAsia="Calibri"/>
                <w:sz w:val="24"/>
                <w:szCs w:val="24"/>
              </w:rPr>
            </w:pPr>
            <w:r w:rsidRPr="0015178F">
              <w:rPr>
                <w:rFonts w:eastAsia="Calibri"/>
                <w:sz w:val="24"/>
                <w:szCs w:val="24"/>
              </w:rPr>
              <w:t>Giải quyết vấn đề</w:t>
            </w:r>
          </w:p>
        </w:tc>
      </w:tr>
      <w:tr w:rsidR="0015178F" w:rsidRPr="0015178F" w14:paraId="7FBDE065" w14:textId="77777777" w:rsidTr="0015178F">
        <w:trPr>
          <w:jc w:val="center"/>
        </w:trPr>
        <w:tc>
          <w:tcPr>
            <w:tcW w:w="746" w:type="dxa"/>
          </w:tcPr>
          <w:p w14:paraId="1F52F20C" w14:textId="77777777" w:rsidR="0015178F" w:rsidRPr="0015178F" w:rsidRDefault="0015178F" w:rsidP="00E26FAF">
            <w:pPr>
              <w:rPr>
                <w:rFonts w:eastAsia="Calibri"/>
                <w:sz w:val="24"/>
                <w:szCs w:val="24"/>
              </w:rPr>
            </w:pPr>
            <w:r w:rsidRPr="0015178F">
              <w:rPr>
                <w:rFonts w:eastAsia="Calibri"/>
                <w:sz w:val="24"/>
                <w:szCs w:val="24"/>
              </w:rPr>
              <w:lastRenderedPageBreak/>
              <w:t>15</w:t>
            </w:r>
          </w:p>
        </w:tc>
        <w:tc>
          <w:tcPr>
            <w:tcW w:w="4211" w:type="dxa"/>
          </w:tcPr>
          <w:p w14:paraId="4C1C6C3B" w14:textId="77777777" w:rsidR="0015178F" w:rsidRPr="0015178F" w:rsidRDefault="0015178F" w:rsidP="00E26FAF">
            <w:pPr>
              <w:rPr>
                <w:rFonts w:eastAsia="Calibri"/>
                <w:sz w:val="24"/>
                <w:szCs w:val="24"/>
              </w:rPr>
            </w:pPr>
            <w:r w:rsidRPr="0015178F">
              <w:rPr>
                <w:rFonts w:eastAsia="Calibri"/>
                <w:sz w:val="24"/>
                <w:szCs w:val="24"/>
              </w:rPr>
              <w:t>Close sth down = stop doing business</w:t>
            </w:r>
          </w:p>
        </w:tc>
        <w:tc>
          <w:tcPr>
            <w:tcW w:w="4558" w:type="dxa"/>
          </w:tcPr>
          <w:p w14:paraId="79710446" w14:textId="77777777" w:rsidR="0015178F" w:rsidRPr="0015178F" w:rsidRDefault="0015178F" w:rsidP="00E26FAF">
            <w:pPr>
              <w:rPr>
                <w:rFonts w:eastAsia="Calibri"/>
                <w:sz w:val="24"/>
                <w:szCs w:val="24"/>
              </w:rPr>
            </w:pPr>
            <w:r w:rsidRPr="0015178F">
              <w:rPr>
                <w:rFonts w:eastAsia="Calibri"/>
                <w:sz w:val="24"/>
                <w:szCs w:val="24"/>
              </w:rPr>
              <w:t>Ngừng kinh doanh</w:t>
            </w:r>
          </w:p>
        </w:tc>
      </w:tr>
      <w:tr w:rsidR="0015178F" w:rsidRPr="0015178F" w14:paraId="08EFFD2F" w14:textId="77777777" w:rsidTr="0015178F">
        <w:trPr>
          <w:jc w:val="center"/>
        </w:trPr>
        <w:tc>
          <w:tcPr>
            <w:tcW w:w="746" w:type="dxa"/>
          </w:tcPr>
          <w:p w14:paraId="32568358" w14:textId="77777777" w:rsidR="0015178F" w:rsidRPr="0015178F" w:rsidRDefault="0015178F" w:rsidP="00E26FAF">
            <w:pPr>
              <w:rPr>
                <w:rFonts w:eastAsia="Calibri"/>
                <w:sz w:val="24"/>
                <w:szCs w:val="24"/>
              </w:rPr>
            </w:pPr>
            <w:r w:rsidRPr="0015178F">
              <w:rPr>
                <w:rFonts w:eastAsia="Calibri"/>
                <w:sz w:val="24"/>
                <w:szCs w:val="24"/>
              </w:rPr>
              <w:t>16</w:t>
            </w:r>
          </w:p>
        </w:tc>
        <w:tc>
          <w:tcPr>
            <w:tcW w:w="4211" w:type="dxa"/>
          </w:tcPr>
          <w:p w14:paraId="3BF99C2A" w14:textId="77777777" w:rsidR="0015178F" w:rsidRPr="0015178F" w:rsidRDefault="0015178F" w:rsidP="00E26FAF">
            <w:pPr>
              <w:rPr>
                <w:rFonts w:eastAsia="Calibri"/>
                <w:sz w:val="24"/>
                <w:szCs w:val="24"/>
              </w:rPr>
            </w:pPr>
            <w:r w:rsidRPr="0015178F">
              <w:rPr>
                <w:rFonts w:eastAsia="Calibri"/>
                <w:sz w:val="24"/>
                <w:szCs w:val="24"/>
              </w:rPr>
              <w:t>Face up to = accept</w:t>
            </w:r>
          </w:p>
        </w:tc>
        <w:tc>
          <w:tcPr>
            <w:tcW w:w="4558" w:type="dxa"/>
          </w:tcPr>
          <w:p w14:paraId="71E8BEE3" w14:textId="77777777" w:rsidR="0015178F" w:rsidRPr="0015178F" w:rsidRDefault="0015178F" w:rsidP="00E26FAF">
            <w:pPr>
              <w:rPr>
                <w:rFonts w:eastAsia="Calibri"/>
                <w:sz w:val="24"/>
                <w:szCs w:val="24"/>
              </w:rPr>
            </w:pPr>
            <w:r w:rsidRPr="0015178F">
              <w:rPr>
                <w:rFonts w:eastAsia="Calibri"/>
                <w:sz w:val="24"/>
                <w:szCs w:val="24"/>
              </w:rPr>
              <w:t>Đối mặt, chấp nhận</w:t>
            </w:r>
          </w:p>
        </w:tc>
      </w:tr>
      <w:tr w:rsidR="0015178F" w:rsidRPr="0015178F" w14:paraId="0DB272D5" w14:textId="77777777" w:rsidTr="0015178F">
        <w:trPr>
          <w:jc w:val="center"/>
        </w:trPr>
        <w:tc>
          <w:tcPr>
            <w:tcW w:w="746" w:type="dxa"/>
          </w:tcPr>
          <w:p w14:paraId="79D0AB25" w14:textId="77777777" w:rsidR="0015178F" w:rsidRPr="0015178F" w:rsidRDefault="0015178F" w:rsidP="00E26FAF">
            <w:pPr>
              <w:rPr>
                <w:rFonts w:eastAsia="Calibri"/>
                <w:sz w:val="24"/>
                <w:szCs w:val="24"/>
              </w:rPr>
            </w:pPr>
            <w:r w:rsidRPr="0015178F">
              <w:rPr>
                <w:rFonts w:eastAsia="Calibri"/>
                <w:sz w:val="24"/>
                <w:szCs w:val="24"/>
              </w:rPr>
              <w:t>17</w:t>
            </w:r>
          </w:p>
        </w:tc>
        <w:tc>
          <w:tcPr>
            <w:tcW w:w="4211" w:type="dxa"/>
          </w:tcPr>
          <w:p w14:paraId="554297B0" w14:textId="77777777" w:rsidR="0015178F" w:rsidRPr="0015178F" w:rsidRDefault="0015178F" w:rsidP="00E26FAF">
            <w:pPr>
              <w:rPr>
                <w:rFonts w:eastAsia="Calibri"/>
                <w:sz w:val="24"/>
                <w:szCs w:val="24"/>
              </w:rPr>
            </w:pPr>
            <w:r w:rsidRPr="0015178F">
              <w:rPr>
                <w:rFonts w:eastAsia="Calibri"/>
                <w:sz w:val="24"/>
                <w:szCs w:val="24"/>
              </w:rPr>
              <w:t>Get on with = have a good relationship with sb</w:t>
            </w:r>
          </w:p>
        </w:tc>
        <w:tc>
          <w:tcPr>
            <w:tcW w:w="4558" w:type="dxa"/>
          </w:tcPr>
          <w:p w14:paraId="76C20E7B" w14:textId="77777777" w:rsidR="0015178F" w:rsidRPr="0015178F" w:rsidRDefault="0015178F" w:rsidP="00E26FAF">
            <w:pPr>
              <w:rPr>
                <w:rFonts w:eastAsia="Calibri"/>
                <w:sz w:val="24"/>
                <w:szCs w:val="24"/>
              </w:rPr>
            </w:pPr>
            <w:r w:rsidRPr="0015178F">
              <w:rPr>
                <w:rFonts w:eastAsia="Calibri"/>
                <w:sz w:val="24"/>
                <w:szCs w:val="24"/>
              </w:rPr>
              <w:t>Có mối quan hệ tốt với ai</w:t>
            </w:r>
          </w:p>
        </w:tc>
      </w:tr>
      <w:tr w:rsidR="0015178F" w:rsidRPr="0015178F" w14:paraId="41980180" w14:textId="77777777" w:rsidTr="0015178F">
        <w:trPr>
          <w:jc w:val="center"/>
        </w:trPr>
        <w:tc>
          <w:tcPr>
            <w:tcW w:w="746" w:type="dxa"/>
          </w:tcPr>
          <w:p w14:paraId="11EC0975" w14:textId="77777777" w:rsidR="0015178F" w:rsidRPr="0015178F" w:rsidRDefault="0015178F" w:rsidP="00E26FAF">
            <w:pPr>
              <w:rPr>
                <w:rFonts w:eastAsia="Calibri"/>
                <w:sz w:val="24"/>
                <w:szCs w:val="24"/>
              </w:rPr>
            </w:pPr>
            <w:r w:rsidRPr="0015178F">
              <w:rPr>
                <w:rFonts w:eastAsia="Calibri"/>
                <w:sz w:val="24"/>
                <w:szCs w:val="24"/>
              </w:rPr>
              <w:t>18</w:t>
            </w:r>
          </w:p>
        </w:tc>
        <w:tc>
          <w:tcPr>
            <w:tcW w:w="4211" w:type="dxa"/>
          </w:tcPr>
          <w:p w14:paraId="27338A33" w14:textId="77777777" w:rsidR="0015178F" w:rsidRPr="0015178F" w:rsidRDefault="0015178F" w:rsidP="00E26FAF">
            <w:pPr>
              <w:rPr>
                <w:rFonts w:eastAsia="Calibri"/>
                <w:sz w:val="24"/>
                <w:szCs w:val="24"/>
              </w:rPr>
            </w:pPr>
            <w:r w:rsidRPr="0015178F">
              <w:rPr>
                <w:rFonts w:eastAsia="Calibri"/>
                <w:sz w:val="24"/>
                <w:szCs w:val="24"/>
              </w:rPr>
              <w:t>Come back = return</w:t>
            </w:r>
          </w:p>
        </w:tc>
        <w:tc>
          <w:tcPr>
            <w:tcW w:w="4558" w:type="dxa"/>
          </w:tcPr>
          <w:p w14:paraId="7F497EF2" w14:textId="77777777" w:rsidR="0015178F" w:rsidRPr="0015178F" w:rsidRDefault="0015178F" w:rsidP="00E26FAF">
            <w:pPr>
              <w:rPr>
                <w:rFonts w:eastAsia="Calibri"/>
                <w:sz w:val="24"/>
                <w:szCs w:val="24"/>
              </w:rPr>
            </w:pPr>
            <w:r w:rsidRPr="0015178F">
              <w:rPr>
                <w:rFonts w:eastAsia="Calibri"/>
                <w:sz w:val="24"/>
                <w:szCs w:val="24"/>
              </w:rPr>
              <w:t>Trở lại</w:t>
            </w:r>
          </w:p>
        </w:tc>
      </w:tr>
      <w:tr w:rsidR="0015178F" w:rsidRPr="0015178F" w14:paraId="020BA380" w14:textId="77777777" w:rsidTr="0015178F">
        <w:trPr>
          <w:jc w:val="center"/>
        </w:trPr>
        <w:tc>
          <w:tcPr>
            <w:tcW w:w="746" w:type="dxa"/>
          </w:tcPr>
          <w:p w14:paraId="7F7E6170" w14:textId="77777777" w:rsidR="0015178F" w:rsidRPr="0015178F" w:rsidRDefault="0015178F" w:rsidP="00E26FAF">
            <w:pPr>
              <w:rPr>
                <w:rFonts w:eastAsia="Calibri"/>
                <w:sz w:val="24"/>
                <w:szCs w:val="24"/>
              </w:rPr>
            </w:pPr>
            <w:r w:rsidRPr="0015178F">
              <w:rPr>
                <w:rFonts w:eastAsia="Calibri"/>
                <w:sz w:val="24"/>
                <w:szCs w:val="24"/>
              </w:rPr>
              <w:t>19</w:t>
            </w:r>
          </w:p>
        </w:tc>
        <w:tc>
          <w:tcPr>
            <w:tcW w:w="4211" w:type="dxa"/>
          </w:tcPr>
          <w:p w14:paraId="2E6D1301" w14:textId="77777777" w:rsidR="0015178F" w:rsidRPr="0015178F" w:rsidRDefault="0015178F" w:rsidP="00E26FAF">
            <w:pPr>
              <w:rPr>
                <w:rFonts w:eastAsia="Calibri"/>
                <w:sz w:val="24"/>
                <w:szCs w:val="24"/>
              </w:rPr>
            </w:pPr>
            <w:r w:rsidRPr="0015178F">
              <w:rPr>
                <w:rFonts w:eastAsia="Calibri"/>
                <w:sz w:val="24"/>
                <w:szCs w:val="24"/>
              </w:rPr>
              <w:t>Turn down/ up</w:t>
            </w:r>
          </w:p>
        </w:tc>
        <w:tc>
          <w:tcPr>
            <w:tcW w:w="4558" w:type="dxa"/>
          </w:tcPr>
          <w:p w14:paraId="297ED705" w14:textId="77777777" w:rsidR="0015178F" w:rsidRPr="0015178F" w:rsidRDefault="0015178F" w:rsidP="00E26FAF">
            <w:pPr>
              <w:rPr>
                <w:rFonts w:eastAsia="Calibri"/>
                <w:sz w:val="24"/>
                <w:szCs w:val="24"/>
              </w:rPr>
            </w:pPr>
            <w:r w:rsidRPr="0015178F">
              <w:rPr>
                <w:rFonts w:eastAsia="Calibri"/>
                <w:sz w:val="24"/>
                <w:szCs w:val="24"/>
              </w:rPr>
              <w:t>Vặn nhỏ âm thanh , từ chối&gt;&lt; vặn lớn</w:t>
            </w:r>
          </w:p>
        </w:tc>
      </w:tr>
      <w:tr w:rsidR="0015178F" w:rsidRPr="0015178F" w14:paraId="402434A7" w14:textId="77777777" w:rsidTr="0015178F">
        <w:trPr>
          <w:jc w:val="center"/>
        </w:trPr>
        <w:tc>
          <w:tcPr>
            <w:tcW w:w="746" w:type="dxa"/>
          </w:tcPr>
          <w:p w14:paraId="138C2052" w14:textId="77777777" w:rsidR="0015178F" w:rsidRPr="0015178F" w:rsidRDefault="0015178F" w:rsidP="00E26FAF">
            <w:pPr>
              <w:rPr>
                <w:rFonts w:eastAsia="Calibri"/>
                <w:sz w:val="24"/>
                <w:szCs w:val="24"/>
              </w:rPr>
            </w:pPr>
            <w:r w:rsidRPr="0015178F">
              <w:rPr>
                <w:rFonts w:eastAsia="Calibri"/>
                <w:sz w:val="24"/>
                <w:szCs w:val="24"/>
              </w:rPr>
              <w:t>20</w:t>
            </w:r>
          </w:p>
        </w:tc>
        <w:tc>
          <w:tcPr>
            <w:tcW w:w="4211" w:type="dxa"/>
          </w:tcPr>
          <w:p w14:paraId="01C0B3D3" w14:textId="77777777" w:rsidR="0015178F" w:rsidRPr="0015178F" w:rsidRDefault="0015178F" w:rsidP="00E26FAF">
            <w:pPr>
              <w:rPr>
                <w:rFonts w:eastAsia="Calibri"/>
                <w:sz w:val="24"/>
                <w:szCs w:val="24"/>
              </w:rPr>
            </w:pPr>
            <w:r w:rsidRPr="0015178F">
              <w:rPr>
                <w:rFonts w:eastAsia="Calibri"/>
                <w:sz w:val="24"/>
                <w:szCs w:val="24"/>
              </w:rPr>
              <w:t>Put up with = tolerate</w:t>
            </w:r>
          </w:p>
        </w:tc>
        <w:tc>
          <w:tcPr>
            <w:tcW w:w="4558" w:type="dxa"/>
          </w:tcPr>
          <w:p w14:paraId="58BF5B73" w14:textId="77777777" w:rsidR="0015178F" w:rsidRPr="0015178F" w:rsidRDefault="0015178F" w:rsidP="00E26FAF">
            <w:pPr>
              <w:rPr>
                <w:rFonts w:eastAsia="Calibri"/>
                <w:sz w:val="24"/>
                <w:szCs w:val="24"/>
              </w:rPr>
            </w:pPr>
            <w:r w:rsidRPr="0015178F">
              <w:rPr>
                <w:rFonts w:eastAsia="Calibri"/>
                <w:sz w:val="24"/>
                <w:szCs w:val="24"/>
              </w:rPr>
              <w:t>Chịu đựng, dung thứ</w:t>
            </w:r>
          </w:p>
        </w:tc>
      </w:tr>
      <w:tr w:rsidR="0015178F" w:rsidRPr="0015178F" w14:paraId="3A49FCFB" w14:textId="77777777" w:rsidTr="0015178F">
        <w:trPr>
          <w:jc w:val="center"/>
        </w:trPr>
        <w:tc>
          <w:tcPr>
            <w:tcW w:w="746" w:type="dxa"/>
          </w:tcPr>
          <w:p w14:paraId="4804CE66" w14:textId="77777777" w:rsidR="0015178F" w:rsidRPr="0015178F" w:rsidRDefault="0015178F" w:rsidP="00E26FAF">
            <w:pPr>
              <w:rPr>
                <w:rFonts w:eastAsia="Calibri"/>
                <w:sz w:val="24"/>
                <w:szCs w:val="24"/>
              </w:rPr>
            </w:pPr>
            <w:r w:rsidRPr="0015178F">
              <w:rPr>
                <w:rFonts w:eastAsia="Calibri"/>
                <w:sz w:val="24"/>
                <w:szCs w:val="24"/>
              </w:rPr>
              <w:t>21</w:t>
            </w:r>
          </w:p>
        </w:tc>
        <w:tc>
          <w:tcPr>
            <w:tcW w:w="4211" w:type="dxa"/>
          </w:tcPr>
          <w:p w14:paraId="7B6EEFD3" w14:textId="77777777" w:rsidR="0015178F" w:rsidRPr="0015178F" w:rsidRDefault="0015178F" w:rsidP="00E26FAF">
            <w:pPr>
              <w:rPr>
                <w:rFonts w:eastAsia="Calibri"/>
                <w:sz w:val="24"/>
                <w:szCs w:val="24"/>
              </w:rPr>
            </w:pPr>
            <w:r w:rsidRPr="0015178F">
              <w:rPr>
                <w:rFonts w:eastAsia="Calibri"/>
                <w:sz w:val="24"/>
                <w:szCs w:val="24"/>
              </w:rPr>
              <w:t>Get over = recover from</w:t>
            </w:r>
          </w:p>
        </w:tc>
        <w:tc>
          <w:tcPr>
            <w:tcW w:w="4558" w:type="dxa"/>
          </w:tcPr>
          <w:p w14:paraId="69F36A82" w14:textId="77777777" w:rsidR="0015178F" w:rsidRPr="0015178F" w:rsidRDefault="0015178F" w:rsidP="00E26FAF">
            <w:pPr>
              <w:rPr>
                <w:rFonts w:eastAsia="Calibri"/>
                <w:sz w:val="24"/>
                <w:szCs w:val="24"/>
              </w:rPr>
            </w:pPr>
            <w:r w:rsidRPr="0015178F">
              <w:rPr>
                <w:rFonts w:eastAsia="Calibri"/>
                <w:sz w:val="24"/>
                <w:szCs w:val="24"/>
              </w:rPr>
              <w:t>Vượt qua</w:t>
            </w:r>
          </w:p>
        </w:tc>
      </w:tr>
      <w:tr w:rsidR="0015178F" w:rsidRPr="0015178F" w14:paraId="6A9FA70F" w14:textId="77777777" w:rsidTr="0015178F">
        <w:trPr>
          <w:jc w:val="center"/>
        </w:trPr>
        <w:tc>
          <w:tcPr>
            <w:tcW w:w="746" w:type="dxa"/>
          </w:tcPr>
          <w:p w14:paraId="437AF769" w14:textId="77777777" w:rsidR="0015178F" w:rsidRPr="0015178F" w:rsidRDefault="0015178F" w:rsidP="00E26FAF">
            <w:pPr>
              <w:rPr>
                <w:rFonts w:eastAsia="Calibri"/>
                <w:sz w:val="24"/>
                <w:szCs w:val="24"/>
              </w:rPr>
            </w:pPr>
            <w:r w:rsidRPr="0015178F">
              <w:rPr>
                <w:rFonts w:eastAsia="Calibri"/>
                <w:sz w:val="24"/>
                <w:szCs w:val="24"/>
              </w:rPr>
              <w:t>22</w:t>
            </w:r>
          </w:p>
        </w:tc>
        <w:tc>
          <w:tcPr>
            <w:tcW w:w="4211" w:type="dxa"/>
          </w:tcPr>
          <w:p w14:paraId="5F7242E5" w14:textId="77777777" w:rsidR="0015178F" w:rsidRPr="0015178F" w:rsidRDefault="0015178F" w:rsidP="00E26FAF">
            <w:pPr>
              <w:rPr>
                <w:rFonts w:eastAsia="Calibri"/>
                <w:sz w:val="24"/>
                <w:szCs w:val="24"/>
              </w:rPr>
            </w:pPr>
            <w:r w:rsidRPr="0015178F">
              <w:rPr>
                <w:rFonts w:eastAsia="Calibri"/>
                <w:sz w:val="24"/>
                <w:szCs w:val="24"/>
              </w:rPr>
              <w:t>Take off = remove</w:t>
            </w:r>
          </w:p>
          <w:p w14:paraId="3D7D3D88" w14:textId="77777777" w:rsidR="0015178F" w:rsidRPr="0015178F" w:rsidRDefault="0015178F" w:rsidP="00E26FAF">
            <w:pPr>
              <w:rPr>
                <w:rFonts w:eastAsia="Calibri"/>
                <w:sz w:val="24"/>
                <w:szCs w:val="24"/>
              </w:rPr>
            </w:pPr>
            <w:r w:rsidRPr="0015178F">
              <w:rPr>
                <w:rFonts w:eastAsia="Calibri"/>
                <w:sz w:val="24"/>
                <w:szCs w:val="24"/>
              </w:rPr>
              <w:t>Put on</w:t>
            </w:r>
          </w:p>
        </w:tc>
        <w:tc>
          <w:tcPr>
            <w:tcW w:w="4558" w:type="dxa"/>
          </w:tcPr>
          <w:p w14:paraId="08AE6B4B" w14:textId="77777777" w:rsidR="0015178F" w:rsidRPr="0015178F" w:rsidRDefault="0015178F" w:rsidP="00E26FAF">
            <w:pPr>
              <w:rPr>
                <w:rFonts w:eastAsia="Calibri"/>
                <w:sz w:val="24"/>
                <w:szCs w:val="24"/>
              </w:rPr>
            </w:pPr>
            <w:r w:rsidRPr="0015178F">
              <w:rPr>
                <w:rFonts w:eastAsia="Calibri"/>
                <w:sz w:val="24"/>
                <w:szCs w:val="24"/>
              </w:rPr>
              <w:t>Cởi ra</w:t>
            </w:r>
          </w:p>
          <w:p w14:paraId="2656CA67" w14:textId="77777777" w:rsidR="0015178F" w:rsidRPr="0015178F" w:rsidRDefault="0015178F" w:rsidP="00E26FAF">
            <w:pPr>
              <w:rPr>
                <w:rFonts w:eastAsia="Calibri"/>
                <w:sz w:val="24"/>
                <w:szCs w:val="24"/>
              </w:rPr>
            </w:pPr>
            <w:r w:rsidRPr="0015178F">
              <w:rPr>
                <w:rFonts w:eastAsia="Calibri"/>
                <w:sz w:val="24"/>
                <w:szCs w:val="24"/>
              </w:rPr>
              <w:t>Mặc vào</w:t>
            </w:r>
          </w:p>
        </w:tc>
      </w:tr>
      <w:tr w:rsidR="0015178F" w:rsidRPr="0015178F" w14:paraId="30A790EB" w14:textId="77777777" w:rsidTr="0015178F">
        <w:trPr>
          <w:jc w:val="center"/>
        </w:trPr>
        <w:tc>
          <w:tcPr>
            <w:tcW w:w="746" w:type="dxa"/>
          </w:tcPr>
          <w:p w14:paraId="09D8DBE5" w14:textId="77777777" w:rsidR="0015178F" w:rsidRPr="0015178F" w:rsidRDefault="0015178F" w:rsidP="00E26FAF">
            <w:pPr>
              <w:rPr>
                <w:rFonts w:eastAsia="Calibri"/>
                <w:sz w:val="24"/>
                <w:szCs w:val="24"/>
              </w:rPr>
            </w:pPr>
            <w:r w:rsidRPr="0015178F">
              <w:rPr>
                <w:rFonts w:eastAsia="Calibri"/>
                <w:sz w:val="24"/>
                <w:szCs w:val="24"/>
              </w:rPr>
              <w:t>23</w:t>
            </w:r>
          </w:p>
        </w:tc>
        <w:tc>
          <w:tcPr>
            <w:tcW w:w="4211" w:type="dxa"/>
          </w:tcPr>
          <w:p w14:paraId="5F7893D1" w14:textId="77777777" w:rsidR="0015178F" w:rsidRPr="0015178F" w:rsidRDefault="0015178F" w:rsidP="00E26FAF">
            <w:pPr>
              <w:rPr>
                <w:rFonts w:eastAsia="Calibri"/>
                <w:sz w:val="24"/>
                <w:szCs w:val="24"/>
              </w:rPr>
            </w:pPr>
            <w:r w:rsidRPr="0015178F">
              <w:rPr>
                <w:rFonts w:eastAsia="Calibri"/>
                <w:sz w:val="24"/>
                <w:szCs w:val="24"/>
              </w:rPr>
              <w:t>Go over = examine</w:t>
            </w:r>
          </w:p>
        </w:tc>
        <w:tc>
          <w:tcPr>
            <w:tcW w:w="4558" w:type="dxa"/>
          </w:tcPr>
          <w:p w14:paraId="2FCB9889" w14:textId="77777777" w:rsidR="0015178F" w:rsidRPr="0015178F" w:rsidRDefault="0015178F" w:rsidP="00E26FAF">
            <w:pPr>
              <w:rPr>
                <w:rFonts w:eastAsia="Calibri"/>
                <w:sz w:val="24"/>
                <w:szCs w:val="24"/>
              </w:rPr>
            </w:pPr>
            <w:r w:rsidRPr="0015178F">
              <w:rPr>
                <w:rFonts w:eastAsia="Calibri"/>
                <w:sz w:val="24"/>
                <w:szCs w:val="24"/>
              </w:rPr>
              <w:t>Kiểm tra</w:t>
            </w:r>
          </w:p>
        </w:tc>
      </w:tr>
      <w:tr w:rsidR="0015178F" w:rsidRPr="0015178F" w14:paraId="6894E440" w14:textId="77777777" w:rsidTr="0015178F">
        <w:trPr>
          <w:jc w:val="center"/>
        </w:trPr>
        <w:tc>
          <w:tcPr>
            <w:tcW w:w="746" w:type="dxa"/>
          </w:tcPr>
          <w:p w14:paraId="276F5659" w14:textId="77777777" w:rsidR="0015178F" w:rsidRPr="0015178F" w:rsidRDefault="0015178F" w:rsidP="00E26FAF">
            <w:pPr>
              <w:rPr>
                <w:rFonts w:eastAsia="Calibri"/>
                <w:sz w:val="24"/>
                <w:szCs w:val="24"/>
              </w:rPr>
            </w:pPr>
            <w:r w:rsidRPr="0015178F">
              <w:rPr>
                <w:rFonts w:eastAsia="Calibri"/>
                <w:sz w:val="24"/>
                <w:szCs w:val="24"/>
              </w:rPr>
              <w:t>24</w:t>
            </w:r>
          </w:p>
        </w:tc>
        <w:tc>
          <w:tcPr>
            <w:tcW w:w="4211" w:type="dxa"/>
          </w:tcPr>
          <w:p w14:paraId="7550590A" w14:textId="77777777" w:rsidR="0015178F" w:rsidRPr="0015178F" w:rsidRDefault="0015178F" w:rsidP="00E26FAF">
            <w:pPr>
              <w:rPr>
                <w:rFonts w:eastAsia="Calibri"/>
                <w:sz w:val="24"/>
                <w:szCs w:val="24"/>
              </w:rPr>
            </w:pPr>
            <w:r w:rsidRPr="0015178F">
              <w:rPr>
                <w:rFonts w:eastAsia="Calibri"/>
                <w:sz w:val="24"/>
                <w:szCs w:val="24"/>
              </w:rPr>
              <w:t>Put sth down</w:t>
            </w:r>
          </w:p>
        </w:tc>
        <w:tc>
          <w:tcPr>
            <w:tcW w:w="4558" w:type="dxa"/>
          </w:tcPr>
          <w:p w14:paraId="2674C421" w14:textId="77777777" w:rsidR="0015178F" w:rsidRPr="0015178F" w:rsidRDefault="0015178F" w:rsidP="00E26FAF">
            <w:pPr>
              <w:rPr>
                <w:rFonts w:eastAsia="Calibri"/>
                <w:sz w:val="24"/>
                <w:szCs w:val="24"/>
              </w:rPr>
            </w:pPr>
            <w:r w:rsidRPr="0015178F">
              <w:rPr>
                <w:rFonts w:eastAsia="Calibri"/>
                <w:sz w:val="24"/>
                <w:szCs w:val="24"/>
              </w:rPr>
              <w:t>Ghi chép cái gì</w:t>
            </w:r>
          </w:p>
        </w:tc>
      </w:tr>
      <w:tr w:rsidR="0015178F" w:rsidRPr="0015178F" w14:paraId="3231DEFD" w14:textId="77777777" w:rsidTr="0015178F">
        <w:trPr>
          <w:jc w:val="center"/>
        </w:trPr>
        <w:tc>
          <w:tcPr>
            <w:tcW w:w="746" w:type="dxa"/>
          </w:tcPr>
          <w:p w14:paraId="33056948" w14:textId="77777777" w:rsidR="0015178F" w:rsidRPr="0015178F" w:rsidRDefault="0015178F" w:rsidP="00E26FAF">
            <w:pPr>
              <w:rPr>
                <w:rFonts w:eastAsia="Calibri"/>
                <w:sz w:val="24"/>
                <w:szCs w:val="24"/>
              </w:rPr>
            </w:pPr>
            <w:r w:rsidRPr="0015178F">
              <w:rPr>
                <w:rFonts w:eastAsia="Calibri"/>
                <w:sz w:val="24"/>
                <w:szCs w:val="24"/>
              </w:rPr>
              <w:t>25</w:t>
            </w:r>
          </w:p>
        </w:tc>
        <w:tc>
          <w:tcPr>
            <w:tcW w:w="4211" w:type="dxa"/>
          </w:tcPr>
          <w:p w14:paraId="71A4B68F" w14:textId="77777777" w:rsidR="0015178F" w:rsidRPr="0015178F" w:rsidRDefault="0015178F" w:rsidP="00E26FAF">
            <w:pPr>
              <w:rPr>
                <w:rFonts w:eastAsia="Calibri"/>
                <w:sz w:val="24"/>
                <w:szCs w:val="24"/>
              </w:rPr>
            </w:pPr>
            <w:r w:rsidRPr="0015178F">
              <w:rPr>
                <w:rFonts w:eastAsia="Calibri"/>
                <w:sz w:val="24"/>
                <w:szCs w:val="24"/>
              </w:rPr>
              <w:t xml:space="preserve">Go on = keep </w:t>
            </w:r>
          </w:p>
        </w:tc>
        <w:tc>
          <w:tcPr>
            <w:tcW w:w="4558" w:type="dxa"/>
          </w:tcPr>
          <w:p w14:paraId="56FC901F" w14:textId="77777777" w:rsidR="0015178F" w:rsidRPr="0015178F" w:rsidRDefault="0015178F" w:rsidP="00E26FAF">
            <w:pPr>
              <w:rPr>
                <w:rFonts w:eastAsia="Calibri"/>
                <w:sz w:val="24"/>
                <w:szCs w:val="24"/>
              </w:rPr>
            </w:pPr>
            <w:r w:rsidRPr="0015178F">
              <w:rPr>
                <w:rFonts w:eastAsia="Calibri"/>
                <w:sz w:val="24"/>
                <w:szCs w:val="24"/>
              </w:rPr>
              <w:t>Tiếp tục làm gì</w:t>
            </w:r>
          </w:p>
        </w:tc>
      </w:tr>
      <w:tr w:rsidR="0015178F" w:rsidRPr="0015178F" w14:paraId="02C43328" w14:textId="77777777" w:rsidTr="0015178F">
        <w:trPr>
          <w:jc w:val="center"/>
        </w:trPr>
        <w:tc>
          <w:tcPr>
            <w:tcW w:w="746" w:type="dxa"/>
          </w:tcPr>
          <w:p w14:paraId="3E444EB3" w14:textId="77777777" w:rsidR="0015178F" w:rsidRPr="0015178F" w:rsidRDefault="0015178F" w:rsidP="00E26FAF">
            <w:pPr>
              <w:rPr>
                <w:rFonts w:eastAsia="Calibri"/>
                <w:sz w:val="24"/>
                <w:szCs w:val="24"/>
              </w:rPr>
            </w:pPr>
            <w:r w:rsidRPr="0015178F">
              <w:rPr>
                <w:rFonts w:eastAsia="Calibri"/>
                <w:sz w:val="24"/>
                <w:szCs w:val="24"/>
              </w:rPr>
              <w:t>26</w:t>
            </w:r>
          </w:p>
        </w:tc>
        <w:tc>
          <w:tcPr>
            <w:tcW w:w="4211" w:type="dxa"/>
          </w:tcPr>
          <w:p w14:paraId="5D8C0B1B" w14:textId="77777777" w:rsidR="0015178F" w:rsidRPr="0015178F" w:rsidRDefault="0015178F" w:rsidP="00E26FAF">
            <w:pPr>
              <w:rPr>
                <w:rFonts w:eastAsia="Calibri"/>
                <w:sz w:val="24"/>
                <w:szCs w:val="24"/>
              </w:rPr>
            </w:pPr>
            <w:r w:rsidRPr="0015178F">
              <w:rPr>
                <w:rFonts w:eastAsia="Calibri"/>
                <w:sz w:val="24"/>
                <w:szCs w:val="24"/>
              </w:rPr>
              <w:t>Apply for = ask for a job</w:t>
            </w:r>
          </w:p>
        </w:tc>
        <w:tc>
          <w:tcPr>
            <w:tcW w:w="4558" w:type="dxa"/>
          </w:tcPr>
          <w:p w14:paraId="60930218" w14:textId="77777777" w:rsidR="0015178F" w:rsidRPr="0015178F" w:rsidRDefault="0015178F" w:rsidP="00E26FAF">
            <w:pPr>
              <w:rPr>
                <w:rFonts w:eastAsia="Calibri"/>
                <w:sz w:val="24"/>
                <w:szCs w:val="24"/>
              </w:rPr>
            </w:pPr>
            <w:r w:rsidRPr="0015178F">
              <w:rPr>
                <w:rFonts w:eastAsia="Calibri"/>
                <w:sz w:val="24"/>
                <w:szCs w:val="24"/>
              </w:rPr>
              <w:t>Xin việc</w:t>
            </w:r>
          </w:p>
        </w:tc>
      </w:tr>
      <w:tr w:rsidR="0015178F" w:rsidRPr="0015178F" w14:paraId="5C86B936" w14:textId="77777777" w:rsidTr="0015178F">
        <w:trPr>
          <w:jc w:val="center"/>
        </w:trPr>
        <w:tc>
          <w:tcPr>
            <w:tcW w:w="746" w:type="dxa"/>
          </w:tcPr>
          <w:p w14:paraId="3BEB303E" w14:textId="77777777" w:rsidR="0015178F" w:rsidRPr="0015178F" w:rsidRDefault="0015178F" w:rsidP="00E26FAF">
            <w:pPr>
              <w:rPr>
                <w:rFonts w:eastAsia="Calibri"/>
                <w:sz w:val="24"/>
                <w:szCs w:val="24"/>
              </w:rPr>
            </w:pPr>
            <w:r w:rsidRPr="0015178F">
              <w:rPr>
                <w:rFonts w:eastAsia="Calibri"/>
                <w:sz w:val="24"/>
                <w:szCs w:val="24"/>
              </w:rPr>
              <w:t>27</w:t>
            </w:r>
          </w:p>
        </w:tc>
        <w:tc>
          <w:tcPr>
            <w:tcW w:w="4211" w:type="dxa"/>
          </w:tcPr>
          <w:p w14:paraId="48A68288" w14:textId="77777777" w:rsidR="0015178F" w:rsidRPr="0015178F" w:rsidRDefault="0015178F" w:rsidP="00E26FAF">
            <w:pPr>
              <w:rPr>
                <w:rFonts w:eastAsia="Calibri"/>
                <w:sz w:val="24"/>
                <w:szCs w:val="24"/>
              </w:rPr>
            </w:pPr>
            <w:r w:rsidRPr="0015178F">
              <w:rPr>
                <w:rFonts w:eastAsia="Calibri"/>
                <w:sz w:val="24"/>
                <w:szCs w:val="24"/>
              </w:rPr>
              <w:t>Think sth over = consider</w:t>
            </w:r>
          </w:p>
        </w:tc>
        <w:tc>
          <w:tcPr>
            <w:tcW w:w="4558" w:type="dxa"/>
          </w:tcPr>
          <w:p w14:paraId="36EA7B3E" w14:textId="77777777" w:rsidR="0015178F" w:rsidRPr="0015178F" w:rsidRDefault="0015178F" w:rsidP="00E26FAF">
            <w:pPr>
              <w:rPr>
                <w:rFonts w:eastAsia="Calibri"/>
                <w:sz w:val="24"/>
                <w:szCs w:val="24"/>
              </w:rPr>
            </w:pPr>
            <w:r w:rsidRPr="0015178F">
              <w:rPr>
                <w:rFonts w:eastAsia="Calibri"/>
                <w:sz w:val="24"/>
                <w:szCs w:val="24"/>
              </w:rPr>
              <w:t>Xem xét, cân nhắc việc gì</w:t>
            </w:r>
          </w:p>
        </w:tc>
      </w:tr>
      <w:tr w:rsidR="0015178F" w:rsidRPr="0015178F" w14:paraId="324BACD8" w14:textId="77777777" w:rsidTr="0015178F">
        <w:trPr>
          <w:jc w:val="center"/>
        </w:trPr>
        <w:tc>
          <w:tcPr>
            <w:tcW w:w="746" w:type="dxa"/>
          </w:tcPr>
          <w:p w14:paraId="377C3598" w14:textId="77777777" w:rsidR="0015178F" w:rsidRPr="0015178F" w:rsidRDefault="0015178F" w:rsidP="00E26FAF">
            <w:pPr>
              <w:rPr>
                <w:rFonts w:eastAsia="Calibri"/>
                <w:sz w:val="24"/>
                <w:szCs w:val="24"/>
              </w:rPr>
            </w:pPr>
            <w:r w:rsidRPr="0015178F">
              <w:rPr>
                <w:rFonts w:eastAsia="Calibri"/>
                <w:sz w:val="24"/>
                <w:szCs w:val="24"/>
              </w:rPr>
              <w:t>28</w:t>
            </w:r>
          </w:p>
        </w:tc>
        <w:tc>
          <w:tcPr>
            <w:tcW w:w="4211" w:type="dxa"/>
          </w:tcPr>
          <w:p w14:paraId="3320CE0E" w14:textId="77777777" w:rsidR="0015178F" w:rsidRPr="0015178F" w:rsidRDefault="0015178F" w:rsidP="00E26FAF">
            <w:pPr>
              <w:rPr>
                <w:rFonts w:eastAsia="Calibri"/>
                <w:sz w:val="24"/>
                <w:szCs w:val="24"/>
              </w:rPr>
            </w:pPr>
            <w:r w:rsidRPr="0015178F">
              <w:rPr>
                <w:rFonts w:eastAsia="Calibri"/>
                <w:sz w:val="24"/>
                <w:szCs w:val="24"/>
              </w:rPr>
              <w:t>Dress up</w:t>
            </w:r>
          </w:p>
        </w:tc>
        <w:tc>
          <w:tcPr>
            <w:tcW w:w="4558" w:type="dxa"/>
          </w:tcPr>
          <w:p w14:paraId="0C8DADA8" w14:textId="77777777" w:rsidR="0015178F" w:rsidRPr="0015178F" w:rsidRDefault="0015178F" w:rsidP="00E26FAF">
            <w:pPr>
              <w:rPr>
                <w:rFonts w:eastAsia="Calibri"/>
                <w:sz w:val="24"/>
                <w:szCs w:val="24"/>
              </w:rPr>
            </w:pPr>
            <w:r w:rsidRPr="0015178F">
              <w:rPr>
                <w:rFonts w:eastAsia="Calibri"/>
                <w:sz w:val="24"/>
                <w:szCs w:val="24"/>
              </w:rPr>
              <w:t>Mặc quần áo</w:t>
            </w:r>
          </w:p>
        </w:tc>
      </w:tr>
      <w:tr w:rsidR="0015178F" w:rsidRPr="0015178F" w14:paraId="68DBE278" w14:textId="77777777" w:rsidTr="0015178F">
        <w:trPr>
          <w:jc w:val="center"/>
        </w:trPr>
        <w:tc>
          <w:tcPr>
            <w:tcW w:w="746" w:type="dxa"/>
          </w:tcPr>
          <w:p w14:paraId="1C32B7C2" w14:textId="77777777" w:rsidR="0015178F" w:rsidRPr="0015178F" w:rsidRDefault="0015178F" w:rsidP="00E26FAF">
            <w:pPr>
              <w:rPr>
                <w:rFonts w:eastAsia="Calibri"/>
                <w:sz w:val="24"/>
                <w:szCs w:val="24"/>
              </w:rPr>
            </w:pPr>
            <w:r w:rsidRPr="0015178F">
              <w:rPr>
                <w:rFonts w:eastAsia="Calibri"/>
                <w:sz w:val="24"/>
                <w:szCs w:val="24"/>
              </w:rPr>
              <w:t>29</w:t>
            </w:r>
          </w:p>
        </w:tc>
        <w:tc>
          <w:tcPr>
            <w:tcW w:w="4211" w:type="dxa"/>
          </w:tcPr>
          <w:p w14:paraId="60C0466C" w14:textId="77777777" w:rsidR="0015178F" w:rsidRPr="0015178F" w:rsidRDefault="0015178F" w:rsidP="00E26FAF">
            <w:pPr>
              <w:rPr>
                <w:rFonts w:eastAsia="Calibri"/>
                <w:sz w:val="24"/>
                <w:szCs w:val="24"/>
              </w:rPr>
            </w:pPr>
            <w:r w:rsidRPr="0015178F">
              <w:rPr>
                <w:rFonts w:eastAsia="Calibri"/>
                <w:sz w:val="24"/>
                <w:szCs w:val="24"/>
              </w:rPr>
              <w:t>Cheer sb up</w:t>
            </w:r>
          </w:p>
        </w:tc>
        <w:tc>
          <w:tcPr>
            <w:tcW w:w="4558" w:type="dxa"/>
          </w:tcPr>
          <w:p w14:paraId="4B5A78DF" w14:textId="77777777" w:rsidR="0015178F" w:rsidRPr="0015178F" w:rsidRDefault="0015178F" w:rsidP="00E26FAF">
            <w:pPr>
              <w:rPr>
                <w:rFonts w:eastAsia="Calibri"/>
                <w:sz w:val="24"/>
                <w:szCs w:val="24"/>
              </w:rPr>
            </w:pPr>
            <w:r w:rsidRPr="0015178F">
              <w:rPr>
                <w:rFonts w:eastAsia="Calibri"/>
                <w:sz w:val="24"/>
                <w:szCs w:val="24"/>
              </w:rPr>
              <w:t>Làm ai vui</w:t>
            </w:r>
          </w:p>
        </w:tc>
      </w:tr>
      <w:tr w:rsidR="0015178F" w:rsidRPr="0015178F" w14:paraId="1B0E6B5A" w14:textId="77777777" w:rsidTr="0015178F">
        <w:trPr>
          <w:jc w:val="center"/>
        </w:trPr>
        <w:tc>
          <w:tcPr>
            <w:tcW w:w="746" w:type="dxa"/>
          </w:tcPr>
          <w:p w14:paraId="568BFF2B" w14:textId="77777777" w:rsidR="0015178F" w:rsidRPr="0015178F" w:rsidRDefault="0015178F" w:rsidP="00E26FAF">
            <w:pPr>
              <w:rPr>
                <w:rFonts w:eastAsia="Calibri"/>
                <w:sz w:val="24"/>
                <w:szCs w:val="24"/>
              </w:rPr>
            </w:pPr>
            <w:r w:rsidRPr="0015178F">
              <w:rPr>
                <w:rFonts w:eastAsia="Calibri"/>
                <w:sz w:val="24"/>
                <w:szCs w:val="24"/>
              </w:rPr>
              <w:t>30</w:t>
            </w:r>
          </w:p>
        </w:tc>
        <w:tc>
          <w:tcPr>
            <w:tcW w:w="4211" w:type="dxa"/>
          </w:tcPr>
          <w:p w14:paraId="53C8EBD6" w14:textId="77777777" w:rsidR="0015178F" w:rsidRPr="0015178F" w:rsidRDefault="0015178F" w:rsidP="00E26FAF">
            <w:pPr>
              <w:rPr>
                <w:rFonts w:eastAsia="Calibri"/>
                <w:sz w:val="24"/>
                <w:szCs w:val="24"/>
              </w:rPr>
            </w:pPr>
            <w:r w:rsidRPr="0015178F">
              <w:rPr>
                <w:rFonts w:eastAsia="Calibri"/>
                <w:sz w:val="24"/>
                <w:szCs w:val="24"/>
              </w:rPr>
              <w:t>Stay up</w:t>
            </w:r>
          </w:p>
        </w:tc>
        <w:tc>
          <w:tcPr>
            <w:tcW w:w="4558" w:type="dxa"/>
          </w:tcPr>
          <w:p w14:paraId="5E0C5B10" w14:textId="77777777" w:rsidR="0015178F" w:rsidRPr="0015178F" w:rsidRDefault="0015178F" w:rsidP="00E26FAF">
            <w:pPr>
              <w:rPr>
                <w:rFonts w:eastAsia="Calibri"/>
                <w:sz w:val="24"/>
                <w:szCs w:val="24"/>
              </w:rPr>
            </w:pPr>
            <w:r w:rsidRPr="0015178F">
              <w:rPr>
                <w:rFonts w:eastAsia="Calibri"/>
                <w:sz w:val="24"/>
                <w:szCs w:val="24"/>
              </w:rPr>
              <w:t>Thức khuya</w:t>
            </w:r>
          </w:p>
        </w:tc>
      </w:tr>
      <w:tr w:rsidR="0015178F" w:rsidRPr="0015178F" w14:paraId="33A9EC5D" w14:textId="77777777" w:rsidTr="0015178F">
        <w:trPr>
          <w:jc w:val="center"/>
        </w:trPr>
        <w:tc>
          <w:tcPr>
            <w:tcW w:w="746" w:type="dxa"/>
          </w:tcPr>
          <w:p w14:paraId="13391CD0" w14:textId="77777777" w:rsidR="0015178F" w:rsidRPr="0015178F" w:rsidRDefault="0015178F" w:rsidP="00E26FAF">
            <w:pPr>
              <w:rPr>
                <w:rFonts w:eastAsia="Calibri"/>
                <w:sz w:val="24"/>
                <w:szCs w:val="24"/>
              </w:rPr>
            </w:pPr>
            <w:r w:rsidRPr="0015178F">
              <w:rPr>
                <w:rFonts w:eastAsia="Calibri"/>
                <w:sz w:val="24"/>
                <w:szCs w:val="24"/>
              </w:rPr>
              <w:t>31</w:t>
            </w:r>
          </w:p>
        </w:tc>
        <w:tc>
          <w:tcPr>
            <w:tcW w:w="4211" w:type="dxa"/>
          </w:tcPr>
          <w:p w14:paraId="1113051F" w14:textId="77777777" w:rsidR="0015178F" w:rsidRPr="0015178F" w:rsidRDefault="0015178F" w:rsidP="00E26FAF">
            <w:pPr>
              <w:rPr>
                <w:rFonts w:eastAsia="Calibri"/>
                <w:sz w:val="24"/>
                <w:szCs w:val="24"/>
              </w:rPr>
            </w:pPr>
            <w:r w:rsidRPr="0015178F">
              <w:rPr>
                <w:rFonts w:eastAsia="Calibri"/>
                <w:sz w:val="24"/>
                <w:szCs w:val="24"/>
              </w:rPr>
              <w:t>Cope with</w:t>
            </w:r>
          </w:p>
        </w:tc>
        <w:tc>
          <w:tcPr>
            <w:tcW w:w="4558" w:type="dxa"/>
          </w:tcPr>
          <w:p w14:paraId="21B83A86" w14:textId="77777777" w:rsidR="0015178F" w:rsidRPr="0015178F" w:rsidRDefault="0015178F" w:rsidP="00E26FAF">
            <w:pPr>
              <w:rPr>
                <w:rFonts w:eastAsia="Calibri"/>
                <w:sz w:val="24"/>
                <w:szCs w:val="24"/>
              </w:rPr>
            </w:pPr>
            <w:r w:rsidRPr="0015178F">
              <w:rPr>
                <w:rFonts w:eastAsia="Calibri"/>
                <w:sz w:val="24"/>
                <w:szCs w:val="24"/>
              </w:rPr>
              <w:t>Đối phó với</w:t>
            </w:r>
          </w:p>
        </w:tc>
      </w:tr>
      <w:tr w:rsidR="0015178F" w:rsidRPr="0015178F" w14:paraId="0871F006" w14:textId="77777777" w:rsidTr="0015178F">
        <w:trPr>
          <w:jc w:val="center"/>
        </w:trPr>
        <w:tc>
          <w:tcPr>
            <w:tcW w:w="746" w:type="dxa"/>
          </w:tcPr>
          <w:p w14:paraId="18DD82C8" w14:textId="77777777" w:rsidR="0015178F" w:rsidRPr="0015178F" w:rsidRDefault="0015178F" w:rsidP="00E26FAF">
            <w:pPr>
              <w:rPr>
                <w:rFonts w:eastAsia="Calibri"/>
                <w:sz w:val="24"/>
                <w:szCs w:val="24"/>
              </w:rPr>
            </w:pPr>
            <w:r w:rsidRPr="0015178F">
              <w:rPr>
                <w:rFonts w:eastAsia="Calibri"/>
                <w:sz w:val="24"/>
                <w:szCs w:val="24"/>
              </w:rPr>
              <w:t>32</w:t>
            </w:r>
          </w:p>
        </w:tc>
        <w:tc>
          <w:tcPr>
            <w:tcW w:w="4211" w:type="dxa"/>
          </w:tcPr>
          <w:p w14:paraId="04EEE1B7" w14:textId="77777777" w:rsidR="0015178F" w:rsidRPr="0015178F" w:rsidRDefault="0015178F" w:rsidP="00E26FAF">
            <w:pPr>
              <w:rPr>
                <w:rFonts w:eastAsia="Calibri"/>
                <w:sz w:val="24"/>
                <w:szCs w:val="24"/>
              </w:rPr>
            </w:pPr>
            <w:r w:rsidRPr="0015178F">
              <w:rPr>
                <w:rFonts w:eastAsia="Calibri"/>
                <w:sz w:val="24"/>
                <w:szCs w:val="24"/>
              </w:rPr>
              <w:t>Die out</w:t>
            </w:r>
          </w:p>
        </w:tc>
        <w:tc>
          <w:tcPr>
            <w:tcW w:w="4558" w:type="dxa"/>
          </w:tcPr>
          <w:p w14:paraId="5B55DFA7" w14:textId="77777777" w:rsidR="0015178F" w:rsidRPr="0015178F" w:rsidRDefault="0015178F" w:rsidP="00E26FAF">
            <w:pPr>
              <w:rPr>
                <w:rFonts w:eastAsia="Calibri"/>
                <w:sz w:val="24"/>
                <w:szCs w:val="24"/>
              </w:rPr>
            </w:pPr>
            <w:r w:rsidRPr="0015178F">
              <w:rPr>
                <w:rFonts w:eastAsia="Calibri"/>
                <w:sz w:val="24"/>
                <w:szCs w:val="24"/>
              </w:rPr>
              <w:t>Biến mất</w:t>
            </w:r>
          </w:p>
        </w:tc>
      </w:tr>
      <w:tr w:rsidR="0015178F" w:rsidRPr="0015178F" w14:paraId="0C04D875" w14:textId="77777777" w:rsidTr="0015178F">
        <w:trPr>
          <w:jc w:val="center"/>
        </w:trPr>
        <w:tc>
          <w:tcPr>
            <w:tcW w:w="746" w:type="dxa"/>
          </w:tcPr>
          <w:p w14:paraId="1611CE4E" w14:textId="77777777" w:rsidR="0015178F" w:rsidRPr="0015178F" w:rsidRDefault="0015178F" w:rsidP="00E26FAF">
            <w:pPr>
              <w:rPr>
                <w:rFonts w:eastAsia="Calibri"/>
                <w:sz w:val="24"/>
                <w:szCs w:val="24"/>
              </w:rPr>
            </w:pPr>
            <w:r w:rsidRPr="0015178F">
              <w:rPr>
                <w:rFonts w:eastAsia="Calibri"/>
                <w:sz w:val="24"/>
                <w:szCs w:val="24"/>
              </w:rPr>
              <w:t>33</w:t>
            </w:r>
          </w:p>
        </w:tc>
        <w:tc>
          <w:tcPr>
            <w:tcW w:w="4211" w:type="dxa"/>
          </w:tcPr>
          <w:p w14:paraId="44243BAF" w14:textId="77777777" w:rsidR="0015178F" w:rsidRPr="0015178F" w:rsidRDefault="0015178F" w:rsidP="00E26FAF">
            <w:pPr>
              <w:rPr>
                <w:rFonts w:eastAsia="Calibri"/>
                <w:sz w:val="24"/>
                <w:szCs w:val="24"/>
              </w:rPr>
            </w:pPr>
            <w:r w:rsidRPr="0015178F">
              <w:rPr>
                <w:rFonts w:eastAsia="Calibri"/>
                <w:sz w:val="24"/>
                <w:szCs w:val="24"/>
              </w:rPr>
              <w:t>Bring up= raise</w:t>
            </w:r>
          </w:p>
        </w:tc>
        <w:tc>
          <w:tcPr>
            <w:tcW w:w="4558" w:type="dxa"/>
          </w:tcPr>
          <w:p w14:paraId="3D128F00" w14:textId="77777777" w:rsidR="0015178F" w:rsidRPr="0015178F" w:rsidRDefault="0015178F" w:rsidP="00E26FAF">
            <w:pPr>
              <w:rPr>
                <w:rFonts w:eastAsia="Calibri"/>
                <w:sz w:val="24"/>
                <w:szCs w:val="24"/>
              </w:rPr>
            </w:pPr>
            <w:r w:rsidRPr="0015178F">
              <w:rPr>
                <w:rFonts w:eastAsia="Calibri"/>
                <w:sz w:val="24"/>
                <w:szCs w:val="24"/>
              </w:rPr>
              <w:t>Nuôi nấng, dạy dỗ</w:t>
            </w:r>
          </w:p>
        </w:tc>
      </w:tr>
    </w:tbl>
    <w:p w14:paraId="30F0B1BC" w14:textId="1742C857" w:rsidR="0015178F" w:rsidRPr="0015178F" w:rsidRDefault="0015178F" w:rsidP="0015178F">
      <w:pPr>
        <w:spacing w:after="0" w:line="240" w:lineRule="auto"/>
        <w:ind w:firstLine="426"/>
        <w:rPr>
          <w:rFonts w:ascii="Times New Roman" w:eastAsia="Calibri" w:hAnsi="Times New Roman" w:cs="Times New Roman"/>
          <w:b/>
          <w:sz w:val="24"/>
          <w:szCs w:val="24"/>
        </w:rPr>
      </w:pPr>
      <w:r w:rsidRPr="0015178F">
        <w:rPr>
          <w:rFonts w:ascii="Times New Roman" w:eastAsia="Calibri" w:hAnsi="Times New Roman" w:cs="Times New Roman"/>
          <w:b/>
          <w:sz w:val="24"/>
          <w:szCs w:val="24"/>
        </w:rPr>
        <w:t xml:space="preserve">*** </w:t>
      </w:r>
      <w:r w:rsidRPr="0015178F">
        <w:rPr>
          <w:rFonts w:ascii="Times New Roman" w:eastAsia="Calibri" w:hAnsi="Times New Roman" w:cs="Times New Roman"/>
          <w:b/>
          <w:sz w:val="24"/>
          <w:szCs w:val="24"/>
          <w:u w:val="single"/>
        </w:rPr>
        <w:t>Grammar:</w:t>
      </w:r>
    </w:p>
    <w:p w14:paraId="1CDF39BD" w14:textId="77777777" w:rsidR="0015178F" w:rsidRPr="0015178F" w:rsidRDefault="0015178F" w:rsidP="0015178F">
      <w:pPr>
        <w:spacing w:after="0" w:line="240" w:lineRule="auto"/>
        <w:ind w:firstLine="426"/>
        <w:rPr>
          <w:rFonts w:ascii="Times New Roman" w:eastAsia="Calibri" w:hAnsi="Times New Roman" w:cs="Times New Roman"/>
          <w:b/>
          <w:sz w:val="24"/>
          <w:szCs w:val="24"/>
        </w:rPr>
      </w:pPr>
      <w:r w:rsidRPr="0015178F">
        <w:rPr>
          <w:rFonts w:ascii="Times New Roman" w:eastAsia="Calibri" w:hAnsi="Times New Roman" w:cs="Times New Roman"/>
          <w:b/>
          <w:sz w:val="24"/>
          <w:szCs w:val="24"/>
        </w:rPr>
        <w:t xml:space="preserve">1. </w:t>
      </w:r>
    </w:p>
    <w:tbl>
      <w:tblPr>
        <w:tblStyle w:val="LiBang1"/>
        <w:tblW w:w="0" w:type="auto"/>
        <w:tblLook w:val="04A0" w:firstRow="1" w:lastRow="0" w:firstColumn="1" w:lastColumn="0" w:noHBand="0" w:noVBand="1"/>
      </w:tblPr>
      <w:tblGrid>
        <w:gridCol w:w="6062"/>
      </w:tblGrid>
      <w:tr w:rsidR="0015178F" w:rsidRPr="0015178F" w14:paraId="2B47FE8C" w14:textId="77777777" w:rsidTr="00E26FAF">
        <w:tc>
          <w:tcPr>
            <w:tcW w:w="6062" w:type="dxa"/>
          </w:tcPr>
          <w:p w14:paraId="3AB6C33B" w14:textId="77777777" w:rsidR="0015178F" w:rsidRPr="0015178F" w:rsidRDefault="0015178F" w:rsidP="0015178F">
            <w:pPr>
              <w:ind w:firstLine="426"/>
              <w:rPr>
                <w:rFonts w:eastAsia="Calibri"/>
                <w:sz w:val="24"/>
                <w:szCs w:val="24"/>
              </w:rPr>
            </w:pPr>
            <w:r w:rsidRPr="0015178F">
              <w:rPr>
                <w:rFonts w:eastAsia="Calibri"/>
                <w:sz w:val="24"/>
                <w:szCs w:val="24"/>
              </w:rPr>
              <w:t>Although/Even though ( mặc dù)  + S + V , S + V</w:t>
            </w:r>
          </w:p>
          <w:p w14:paraId="106C716C" w14:textId="77777777" w:rsidR="0015178F" w:rsidRPr="0015178F" w:rsidRDefault="0015178F" w:rsidP="0015178F">
            <w:pPr>
              <w:ind w:firstLine="426"/>
              <w:rPr>
                <w:rFonts w:eastAsia="Calibri"/>
                <w:sz w:val="24"/>
                <w:szCs w:val="24"/>
              </w:rPr>
            </w:pPr>
            <w:r w:rsidRPr="0015178F">
              <w:rPr>
                <w:rFonts w:eastAsia="Calibri"/>
                <w:sz w:val="24"/>
                <w:szCs w:val="24"/>
              </w:rPr>
              <w:t>= Despite/ In spite of + N/N.phr/ V-ing , S + V</w:t>
            </w:r>
          </w:p>
        </w:tc>
      </w:tr>
    </w:tbl>
    <w:p w14:paraId="03FD1130" w14:textId="77777777" w:rsidR="0015178F" w:rsidRPr="0015178F" w:rsidRDefault="0015178F" w:rsidP="0015178F">
      <w:pPr>
        <w:spacing w:after="0" w:line="240" w:lineRule="auto"/>
        <w:ind w:firstLine="426"/>
        <w:rPr>
          <w:rFonts w:ascii="Times New Roman" w:eastAsia="Calibri" w:hAnsi="Times New Roman" w:cs="Times New Roman"/>
          <w:sz w:val="24"/>
          <w:szCs w:val="24"/>
        </w:rPr>
      </w:pPr>
      <w:r w:rsidRPr="0015178F">
        <w:rPr>
          <w:rFonts w:ascii="Times New Roman" w:eastAsia="Calibri" w:hAnsi="Times New Roman" w:cs="Times New Roman"/>
          <w:sz w:val="24"/>
          <w:szCs w:val="24"/>
        </w:rPr>
        <w:t xml:space="preserve">Ex. </w:t>
      </w:r>
      <w:r w:rsidRPr="0015178F">
        <w:rPr>
          <w:rFonts w:ascii="Times New Roman" w:eastAsia="Calibri" w:hAnsi="Times New Roman" w:cs="Times New Roman"/>
          <w:b/>
          <w:sz w:val="24"/>
          <w:szCs w:val="24"/>
          <w:u w:val="single"/>
        </w:rPr>
        <w:t>Although</w:t>
      </w:r>
      <w:r w:rsidRPr="0015178F">
        <w:rPr>
          <w:rFonts w:ascii="Times New Roman" w:eastAsia="Calibri" w:hAnsi="Times New Roman" w:cs="Times New Roman"/>
          <w:sz w:val="24"/>
          <w:szCs w:val="24"/>
        </w:rPr>
        <w:t xml:space="preserve"> the village is well-known, few foreigners visit it.</w:t>
      </w:r>
    </w:p>
    <w:p w14:paraId="1E890720" w14:textId="77777777" w:rsidR="0015178F" w:rsidRPr="0015178F" w:rsidRDefault="0015178F" w:rsidP="005013C4">
      <w:pPr>
        <w:numPr>
          <w:ilvl w:val="0"/>
          <w:numId w:val="29"/>
        </w:numPr>
        <w:spacing w:after="0" w:line="240" w:lineRule="auto"/>
        <w:ind w:left="0" w:firstLine="426"/>
        <w:contextualSpacing/>
        <w:rPr>
          <w:rFonts w:ascii="Times New Roman" w:eastAsia="Calibri" w:hAnsi="Times New Roman" w:cs="Times New Roman"/>
          <w:sz w:val="24"/>
          <w:szCs w:val="24"/>
        </w:rPr>
      </w:pPr>
      <w:r w:rsidRPr="0015178F">
        <w:rPr>
          <w:rFonts w:ascii="Times New Roman" w:eastAsia="Calibri" w:hAnsi="Times New Roman" w:cs="Times New Roman"/>
          <w:b/>
          <w:sz w:val="24"/>
          <w:szCs w:val="24"/>
          <w:u w:val="single"/>
        </w:rPr>
        <w:t>Despite</w:t>
      </w:r>
      <w:r w:rsidRPr="0015178F">
        <w:rPr>
          <w:rFonts w:ascii="Times New Roman" w:eastAsia="Calibri" w:hAnsi="Times New Roman" w:cs="Times New Roman"/>
          <w:sz w:val="24"/>
          <w:szCs w:val="24"/>
        </w:rPr>
        <w:t xml:space="preserve"> a well-known village, few foreigners visit it.</w:t>
      </w:r>
    </w:p>
    <w:tbl>
      <w:tblPr>
        <w:tblStyle w:val="LiBang1"/>
        <w:tblW w:w="0" w:type="auto"/>
        <w:tblLook w:val="04A0" w:firstRow="1" w:lastRow="0" w:firstColumn="1" w:lastColumn="0" w:noHBand="0" w:noVBand="1"/>
      </w:tblPr>
      <w:tblGrid>
        <w:gridCol w:w="6062"/>
      </w:tblGrid>
      <w:tr w:rsidR="0015178F" w:rsidRPr="0015178F" w14:paraId="65CA47F8" w14:textId="77777777" w:rsidTr="00E26FAF">
        <w:tc>
          <w:tcPr>
            <w:tcW w:w="6062" w:type="dxa"/>
          </w:tcPr>
          <w:p w14:paraId="09E3224E" w14:textId="77777777" w:rsidR="0015178F" w:rsidRPr="0015178F" w:rsidRDefault="0015178F" w:rsidP="0015178F">
            <w:pPr>
              <w:ind w:firstLine="426"/>
              <w:rPr>
                <w:rFonts w:eastAsia="Calibri"/>
                <w:sz w:val="24"/>
                <w:szCs w:val="24"/>
              </w:rPr>
            </w:pPr>
            <w:r w:rsidRPr="0015178F">
              <w:rPr>
                <w:rFonts w:eastAsia="Calibri"/>
                <w:sz w:val="24"/>
                <w:szCs w:val="24"/>
              </w:rPr>
              <w:t>Because/Since/As ( bởi vì) + S + V, S + V</w:t>
            </w:r>
          </w:p>
          <w:p w14:paraId="69A7CF58" w14:textId="77777777" w:rsidR="0015178F" w:rsidRPr="0015178F" w:rsidRDefault="0015178F" w:rsidP="0015178F">
            <w:pPr>
              <w:ind w:firstLine="426"/>
              <w:rPr>
                <w:rFonts w:eastAsia="Calibri"/>
                <w:sz w:val="24"/>
                <w:szCs w:val="24"/>
              </w:rPr>
            </w:pPr>
            <w:r w:rsidRPr="0015178F">
              <w:rPr>
                <w:rFonts w:eastAsia="Calibri"/>
                <w:sz w:val="24"/>
                <w:szCs w:val="24"/>
              </w:rPr>
              <w:t>= Because of/ As a result of +N/N.phr/V-ing, S + V</w:t>
            </w:r>
          </w:p>
        </w:tc>
      </w:tr>
    </w:tbl>
    <w:p w14:paraId="1C37EF9B" w14:textId="77777777" w:rsidR="0015178F" w:rsidRPr="0015178F" w:rsidRDefault="0015178F" w:rsidP="0015178F">
      <w:pPr>
        <w:spacing w:after="0" w:line="240" w:lineRule="auto"/>
        <w:ind w:firstLine="426"/>
        <w:rPr>
          <w:rFonts w:ascii="Times New Roman" w:eastAsia="Calibri" w:hAnsi="Times New Roman" w:cs="Times New Roman"/>
          <w:sz w:val="24"/>
          <w:szCs w:val="24"/>
        </w:rPr>
      </w:pPr>
      <w:r w:rsidRPr="0015178F">
        <w:rPr>
          <w:rFonts w:ascii="Times New Roman" w:eastAsia="Calibri" w:hAnsi="Times New Roman" w:cs="Times New Roman"/>
          <w:sz w:val="24"/>
          <w:szCs w:val="24"/>
        </w:rPr>
        <w:t xml:space="preserve">Ex. </w:t>
      </w:r>
      <w:r w:rsidRPr="0015178F">
        <w:rPr>
          <w:rFonts w:ascii="Times New Roman" w:eastAsia="Calibri" w:hAnsi="Times New Roman" w:cs="Times New Roman"/>
          <w:b/>
          <w:sz w:val="24"/>
          <w:szCs w:val="24"/>
          <w:u w:val="single"/>
        </w:rPr>
        <w:t>Because</w:t>
      </w:r>
      <w:r w:rsidRPr="0015178F">
        <w:rPr>
          <w:rFonts w:ascii="Times New Roman" w:eastAsia="Calibri" w:hAnsi="Times New Roman" w:cs="Times New Roman"/>
          <w:sz w:val="24"/>
          <w:szCs w:val="24"/>
        </w:rPr>
        <w:t xml:space="preserve"> her parents had too high expectations in her, she felt quite stressed.</w:t>
      </w:r>
    </w:p>
    <w:p w14:paraId="28EFC01D" w14:textId="77777777" w:rsidR="0015178F" w:rsidRPr="0015178F" w:rsidRDefault="0015178F" w:rsidP="005013C4">
      <w:pPr>
        <w:numPr>
          <w:ilvl w:val="0"/>
          <w:numId w:val="29"/>
        </w:numPr>
        <w:spacing w:after="0" w:line="240" w:lineRule="auto"/>
        <w:ind w:left="0" w:firstLine="426"/>
        <w:contextualSpacing/>
        <w:rPr>
          <w:rFonts w:ascii="Times New Roman" w:eastAsia="Calibri" w:hAnsi="Times New Roman" w:cs="Times New Roman"/>
          <w:sz w:val="24"/>
          <w:szCs w:val="24"/>
        </w:rPr>
      </w:pPr>
      <w:r w:rsidRPr="0015178F">
        <w:rPr>
          <w:rFonts w:ascii="Times New Roman" w:eastAsia="Calibri" w:hAnsi="Times New Roman" w:cs="Times New Roman"/>
          <w:b/>
          <w:sz w:val="24"/>
          <w:szCs w:val="24"/>
          <w:u w:val="single"/>
        </w:rPr>
        <w:t>Because of</w:t>
      </w:r>
      <w:r w:rsidRPr="0015178F">
        <w:rPr>
          <w:rFonts w:ascii="Times New Roman" w:eastAsia="Calibri" w:hAnsi="Times New Roman" w:cs="Times New Roman"/>
          <w:sz w:val="24"/>
          <w:szCs w:val="24"/>
        </w:rPr>
        <w:t xml:space="preserve"> too high expectations from her parents, she felt quiet stressed.</w:t>
      </w:r>
    </w:p>
    <w:p w14:paraId="10A9D1DC" w14:textId="77777777" w:rsidR="0015178F" w:rsidRPr="0015178F" w:rsidRDefault="0015178F" w:rsidP="0015178F">
      <w:pPr>
        <w:spacing w:after="0" w:line="240" w:lineRule="auto"/>
        <w:ind w:firstLine="426"/>
        <w:rPr>
          <w:rFonts w:ascii="Times New Roman" w:eastAsia="Calibri" w:hAnsi="Times New Roman" w:cs="Times New Roman"/>
          <w:b/>
          <w:i/>
          <w:sz w:val="24"/>
          <w:szCs w:val="24"/>
          <w:u w:val="single"/>
        </w:rPr>
      </w:pPr>
      <w:r w:rsidRPr="0015178F">
        <w:rPr>
          <w:rFonts w:ascii="Times New Roman" w:eastAsia="Calibri" w:hAnsi="Times New Roman" w:cs="Times New Roman"/>
          <w:b/>
          <w:sz w:val="24"/>
          <w:szCs w:val="24"/>
          <w:u w:val="single"/>
        </w:rPr>
        <w:t>* Comparison</w:t>
      </w:r>
    </w:p>
    <w:p w14:paraId="5DE496AC" w14:textId="77777777" w:rsidR="0015178F" w:rsidRPr="0015178F" w:rsidRDefault="0015178F" w:rsidP="005013C4">
      <w:pPr>
        <w:numPr>
          <w:ilvl w:val="0"/>
          <w:numId w:val="30"/>
        </w:numPr>
        <w:spacing w:after="0" w:line="240" w:lineRule="auto"/>
        <w:ind w:left="0" w:firstLine="426"/>
        <w:contextualSpacing/>
        <w:rPr>
          <w:rFonts w:ascii="Times New Roman" w:eastAsia="Calibri" w:hAnsi="Times New Roman" w:cs="Times New Roman"/>
          <w:sz w:val="24"/>
          <w:szCs w:val="24"/>
        </w:rPr>
      </w:pPr>
      <w:r w:rsidRPr="0015178F">
        <w:rPr>
          <w:rFonts w:ascii="Times New Roman" w:eastAsia="Calibri" w:hAnsi="Times New Roman" w:cs="Times New Roman"/>
          <w:sz w:val="24"/>
          <w:szCs w:val="24"/>
        </w:rPr>
        <w:t>So sánh bằng:  S</w:t>
      </w:r>
      <w:r w:rsidRPr="0015178F">
        <w:rPr>
          <w:rFonts w:ascii="Times New Roman" w:eastAsia="Calibri" w:hAnsi="Times New Roman" w:cs="Times New Roman"/>
          <w:sz w:val="24"/>
          <w:szCs w:val="24"/>
          <w:vertAlign w:val="subscript"/>
        </w:rPr>
        <w:t>1</w:t>
      </w:r>
      <w:r w:rsidRPr="0015178F">
        <w:rPr>
          <w:rFonts w:ascii="Times New Roman" w:eastAsia="Calibri" w:hAnsi="Times New Roman" w:cs="Times New Roman"/>
          <w:sz w:val="24"/>
          <w:szCs w:val="24"/>
        </w:rPr>
        <w:t xml:space="preserve"> + V + as + adj/adv + as + S</w:t>
      </w:r>
      <w:r w:rsidRPr="0015178F">
        <w:rPr>
          <w:rFonts w:ascii="Times New Roman" w:eastAsia="Calibri" w:hAnsi="Times New Roman" w:cs="Times New Roman"/>
          <w:sz w:val="24"/>
          <w:szCs w:val="24"/>
          <w:vertAlign w:val="subscript"/>
        </w:rPr>
        <w:t>2</w:t>
      </w:r>
    </w:p>
    <w:p w14:paraId="257535B4" w14:textId="77777777" w:rsidR="0015178F" w:rsidRPr="0015178F" w:rsidRDefault="0015178F" w:rsidP="005013C4">
      <w:pPr>
        <w:numPr>
          <w:ilvl w:val="0"/>
          <w:numId w:val="30"/>
        </w:numPr>
        <w:spacing w:after="0" w:line="240" w:lineRule="auto"/>
        <w:ind w:left="0" w:firstLine="426"/>
        <w:contextualSpacing/>
        <w:rPr>
          <w:rFonts w:ascii="Times New Roman" w:eastAsia="Calibri" w:hAnsi="Times New Roman" w:cs="Times New Roman"/>
          <w:sz w:val="24"/>
          <w:szCs w:val="24"/>
        </w:rPr>
      </w:pPr>
      <w:r w:rsidRPr="0015178F">
        <w:rPr>
          <w:rFonts w:ascii="Times New Roman" w:eastAsia="Calibri" w:hAnsi="Times New Roman" w:cs="Times New Roman"/>
          <w:sz w:val="24"/>
          <w:szCs w:val="24"/>
        </w:rPr>
        <w:t>So sánh hơn: S</w:t>
      </w:r>
      <w:r w:rsidRPr="0015178F">
        <w:rPr>
          <w:rFonts w:ascii="Times New Roman" w:eastAsia="Calibri" w:hAnsi="Times New Roman" w:cs="Times New Roman"/>
          <w:sz w:val="24"/>
          <w:szCs w:val="24"/>
          <w:vertAlign w:val="subscript"/>
        </w:rPr>
        <w:t>1</w:t>
      </w:r>
      <w:r w:rsidRPr="0015178F">
        <w:rPr>
          <w:rFonts w:ascii="Times New Roman" w:eastAsia="Calibri" w:hAnsi="Times New Roman" w:cs="Times New Roman"/>
          <w:sz w:val="24"/>
          <w:szCs w:val="24"/>
        </w:rPr>
        <w:t xml:space="preserve"> + V +(much/a lot/ a bit/...) +  </w:t>
      </w:r>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adj/adv ngắn-er</m:t>
            </m:r>
          </m:num>
          <m:den>
            <m:r>
              <w:rPr>
                <w:rFonts w:ascii="Cambria Math" w:eastAsia="Calibri" w:hAnsi="Cambria Math" w:cs="Times New Roman"/>
                <w:sz w:val="24"/>
                <w:szCs w:val="24"/>
              </w:rPr>
              <m:t>more+ adj dài/adv</m:t>
            </m:r>
          </m:den>
        </m:f>
      </m:oMath>
      <w:r w:rsidRPr="0015178F">
        <w:rPr>
          <w:rFonts w:ascii="Times New Roman" w:eastAsia="Times New Roman" w:hAnsi="Times New Roman" w:cs="Times New Roman"/>
          <w:sz w:val="24"/>
          <w:szCs w:val="24"/>
        </w:rPr>
        <w:t xml:space="preserve"> + than + S</w:t>
      </w:r>
      <w:r w:rsidRPr="0015178F">
        <w:rPr>
          <w:rFonts w:ascii="Times New Roman" w:eastAsia="Times New Roman" w:hAnsi="Times New Roman" w:cs="Times New Roman"/>
          <w:sz w:val="24"/>
          <w:szCs w:val="24"/>
          <w:vertAlign w:val="subscript"/>
        </w:rPr>
        <w:t>2</w:t>
      </w:r>
    </w:p>
    <w:p w14:paraId="1C99FF7A" w14:textId="77777777" w:rsidR="0015178F" w:rsidRPr="0015178F" w:rsidRDefault="0015178F" w:rsidP="005013C4">
      <w:pPr>
        <w:numPr>
          <w:ilvl w:val="0"/>
          <w:numId w:val="30"/>
        </w:numPr>
        <w:spacing w:after="0" w:line="240" w:lineRule="auto"/>
        <w:ind w:left="0" w:firstLine="426"/>
        <w:contextualSpacing/>
        <w:rPr>
          <w:rFonts w:ascii="Times New Roman" w:eastAsia="Calibri" w:hAnsi="Times New Roman" w:cs="Times New Roman"/>
          <w:sz w:val="24"/>
          <w:szCs w:val="24"/>
        </w:rPr>
      </w:pPr>
      <w:r w:rsidRPr="0015178F">
        <w:rPr>
          <w:rFonts w:ascii="Times New Roman" w:eastAsia="Times New Roman" w:hAnsi="Times New Roman" w:cs="Times New Roman"/>
          <w:sz w:val="24"/>
          <w:szCs w:val="24"/>
        </w:rPr>
        <w:t xml:space="preserve">So sánh nhất: S + V + the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adj ngắn-est</m:t>
            </m:r>
          </m:num>
          <m:den>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most</m:t>
                </m:r>
              </m:num>
              <m:den>
                <m:r>
                  <w:rPr>
                    <w:rFonts w:ascii="Cambria Math" w:eastAsia="Times New Roman" w:hAnsi="Cambria Math" w:cs="Times New Roman"/>
                    <w:sz w:val="24"/>
                    <w:szCs w:val="24"/>
                  </w:rPr>
                  <m:t>least</m:t>
                </m:r>
              </m:den>
            </m:f>
            <m:r>
              <w:rPr>
                <w:rFonts w:ascii="Cambria Math" w:eastAsia="Times New Roman" w:hAnsi="Cambria Math" w:cs="Times New Roman"/>
                <w:sz w:val="24"/>
                <w:szCs w:val="24"/>
              </w:rPr>
              <m:t>+ adj dài/adv</m:t>
            </m:r>
          </m:den>
        </m:f>
      </m:oMath>
      <w:r w:rsidRPr="0015178F">
        <w:rPr>
          <w:rFonts w:ascii="Times New Roman" w:eastAsia="Times New Roman" w:hAnsi="Times New Roman" w:cs="Times New Roman"/>
          <w:sz w:val="24"/>
          <w:szCs w:val="24"/>
        </w:rPr>
        <w:t xml:space="preserve"> ...</w:t>
      </w:r>
    </w:p>
    <w:p w14:paraId="5AEAB0ED" w14:textId="77777777" w:rsidR="0015178F" w:rsidRPr="0015178F" w:rsidRDefault="0015178F" w:rsidP="0015178F">
      <w:pPr>
        <w:spacing w:after="0" w:line="240" w:lineRule="auto"/>
        <w:ind w:firstLine="426"/>
        <w:rPr>
          <w:rFonts w:ascii="Times New Roman" w:eastAsia="Times New Roman" w:hAnsi="Times New Roman" w:cs="Times New Roman"/>
          <w:sz w:val="24"/>
          <w:szCs w:val="24"/>
        </w:rPr>
      </w:pPr>
      <w:r w:rsidRPr="0015178F">
        <w:rPr>
          <w:rFonts w:ascii="Times New Roman" w:eastAsia="Times New Roman" w:hAnsi="Times New Roman" w:cs="Times New Roman"/>
          <w:sz w:val="24"/>
          <w:szCs w:val="24"/>
        </w:rPr>
        <w:t>- Với dạng so sánh nhất của tính từ, có thể sử dụng “second”, “third”,...</w:t>
      </w:r>
    </w:p>
    <w:p w14:paraId="78926A7B" w14:textId="77777777" w:rsidR="0015178F" w:rsidRPr="0015178F" w:rsidRDefault="0015178F" w:rsidP="005013C4">
      <w:pPr>
        <w:numPr>
          <w:ilvl w:val="0"/>
          <w:numId w:val="30"/>
        </w:numPr>
        <w:spacing w:after="0" w:line="240" w:lineRule="auto"/>
        <w:ind w:left="0" w:firstLine="426"/>
        <w:contextualSpacing/>
        <w:rPr>
          <w:rFonts w:ascii="Times New Roman" w:eastAsia="Times New Roman" w:hAnsi="Times New Roman" w:cs="Times New Roman"/>
          <w:b/>
          <w:sz w:val="24"/>
          <w:szCs w:val="24"/>
          <w:u w:val="single"/>
        </w:rPr>
      </w:pPr>
    </w:p>
    <w:p w14:paraId="240BF097" w14:textId="77777777" w:rsidR="0015178F" w:rsidRPr="0015178F" w:rsidRDefault="0015178F" w:rsidP="0015178F">
      <w:pPr>
        <w:spacing w:after="0" w:line="240" w:lineRule="auto"/>
        <w:ind w:right="40" w:firstLine="426"/>
        <w:rPr>
          <w:rFonts w:ascii="Times New Roman" w:eastAsia="Times New Roman" w:hAnsi="Times New Roman" w:cs="Times New Roman"/>
          <w:i/>
          <w:sz w:val="24"/>
          <w:szCs w:val="24"/>
        </w:rPr>
      </w:pPr>
      <w:r w:rsidRPr="0015178F">
        <w:rPr>
          <w:rFonts w:ascii="Times New Roman" w:eastAsia="Times New Roman" w:hAnsi="Times New Roman" w:cs="Times New Roman"/>
          <w:sz w:val="24"/>
          <w:szCs w:val="24"/>
        </w:rPr>
        <w:t xml:space="preserve">Ex: Karachi in Pakistan is the </w:t>
      </w:r>
      <w:r w:rsidRPr="0015178F">
        <w:rPr>
          <w:rFonts w:ascii="Times New Roman" w:eastAsia="Times New Roman" w:hAnsi="Times New Roman" w:cs="Times New Roman"/>
          <w:b/>
          <w:sz w:val="24"/>
          <w:szCs w:val="24"/>
        </w:rPr>
        <w:t>second</w:t>
      </w:r>
      <w:r w:rsidRPr="0015178F">
        <w:rPr>
          <w:rFonts w:ascii="Times New Roman" w:eastAsia="Times New Roman" w:hAnsi="Times New Roman" w:cs="Times New Roman"/>
          <w:sz w:val="24"/>
          <w:szCs w:val="24"/>
        </w:rPr>
        <w:t xml:space="preserve"> largest city in the world in population. </w:t>
      </w:r>
      <w:r w:rsidRPr="0015178F">
        <w:rPr>
          <w:rFonts w:ascii="Times New Roman" w:eastAsia="Times New Roman" w:hAnsi="Times New Roman" w:cs="Times New Roman"/>
          <w:i/>
          <w:sz w:val="24"/>
          <w:szCs w:val="24"/>
        </w:rPr>
        <w:t>(Karachi ở</w:t>
      </w:r>
      <w:r w:rsidRPr="0015178F">
        <w:rPr>
          <w:rFonts w:ascii="Times New Roman" w:eastAsia="Times New Roman" w:hAnsi="Times New Roman" w:cs="Times New Roman"/>
          <w:sz w:val="24"/>
          <w:szCs w:val="24"/>
        </w:rPr>
        <w:t xml:space="preserve"> </w:t>
      </w:r>
      <w:r w:rsidRPr="0015178F">
        <w:rPr>
          <w:rFonts w:ascii="Times New Roman" w:eastAsia="Times New Roman" w:hAnsi="Times New Roman" w:cs="Times New Roman"/>
          <w:i/>
          <w:sz w:val="24"/>
          <w:szCs w:val="24"/>
        </w:rPr>
        <w:t>Pakistan là thành phố đông dân thứ 2 trên thế giới)</w:t>
      </w:r>
    </w:p>
    <w:p w14:paraId="791986BA" w14:textId="77777777" w:rsidR="0015178F" w:rsidRPr="0015178F" w:rsidRDefault="0015178F" w:rsidP="0015178F">
      <w:pPr>
        <w:spacing w:after="0" w:line="240" w:lineRule="auto"/>
        <w:ind w:firstLine="426"/>
        <w:rPr>
          <w:rFonts w:ascii="Times New Roman" w:eastAsia="Times New Roman" w:hAnsi="Times New Roman" w:cs="Times New Roman"/>
          <w:sz w:val="24"/>
          <w:szCs w:val="24"/>
        </w:rPr>
      </w:pPr>
      <w:r w:rsidRPr="0015178F">
        <w:rPr>
          <w:rFonts w:ascii="Times New Roman" w:eastAsia="Times New Roman" w:hAnsi="Times New Roman" w:cs="Times New Roman"/>
          <w:sz w:val="24"/>
          <w:szCs w:val="24"/>
        </w:rPr>
        <w:t xml:space="preserve">   Có thể sử dụng “by far” để nhấn mạnh so sánh nhất.</w:t>
      </w:r>
    </w:p>
    <w:p w14:paraId="63527E69" w14:textId="77777777" w:rsidR="0015178F" w:rsidRPr="0015178F" w:rsidRDefault="0015178F" w:rsidP="005013C4">
      <w:pPr>
        <w:numPr>
          <w:ilvl w:val="0"/>
          <w:numId w:val="30"/>
        </w:numPr>
        <w:spacing w:after="0" w:line="240" w:lineRule="auto"/>
        <w:ind w:left="0" w:firstLine="426"/>
        <w:contextualSpacing/>
        <w:rPr>
          <w:rFonts w:ascii="Times New Roman" w:eastAsia="Times New Roman" w:hAnsi="Times New Roman" w:cs="Times New Roman"/>
          <w:b/>
          <w:sz w:val="24"/>
          <w:szCs w:val="24"/>
          <w:u w:val="single"/>
        </w:rPr>
      </w:pPr>
    </w:p>
    <w:p w14:paraId="6EC87143" w14:textId="77777777" w:rsidR="0015178F" w:rsidRPr="0015178F" w:rsidRDefault="0015178F" w:rsidP="0015178F">
      <w:pPr>
        <w:spacing w:after="0" w:line="240" w:lineRule="auto"/>
        <w:ind w:right="80" w:firstLine="426"/>
        <w:rPr>
          <w:rFonts w:ascii="Times New Roman" w:eastAsia="Times New Roman" w:hAnsi="Times New Roman" w:cs="Times New Roman"/>
          <w:i/>
          <w:sz w:val="24"/>
          <w:szCs w:val="24"/>
        </w:rPr>
      </w:pPr>
      <w:r w:rsidRPr="0015178F">
        <w:rPr>
          <w:rFonts w:ascii="Times New Roman" w:eastAsia="Times New Roman" w:hAnsi="Times New Roman" w:cs="Times New Roman"/>
          <w:sz w:val="24"/>
          <w:szCs w:val="24"/>
        </w:rPr>
        <w:t xml:space="preserve">Ex: China is by far the most populated country in the world. </w:t>
      </w:r>
      <w:r w:rsidRPr="0015178F">
        <w:rPr>
          <w:rFonts w:ascii="Times New Roman" w:eastAsia="Times New Roman" w:hAnsi="Times New Roman" w:cs="Times New Roman"/>
          <w:i/>
          <w:sz w:val="24"/>
          <w:szCs w:val="24"/>
        </w:rPr>
        <w:t>(Trung Quốc là nước đông</w:t>
      </w:r>
      <w:r w:rsidRPr="0015178F">
        <w:rPr>
          <w:rFonts w:ascii="Times New Roman" w:eastAsia="Times New Roman" w:hAnsi="Times New Roman" w:cs="Times New Roman"/>
          <w:sz w:val="24"/>
          <w:szCs w:val="24"/>
        </w:rPr>
        <w:t xml:space="preserve"> </w:t>
      </w:r>
      <w:r w:rsidRPr="0015178F">
        <w:rPr>
          <w:rFonts w:ascii="Times New Roman" w:eastAsia="Times New Roman" w:hAnsi="Times New Roman" w:cs="Times New Roman"/>
          <w:i/>
          <w:sz w:val="24"/>
          <w:szCs w:val="24"/>
        </w:rPr>
        <w:t>dân nhất trên thế giới)</w:t>
      </w:r>
    </w:p>
    <w:p w14:paraId="1AADFF7E" w14:textId="77777777" w:rsidR="0015178F" w:rsidRPr="0015178F" w:rsidRDefault="0015178F" w:rsidP="005013C4">
      <w:pPr>
        <w:numPr>
          <w:ilvl w:val="0"/>
          <w:numId w:val="28"/>
        </w:numPr>
        <w:spacing w:after="0" w:line="240" w:lineRule="auto"/>
        <w:ind w:left="0" w:firstLine="426"/>
        <w:contextualSpacing/>
        <w:rPr>
          <w:rFonts w:ascii="Times New Roman" w:eastAsia="Times New Roman" w:hAnsi="Times New Roman" w:cs="Times New Roman"/>
          <w:b/>
          <w:color w:val="000000"/>
          <w:sz w:val="24"/>
          <w:szCs w:val="24"/>
        </w:rPr>
      </w:pPr>
      <w:r w:rsidRPr="0015178F">
        <w:rPr>
          <w:rFonts w:ascii="Times New Roman" w:eastAsia="Times New Roman" w:hAnsi="Times New Roman" w:cs="Times New Roman"/>
          <w:b/>
          <w:color w:val="000000"/>
          <w:sz w:val="24"/>
          <w:szCs w:val="24"/>
          <w:u w:val="single"/>
        </w:rPr>
        <w:t>USED TO: Review</w:t>
      </w:r>
      <w:r w:rsidRPr="0015178F">
        <w:rPr>
          <w:rFonts w:ascii="Times New Roman" w:eastAsia="Times New Roman" w:hAnsi="Times New Roman" w:cs="Times New Roman"/>
          <w:b/>
          <w:color w:val="000000"/>
          <w:sz w:val="24"/>
          <w:szCs w:val="24"/>
        </w:rPr>
        <w:t xml:space="preserve"> (Cấu trúc Used to)</w:t>
      </w:r>
    </w:p>
    <w:p w14:paraId="202F4AD5" w14:textId="77777777" w:rsidR="0015178F" w:rsidRPr="0015178F" w:rsidRDefault="0015178F" w:rsidP="0015178F">
      <w:pPr>
        <w:spacing w:after="0" w:line="240" w:lineRule="auto"/>
        <w:ind w:firstLine="426"/>
        <w:rPr>
          <w:rFonts w:ascii="Times New Roman" w:eastAsia="Times New Roman" w:hAnsi="Times New Roman" w:cs="Times New Roman"/>
          <w:sz w:val="24"/>
          <w:szCs w:val="24"/>
        </w:rPr>
      </w:pPr>
    </w:p>
    <w:p w14:paraId="5156A0D9" w14:textId="77777777" w:rsidR="0015178F" w:rsidRPr="0015178F" w:rsidRDefault="0015178F" w:rsidP="0015178F">
      <w:pPr>
        <w:spacing w:after="0" w:line="240" w:lineRule="auto"/>
        <w:ind w:right="140" w:firstLine="426"/>
        <w:rPr>
          <w:rFonts w:ascii="Times New Roman" w:eastAsia="Times New Roman" w:hAnsi="Times New Roman" w:cs="Times New Roman"/>
          <w:sz w:val="24"/>
          <w:szCs w:val="24"/>
        </w:rPr>
      </w:pPr>
      <w:r w:rsidRPr="0015178F">
        <w:rPr>
          <w:rFonts w:ascii="Times New Roman" w:eastAsia="Times New Roman" w:hAnsi="Times New Roman" w:cs="Times New Roman"/>
          <w:sz w:val="24"/>
          <w:szCs w:val="24"/>
        </w:rPr>
        <w:t>Sử dụng “used to do” để nói về những thói quen hoặc những hành động thường làm trong quá khứ mà không còn ở hiện tại nữa.</w:t>
      </w:r>
    </w:p>
    <w:tbl>
      <w:tblPr>
        <w:tblW w:w="9477" w:type="dxa"/>
        <w:tblInd w:w="294" w:type="dxa"/>
        <w:tblLayout w:type="fixed"/>
        <w:tblCellMar>
          <w:left w:w="0" w:type="dxa"/>
          <w:right w:w="0" w:type="dxa"/>
        </w:tblCellMar>
        <w:tblLook w:val="0000" w:firstRow="0" w:lastRow="0" w:firstColumn="0" w:lastColumn="0" w:noHBand="0" w:noVBand="0"/>
      </w:tblPr>
      <w:tblGrid>
        <w:gridCol w:w="709"/>
        <w:gridCol w:w="3240"/>
        <w:gridCol w:w="5528"/>
      </w:tblGrid>
      <w:tr w:rsidR="0015178F" w:rsidRPr="0015178F" w14:paraId="74F2D90D" w14:textId="77777777" w:rsidTr="0015178F">
        <w:trPr>
          <w:trHeight w:val="324"/>
        </w:trPr>
        <w:tc>
          <w:tcPr>
            <w:tcW w:w="709" w:type="dxa"/>
            <w:tcBorders>
              <w:top w:val="single" w:sz="8" w:space="0" w:color="auto"/>
              <w:left w:val="single" w:sz="8" w:space="0" w:color="auto"/>
              <w:right w:val="single" w:sz="8" w:space="0" w:color="auto"/>
            </w:tcBorders>
            <w:shd w:val="clear" w:color="auto" w:fill="auto"/>
            <w:vAlign w:val="bottom"/>
          </w:tcPr>
          <w:p w14:paraId="03658C03" w14:textId="77777777" w:rsidR="0015178F" w:rsidRPr="0015178F" w:rsidRDefault="0015178F" w:rsidP="0015178F">
            <w:pPr>
              <w:spacing w:after="0" w:line="240" w:lineRule="auto"/>
              <w:ind w:firstLine="426"/>
              <w:rPr>
                <w:rFonts w:ascii="Times New Roman" w:eastAsia="Times New Roman" w:hAnsi="Times New Roman" w:cs="Times New Roman"/>
                <w:sz w:val="24"/>
                <w:szCs w:val="24"/>
              </w:rPr>
            </w:pPr>
          </w:p>
        </w:tc>
        <w:tc>
          <w:tcPr>
            <w:tcW w:w="3240" w:type="dxa"/>
            <w:tcBorders>
              <w:top w:val="single" w:sz="8" w:space="0" w:color="auto"/>
              <w:right w:val="single" w:sz="8" w:space="0" w:color="auto"/>
            </w:tcBorders>
            <w:shd w:val="clear" w:color="auto" w:fill="auto"/>
            <w:vAlign w:val="bottom"/>
          </w:tcPr>
          <w:p w14:paraId="69B90722" w14:textId="77777777" w:rsidR="0015178F" w:rsidRPr="0015178F" w:rsidRDefault="0015178F" w:rsidP="0015178F">
            <w:pPr>
              <w:spacing w:after="0" w:line="240" w:lineRule="auto"/>
              <w:ind w:firstLine="426"/>
              <w:rPr>
                <w:rFonts w:ascii="Times New Roman" w:eastAsia="Times New Roman" w:hAnsi="Times New Roman" w:cs="Times New Roman"/>
                <w:sz w:val="24"/>
                <w:szCs w:val="24"/>
              </w:rPr>
            </w:pPr>
            <w:r w:rsidRPr="0015178F">
              <w:rPr>
                <w:rFonts w:ascii="Times New Roman" w:eastAsia="Times New Roman" w:hAnsi="Times New Roman" w:cs="Times New Roman"/>
                <w:sz w:val="24"/>
                <w:szCs w:val="24"/>
              </w:rPr>
              <w:t>S + used to + V</w:t>
            </w:r>
          </w:p>
        </w:tc>
        <w:tc>
          <w:tcPr>
            <w:tcW w:w="5528" w:type="dxa"/>
            <w:tcBorders>
              <w:top w:val="single" w:sz="8" w:space="0" w:color="auto"/>
              <w:right w:val="single" w:sz="8" w:space="0" w:color="auto"/>
            </w:tcBorders>
            <w:shd w:val="clear" w:color="auto" w:fill="auto"/>
            <w:vAlign w:val="bottom"/>
          </w:tcPr>
          <w:p w14:paraId="7A539E75" w14:textId="77777777" w:rsidR="0015178F" w:rsidRPr="0015178F" w:rsidRDefault="0015178F" w:rsidP="0015178F">
            <w:pPr>
              <w:spacing w:after="0" w:line="240" w:lineRule="auto"/>
              <w:ind w:firstLine="426"/>
              <w:rPr>
                <w:rFonts w:ascii="Times New Roman" w:eastAsia="Times New Roman" w:hAnsi="Times New Roman" w:cs="Times New Roman"/>
                <w:i/>
                <w:sz w:val="24"/>
                <w:szCs w:val="24"/>
              </w:rPr>
            </w:pPr>
            <w:r w:rsidRPr="0015178F">
              <w:rPr>
                <w:rFonts w:ascii="Times New Roman" w:eastAsia="Times New Roman" w:hAnsi="Times New Roman" w:cs="Times New Roman"/>
                <w:sz w:val="24"/>
                <w:szCs w:val="24"/>
              </w:rPr>
              <w:t xml:space="preserve">I </w:t>
            </w:r>
            <w:r w:rsidRPr="0015178F">
              <w:rPr>
                <w:rFonts w:ascii="Times New Roman" w:eastAsia="Times New Roman" w:hAnsi="Times New Roman" w:cs="Times New Roman"/>
                <w:b/>
                <w:sz w:val="24"/>
                <w:szCs w:val="24"/>
              </w:rPr>
              <w:t>used to ride</w:t>
            </w:r>
            <w:r w:rsidRPr="0015178F">
              <w:rPr>
                <w:rFonts w:ascii="Times New Roman" w:eastAsia="Times New Roman" w:hAnsi="Times New Roman" w:cs="Times New Roman"/>
                <w:sz w:val="24"/>
                <w:szCs w:val="24"/>
              </w:rPr>
              <w:t xml:space="preserve"> a bike to school. </w:t>
            </w:r>
          </w:p>
        </w:tc>
      </w:tr>
      <w:tr w:rsidR="0015178F" w:rsidRPr="0015178F" w14:paraId="7B1FEC1F" w14:textId="77777777" w:rsidTr="0015178F">
        <w:trPr>
          <w:trHeight w:val="322"/>
        </w:trPr>
        <w:tc>
          <w:tcPr>
            <w:tcW w:w="709" w:type="dxa"/>
            <w:tcBorders>
              <w:left w:val="single" w:sz="8" w:space="0" w:color="auto"/>
              <w:right w:val="single" w:sz="8" w:space="0" w:color="auto"/>
            </w:tcBorders>
            <w:shd w:val="clear" w:color="auto" w:fill="auto"/>
            <w:vAlign w:val="bottom"/>
          </w:tcPr>
          <w:p w14:paraId="237DACF4" w14:textId="77777777" w:rsidR="0015178F" w:rsidRPr="0015178F" w:rsidRDefault="0015178F" w:rsidP="0015178F">
            <w:pPr>
              <w:spacing w:after="0" w:line="240" w:lineRule="auto"/>
              <w:ind w:firstLine="426"/>
              <w:rPr>
                <w:rFonts w:ascii="Times New Roman" w:eastAsia="Times New Roman" w:hAnsi="Times New Roman" w:cs="Times New Roman"/>
                <w:sz w:val="24"/>
                <w:szCs w:val="24"/>
              </w:rPr>
            </w:pPr>
            <w:r w:rsidRPr="0015178F">
              <w:rPr>
                <w:rFonts w:ascii="Times New Roman" w:eastAsia="Times New Roman" w:hAnsi="Times New Roman" w:cs="Times New Roman"/>
                <w:sz w:val="24"/>
                <w:szCs w:val="24"/>
              </w:rPr>
              <w:t>+</w:t>
            </w:r>
          </w:p>
        </w:tc>
        <w:tc>
          <w:tcPr>
            <w:tcW w:w="3240" w:type="dxa"/>
            <w:tcBorders>
              <w:right w:val="single" w:sz="8" w:space="0" w:color="auto"/>
            </w:tcBorders>
            <w:shd w:val="clear" w:color="auto" w:fill="auto"/>
            <w:vAlign w:val="bottom"/>
          </w:tcPr>
          <w:p w14:paraId="2760CF67" w14:textId="77777777" w:rsidR="0015178F" w:rsidRPr="0015178F" w:rsidRDefault="0015178F" w:rsidP="0015178F">
            <w:pPr>
              <w:spacing w:after="0" w:line="240" w:lineRule="auto"/>
              <w:ind w:firstLine="426"/>
              <w:rPr>
                <w:rFonts w:ascii="Times New Roman" w:eastAsia="Times New Roman" w:hAnsi="Times New Roman" w:cs="Times New Roman"/>
                <w:sz w:val="24"/>
                <w:szCs w:val="24"/>
              </w:rPr>
            </w:pPr>
          </w:p>
        </w:tc>
        <w:tc>
          <w:tcPr>
            <w:tcW w:w="5528" w:type="dxa"/>
            <w:tcBorders>
              <w:right w:val="single" w:sz="8" w:space="0" w:color="auto"/>
            </w:tcBorders>
            <w:shd w:val="clear" w:color="auto" w:fill="auto"/>
            <w:vAlign w:val="bottom"/>
          </w:tcPr>
          <w:p w14:paraId="48017630" w14:textId="77777777" w:rsidR="0015178F" w:rsidRPr="0015178F" w:rsidRDefault="0015178F" w:rsidP="0015178F">
            <w:pPr>
              <w:spacing w:after="0" w:line="240" w:lineRule="auto"/>
              <w:ind w:firstLine="426"/>
              <w:rPr>
                <w:rFonts w:ascii="Times New Roman" w:eastAsia="Times New Roman" w:hAnsi="Times New Roman" w:cs="Times New Roman"/>
                <w:i/>
                <w:sz w:val="24"/>
                <w:szCs w:val="24"/>
              </w:rPr>
            </w:pPr>
          </w:p>
        </w:tc>
      </w:tr>
      <w:tr w:rsidR="0015178F" w:rsidRPr="0015178F" w14:paraId="6C7D4AAF" w14:textId="77777777" w:rsidTr="0015178F">
        <w:trPr>
          <w:trHeight w:val="127"/>
        </w:trPr>
        <w:tc>
          <w:tcPr>
            <w:tcW w:w="709" w:type="dxa"/>
            <w:tcBorders>
              <w:left w:val="single" w:sz="8" w:space="0" w:color="auto"/>
              <w:bottom w:val="single" w:sz="8" w:space="0" w:color="auto"/>
              <w:right w:val="single" w:sz="8" w:space="0" w:color="auto"/>
            </w:tcBorders>
            <w:shd w:val="clear" w:color="auto" w:fill="auto"/>
            <w:vAlign w:val="bottom"/>
          </w:tcPr>
          <w:p w14:paraId="12B2558E" w14:textId="77777777" w:rsidR="0015178F" w:rsidRPr="0015178F" w:rsidRDefault="0015178F" w:rsidP="0015178F">
            <w:pPr>
              <w:spacing w:after="0" w:line="240" w:lineRule="auto"/>
              <w:ind w:firstLine="426"/>
              <w:rPr>
                <w:rFonts w:ascii="Times New Roman" w:eastAsia="Times New Roman" w:hAnsi="Times New Roman" w:cs="Times New Roman"/>
                <w:sz w:val="24"/>
                <w:szCs w:val="24"/>
              </w:rPr>
            </w:pPr>
          </w:p>
        </w:tc>
        <w:tc>
          <w:tcPr>
            <w:tcW w:w="3240" w:type="dxa"/>
            <w:tcBorders>
              <w:bottom w:val="single" w:sz="8" w:space="0" w:color="auto"/>
              <w:right w:val="single" w:sz="8" w:space="0" w:color="auto"/>
            </w:tcBorders>
            <w:shd w:val="clear" w:color="auto" w:fill="auto"/>
            <w:vAlign w:val="bottom"/>
          </w:tcPr>
          <w:p w14:paraId="5E88D877" w14:textId="77777777" w:rsidR="0015178F" w:rsidRPr="0015178F" w:rsidRDefault="0015178F" w:rsidP="0015178F">
            <w:pPr>
              <w:spacing w:after="0" w:line="240" w:lineRule="auto"/>
              <w:ind w:firstLine="426"/>
              <w:rPr>
                <w:rFonts w:ascii="Times New Roman" w:eastAsia="Times New Roman" w:hAnsi="Times New Roman" w:cs="Times New Roman"/>
                <w:sz w:val="24"/>
                <w:szCs w:val="24"/>
              </w:rPr>
            </w:pPr>
          </w:p>
        </w:tc>
        <w:tc>
          <w:tcPr>
            <w:tcW w:w="5528" w:type="dxa"/>
            <w:tcBorders>
              <w:bottom w:val="single" w:sz="8" w:space="0" w:color="auto"/>
              <w:right w:val="single" w:sz="8" w:space="0" w:color="auto"/>
            </w:tcBorders>
            <w:shd w:val="clear" w:color="auto" w:fill="auto"/>
            <w:vAlign w:val="bottom"/>
          </w:tcPr>
          <w:p w14:paraId="42E529B1" w14:textId="77777777" w:rsidR="0015178F" w:rsidRPr="0015178F" w:rsidRDefault="0015178F" w:rsidP="0015178F">
            <w:pPr>
              <w:spacing w:after="0" w:line="240" w:lineRule="auto"/>
              <w:ind w:firstLine="426"/>
              <w:rPr>
                <w:rFonts w:ascii="Times New Roman" w:eastAsia="Times New Roman" w:hAnsi="Times New Roman" w:cs="Times New Roman"/>
                <w:sz w:val="24"/>
                <w:szCs w:val="24"/>
              </w:rPr>
            </w:pPr>
          </w:p>
        </w:tc>
      </w:tr>
      <w:tr w:rsidR="0015178F" w:rsidRPr="0015178F" w14:paraId="1A697E66" w14:textId="77777777" w:rsidTr="0015178F">
        <w:trPr>
          <w:trHeight w:val="304"/>
        </w:trPr>
        <w:tc>
          <w:tcPr>
            <w:tcW w:w="709" w:type="dxa"/>
            <w:tcBorders>
              <w:left w:val="single" w:sz="8" w:space="0" w:color="auto"/>
              <w:right w:val="single" w:sz="8" w:space="0" w:color="auto"/>
            </w:tcBorders>
            <w:shd w:val="clear" w:color="auto" w:fill="auto"/>
            <w:vAlign w:val="bottom"/>
          </w:tcPr>
          <w:p w14:paraId="1DA6FE2F" w14:textId="77777777" w:rsidR="0015178F" w:rsidRPr="0015178F" w:rsidRDefault="0015178F" w:rsidP="0015178F">
            <w:pPr>
              <w:spacing w:after="0" w:line="240" w:lineRule="auto"/>
              <w:ind w:firstLine="426"/>
              <w:rPr>
                <w:rFonts w:ascii="Times New Roman" w:eastAsia="Times New Roman" w:hAnsi="Times New Roman" w:cs="Times New Roman"/>
                <w:sz w:val="24"/>
                <w:szCs w:val="24"/>
              </w:rPr>
            </w:pPr>
            <w:r w:rsidRPr="0015178F">
              <w:rPr>
                <w:rFonts w:ascii="Times New Roman" w:eastAsia="Times New Roman" w:hAnsi="Times New Roman" w:cs="Times New Roman"/>
                <w:sz w:val="24"/>
                <w:szCs w:val="24"/>
              </w:rPr>
              <w:lastRenderedPageBreak/>
              <w:t>-</w:t>
            </w:r>
          </w:p>
        </w:tc>
        <w:tc>
          <w:tcPr>
            <w:tcW w:w="3240" w:type="dxa"/>
            <w:tcBorders>
              <w:right w:val="single" w:sz="8" w:space="0" w:color="auto"/>
            </w:tcBorders>
            <w:shd w:val="clear" w:color="auto" w:fill="auto"/>
            <w:vAlign w:val="bottom"/>
          </w:tcPr>
          <w:p w14:paraId="2A72060D" w14:textId="77777777" w:rsidR="0015178F" w:rsidRPr="0015178F" w:rsidRDefault="0015178F" w:rsidP="0015178F">
            <w:pPr>
              <w:spacing w:after="0" w:line="240" w:lineRule="auto"/>
              <w:ind w:firstLine="426"/>
              <w:rPr>
                <w:rFonts w:ascii="Times New Roman" w:eastAsia="Times New Roman" w:hAnsi="Times New Roman" w:cs="Times New Roman"/>
                <w:sz w:val="24"/>
                <w:szCs w:val="24"/>
              </w:rPr>
            </w:pPr>
            <w:r w:rsidRPr="0015178F">
              <w:rPr>
                <w:rFonts w:ascii="Times New Roman" w:eastAsia="Times New Roman" w:hAnsi="Times New Roman" w:cs="Times New Roman"/>
                <w:sz w:val="24"/>
                <w:szCs w:val="24"/>
              </w:rPr>
              <w:t>S + didn’t use to + V</w:t>
            </w:r>
          </w:p>
        </w:tc>
        <w:tc>
          <w:tcPr>
            <w:tcW w:w="5528" w:type="dxa"/>
            <w:tcBorders>
              <w:right w:val="single" w:sz="8" w:space="0" w:color="auto"/>
            </w:tcBorders>
            <w:shd w:val="clear" w:color="auto" w:fill="auto"/>
            <w:vAlign w:val="bottom"/>
          </w:tcPr>
          <w:p w14:paraId="735EE44E" w14:textId="77777777" w:rsidR="0015178F" w:rsidRPr="0015178F" w:rsidRDefault="0015178F" w:rsidP="0015178F">
            <w:pPr>
              <w:spacing w:after="0" w:line="240" w:lineRule="auto"/>
              <w:ind w:firstLine="426"/>
              <w:rPr>
                <w:rFonts w:ascii="Times New Roman" w:eastAsia="Times New Roman" w:hAnsi="Times New Roman" w:cs="Times New Roman"/>
                <w:i/>
                <w:sz w:val="24"/>
                <w:szCs w:val="24"/>
              </w:rPr>
            </w:pPr>
            <w:r w:rsidRPr="0015178F">
              <w:rPr>
                <w:rFonts w:ascii="Times New Roman" w:eastAsia="Times New Roman" w:hAnsi="Times New Roman" w:cs="Times New Roman"/>
                <w:sz w:val="24"/>
                <w:szCs w:val="24"/>
              </w:rPr>
              <w:t xml:space="preserve">She </w:t>
            </w:r>
            <w:r w:rsidRPr="0015178F">
              <w:rPr>
                <w:rFonts w:ascii="Times New Roman" w:eastAsia="Times New Roman" w:hAnsi="Times New Roman" w:cs="Times New Roman"/>
                <w:b/>
                <w:sz w:val="24"/>
                <w:szCs w:val="24"/>
              </w:rPr>
              <w:t>didn’t use to drink</w:t>
            </w:r>
            <w:r w:rsidRPr="0015178F">
              <w:rPr>
                <w:rFonts w:ascii="Times New Roman" w:eastAsia="Times New Roman" w:hAnsi="Times New Roman" w:cs="Times New Roman"/>
                <w:sz w:val="24"/>
                <w:szCs w:val="24"/>
              </w:rPr>
              <w:t xml:space="preserve"> milk when she was young. </w:t>
            </w:r>
          </w:p>
        </w:tc>
      </w:tr>
      <w:tr w:rsidR="0015178F" w:rsidRPr="0015178F" w14:paraId="4ED45D4E" w14:textId="77777777" w:rsidTr="0015178F">
        <w:trPr>
          <w:trHeight w:val="322"/>
        </w:trPr>
        <w:tc>
          <w:tcPr>
            <w:tcW w:w="709" w:type="dxa"/>
            <w:tcBorders>
              <w:left w:val="single" w:sz="8" w:space="0" w:color="auto"/>
              <w:right w:val="single" w:sz="8" w:space="0" w:color="auto"/>
            </w:tcBorders>
            <w:shd w:val="clear" w:color="auto" w:fill="auto"/>
            <w:vAlign w:val="bottom"/>
          </w:tcPr>
          <w:p w14:paraId="5C22BE7C" w14:textId="77777777" w:rsidR="0015178F" w:rsidRPr="0015178F" w:rsidRDefault="0015178F" w:rsidP="0015178F">
            <w:pPr>
              <w:spacing w:after="0" w:line="240" w:lineRule="auto"/>
              <w:ind w:firstLine="426"/>
              <w:rPr>
                <w:rFonts w:ascii="Times New Roman" w:eastAsia="Times New Roman" w:hAnsi="Times New Roman" w:cs="Times New Roman"/>
                <w:sz w:val="24"/>
                <w:szCs w:val="24"/>
              </w:rPr>
            </w:pPr>
          </w:p>
        </w:tc>
        <w:tc>
          <w:tcPr>
            <w:tcW w:w="3240" w:type="dxa"/>
            <w:tcBorders>
              <w:right w:val="single" w:sz="8" w:space="0" w:color="auto"/>
            </w:tcBorders>
            <w:shd w:val="clear" w:color="auto" w:fill="auto"/>
            <w:vAlign w:val="bottom"/>
          </w:tcPr>
          <w:p w14:paraId="3BF27410" w14:textId="77777777" w:rsidR="0015178F" w:rsidRPr="0015178F" w:rsidRDefault="0015178F" w:rsidP="0015178F">
            <w:pPr>
              <w:spacing w:after="0" w:line="240" w:lineRule="auto"/>
              <w:ind w:firstLine="426"/>
              <w:rPr>
                <w:rFonts w:ascii="Times New Roman" w:eastAsia="Times New Roman" w:hAnsi="Times New Roman" w:cs="Times New Roman"/>
                <w:sz w:val="24"/>
                <w:szCs w:val="24"/>
              </w:rPr>
            </w:pPr>
          </w:p>
        </w:tc>
        <w:tc>
          <w:tcPr>
            <w:tcW w:w="5528" w:type="dxa"/>
            <w:tcBorders>
              <w:right w:val="single" w:sz="8" w:space="0" w:color="auto"/>
            </w:tcBorders>
            <w:shd w:val="clear" w:color="auto" w:fill="auto"/>
            <w:vAlign w:val="bottom"/>
          </w:tcPr>
          <w:p w14:paraId="5F5B5B8F" w14:textId="77777777" w:rsidR="0015178F" w:rsidRPr="0015178F" w:rsidRDefault="0015178F" w:rsidP="0015178F">
            <w:pPr>
              <w:spacing w:after="0" w:line="240" w:lineRule="auto"/>
              <w:ind w:firstLine="426"/>
              <w:rPr>
                <w:rFonts w:ascii="Times New Roman" w:eastAsia="Times New Roman" w:hAnsi="Times New Roman" w:cs="Times New Roman"/>
                <w:i/>
                <w:sz w:val="24"/>
                <w:szCs w:val="24"/>
              </w:rPr>
            </w:pPr>
          </w:p>
        </w:tc>
      </w:tr>
      <w:tr w:rsidR="0015178F" w:rsidRPr="0015178F" w14:paraId="5983A0B7" w14:textId="77777777" w:rsidTr="0015178F">
        <w:trPr>
          <w:trHeight w:val="127"/>
        </w:trPr>
        <w:tc>
          <w:tcPr>
            <w:tcW w:w="709" w:type="dxa"/>
            <w:tcBorders>
              <w:left w:val="single" w:sz="8" w:space="0" w:color="auto"/>
              <w:bottom w:val="single" w:sz="8" w:space="0" w:color="auto"/>
              <w:right w:val="single" w:sz="8" w:space="0" w:color="auto"/>
            </w:tcBorders>
            <w:shd w:val="clear" w:color="auto" w:fill="auto"/>
            <w:vAlign w:val="bottom"/>
          </w:tcPr>
          <w:p w14:paraId="440C69CE" w14:textId="77777777" w:rsidR="0015178F" w:rsidRPr="0015178F" w:rsidRDefault="0015178F" w:rsidP="0015178F">
            <w:pPr>
              <w:spacing w:after="0" w:line="240" w:lineRule="auto"/>
              <w:ind w:firstLine="426"/>
              <w:rPr>
                <w:rFonts w:ascii="Times New Roman" w:eastAsia="Times New Roman" w:hAnsi="Times New Roman" w:cs="Times New Roman"/>
                <w:sz w:val="24"/>
                <w:szCs w:val="24"/>
              </w:rPr>
            </w:pPr>
          </w:p>
        </w:tc>
        <w:tc>
          <w:tcPr>
            <w:tcW w:w="3240" w:type="dxa"/>
            <w:tcBorders>
              <w:bottom w:val="single" w:sz="8" w:space="0" w:color="auto"/>
              <w:right w:val="single" w:sz="8" w:space="0" w:color="auto"/>
            </w:tcBorders>
            <w:shd w:val="clear" w:color="auto" w:fill="auto"/>
            <w:vAlign w:val="bottom"/>
          </w:tcPr>
          <w:p w14:paraId="2B43CFF7" w14:textId="77777777" w:rsidR="0015178F" w:rsidRPr="0015178F" w:rsidRDefault="0015178F" w:rsidP="0015178F">
            <w:pPr>
              <w:spacing w:after="0" w:line="240" w:lineRule="auto"/>
              <w:ind w:firstLine="426"/>
              <w:rPr>
                <w:rFonts w:ascii="Times New Roman" w:eastAsia="Times New Roman" w:hAnsi="Times New Roman" w:cs="Times New Roman"/>
                <w:sz w:val="24"/>
                <w:szCs w:val="24"/>
              </w:rPr>
            </w:pPr>
          </w:p>
        </w:tc>
        <w:tc>
          <w:tcPr>
            <w:tcW w:w="5528" w:type="dxa"/>
            <w:tcBorders>
              <w:bottom w:val="single" w:sz="8" w:space="0" w:color="auto"/>
              <w:right w:val="single" w:sz="8" w:space="0" w:color="auto"/>
            </w:tcBorders>
            <w:shd w:val="clear" w:color="auto" w:fill="auto"/>
            <w:vAlign w:val="bottom"/>
          </w:tcPr>
          <w:p w14:paraId="638DFF2F" w14:textId="77777777" w:rsidR="0015178F" w:rsidRPr="0015178F" w:rsidRDefault="0015178F" w:rsidP="0015178F">
            <w:pPr>
              <w:spacing w:after="0" w:line="240" w:lineRule="auto"/>
              <w:ind w:firstLine="426"/>
              <w:rPr>
                <w:rFonts w:ascii="Times New Roman" w:eastAsia="Times New Roman" w:hAnsi="Times New Roman" w:cs="Times New Roman"/>
                <w:sz w:val="24"/>
                <w:szCs w:val="24"/>
              </w:rPr>
            </w:pPr>
          </w:p>
        </w:tc>
      </w:tr>
      <w:tr w:rsidR="0015178F" w:rsidRPr="0015178F" w14:paraId="149BE1E1" w14:textId="77777777" w:rsidTr="0015178F">
        <w:trPr>
          <w:trHeight w:val="304"/>
        </w:trPr>
        <w:tc>
          <w:tcPr>
            <w:tcW w:w="709" w:type="dxa"/>
            <w:tcBorders>
              <w:left w:val="single" w:sz="8" w:space="0" w:color="auto"/>
              <w:right w:val="single" w:sz="8" w:space="0" w:color="auto"/>
            </w:tcBorders>
            <w:shd w:val="clear" w:color="auto" w:fill="auto"/>
            <w:vAlign w:val="bottom"/>
          </w:tcPr>
          <w:p w14:paraId="29B962E0" w14:textId="77777777" w:rsidR="0015178F" w:rsidRPr="0015178F" w:rsidRDefault="0015178F" w:rsidP="0015178F">
            <w:pPr>
              <w:spacing w:after="0" w:line="240" w:lineRule="auto"/>
              <w:ind w:firstLine="426"/>
              <w:rPr>
                <w:rFonts w:ascii="Times New Roman" w:eastAsia="Times New Roman" w:hAnsi="Times New Roman" w:cs="Times New Roman"/>
                <w:sz w:val="24"/>
                <w:szCs w:val="24"/>
              </w:rPr>
            </w:pPr>
            <w:r w:rsidRPr="0015178F">
              <w:rPr>
                <w:rFonts w:ascii="Times New Roman" w:eastAsia="Times New Roman" w:hAnsi="Times New Roman" w:cs="Times New Roman"/>
                <w:sz w:val="24"/>
                <w:szCs w:val="24"/>
              </w:rPr>
              <w:t>?</w:t>
            </w:r>
          </w:p>
        </w:tc>
        <w:tc>
          <w:tcPr>
            <w:tcW w:w="3240" w:type="dxa"/>
            <w:tcBorders>
              <w:right w:val="single" w:sz="8" w:space="0" w:color="auto"/>
            </w:tcBorders>
            <w:shd w:val="clear" w:color="auto" w:fill="auto"/>
            <w:vAlign w:val="bottom"/>
          </w:tcPr>
          <w:p w14:paraId="4812EF69" w14:textId="77777777" w:rsidR="0015178F" w:rsidRPr="0015178F" w:rsidRDefault="0015178F" w:rsidP="0015178F">
            <w:pPr>
              <w:spacing w:after="0" w:line="240" w:lineRule="auto"/>
              <w:ind w:firstLine="426"/>
              <w:rPr>
                <w:rFonts w:ascii="Times New Roman" w:eastAsia="Times New Roman" w:hAnsi="Times New Roman" w:cs="Times New Roman"/>
                <w:sz w:val="24"/>
                <w:szCs w:val="24"/>
              </w:rPr>
            </w:pPr>
            <w:r w:rsidRPr="0015178F">
              <w:rPr>
                <w:rFonts w:ascii="Times New Roman" w:eastAsia="Times New Roman" w:hAnsi="Times New Roman" w:cs="Times New Roman"/>
                <w:sz w:val="24"/>
                <w:szCs w:val="24"/>
              </w:rPr>
              <w:t>Did + S + use to + V ?</w:t>
            </w:r>
          </w:p>
        </w:tc>
        <w:tc>
          <w:tcPr>
            <w:tcW w:w="5528" w:type="dxa"/>
            <w:tcBorders>
              <w:right w:val="single" w:sz="8" w:space="0" w:color="auto"/>
            </w:tcBorders>
            <w:shd w:val="clear" w:color="auto" w:fill="auto"/>
            <w:vAlign w:val="bottom"/>
          </w:tcPr>
          <w:p w14:paraId="1977664A" w14:textId="77777777" w:rsidR="0015178F" w:rsidRPr="0015178F" w:rsidRDefault="0015178F" w:rsidP="0015178F">
            <w:pPr>
              <w:spacing w:after="0" w:line="240" w:lineRule="auto"/>
              <w:ind w:firstLine="426"/>
              <w:rPr>
                <w:rFonts w:ascii="Times New Roman" w:eastAsia="Times New Roman" w:hAnsi="Times New Roman" w:cs="Times New Roman"/>
                <w:i/>
                <w:sz w:val="24"/>
                <w:szCs w:val="24"/>
              </w:rPr>
            </w:pPr>
            <w:r w:rsidRPr="0015178F">
              <w:rPr>
                <w:rFonts w:ascii="Times New Roman" w:eastAsia="Times New Roman" w:hAnsi="Times New Roman" w:cs="Times New Roman"/>
                <w:b/>
                <w:sz w:val="24"/>
                <w:szCs w:val="24"/>
              </w:rPr>
              <w:t xml:space="preserve">Did he use to live </w:t>
            </w:r>
            <w:r w:rsidRPr="0015178F">
              <w:rPr>
                <w:rFonts w:ascii="Times New Roman" w:eastAsia="Times New Roman" w:hAnsi="Times New Roman" w:cs="Times New Roman"/>
                <w:sz w:val="24"/>
                <w:szCs w:val="24"/>
              </w:rPr>
              <w:t>here?</w:t>
            </w:r>
            <w:r w:rsidRPr="0015178F">
              <w:rPr>
                <w:rFonts w:ascii="Times New Roman" w:eastAsia="Times New Roman" w:hAnsi="Times New Roman" w:cs="Times New Roman"/>
                <w:b/>
                <w:sz w:val="24"/>
                <w:szCs w:val="24"/>
              </w:rPr>
              <w:t xml:space="preserve"> </w:t>
            </w:r>
          </w:p>
        </w:tc>
      </w:tr>
      <w:tr w:rsidR="0015178F" w:rsidRPr="0015178F" w14:paraId="4AE7CDAC" w14:textId="77777777" w:rsidTr="0015178F">
        <w:trPr>
          <w:trHeight w:val="322"/>
        </w:trPr>
        <w:tc>
          <w:tcPr>
            <w:tcW w:w="709" w:type="dxa"/>
            <w:tcBorders>
              <w:left w:val="single" w:sz="8" w:space="0" w:color="auto"/>
              <w:right w:val="single" w:sz="8" w:space="0" w:color="auto"/>
            </w:tcBorders>
            <w:shd w:val="clear" w:color="auto" w:fill="auto"/>
            <w:vAlign w:val="bottom"/>
          </w:tcPr>
          <w:p w14:paraId="3B3522AC" w14:textId="77777777" w:rsidR="0015178F" w:rsidRPr="0015178F" w:rsidRDefault="0015178F" w:rsidP="0015178F">
            <w:pPr>
              <w:spacing w:after="0" w:line="240" w:lineRule="auto"/>
              <w:ind w:firstLine="426"/>
              <w:rPr>
                <w:rFonts w:ascii="Times New Roman" w:eastAsia="Times New Roman" w:hAnsi="Times New Roman" w:cs="Times New Roman"/>
                <w:sz w:val="24"/>
                <w:szCs w:val="24"/>
              </w:rPr>
            </w:pPr>
          </w:p>
        </w:tc>
        <w:tc>
          <w:tcPr>
            <w:tcW w:w="3240" w:type="dxa"/>
            <w:tcBorders>
              <w:right w:val="single" w:sz="8" w:space="0" w:color="auto"/>
            </w:tcBorders>
            <w:shd w:val="clear" w:color="auto" w:fill="auto"/>
            <w:vAlign w:val="bottom"/>
          </w:tcPr>
          <w:p w14:paraId="007FE13A" w14:textId="77777777" w:rsidR="0015178F" w:rsidRPr="0015178F" w:rsidRDefault="0015178F" w:rsidP="0015178F">
            <w:pPr>
              <w:spacing w:after="0" w:line="240" w:lineRule="auto"/>
              <w:ind w:firstLine="426"/>
              <w:rPr>
                <w:rFonts w:ascii="Times New Roman" w:eastAsia="Times New Roman" w:hAnsi="Times New Roman" w:cs="Times New Roman"/>
                <w:sz w:val="24"/>
                <w:szCs w:val="24"/>
              </w:rPr>
            </w:pPr>
          </w:p>
        </w:tc>
        <w:tc>
          <w:tcPr>
            <w:tcW w:w="5528" w:type="dxa"/>
            <w:tcBorders>
              <w:right w:val="single" w:sz="8" w:space="0" w:color="auto"/>
            </w:tcBorders>
            <w:shd w:val="clear" w:color="auto" w:fill="auto"/>
            <w:vAlign w:val="bottom"/>
          </w:tcPr>
          <w:p w14:paraId="44F01F26" w14:textId="77777777" w:rsidR="0015178F" w:rsidRPr="0015178F" w:rsidRDefault="0015178F" w:rsidP="0015178F">
            <w:pPr>
              <w:spacing w:after="0" w:line="240" w:lineRule="auto"/>
              <w:ind w:firstLine="426"/>
              <w:rPr>
                <w:rFonts w:ascii="Times New Roman" w:eastAsia="Times New Roman" w:hAnsi="Times New Roman" w:cs="Times New Roman"/>
                <w:i/>
                <w:sz w:val="24"/>
                <w:szCs w:val="24"/>
              </w:rPr>
            </w:pPr>
          </w:p>
        </w:tc>
      </w:tr>
      <w:tr w:rsidR="0015178F" w:rsidRPr="0015178F" w14:paraId="4D4965A1" w14:textId="77777777" w:rsidTr="0015178F">
        <w:trPr>
          <w:trHeight w:val="127"/>
        </w:trPr>
        <w:tc>
          <w:tcPr>
            <w:tcW w:w="709" w:type="dxa"/>
            <w:tcBorders>
              <w:left w:val="single" w:sz="8" w:space="0" w:color="auto"/>
              <w:bottom w:val="single" w:sz="8" w:space="0" w:color="auto"/>
              <w:right w:val="single" w:sz="8" w:space="0" w:color="auto"/>
            </w:tcBorders>
            <w:shd w:val="clear" w:color="auto" w:fill="auto"/>
            <w:vAlign w:val="bottom"/>
          </w:tcPr>
          <w:p w14:paraId="39CA0EC2" w14:textId="77777777" w:rsidR="0015178F" w:rsidRPr="0015178F" w:rsidRDefault="0015178F" w:rsidP="0015178F">
            <w:pPr>
              <w:spacing w:after="0" w:line="240" w:lineRule="auto"/>
              <w:ind w:firstLine="426"/>
              <w:rPr>
                <w:rFonts w:ascii="Times New Roman" w:eastAsia="Times New Roman" w:hAnsi="Times New Roman" w:cs="Times New Roman"/>
                <w:sz w:val="24"/>
                <w:szCs w:val="24"/>
              </w:rPr>
            </w:pPr>
          </w:p>
        </w:tc>
        <w:tc>
          <w:tcPr>
            <w:tcW w:w="3240" w:type="dxa"/>
            <w:tcBorders>
              <w:bottom w:val="single" w:sz="8" w:space="0" w:color="auto"/>
              <w:right w:val="single" w:sz="8" w:space="0" w:color="auto"/>
            </w:tcBorders>
            <w:shd w:val="clear" w:color="auto" w:fill="auto"/>
            <w:vAlign w:val="bottom"/>
          </w:tcPr>
          <w:p w14:paraId="17A50910" w14:textId="77777777" w:rsidR="0015178F" w:rsidRPr="0015178F" w:rsidRDefault="0015178F" w:rsidP="0015178F">
            <w:pPr>
              <w:spacing w:after="0" w:line="240" w:lineRule="auto"/>
              <w:ind w:firstLine="426"/>
              <w:rPr>
                <w:rFonts w:ascii="Times New Roman" w:eastAsia="Times New Roman" w:hAnsi="Times New Roman" w:cs="Times New Roman"/>
                <w:sz w:val="24"/>
                <w:szCs w:val="24"/>
              </w:rPr>
            </w:pPr>
          </w:p>
        </w:tc>
        <w:tc>
          <w:tcPr>
            <w:tcW w:w="5528" w:type="dxa"/>
            <w:tcBorders>
              <w:bottom w:val="single" w:sz="8" w:space="0" w:color="auto"/>
              <w:right w:val="single" w:sz="8" w:space="0" w:color="auto"/>
            </w:tcBorders>
            <w:shd w:val="clear" w:color="auto" w:fill="auto"/>
            <w:vAlign w:val="bottom"/>
          </w:tcPr>
          <w:p w14:paraId="31596376" w14:textId="77777777" w:rsidR="0015178F" w:rsidRPr="0015178F" w:rsidRDefault="0015178F" w:rsidP="0015178F">
            <w:pPr>
              <w:spacing w:after="0" w:line="240" w:lineRule="auto"/>
              <w:ind w:firstLine="426"/>
              <w:rPr>
                <w:rFonts w:ascii="Times New Roman" w:eastAsia="Times New Roman" w:hAnsi="Times New Roman" w:cs="Times New Roman"/>
                <w:sz w:val="24"/>
                <w:szCs w:val="24"/>
              </w:rPr>
            </w:pPr>
          </w:p>
        </w:tc>
      </w:tr>
    </w:tbl>
    <w:p w14:paraId="13CCC16F" w14:textId="77777777" w:rsidR="0015178F" w:rsidRPr="0015178F" w:rsidRDefault="0015178F" w:rsidP="0015178F">
      <w:pPr>
        <w:spacing w:after="0" w:line="240" w:lineRule="auto"/>
        <w:ind w:firstLine="426"/>
        <w:rPr>
          <w:rFonts w:ascii="Times New Roman" w:eastAsia="Times New Roman" w:hAnsi="Times New Roman" w:cs="Times New Roman"/>
          <w:sz w:val="24"/>
          <w:szCs w:val="24"/>
        </w:rPr>
      </w:pPr>
    </w:p>
    <w:p w14:paraId="3125810A" w14:textId="77777777" w:rsidR="0015178F" w:rsidRPr="0015178F" w:rsidRDefault="0015178F" w:rsidP="0015178F">
      <w:pPr>
        <w:spacing w:after="0" w:line="240" w:lineRule="auto"/>
        <w:ind w:firstLine="426"/>
        <w:rPr>
          <w:rFonts w:ascii="Times New Roman" w:eastAsia="Times New Roman" w:hAnsi="Times New Roman" w:cs="Times New Roman"/>
          <w:b/>
          <w:sz w:val="24"/>
          <w:szCs w:val="24"/>
        </w:rPr>
      </w:pPr>
      <w:r w:rsidRPr="0015178F">
        <w:rPr>
          <w:rFonts w:ascii="Times New Roman" w:eastAsia="Wingdings" w:hAnsi="Times New Roman" w:cs="Times New Roman"/>
          <w:b/>
          <w:sz w:val="24"/>
          <w:szCs w:val="24"/>
          <w:vertAlign w:val="superscript"/>
        </w:rPr>
        <w:t></w:t>
      </w:r>
      <w:r w:rsidRPr="0015178F">
        <w:rPr>
          <w:rFonts w:ascii="Times New Roman" w:eastAsia="Times New Roman" w:hAnsi="Times New Roman" w:cs="Times New Roman"/>
          <w:b/>
          <w:sz w:val="24"/>
          <w:szCs w:val="24"/>
        </w:rPr>
        <w:t xml:space="preserve"> Phân biệt giữa USED TO, BE/GET USED TO, BE USED FOR</w:t>
      </w:r>
    </w:p>
    <w:p w14:paraId="06D41B94" w14:textId="77777777" w:rsidR="0015178F" w:rsidRPr="0015178F" w:rsidRDefault="0015178F" w:rsidP="0015178F">
      <w:pPr>
        <w:spacing w:after="0" w:line="240" w:lineRule="auto"/>
        <w:ind w:firstLine="426"/>
        <w:rPr>
          <w:rFonts w:ascii="Times New Roman" w:eastAsia="Times New Roman" w:hAnsi="Times New Roman" w:cs="Times New Roman"/>
          <w:sz w:val="24"/>
          <w:szCs w:val="24"/>
        </w:rPr>
      </w:pPr>
      <w:r w:rsidRPr="0015178F">
        <w:rPr>
          <w:rFonts w:ascii="Times New Roman" w:eastAsia="Times New Roman" w:hAnsi="Times New Roman" w:cs="Times New Roman"/>
          <w:sz w:val="24"/>
          <w:szCs w:val="24"/>
        </w:rPr>
        <w:t xml:space="preserve">* </w:t>
      </w:r>
      <w:r w:rsidRPr="0015178F">
        <w:rPr>
          <w:rFonts w:ascii="Times New Roman" w:eastAsia="Times New Roman" w:hAnsi="Times New Roman" w:cs="Times New Roman"/>
          <w:b/>
          <w:sz w:val="24"/>
          <w:szCs w:val="24"/>
        </w:rPr>
        <w:t>Used to do something:</w:t>
      </w:r>
      <w:r w:rsidRPr="0015178F">
        <w:rPr>
          <w:rFonts w:ascii="Times New Roman" w:eastAsia="Times New Roman" w:hAnsi="Times New Roman" w:cs="Times New Roman"/>
          <w:sz w:val="24"/>
          <w:szCs w:val="24"/>
        </w:rPr>
        <w:t xml:space="preserve"> Đã từng làm việc gì trong quá khứ mà nay không làm nữa. Đây là mẫu câu chỉ sử dụng ở thời quá khứ.</w:t>
      </w:r>
    </w:p>
    <w:p w14:paraId="1232A00F" w14:textId="77777777" w:rsidR="0015178F" w:rsidRPr="0015178F" w:rsidRDefault="0015178F" w:rsidP="0015178F">
      <w:pPr>
        <w:spacing w:after="0" w:line="240" w:lineRule="auto"/>
        <w:ind w:firstLine="426"/>
        <w:rPr>
          <w:rFonts w:ascii="Times New Roman" w:eastAsia="Times New Roman" w:hAnsi="Times New Roman" w:cs="Times New Roman"/>
          <w:sz w:val="24"/>
          <w:szCs w:val="24"/>
        </w:rPr>
      </w:pPr>
    </w:p>
    <w:p w14:paraId="3B332821" w14:textId="77777777" w:rsidR="0015178F" w:rsidRPr="0015178F" w:rsidRDefault="0015178F" w:rsidP="0015178F">
      <w:pPr>
        <w:spacing w:after="0" w:line="240" w:lineRule="auto"/>
        <w:ind w:right="560" w:firstLine="426"/>
        <w:rPr>
          <w:rFonts w:ascii="Times New Roman" w:eastAsia="Times New Roman" w:hAnsi="Times New Roman" w:cs="Times New Roman"/>
          <w:sz w:val="24"/>
          <w:szCs w:val="24"/>
        </w:rPr>
      </w:pPr>
      <w:r w:rsidRPr="0015178F">
        <w:rPr>
          <w:rFonts w:ascii="Times New Roman" w:eastAsia="Times New Roman" w:hAnsi="Times New Roman" w:cs="Times New Roman"/>
          <w:sz w:val="24"/>
          <w:szCs w:val="24"/>
        </w:rPr>
        <w:t>Ex: I used to get up early in the morning when I was a student (But I don’t get up early now).</w:t>
      </w:r>
    </w:p>
    <w:p w14:paraId="2D917104" w14:textId="77777777" w:rsidR="0015178F" w:rsidRPr="0015178F" w:rsidRDefault="0015178F" w:rsidP="0015178F">
      <w:pPr>
        <w:spacing w:after="0" w:line="240" w:lineRule="auto"/>
        <w:ind w:firstLine="426"/>
        <w:rPr>
          <w:rFonts w:ascii="Times New Roman" w:eastAsia="Times New Roman" w:hAnsi="Times New Roman" w:cs="Times New Roman"/>
          <w:sz w:val="24"/>
          <w:szCs w:val="24"/>
        </w:rPr>
      </w:pPr>
      <w:r w:rsidRPr="0015178F">
        <w:rPr>
          <w:rFonts w:ascii="Times New Roman" w:eastAsia="Times New Roman" w:hAnsi="Times New Roman" w:cs="Times New Roman"/>
          <w:sz w:val="24"/>
          <w:szCs w:val="24"/>
        </w:rPr>
        <w:t xml:space="preserve">* </w:t>
      </w:r>
      <w:r w:rsidRPr="0015178F">
        <w:rPr>
          <w:rFonts w:ascii="Times New Roman" w:eastAsia="Times New Roman" w:hAnsi="Times New Roman" w:cs="Times New Roman"/>
          <w:b/>
          <w:sz w:val="24"/>
          <w:szCs w:val="24"/>
        </w:rPr>
        <w:t>Be/ get used to N/ doing something:</w:t>
      </w:r>
      <w:r w:rsidRPr="0015178F">
        <w:rPr>
          <w:rFonts w:ascii="Times New Roman" w:eastAsia="Times New Roman" w:hAnsi="Times New Roman" w:cs="Times New Roman"/>
          <w:sz w:val="24"/>
          <w:szCs w:val="24"/>
        </w:rPr>
        <w:t xml:space="preserve"> (trở nên/dần) quen với. Mẫu câu này có thể sử dụng ở thời quá khứ, hiện tại hoặc tuơng lai. Trong cấu trúc này, “used” là 1 tính từ và “to” là 1 giới từ.</w:t>
      </w:r>
    </w:p>
    <w:p w14:paraId="6192329C" w14:textId="77777777" w:rsidR="0015178F" w:rsidRPr="0015178F" w:rsidRDefault="0015178F" w:rsidP="0015178F">
      <w:pPr>
        <w:spacing w:after="0" w:line="240" w:lineRule="auto"/>
        <w:ind w:firstLine="426"/>
        <w:rPr>
          <w:rFonts w:ascii="Times New Roman" w:eastAsia="Times New Roman" w:hAnsi="Times New Roman" w:cs="Times New Roman"/>
          <w:b/>
          <w:sz w:val="24"/>
          <w:szCs w:val="24"/>
        </w:rPr>
      </w:pPr>
      <w:r w:rsidRPr="0015178F">
        <w:rPr>
          <w:rFonts w:ascii="Times New Roman" w:eastAsia="Times New Roman" w:hAnsi="Times New Roman" w:cs="Times New Roman"/>
          <w:b/>
          <w:sz w:val="24"/>
          <w:szCs w:val="24"/>
        </w:rPr>
        <w:t>Form:</w:t>
      </w:r>
    </w:p>
    <w:p w14:paraId="5DCC0716" w14:textId="77777777" w:rsidR="0015178F" w:rsidRPr="0015178F" w:rsidRDefault="0015178F" w:rsidP="0015178F">
      <w:pPr>
        <w:spacing w:after="0" w:line="240" w:lineRule="auto"/>
        <w:ind w:firstLine="426"/>
        <w:rPr>
          <w:rFonts w:ascii="Times New Roman" w:eastAsia="Times New Roman" w:hAnsi="Times New Roman" w:cs="Times New Roman"/>
          <w:b/>
          <w:sz w:val="24"/>
          <w:szCs w:val="24"/>
        </w:rPr>
      </w:pPr>
      <w:r w:rsidRPr="0015178F">
        <w:rPr>
          <w:rFonts w:ascii="Times New Roman" w:eastAsia="Times New Roman" w:hAnsi="Times New Roman" w:cs="Times New Roman"/>
          <w:b/>
          <w:sz w:val="24"/>
          <w:szCs w:val="24"/>
        </w:rPr>
        <w:t>S + be/get used to + V-ing = S + be/get accustomed to + V-ing</w:t>
      </w:r>
    </w:p>
    <w:p w14:paraId="543554F0" w14:textId="77777777" w:rsidR="0015178F" w:rsidRPr="0015178F" w:rsidRDefault="0015178F" w:rsidP="0015178F">
      <w:pPr>
        <w:spacing w:after="0" w:line="240" w:lineRule="auto"/>
        <w:ind w:firstLine="426"/>
        <w:rPr>
          <w:rFonts w:ascii="Times New Roman" w:eastAsia="Times New Roman" w:hAnsi="Times New Roman" w:cs="Times New Roman"/>
          <w:sz w:val="24"/>
          <w:szCs w:val="24"/>
        </w:rPr>
      </w:pPr>
      <w:r w:rsidRPr="0015178F">
        <w:rPr>
          <w:rFonts w:ascii="Times New Roman" w:eastAsia="Times New Roman" w:hAnsi="Times New Roman" w:cs="Times New Roman"/>
          <w:sz w:val="24"/>
          <w:szCs w:val="24"/>
        </w:rPr>
        <w:t>Ex: - I am used to getting up early in the morning.</w:t>
      </w:r>
    </w:p>
    <w:p w14:paraId="1D0869DC" w14:textId="77777777" w:rsidR="0015178F" w:rsidRPr="0015178F" w:rsidRDefault="0015178F" w:rsidP="005013C4">
      <w:pPr>
        <w:numPr>
          <w:ilvl w:val="1"/>
          <w:numId w:val="31"/>
        </w:numPr>
        <w:tabs>
          <w:tab w:val="left" w:pos="320"/>
        </w:tabs>
        <w:spacing w:after="0" w:line="240" w:lineRule="auto"/>
        <w:ind w:firstLine="426"/>
        <w:rPr>
          <w:rFonts w:ascii="Times New Roman" w:eastAsia="Times New Roman" w:hAnsi="Times New Roman" w:cs="Times New Roman"/>
          <w:sz w:val="24"/>
          <w:szCs w:val="24"/>
        </w:rPr>
      </w:pPr>
      <w:r w:rsidRPr="0015178F">
        <w:rPr>
          <w:rFonts w:ascii="Times New Roman" w:eastAsia="Times New Roman" w:hAnsi="Times New Roman" w:cs="Times New Roman"/>
          <w:sz w:val="24"/>
          <w:szCs w:val="24"/>
        </w:rPr>
        <w:t>He didn’t complain about the noise next door. He was used to it.</w:t>
      </w:r>
    </w:p>
    <w:p w14:paraId="66D1DB43" w14:textId="77777777" w:rsidR="0015178F" w:rsidRPr="0015178F" w:rsidRDefault="0015178F" w:rsidP="005013C4">
      <w:pPr>
        <w:numPr>
          <w:ilvl w:val="1"/>
          <w:numId w:val="31"/>
        </w:numPr>
        <w:tabs>
          <w:tab w:val="left" w:pos="320"/>
        </w:tabs>
        <w:spacing w:after="0" w:line="240" w:lineRule="auto"/>
        <w:ind w:firstLine="426"/>
        <w:rPr>
          <w:rFonts w:ascii="Times New Roman" w:eastAsia="Times New Roman" w:hAnsi="Times New Roman" w:cs="Times New Roman"/>
          <w:sz w:val="24"/>
          <w:szCs w:val="24"/>
        </w:rPr>
      </w:pPr>
      <w:r w:rsidRPr="0015178F">
        <w:rPr>
          <w:rFonts w:ascii="Times New Roman" w:eastAsia="Times New Roman" w:hAnsi="Times New Roman" w:cs="Times New Roman"/>
          <w:sz w:val="24"/>
          <w:szCs w:val="24"/>
        </w:rPr>
        <w:t>I am not used to the new system in the factory yet.</w:t>
      </w:r>
    </w:p>
    <w:p w14:paraId="6768751B" w14:textId="77777777" w:rsidR="0015178F" w:rsidRPr="0015178F" w:rsidRDefault="0015178F" w:rsidP="005013C4">
      <w:pPr>
        <w:numPr>
          <w:ilvl w:val="0"/>
          <w:numId w:val="31"/>
        </w:numPr>
        <w:tabs>
          <w:tab w:val="left" w:pos="211"/>
        </w:tabs>
        <w:spacing w:after="0" w:line="240" w:lineRule="auto"/>
        <w:ind w:right="-199" w:firstLine="426"/>
        <w:rPr>
          <w:rFonts w:ascii="Times New Roman" w:eastAsia="Times New Roman" w:hAnsi="Times New Roman" w:cs="Times New Roman"/>
          <w:b/>
          <w:sz w:val="24"/>
          <w:szCs w:val="24"/>
        </w:rPr>
      </w:pPr>
      <w:r w:rsidRPr="0015178F">
        <w:rPr>
          <w:rFonts w:ascii="Times New Roman" w:eastAsia="Times New Roman" w:hAnsi="Times New Roman" w:cs="Times New Roman"/>
          <w:b/>
          <w:sz w:val="24"/>
          <w:szCs w:val="24"/>
        </w:rPr>
        <w:t>Hình thức bị động của “used to” được dùng trong câu bị động, mang nghĩa để làm gì:</w:t>
      </w:r>
    </w:p>
    <w:p w14:paraId="2FE4B0DF" w14:textId="77777777" w:rsidR="0015178F" w:rsidRPr="0015178F" w:rsidRDefault="0015178F" w:rsidP="0015178F">
      <w:pPr>
        <w:spacing w:after="0" w:line="240" w:lineRule="auto"/>
        <w:ind w:firstLine="426"/>
        <w:rPr>
          <w:rFonts w:ascii="Times New Roman" w:eastAsia="Times New Roman" w:hAnsi="Times New Roman" w:cs="Times New Roman"/>
          <w:b/>
          <w:sz w:val="24"/>
          <w:szCs w:val="24"/>
        </w:rPr>
      </w:pPr>
      <w:r w:rsidRPr="0015178F">
        <w:rPr>
          <w:rFonts w:ascii="Times New Roman" w:eastAsia="Times New Roman" w:hAnsi="Times New Roman" w:cs="Times New Roman"/>
          <w:b/>
          <w:sz w:val="24"/>
          <w:szCs w:val="24"/>
        </w:rPr>
        <w:t>S + be used to + V = S + be used for + V-ing</w:t>
      </w:r>
    </w:p>
    <w:p w14:paraId="1556B1A0" w14:textId="77777777" w:rsidR="0015178F" w:rsidRPr="0015178F" w:rsidRDefault="0015178F" w:rsidP="0015178F">
      <w:pPr>
        <w:spacing w:after="0" w:line="240" w:lineRule="auto"/>
        <w:ind w:firstLine="426"/>
        <w:rPr>
          <w:rFonts w:ascii="Times New Roman" w:eastAsia="Times New Roman" w:hAnsi="Times New Roman" w:cs="Times New Roman"/>
          <w:sz w:val="24"/>
          <w:szCs w:val="24"/>
        </w:rPr>
      </w:pPr>
      <w:r w:rsidRPr="0015178F">
        <w:rPr>
          <w:rFonts w:ascii="Times New Roman" w:eastAsia="Times New Roman" w:hAnsi="Times New Roman" w:cs="Times New Roman"/>
          <w:sz w:val="24"/>
          <w:szCs w:val="24"/>
        </w:rPr>
        <w:t>Ex: Money is used to buy and sell goods.</w:t>
      </w:r>
    </w:p>
    <w:p w14:paraId="39E90D55" w14:textId="77777777" w:rsidR="0015178F" w:rsidRPr="0015178F" w:rsidRDefault="0015178F" w:rsidP="0015178F">
      <w:pPr>
        <w:spacing w:after="0" w:line="240" w:lineRule="auto"/>
        <w:ind w:firstLine="426"/>
        <w:rPr>
          <w:rFonts w:ascii="Times New Roman" w:eastAsia="Times New Roman" w:hAnsi="Times New Roman" w:cs="Times New Roman"/>
          <w:sz w:val="24"/>
          <w:szCs w:val="24"/>
        </w:rPr>
      </w:pPr>
      <w:r w:rsidRPr="0015178F">
        <w:rPr>
          <w:rFonts w:ascii="Times New Roman" w:eastAsia="Times New Roman" w:hAnsi="Times New Roman" w:cs="Times New Roman"/>
          <w:sz w:val="24"/>
          <w:szCs w:val="24"/>
        </w:rPr>
        <w:t>Or: Money is used for buying and selling goods.</w:t>
      </w:r>
    </w:p>
    <w:p w14:paraId="7A6E6A73" w14:textId="77777777" w:rsidR="0015178F" w:rsidRPr="0015178F" w:rsidRDefault="0015178F" w:rsidP="005013C4">
      <w:pPr>
        <w:numPr>
          <w:ilvl w:val="0"/>
          <w:numId w:val="28"/>
        </w:numPr>
        <w:tabs>
          <w:tab w:val="left" w:pos="283"/>
        </w:tabs>
        <w:spacing w:after="0" w:line="240" w:lineRule="auto"/>
        <w:ind w:left="0" w:right="440" w:firstLine="426"/>
        <w:contextualSpacing/>
        <w:rPr>
          <w:rFonts w:ascii="Times New Roman" w:eastAsia="Times New Roman" w:hAnsi="Times New Roman" w:cs="Times New Roman"/>
          <w:b/>
          <w:sz w:val="24"/>
          <w:szCs w:val="24"/>
        </w:rPr>
      </w:pPr>
      <w:r w:rsidRPr="0015178F">
        <w:rPr>
          <w:rFonts w:ascii="Times New Roman" w:eastAsia="Times New Roman" w:hAnsi="Times New Roman" w:cs="Times New Roman"/>
          <w:b/>
          <w:sz w:val="24"/>
          <w:szCs w:val="24"/>
        </w:rPr>
        <w:t xml:space="preserve">WISH DÙNG TRONG HIỆN TẠI: </w:t>
      </w:r>
      <w:r w:rsidRPr="0015178F">
        <w:rPr>
          <w:rFonts w:ascii="Times New Roman" w:eastAsia="Times New Roman" w:hAnsi="Times New Roman" w:cs="Times New Roman"/>
          <w:sz w:val="24"/>
          <w:szCs w:val="24"/>
        </w:rPr>
        <w:t>Để diễn đạt một ước muốn không thể thực hiện</w:t>
      </w:r>
      <w:r w:rsidRPr="0015178F">
        <w:rPr>
          <w:rFonts w:ascii="Times New Roman" w:eastAsia="Times New Roman" w:hAnsi="Times New Roman" w:cs="Times New Roman"/>
          <w:b/>
          <w:sz w:val="24"/>
          <w:szCs w:val="24"/>
        </w:rPr>
        <w:t xml:space="preserve"> </w:t>
      </w:r>
      <w:r w:rsidRPr="0015178F">
        <w:rPr>
          <w:rFonts w:ascii="Times New Roman" w:eastAsia="Times New Roman" w:hAnsi="Times New Roman" w:cs="Times New Roman"/>
          <w:sz w:val="24"/>
          <w:szCs w:val="24"/>
        </w:rPr>
        <w:t>được trong hiện tại.</w:t>
      </w:r>
    </w:p>
    <w:p w14:paraId="2DAF2ED3" w14:textId="77777777" w:rsidR="0015178F" w:rsidRPr="0015178F" w:rsidRDefault="0015178F" w:rsidP="0015178F">
      <w:pPr>
        <w:spacing w:after="0" w:line="240" w:lineRule="auto"/>
        <w:ind w:firstLine="426"/>
        <w:rPr>
          <w:rFonts w:ascii="Times New Roman" w:eastAsia="Times New Roman" w:hAnsi="Times New Roman" w:cs="Times New Roman"/>
          <w:b/>
          <w:sz w:val="24"/>
          <w:szCs w:val="24"/>
        </w:rPr>
      </w:pPr>
      <w:r w:rsidRPr="0015178F">
        <w:rPr>
          <w:rFonts w:ascii="Times New Roman" w:eastAsia="Times New Roman" w:hAnsi="Times New Roman" w:cs="Times New Roman"/>
          <w:b/>
          <w:sz w:val="24"/>
          <w:szCs w:val="24"/>
        </w:rPr>
        <w:t>Form:</w:t>
      </w:r>
    </w:p>
    <w:p w14:paraId="38902B1D" w14:textId="77777777" w:rsidR="0015178F" w:rsidRPr="0015178F" w:rsidRDefault="0015178F" w:rsidP="0015178F">
      <w:pPr>
        <w:spacing w:after="0" w:line="240" w:lineRule="auto"/>
        <w:ind w:firstLine="426"/>
        <w:rPr>
          <w:rFonts w:ascii="Times New Roman" w:eastAsia="Times New Roman" w:hAnsi="Times New Roman" w:cs="Times New Roman"/>
          <w:b/>
          <w:sz w:val="24"/>
          <w:szCs w:val="24"/>
        </w:rPr>
      </w:pPr>
      <w:r w:rsidRPr="0015178F">
        <w:rPr>
          <w:rFonts w:ascii="Times New Roman" w:eastAsia="Times New Roman" w:hAnsi="Times New Roman" w:cs="Times New Roman"/>
          <w:b/>
          <w:sz w:val="24"/>
          <w:szCs w:val="24"/>
        </w:rPr>
        <w:t>S + wish(es) + S + V(past)</w:t>
      </w:r>
    </w:p>
    <w:p w14:paraId="67DD2DE7" w14:textId="77777777" w:rsidR="0015178F" w:rsidRPr="0015178F" w:rsidRDefault="0015178F" w:rsidP="0015178F">
      <w:pPr>
        <w:spacing w:after="0" w:line="240" w:lineRule="auto"/>
        <w:ind w:firstLine="426"/>
        <w:rPr>
          <w:rFonts w:ascii="Times New Roman" w:eastAsia="Times New Roman" w:hAnsi="Times New Roman" w:cs="Times New Roman"/>
          <w:sz w:val="24"/>
          <w:szCs w:val="24"/>
        </w:rPr>
      </w:pPr>
      <w:r w:rsidRPr="0015178F">
        <w:rPr>
          <w:rFonts w:ascii="Times New Roman" w:eastAsia="Times New Roman" w:hAnsi="Times New Roman" w:cs="Times New Roman"/>
          <w:sz w:val="24"/>
          <w:szCs w:val="24"/>
        </w:rPr>
        <w:t>Ex: - I wish I knew the answer to this question. (At present I don’t know the answer).</w:t>
      </w:r>
    </w:p>
    <w:p w14:paraId="2B36F0C1" w14:textId="77777777" w:rsidR="0015178F" w:rsidRPr="0015178F" w:rsidRDefault="0015178F" w:rsidP="005013C4">
      <w:pPr>
        <w:numPr>
          <w:ilvl w:val="1"/>
          <w:numId w:val="32"/>
        </w:numPr>
        <w:tabs>
          <w:tab w:val="left" w:pos="320"/>
        </w:tabs>
        <w:spacing w:after="0" w:line="240" w:lineRule="auto"/>
        <w:ind w:left="320" w:hanging="172"/>
        <w:rPr>
          <w:rFonts w:ascii="Times New Roman" w:eastAsia="Times New Roman" w:hAnsi="Times New Roman" w:cs="Times New Roman"/>
          <w:sz w:val="24"/>
          <w:szCs w:val="24"/>
        </w:rPr>
      </w:pPr>
      <w:r w:rsidRPr="0015178F">
        <w:rPr>
          <w:rFonts w:ascii="Times New Roman" w:eastAsia="Times New Roman" w:hAnsi="Times New Roman" w:cs="Times New Roman"/>
          <w:sz w:val="24"/>
          <w:szCs w:val="24"/>
        </w:rPr>
        <w:t>She wishes she didn’t have so much work to do. (She has a lot of work to do).</w:t>
      </w:r>
    </w:p>
    <w:p w14:paraId="75BEDCEC" w14:textId="77777777" w:rsidR="0015178F" w:rsidRPr="0015178F" w:rsidRDefault="0015178F" w:rsidP="005013C4">
      <w:pPr>
        <w:numPr>
          <w:ilvl w:val="0"/>
          <w:numId w:val="32"/>
        </w:numPr>
        <w:tabs>
          <w:tab w:val="left" w:pos="160"/>
        </w:tabs>
        <w:spacing w:after="0" w:line="240" w:lineRule="auto"/>
        <w:ind w:left="160" w:hanging="156"/>
        <w:rPr>
          <w:rFonts w:ascii="Times New Roman" w:eastAsia="Times New Roman" w:hAnsi="Times New Roman" w:cs="Times New Roman"/>
          <w:sz w:val="24"/>
          <w:szCs w:val="24"/>
        </w:rPr>
      </w:pPr>
      <w:r w:rsidRPr="0015178F">
        <w:rPr>
          <w:rFonts w:ascii="Times New Roman" w:eastAsia="Times New Roman" w:hAnsi="Times New Roman" w:cs="Times New Roman"/>
          <w:sz w:val="24"/>
          <w:szCs w:val="24"/>
        </w:rPr>
        <w:t>Sau “wish” chúng ta đều có thể sử dụng” was” hoặc “were” với chủ ngữ “I/she/he/it”</w:t>
      </w:r>
    </w:p>
    <w:p w14:paraId="362E4E82" w14:textId="77777777" w:rsidR="0015178F" w:rsidRPr="0015178F" w:rsidRDefault="0015178F" w:rsidP="005013C4">
      <w:pPr>
        <w:numPr>
          <w:ilvl w:val="0"/>
          <w:numId w:val="28"/>
        </w:numPr>
        <w:spacing w:after="0" w:line="240" w:lineRule="auto"/>
        <w:ind w:left="0" w:firstLine="426"/>
        <w:contextualSpacing/>
        <w:rPr>
          <w:rFonts w:ascii="Times New Roman" w:eastAsia="Times New Roman" w:hAnsi="Times New Roman" w:cs="Times New Roman"/>
          <w:b/>
          <w:color w:val="000000"/>
          <w:sz w:val="24"/>
          <w:szCs w:val="24"/>
        </w:rPr>
      </w:pPr>
      <w:r w:rsidRPr="0015178F">
        <w:rPr>
          <w:rFonts w:ascii="Times New Roman" w:eastAsia="Times New Roman" w:hAnsi="Times New Roman" w:cs="Times New Roman"/>
          <w:b/>
          <w:color w:val="000000"/>
          <w:sz w:val="24"/>
          <w:szCs w:val="24"/>
        </w:rPr>
        <w:t>PASSIVE  SENTENCES(Câu bị động)</w:t>
      </w:r>
    </w:p>
    <w:tbl>
      <w:tblPr>
        <w:tblW w:w="10300" w:type="dxa"/>
        <w:tblInd w:w="10" w:type="dxa"/>
        <w:tblLayout w:type="fixed"/>
        <w:tblCellMar>
          <w:left w:w="0" w:type="dxa"/>
          <w:right w:w="0" w:type="dxa"/>
        </w:tblCellMar>
        <w:tblLook w:val="0000" w:firstRow="0" w:lastRow="0" w:firstColumn="0" w:lastColumn="0" w:noHBand="0" w:noVBand="0"/>
      </w:tblPr>
      <w:tblGrid>
        <w:gridCol w:w="360"/>
        <w:gridCol w:w="20"/>
        <w:gridCol w:w="120"/>
        <w:gridCol w:w="2920"/>
        <w:gridCol w:w="3220"/>
        <w:gridCol w:w="3540"/>
        <w:gridCol w:w="120"/>
      </w:tblGrid>
      <w:tr w:rsidR="0015178F" w:rsidRPr="0015178F" w14:paraId="7600997B" w14:textId="77777777" w:rsidTr="007E4729">
        <w:trPr>
          <w:trHeight w:val="346"/>
        </w:trPr>
        <w:tc>
          <w:tcPr>
            <w:tcW w:w="3420" w:type="dxa"/>
            <w:gridSpan w:val="4"/>
            <w:tcBorders>
              <w:top w:val="single" w:sz="8" w:space="0" w:color="auto"/>
              <w:left w:val="single" w:sz="8" w:space="0" w:color="auto"/>
              <w:bottom w:val="single" w:sz="8" w:space="0" w:color="auto"/>
              <w:right w:val="single" w:sz="8" w:space="0" w:color="auto"/>
            </w:tcBorders>
            <w:shd w:val="clear" w:color="auto" w:fill="auto"/>
            <w:vAlign w:val="bottom"/>
          </w:tcPr>
          <w:p w14:paraId="2986A5F9" w14:textId="77777777" w:rsidR="0015178F" w:rsidRPr="0015178F" w:rsidRDefault="0015178F" w:rsidP="0015178F">
            <w:pPr>
              <w:spacing w:after="0" w:line="240" w:lineRule="auto"/>
              <w:ind w:firstLine="426"/>
              <w:rPr>
                <w:rFonts w:ascii="Times New Roman" w:eastAsia="Times New Roman" w:hAnsi="Times New Roman" w:cs="Times New Roman"/>
                <w:b/>
                <w:color w:val="000000"/>
                <w:sz w:val="24"/>
                <w:szCs w:val="24"/>
              </w:rPr>
            </w:pPr>
            <w:r w:rsidRPr="0015178F">
              <w:rPr>
                <w:rFonts w:ascii="Times New Roman" w:eastAsia="Times New Roman" w:hAnsi="Times New Roman" w:cs="Times New Roman"/>
                <w:b/>
                <w:color w:val="000000"/>
                <w:sz w:val="24"/>
                <w:szCs w:val="24"/>
              </w:rPr>
              <w:t>TENSES</w:t>
            </w:r>
          </w:p>
        </w:tc>
        <w:tc>
          <w:tcPr>
            <w:tcW w:w="3220" w:type="dxa"/>
            <w:tcBorders>
              <w:top w:val="single" w:sz="8" w:space="0" w:color="auto"/>
              <w:bottom w:val="single" w:sz="8" w:space="0" w:color="auto"/>
              <w:right w:val="single" w:sz="8" w:space="0" w:color="auto"/>
            </w:tcBorders>
            <w:shd w:val="clear" w:color="auto" w:fill="auto"/>
            <w:vAlign w:val="bottom"/>
          </w:tcPr>
          <w:p w14:paraId="2D9A05A5" w14:textId="77777777" w:rsidR="0015178F" w:rsidRPr="0015178F" w:rsidRDefault="0015178F" w:rsidP="0015178F">
            <w:pPr>
              <w:spacing w:after="0" w:line="240" w:lineRule="auto"/>
              <w:ind w:firstLine="426"/>
              <w:rPr>
                <w:rFonts w:ascii="Times New Roman" w:eastAsia="Times New Roman" w:hAnsi="Times New Roman" w:cs="Times New Roman"/>
                <w:b/>
                <w:color w:val="000000"/>
                <w:sz w:val="24"/>
                <w:szCs w:val="24"/>
              </w:rPr>
            </w:pPr>
            <w:r w:rsidRPr="0015178F">
              <w:rPr>
                <w:rFonts w:ascii="Times New Roman" w:eastAsia="Times New Roman" w:hAnsi="Times New Roman" w:cs="Times New Roman"/>
                <w:b/>
                <w:color w:val="000000"/>
                <w:sz w:val="24"/>
                <w:szCs w:val="24"/>
              </w:rPr>
              <w:t xml:space="preserve">      ACTIVE</w:t>
            </w:r>
          </w:p>
        </w:tc>
        <w:tc>
          <w:tcPr>
            <w:tcW w:w="3540" w:type="dxa"/>
            <w:tcBorders>
              <w:top w:val="single" w:sz="8" w:space="0" w:color="auto"/>
              <w:bottom w:val="single" w:sz="8" w:space="0" w:color="auto"/>
              <w:right w:val="single" w:sz="8" w:space="0" w:color="auto"/>
            </w:tcBorders>
            <w:shd w:val="clear" w:color="auto" w:fill="auto"/>
            <w:vAlign w:val="bottom"/>
          </w:tcPr>
          <w:p w14:paraId="08D749A9" w14:textId="77777777" w:rsidR="0015178F" w:rsidRPr="0015178F" w:rsidRDefault="0015178F" w:rsidP="0015178F">
            <w:pPr>
              <w:spacing w:after="0" w:line="240" w:lineRule="auto"/>
              <w:ind w:firstLine="426"/>
              <w:rPr>
                <w:rFonts w:ascii="Times New Roman" w:eastAsia="Times New Roman" w:hAnsi="Times New Roman" w:cs="Times New Roman"/>
                <w:b/>
                <w:color w:val="000000"/>
                <w:sz w:val="24"/>
                <w:szCs w:val="24"/>
              </w:rPr>
            </w:pPr>
            <w:r w:rsidRPr="0015178F">
              <w:rPr>
                <w:rFonts w:ascii="Times New Roman" w:eastAsia="Times New Roman" w:hAnsi="Times New Roman" w:cs="Times New Roman"/>
                <w:b/>
                <w:color w:val="000000"/>
                <w:sz w:val="24"/>
                <w:szCs w:val="24"/>
              </w:rPr>
              <w:t xml:space="preserve">           PASSIVE</w:t>
            </w:r>
          </w:p>
        </w:tc>
        <w:tc>
          <w:tcPr>
            <w:tcW w:w="120" w:type="dxa"/>
            <w:tcBorders>
              <w:top w:val="single" w:sz="8" w:space="0" w:color="44A646"/>
            </w:tcBorders>
            <w:shd w:val="clear" w:color="auto" w:fill="auto"/>
            <w:vAlign w:val="bottom"/>
          </w:tcPr>
          <w:p w14:paraId="46318D25" w14:textId="77777777" w:rsidR="0015178F" w:rsidRPr="0015178F" w:rsidRDefault="0015178F" w:rsidP="0015178F">
            <w:pPr>
              <w:spacing w:after="0" w:line="240" w:lineRule="auto"/>
              <w:ind w:firstLine="426"/>
              <w:rPr>
                <w:rFonts w:ascii="Times New Roman" w:eastAsia="Times New Roman" w:hAnsi="Times New Roman" w:cs="Times New Roman"/>
                <w:color w:val="000000"/>
                <w:sz w:val="24"/>
                <w:szCs w:val="24"/>
              </w:rPr>
            </w:pPr>
          </w:p>
        </w:tc>
      </w:tr>
      <w:tr w:rsidR="0015178F" w:rsidRPr="0015178F" w14:paraId="15F6A222" w14:textId="77777777" w:rsidTr="007E4729">
        <w:trPr>
          <w:trHeight w:val="312"/>
        </w:trPr>
        <w:tc>
          <w:tcPr>
            <w:tcW w:w="380" w:type="dxa"/>
            <w:gridSpan w:val="2"/>
            <w:tcBorders>
              <w:left w:val="single" w:sz="8" w:space="0" w:color="auto"/>
              <w:bottom w:val="single" w:sz="8" w:space="0" w:color="auto"/>
            </w:tcBorders>
            <w:shd w:val="clear" w:color="auto" w:fill="auto"/>
            <w:vAlign w:val="bottom"/>
          </w:tcPr>
          <w:p w14:paraId="100D0A1C" w14:textId="77777777" w:rsidR="0015178F" w:rsidRPr="0015178F" w:rsidRDefault="0015178F" w:rsidP="0015178F">
            <w:pPr>
              <w:spacing w:after="0" w:line="240" w:lineRule="auto"/>
              <w:ind w:firstLine="426"/>
              <w:rPr>
                <w:rFonts w:ascii="Times New Roman" w:eastAsia="Times New Roman" w:hAnsi="Times New Roman" w:cs="Times New Roman"/>
                <w:sz w:val="24"/>
                <w:szCs w:val="24"/>
              </w:rPr>
            </w:pPr>
            <w:r w:rsidRPr="0015178F">
              <w:rPr>
                <w:rFonts w:ascii="Times New Roman" w:eastAsia="Times New Roman" w:hAnsi="Times New Roman" w:cs="Times New Roman"/>
                <w:sz w:val="24"/>
                <w:szCs w:val="24"/>
              </w:rPr>
              <w:t>1.</w:t>
            </w:r>
          </w:p>
        </w:tc>
        <w:tc>
          <w:tcPr>
            <w:tcW w:w="3040" w:type="dxa"/>
            <w:gridSpan w:val="2"/>
            <w:tcBorders>
              <w:bottom w:val="single" w:sz="8" w:space="0" w:color="auto"/>
              <w:right w:val="single" w:sz="8" w:space="0" w:color="auto"/>
            </w:tcBorders>
            <w:shd w:val="clear" w:color="auto" w:fill="auto"/>
            <w:vAlign w:val="bottom"/>
          </w:tcPr>
          <w:p w14:paraId="5F49828D" w14:textId="02403C3D" w:rsidR="0015178F" w:rsidRPr="0015178F" w:rsidRDefault="007E4729" w:rsidP="007E47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15178F" w:rsidRPr="0015178F">
              <w:rPr>
                <w:rFonts w:ascii="Times New Roman" w:eastAsia="Times New Roman" w:hAnsi="Times New Roman" w:cs="Times New Roman"/>
                <w:sz w:val="24"/>
                <w:szCs w:val="24"/>
              </w:rPr>
              <w:t>The simple present</w:t>
            </w:r>
          </w:p>
        </w:tc>
        <w:tc>
          <w:tcPr>
            <w:tcW w:w="3220" w:type="dxa"/>
            <w:tcBorders>
              <w:bottom w:val="single" w:sz="8" w:space="0" w:color="auto"/>
              <w:right w:val="single" w:sz="8" w:space="0" w:color="auto"/>
            </w:tcBorders>
            <w:shd w:val="clear" w:color="auto" w:fill="auto"/>
            <w:vAlign w:val="bottom"/>
          </w:tcPr>
          <w:p w14:paraId="222245C6" w14:textId="77777777" w:rsidR="0015178F" w:rsidRPr="0015178F" w:rsidRDefault="0015178F" w:rsidP="0015178F">
            <w:pPr>
              <w:spacing w:after="0" w:line="240" w:lineRule="auto"/>
              <w:ind w:firstLine="426"/>
              <w:rPr>
                <w:rFonts w:ascii="Times New Roman" w:eastAsia="Times New Roman" w:hAnsi="Times New Roman" w:cs="Times New Roman"/>
                <w:sz w:val="24"/>
                <w:szCs w:val="24"/>
              </w:rPr>
            </w:pPr>
            <w:r w:rsidRPr="0015178F">
              <w:rPr>
                <w:rFonts w:ascii="Times New Roman" w:eastAsia="Times New Roman" w:hAnsi="Times New Roman" w:cs="Times New Roman"/>
                <w:sz w:val="24"/>
                <w:szCs w:val="24"/>
              </w:rPr>
              <w:t>S + V (-s /es)</w:t>
            </w:r>
          </w:p>
        </w:tc>
        <w:tc>
          <w:tcPr>
            <w:tcW w:w="3540" w:type="dxa"/>
            <w:tcBorders>
              <w:bottom w:val="single" w:sz="8" w:space="0" w:color="auto"/>
              <w:right w:val="single" w:sz="8" w:space="0" w:color="auto"/>
            </w:tcBorders>
            <w:shd w:val="clear" w:color="auto" w:fill="auto"/>
            <w:vAlign w:val="bottom"/>
          </w:tcPr>
          <w:p w14:paraId="17DB7BA6" w14:textId="77777777" w:rsidR="0015178F" w:rsidRPr="0015178F" w:rsidRDefault="0015178F" w:rsidP="0015178F">
            <w:pPr>
              <w:spacing w:after="0" w:line="240" w:lineRule="auto"/>
              <w:ind w:firstLine="426"/>
              <w:rPr>
                <w:rFonts w:ascii="Times New Roman" w:eastAsia="Times New Roman" w:hAnsi="Times New Roman" w:cs="Times New Roman"/>
                <w:sz w:val="24"/>
                <w:szCs w:val="24"/>
              </w:rPr>
            </w:pPr>
          </w:p>
        </w:tc>
        <w:tc>
          <w:tcPr>
            <w:tcW w:w="120" w:type="dxa"/>
            <w:shd w:val="clear" w:color="auto" w:fill="auto"/>
            <w:vAlign w:val="bottom"/>
          </w:tcPr>
          <w:p w14:paraId="5A23440E" w14:textId="77777777" w:rsidR="0015178F" w:rsidRPr="0015178F" w:rsidRDefault="0015178F" w:rsidP="0015178F">
            <w:pPr>
              <w:spacing w:after="0" w:line="240" w:lineRule="auto"/>
              <w:ind w:firstLine="426"/>
              <w:rPr>
                <w:rFonts w:ascii="Times New Roman" w:eastAsia="Times New Roman" w:hAnsi="Times New Roman" w:cs="Times New Roman"/>
                <w:sz w:val="24"/>
                <w:szCs w:val="24"/>
              </w:rPr>
            </w:pPr>
          </w:p>
        </w:tc>
      </w:tr>
      <w:tr w:rsidR="0015178F" w:rsidRPr="0015178F" w14:paraId="087ADB82" w14:textId="77777777" w:rsidTr="007E4729">
        <w:trPr>
          <w:trHeight w:val="308"/>
        </w:trPr>
        <w:tc>
          <w:tcPr>
            <w:tcW w:w="380" w:type="dxa"/>
            <w:gridSpan w:val="2"/>
            <w:tcBorders>
              <w:left w:val="single" w:sz="8" w:space="0" w:color="auto"/>
            </w:tcBorders>
            <w:shd w:val="clear" w:color="auto" w:fill="auto"/>
            <w:vAlign w:val="bottom"/>
          </w:tcPr>
          <w:p w14:paraId="31B6AC0C" w14:textId="77777777" w:rsidR="0015178F" w:rsidRPr="0015178F" w:rsidRDefault="0015178F" w:rsidP="0015178F">
            <w:pPr>
              <w:spacing w:after="0" w:line="240" w:lineRule="auto"/>
              <w:ind w:firstLine="426"/>
              <w:rPr>
                <w:rFonts w:ascii="Times New Roman" w:eastAsia="Times New Roman" w:hAnsi="Times New Roman" w:cs="Times New Roman"/>
                <w:sz w:val="24"/>
                <w:szCs w:val="24"/>
              </w:rPr>
            </w:pPr>
            <w:r w:rsidRPr="0015178F">
              <w:rPr>
                <w:rFonts w:ascii="Times New Roman" w:eastAsia="Times New Roman" w:hAnsi="Times New Roman" w:cs="Times New Roman"/>
                <w:sz w:val="24"/>
                <w:szCs w:val="24"/>
              </w:rPr>
              <w:t>2.</w:t>
            </w:r>
          </w:p>
        </w:tc>
        <w:tc>
          <w:tcPr>
            <w:tcW w:w="3040" w:type="dxa"/>
            <w:gridSpan w:val="2"/>
            <w:tcBorders>
              <w:right w:val="single" w:sz="8" w:space="0" w:color="auto"/>
            </w:tcBorders>
            <w:shd w:val="clear" w:color="auto" w:fill="auto"/>
            <w:vAlign w:val="bottom"/>
          </w:tcPr>
          <w:p w14:paraId="47F31CF4" w14:textId="7C4FCE6C" w:rsidR="0015178F" w:rsidRPr="0015178F" w:rsidRDefault="007E4729" w:rsidP="007E47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15178F" w:rsidRPr="0015178F">
              <w:rPr>
                <w:rFonts w:ascii="Times New Roman" w:eastAsia="Times New Roman" w:hAnsi="Times New Roman" w:cs="Times New Roman"/>
                <w:sz w:val="24"/>
                <w:szCs w:val="24"/>
              </w:rPr>
              <w:t>The present continuous</w:t>
            </w:r>
          </w:p>
        </w:tc>
        <w:tc>
          <w:tcPr>
            <w:tcW w:w="3220" w:type="dxa"/>
            <w:tcBorders>
              <w:right w:val="single" w:sz="8" w:space="0" w:color="auto"/>
            </w:tcBorders>
            <w:shd w:val="clear" w:color="auto" w:fill="auto"/>
            <w:vAlign w:val="bottom"/>
          </w:tcPr>
          <w:p w14:paraId="54AA9940" w14:textId="77777777" w:rsidR="0015178F" w:rsidRPr="0015178F" w:rsidRDefault="0015178F" w:rsidP="0015178F">
            <w:pPr>
              <w:spacing w:after="0" w:line="240" w:lineRule="auto"/>
              <w:ind w:firstLine="426"/>
              <w:rPr>
                <w:rFonts w:ascii="Times New Roman" w:eastAsia="Times New Roman" w:hAnsi="Times New Roman" w:cs="Times New Roman"/>
                <w:sz w:val="24"/>
                <w:szCs w:val="24"/>
              </w:rPr>
            </w:pPr>
            <w:r w:rsidRPr="0015178F">
              <w:rPr>
                <w:rFonts w:ascii="Times New Roman" w:eastAsia="Times New Roman" w:hAnsi="Times New Roman" w:cs="Times New Roman"/>
                <w:sz w:val="24"/>
                <w:szCs w:val="24"/>
              </w:rPr>
              <w:t>S + am/ is/ are + V-ing</w:t>
            </w:r>
          </w:p>
        </w:tc>
        <w:tc>
          <w:tcPr>
            <w:tcW w:w="3540" w:type="dxa"/>
            <w:tcBorders>
              <w:right w:val="single" w:sz="8" w:space="0" w:color="auto"/>
            </w:tcBorders>
            <w:shd w:val="clear" w:color="auto" w:fill="auto"/>
            <w:vAlign w:val="bottom"/>
          </w:tcPr>
          <w:p w14:paraId="2FC61992" w14:textId="77777777" w:rsidR="0015178F" w:rsidRPr="0015178F" w:rsidRDefault="0015178F" w:rsidP="0015178F">
            <w:pPr>
              <w:spacing w:after="0" w:line="240" w:lineRule="auto"/>
              <w:ind w:firstLine="426"/>
              <w:rPr>
                <w:rFonts w:ascii="Times New Roman" w:eastAsia="Times New Roman" w:hAnsi="Times New Roman" w:cs="Times New Roman"/>
                <w:sz w:val="24"/>
                <w:szCs w:val="24"/>
              </w:rPr>
            </w:pPr>
          </w:p>
        </w:tc>
        <w:tc>
          <w:tcPr>
            <w:tcW w:w="120" w:type="dxa"/>
            <w:shd w:val="clear" w:color="auto" w:fill="auto"/>
            <w:vAlign w:val="bottom"/>
          </w:tcPr>
          <w:p w14:paraId="5DCFD067" w14:textId="77777777" w:rsidR="0015178F" w:rsidRPr="0015178F" w:rsidRDefault="0015178F" w:rsidP="0015178F">
            <w:pPr>
              <w:spacing w:after="0" w:line="240" w:lineRule="auto"/>
              <w:ind w:firstLine="426"/>
              <w:rPr>
                <w:rFonts w:ascii="Times New Roman" w:eastAsia="Times New Roman" w:hAnsi="Times New Roman" w:cs="Times New Roman"/>
                <w:sz w:val="24"/>
                <w:szCs w:val="24"/>
              </w:rPr>
            </w:pPr>
          </w:p>
        </w:tc>
      </w:tr>
      <w:tr w:rsidR="0015178F" w:rsidRPr="0015178F" w14:paraId="25A31E6C" w14:textId="77777777" w:rsidTr="007E4729">
        <w:trPr>
          <w:trHeight w:val="325"/>
        </w:trPr>
        <w:tc>
          <w:tcPr>
            <w:tcW w:w="380" w:type="dxa"/>
            <w:gridSpan w:val="2"/>
            <w:tcBorders>
              <w:left w:val="single" w:sz="8" w:space="0" w:color="auto"/>
              <w:bottom w:val="single" w:sz="8" w:space="0" w:color="auto"/>
            </w:tcBorders>
            <w:shd w:val="clear" w:color="auto" w:fill="auto"/>
            <w:vAlign w:val="bottom"/>
          </w:tcPr>
          <w:p w14:paraId="6C43C6C4" w14:textId="77777777" w:rsidR="0015178F" w:rsidRPr="0015178F" w:rsidRDefault="0015178F" w:rsidP="0015178F">
            <w:pPr>
              <w:spacing w:after="0" w:line="240" w:lineRule="auto"/>
              <w:ind w:firstLine="426"/>
              <w:rPr>
                <w:rFonts w:ascii="Times New Roman" w:eastAsia="Times New Roman" w:hAnsi="Times New Roman" w:cs="Times New Roman"/>
                <w:sz w:val="24"/>
                <w:szCs w:val="24"/>
              </w:rPr>
            </w:pPr>
          </w:p>
        </w:tc>
        <w:tc>
          <w:tcPr>
            <w:tcW w:w="3040" w:type="dxa"/>
            <w:gridSpan w:val="2"/>
            <w:tcBorders>
              <w:bottom w:val="single" w:sz="8" w:space="0" w:color="auto"/>
              <w:right w:val="single" w:sz="8" w:space="0" w:color="auto"/>
            </w:tcBorders>
            <w:shd w:val="clear" w:color="auto" w:fill="auto"/>
            <w:vAlign w:val="bottom"/>
          </w:tcPr>
          <w:p w14:paraId="7F2D4469" w14:textId="77777777" w:rsidR="0015178F" w:rsidRPr="0015178F" w:rsidRDefault="0015178F" w:rsidP="007E4729">
            <w:pPr>
              <w:spacing w:after="0" w:line="240" w:lineRule="auto"/>
              <w:ind w:left="446" w:hanging="20"/>
              <w:rPr>
                <w:rFonts w:ascii="Times New Roman" w:eastAsia="Times New Roman" w:hAnsi="Times New Roman" w:cs="Times New Roman"/>
                <w:sz w:val="24"/>
                <w:szCs w:val="24"/>
              </w:rPr>
            </w:pPr>
          </w:p>
        </w:tc>
        <w:tc>
          <w:tcPr>
            <w:tcW w:w="3220" w:type="dxa"/>
            <w:tcBorders>
              <w:bottom w:val="single" w:sz="8" w:space="0" w:color="auto"/>
              <w:right w:val="single" w:sz="8" w:space="0" w:color="auto"/>
            </w:tcBorders>
            <w:shd w:val="clear" w:color="auto" w:fill="auto"/>
            <w:vAlign w:val="bottom"/>
          </w:tcPr>
          <w:p w14:paraId="06A6700D" w14:textId="77777777" w:rsidR="0015178F" w:rsidRPr="0015178F" w:rsidRDefault="0015178F" w:rsidP="0015178F">
            <w:pPr>
              <w:spacing w:after="0" w:line="240" w:lineRule="auto"/>
              <w:ind w:firstLine="426"/>
              <w:rPr>
                <w:rFonts w:ascii="Times New Roman" w:eastAsia="Times New Roman" w:hAnsi="Times New Roman" w:cs="Times New Roman"/>
                <w:sz w:val="24"/>
                <w:szCs w:val="24"/>
              </w:rPr>
            </w:pPr>
          </w:p>
        </w:tc>
        <w:tc>
          <w:tcPr>
            <w:tcW w:w="3540" w:type="dxa"/>
            <w:tcBorders>
              <w:bottom w:val="single" w:sz="8" w:space="0" w:color="auto"/>
              <w:right w:val="single" w:sz="8" w:space="0" w:color="auto"/>
            </w:tcBorders>
            <w:shd w:val="clear" w:color="auto" w:fill="auto"/>
            <w:vAlign w:val="bottom"/>
          </w:tcPr>
          <w:p w14:paraId="3A255899" w14:textId="77777777" w:rsidR="0015178F" w:rsidRPr="0015178F" w:rsidRDefault="0015178F" w:rsidP="0015178F">
            <w:pPr>
              <w:spacing w:after="0" w:line="240" w:lineRule="auto"/>
              <w:ind w:firstLine="426"/>
              <w:rPr>
                <w:rFonts w:ascii="Times New Roman" w:eastAsia="Times New Roman" w:hAnsi="Times New Roman" w:cs="Times New Roman"/>
                <w:sz w:val="24"/>
                <w:szCs w:val="24"/>
              </w:rPr>
            </w:pPr>
          </w:p>
        </w:tc>
        <w:tc>
          <w:tcPr>
            <w:tcW w:w="120" w:type="dxa"/>
            <w:shd w:val="clear" w:color="auto" w:fill="auto"/>
            <w:vAlign w:val="bottom"/>
          </w:tcPr>
          <w:p w14:paraId="45C4B010" w14:textId="77777777" w:rsidR="0015178F" w:rsidRPr="0015178F" w:rsidRDefault="0015178F" w:rsidP="0015178F">
            <w:pPr>
              <w:spacing w:after="0" w:line="240" w:lineRule="auto"/>
              <w:ind w:firstLine="426"/>
              <w:rPr>
                <w:rFonts w:ascii="Times New Roman" w:eastAsia="Times New Roman" w:hAnsi="Times New Roman" w:cs="Times New Roman"/>
                <w:sz w:val="24"/>
                <w:szCs w:val="24"/>
              </w:rPr>
            </w:pPr>
          </w:p>
        </w:tc>
      </w:tr>
      <w:tr w:rsidR="0015178F" w:rsidRPr="0015178F" w14:paraId="33E50C4F" w14:textId="77777777" w:rsidTr="007E4729">
        <w:trPr>
          <w:trHeight w:val="311"/>
        </w:trPr>
        <w:tc>
          <w:tcPr>
            <w:tcW w:w="380" w:type="dxa"/>
            <w:gridSpan w:val="2"/>
            <w:tcBorders>
              <w:left w:val="single" w:sz="8" w:space="0" w:color="auto"/>
              <w:bottom w:val="single" w:sz="8" w:space="0" w:color="auto"/>
            </w:tcBorders>
            <w:shd w:val="clear" w:color="auto" w:fill="auto"/>
            <w:vAlign w:val="bottom"/>
          </w:tcPr>
          <w:p w14:paraId="7DD2C915" w14:textId="77777777" w:rsidR="0015178F" w:rsidRPr="0015178F" w:rsidRDefault="0015178F" w:rsidP="0015178F">
            <w:pPr>
              <w:spacing w:after="0" w:line="240" w:lineRule="auto"/>
              <w:ind w:firstLine="426"/>
              <w:rPr>
                <w:rFonts w:ascii="Times New Roman" w:eastAsia="Times New Roman" w:hAnsi="Times New Roman" w:cs="Times New Roman"/>
                <w:sz w:val="24"/>
                <w:szCs w:val="24"/>
              </w:rPr>
            </w:pPr>
            <w:r w:rsidRPr="0015178F">
              <w:rPr>
                <w:rFonts w:ascii="Times New Roman" w:eastAsia="Times New Roman" w:hAnsi="Times New Roman" w:cs="Times New Roman"/>
                <w:sz w:val="24"/>
                <w:szCs w:val="24"/>
              </w:rPr>
              <w:t>3.</w:t>
            </w:r>
          </w:p>
        </w:tc>
        <w:tc>
          <w:tcPr>
            <w:tcW w:w="3040" w:type="dxa"/>
            <w:gridSpan w:val="2"/>
            <w:tcBorders>
              <w:bottom w:val="single" w:sz="8" w:space="0" w:color="auto"/>
              <w:right w:val="single" w:sz="8" w:space="0" w:color="auto"/>
            </w:tcBorders>
            <w:shd w:val="clear" w:color="auto" w:fill="auto"/>
            <w:vAlign w:val="bottom"/>
          </w:tcPr>
          <w:p w14:paraId="1A791F25" w14:textId="22161A52" w:rsidR="0015178F" w:rsidRPr="0015178F" w:rsidRDefault="007E4729" w:rsidP="007E47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15178F" w:rsidRPr="0015178F">
              <w:rPr>
                <w:rFonts w:ascii="Times New Roman" w:eastAsia="Times New Roman" w:hAnsi="Times New Roman" w:cs="Times New Roman"/>
                <w:sz w:val="24"/>
                <w:szCs w:val="24"/>
              </w:rPr>
              <w:t>The present perfect</w:t>
            </w:r>
          </w:p>
        </w:tc>
        <w:tc>
          <w:tcPr>
            <w:tcW w:w="3220" w:type="dxa"/>
            <w:tcBorders>
              <w:bottom w:val="single" w:sz="8" w:space="0" w:color="auto"/>
              <w:right w:val="single" w:sz="8" w:space="0" w:color="auto"/>
            </w:tcBorders>
            <w:shd w:val="clear" w:color="auto" w:fill="auto"/>
            <w:vAlign w:val="bottom"/>
          </w:tcPr>
          <w:p w14:paraId="33AC934D" w14:textId="77777777" w:rsidR="0015178F" w:rsidRPr="0015178F" w:rsidRDefault="0015178F" w:rsidP="0015178F">
            <w:pPr>
              <w:spacing w:after="0" w:line="240" w:lineRule="auto"/>
              <w:ind w:firstLine="426"/>
              <w:rPr>
                <w:rFonts w:ascii="Times New Roman" w:eastAsia="Times New Roman" w:hAnsi="Times New Roman" w:cs="Times New Roman"/>
                <w:sz w:val="24"/>
                <w:szCs w:val="24"/>
              </w:rPr>
            </w:pPr>
            <w:r w:rsidRPr="0015178F">
              <w:rPr>
                <w:rFonts w:ascii="Times New Roman" w:eastAsia="Times New Roman" w:hAnsi="Times New Roman" w:cs="Times New Roman"/>
                <w:sz w:val="24"/>
                <w:szCs w:val="24"/>
              </w:rPr>
              <w:t>S + have/ has + Vpp</w:t>
            </w:r>
          </w:p>
        </w:tc>
        <w:tc>
          <w:tcPr>
            <w:tcW w:w="3540" w:type="dxa"/>
            <w:tcBorders>
              <w:bottom w:val="single" w:sz="8" w:space="0" w:color="auto"/>
              <w:right w:val="single" w:sz="8" w:space="0" w:color="auto"/>
            </w:tcBorders>
            <w:shd w:val="clear" w:color="auto" w:fill="auto"/>
            <w:vAlign w:val="bottom"/>
          </w:tcPr>
          <w:p w14:paraId="7E9BC809" w14:textId="77777777" w:rsidR="0015178F" w:rsidRPr="0015178F" w:rsidRDefault="0015178F" w:rsidP="0015178F">
            <w:pPr>
              <w:spacing w:after="0" w:line="240" w:lineRule="auto"/>
              <w:ind w:firstLine="426"/>
              <w:rPr>
                <w:rFonts w:ascii="Times New Roman" w:eastAsia="Times New Roman" w:hAnsi="Times New Roman" w:cs="Times New Roman"/>
                <w:sz w:val="24"/>
                <w:szCs w:val="24"/>
              </w:rPr>
            </w:pPr>
          </w:p>
        </w:tc>
        <w:tc>
          <w:tcPr>
            <w:tcW w:w="120" w:type="dxa"/>
            <w:shd w:val="clear" w:color="auto" w:fill="auto"/>
            <w:vAlign w:val="bottom"/>
          </w:tcPr>
          <w:p w14:paraId="39560405" w14:textId="77777777" w:rsidR="0015178F" w:rsidRPr="0015178F" w:rsidRDefault="0015178F" w:rsidP="0015178F">
            <w:pPr>
              <w:spacing w:after="0" w:line="240" w:lineRule="auto"/>
              <w:ind w:firstLine="426"/>
              <w:rPr>
                <w:rFonts w:ascii="Times New Roman" w:eastAsia="Times New Roman" w:hAnsi="Times New Roman" w:cs="Times New Roman"/>
                <w:sz w:val="24"/>
                <w:szCs w:val="24"/>
              </w:rPr>
            </w:pPr>
          </w:p>
        </w:tc>
      </w:tr>
      <w:tr w:rsidR="0015178F" w:rsidRPr="0015178F" w14:paraId="2C68AB27" w14:textId="77777777" w:rsidTr="007E4729">
        <w:trPr>
          <w:gridAfter w:val="1"/>
          <w:wAfter w:w="120" w:type="dxa"/>
          <w:trHeight w:val="311"/>
        </w:trPr>
        <w:tc>
          <w:tcPr>
            <w:tcW w:w="360" w:type="dxa"/>
            <w:tcBorders>
              <w:left w:val="single" w:sz="8" w:space="0" w:color="auto"/>
              <w:bottom w:val="single" w:sz="8" w:space="0" w:color="auto"/>
            </w:tcBorders>
            <w:shd w:val="clear" w:color="auto" w:fill="auto"/>
            <w:vAlign w:val="bottom"/>
          </w:tcPr>
          <w:p w14:paraId="6725DBBF" w14:textId="77777777" w:rsidR="0015178F" w:rsidRPr="0015178F" w:rsidRDefault="0015178F" w:rsidP="00E26FAF">
            <w:pPr>
              <w:spacing w:after="0" w:line="240" w:lineRule="auto"/>
              <w:rPr>
                <w:rFonts w:ascii="Times New Roman" w:eastAsia="Times New Roman" w:hAnsi="Times New Roman" w:cs="Times New Roman"/>
                <w:sz w:val="24"/>
                <w:szCs w:val="24"/>
              </w:rPr>
            </w:pPr>
            <w:r w:rsidRPr="0015178F">
              <w:rPr>
                <w:rFonts w:ascii="Times New Roman" w:eastAsia="Times New Roman" w:hAnsi="Times New Roman" w:cs="Times New Roman"/>
                <w:sz w:val="24"/>
                <w:szCs w:val="24"/>
              </w:rPr>
              <w:t>5.</w:t>
            </w:r>
          </w:p>
        </w:tc>
        <w:tc>
          <w:tcPr>
            <w:tcW w:w="3060" w:type="dxa"/>
            <w:gridSpan w:val="3"/>
            <w:tcBorders>
              <w:bottom w:val="single" w:sz="8" w:space="0" w:color="auto"/>
              <w:right w:val="single" w:sz="8" w:space="0" w:color="auto"/>
            </w:tcBorders>
            <w:shd w:val="clear" w:color="auto" w:fill="auto"/>
            <w:vAlign w:val="bottom"/>
          </w:tcPr>
          <w:p w14:paraId="326C1C4F" w14:textId="77777777" w:rsidR="0015178F" w:rsidRPr="0015178F" w:rsidRDefault="0015178F" w:rsidP="007E4729">
            <w:pPr>
              <w:spacing w:after="0" w:line="240" w:lineRule="auto"/>
              <w:ind w:firstLine="42"/>
              <w:rPr>
                <w:rFonts w:ascii="Times New Roman" w:eastAsia="Times New Roman" w:hAnsi="Times New Roman" w:cs="Times New Roman"/>
                <w:sz w:val="24"/>
                <w:szCs w:val="24"/>
              </w:rPr>
            </w:pPr>
            <w:r w:rsidRPr="0015178F">
              <w:rPr>
                <w:rFonts w:ascii="Times New Roman" w:eastAsia="Times New Roman" w:hAnsi="Times New Roman" w:cs="Times New Roman"/>
                <w:sz w:val="24"/>
                <w:szCs w:val="24"/>
              </w:rPr>
              <w:t>The simple past</w:t>
            </w:r>
          </w:p>
        </w:tc>
        <w:tc>
          <w:tcPr>
            <w:tcW w:w="3220" w:type="dxa"/>
            <w:tcBorders>
              <w:bottom w:val="single" w:sz="8" w:space="0" w:color="auto"/>
              <w:right w:val="single" w:sz="8" w:space="0" w:color="auto"/>
            </w:tcBorders>
            <w:shd w:val="clear" w:color="auto" w:fill="auto"/>
            <w:vAlign w:val="bottom"/>
          </w:tcPr>
          <w:p w14:paraId="7886C814" w14:textId="77777777" w:rsidR="0015178F" w:rsidRPr="0015178F" w:rsidRDefault="0015178F" w:rsidP="00E26FAF">
            <w:pPr>
              <w:spacing w:after="0" w:line="240" w:lineRule="auto"/>
              <w:rPr>
                <w:rFonts w:ascii="Times New Roman" w:eastAsia="Times New Roman" w:hAnsi="Times New Roman" w:cs="Times New Roman"/>
                <w:sz w:val="24"/>
                <w:szCs w:val="24"/>
              </w:rPr>
            </w:pPr>
            <w:r w:rsidRPr="0015178F">
              <w:rPr>
                <w:rFonts w:ascii="Times New Roman" w:eastAsia="Times New Roman" w:hAnsi="Times New Roman" w:cs="Times New Roman"/>
                <w:sz w:val="24"/>
                <w:szCs w:val="24"/>
              </w:rPr>
              <w:t>S + V2/ V-ed</w:t>
            </w:r>
          </w:p>
        </w:tc>
        <w:tc>
          <w:tcPr>
            <w:tcW w:w="3540" w:type="dxa"/>
            <w:tcBorders>
              <w:bottom w:val="single" w:sz="8" w:space="0" w:color="auto"/>
              <w:right w:val="single" w:sz="8" w:space="0" w:color="auto"/>
            </w:tcBorders>
            <w:shd w:val="clear" w:color="auto" w:fill="auto"/>
            <w:vAlign w:val="bottom"/>
          </w:tcPr>
          <w:p w14:paraId="65B6AF1C" w14:textId="77777777" w:rsidR="0015178F" w:rsidRPr="0015178F" w:rsidRDefault="0015178F" w:rsidP="00E26FAF">
            <w:pPr>
              <w:spacing w:after="0" w:line="240" w:lineRule="auto"/>
              <w:rPr>
                <w:rFonts w:ascii="Times New Roman" w:eastAsia="Times New Roman" w:hAnsi="Times New Roman" w:cs="Times New Roman"/>
                <w:sz w:val="24"/>
                <w:szCs w:val="24"/>
              </w:rPr>
            </w:pPr>
          </w:p>
        </w:tc>
      </w:tr>
      <w:tr w:rsidR="0015178F" w:rsidRPr="0015178F" w14:paraId="76C3755D" w14:textId="77777777" w:rsidTr="007E4729">
        <w:trPr>
          <w:gridAfter w:val="1"/>
          <w:wAfter w:w="120" w:type="dxa"/>
          <w:trHeight w:val="314"/>
        </w:trPr>
        <w:tc>
          <w:tcPr>
            <w:tcW w:w="360" w:type="dxa"/>
            <w:tcBorders>
              <w:left w:val="single" w:sz="8" w:space="0" w:color="auto"/>
              <w:bottom w:val="single" w:sz="8" w:space="0" w:color="auto"/>
            </w:tcBorders>
            <w:shd w:val="clear" w:color="auto" w:fill="auto"/>
            <w:vAlign w:val="bottom"/>
          </w:tcPr>
          <w:p w14:paraId="467AB2D0" w14:textId="77777777" w:rsidR="0015178F" w:rsidRPr="0015178F" w:rsidRDefault="0015178F" w:rsidP="00E26FAF">
            <w:pPr>
              <w:spacing w:after="0" w:line="240" w:lineRule="auto"/>
              <w:rPr>
                <w:rFonts w:ascii="Times New Roman" w:eastAsia="Times New Roman" w:hAnsi="Times New Roman" w:cs="Times New Roman"/>
                <w:sz w:val="24"/>
                <w:szCs w:val="24"/>
              </w:rPr>
            </w:pPr>
            <w:r w:rsidRPr="0015178F">
              <w:rPr>
                <w:rFonts w:ascii="Times New Roman" w:eastAsia="Times New Roman" w:hAnsi="Times New Roman" w:cs="Times New Roman"/>
                <w:sz w:val="24"/>
                <w:szCs w:val="24"/>
              </w:rPr>
              <w:t>6.</w:t>
            </w:r>
          </w:p>
        </w:tc>
        <w:tc>
          <w:tcPr>
            <w:tcW w:w="3060" w:type="dxa"/>
            <w:gridSpan w:val="3"/>
            <w:tcBorders>
              <w:bottom w:val="single" w:sz="8" w:space="0" w:color="auto"/>
              <w:right w:val="single" w:sz="8" w:space="0" w:color="auto"/>
            </w:tcBorders>
            <w:shd w:val="clear" w:color="auto" w:fill="auto"/>
            <w:vAlign w:val="bottom"/>
          </w:tcPr>
          <w:p w14:paraId="6C2A9F84" w14:textId="77777777" w:rsidR="0015178F" w:rsidRPr="0015178F" w:rsidRDefault="0015178F" w:rsidP="007E4729">
            <w:pPr>
              <w:spacing w:after="0" w:line="240" w:lineRule="auto"/>
              <w:ind w:firstLine="42"/>
              <w:rPr>
                <w:rFonts w:ascii="Times New Roman" w:eastAsia="Times New Roman" w:hAnsi="Times New Roman" w:cs="Times New Roman"/>
                <w:sz w:val="24"/>
                <w:szCs w:val="24"/>
              </w:rPr>
            </w:pPr>
            <w:r w:rsidRPr="0015178F">
              <w:rPr>
                <w:rFonts w:ascii="Times New Roman" w:eastAsia="Times New Roman" w:hAnsi="Times New Roman" w:cs="Times New Roman"/>
                <w:sz w:val="24"/>
                <w:szCs w:val="24"/>
              </w:rPr>
              <w:t>The past continuous</w:t>
            </w:r>
          </w:p>
        </w:tc>
        <w:tc>
          <w:tcPr>
            <w:tcW w:w="3220" w:type="dxa"/>
            <w:tcBorders>
              <w:bottom w:val="single" w:sz="8" w:space="0" w:color="auto"/>
              <w:right w:val="single" w:sz="8" w:space="0" w:color="auto"/>
            </w:tcBorders>
            <w:shd w:val="clear" w:color="auto" w:fill="auto"/>
            <w:vAlign w:val="bottom"/>
          </w:tcPr>
          <w:p w14:paraId="3A366F82" w14:textId="77777777" w:rsidR="0015178F" w:rsidRPr="0015178F" w:rsidRDefault="0015178F" w:rsidP="00E26FAF">
            <w:pPr>
              <w:spacing w:after="0" w:line="240" w:lineRule="auto"/>
              <w:rPr>
                <w:rFonts w:ascii="Times New Roman" w:eastAsia="Times New Roman" w:hAnsi="Times New Roman" w:cs="Times New Roman"/>
                <w:sz w:val="24"/>
                <w:szCs w:val="24"/>
              </w:rPr>
            </w:pPr>
            <w:r w:rsidRPr="0015178F">
              <w:rPr>
                <w:rFonts w:ascii="Times New Roman" w:eastAsia="Times New Roman" w:hAnsi="Times New Roman" w:cs="Times New Roman"/>
                <w:sz w:val="24"/>
                <w:szCs w:val="24"/>
              </w:rPr>
              <w:t>S + was/ were + V- ing</w:t>
            </w:r>
          </w:p>
        </w:tc>
        <w:tc>
          <w:tcPr>
            <w:tcW w:w="3540" w:type="dxa"/>
            <w:tcBorders>
              <w:bottom w:val="single" w:sz="8" w:space="0" w:color="auto"/>
              <w:right w:val="single" w:sz="8" w:space="0" w:color="auto"/>
            </w:tcBorders>
            <w:shd w:val="clear" w:color="auto" w:fill="auto"/>
            <w:vAlign w:val="bottom"/>
          </w:tcPr>
          <w:p w14:paraId="55609F13" w14:textId="77777777" w:rsidR="0015178F" w:rsidRPr="0015178F" w:rsidRDefault="0015178F" w:rsidP="00E26FAF">
            <w:pPr>
              <w:spacing w:after="0" w:line="240" w:lineRule="auto"/>
              <w:rPr>
                <w:rFonts w:ascii="Times New Roman" w:eastAsia="Times New Roman" w:hAnsi="Times New Roman" w:cs="Times New Roman"/>
                <w:sz w:val="24"/>
                <w:szCs w:val="24"/>
              </w:rPr>
            </w:pPr>
          </w:p>
        </w:tc>
      </w:tr>
      <w:tr w:rsidR="0015178F" w:rsidRPr="0015178F" w14:paraId="39387F93" w14:textId="77777777" w:rsidTr="007E4729">
        <w:trPr>
          <w:gridAfter w:val="1"/>
          <w:wAfter w:w="120" w:type="dxa"/>
          <w:trHeight w:val="314"/>
        </w:trPr>
        <w:tc>
          <w:tcPr>
            <w:tcW w:w="360" w:type="dxa"/>
            <w:tcBorders>
              <w:left w:val="single" w:sz="8" w:space="0" w:color="auto"/>
              <w:bottom w:val="single" w:sz="8" w:space="0" w:color="auto"/>
            </w:tcBorders>
            <w:shd w:val="clear" w:color="auto" w:fill="auto"/>
            <w:vAlign w:val="bottom"/>
          </w:tcPr>
          <w:p w14:paraId="437A6C58" w14:textId="77777777" w:rsidR="0015178F" w:rsidRPr="0015178F" w:rsidRDefault="0015178F" w:rsidP="00E26FAF">
            <w:pPr>
              <w:spacing w:after="0" w:line="240" w:lineRule="auto"/>
              <w:rPr>
                <w:rFonts w:ascii="Times New Roman" w:eastAsia="Times New Roman" w:hAnsi="Times New Roman" w:cs="Times New Roman"/>
                <w:sz w:val="24"/>
                <w:szCs w:val="24"/>
              </w:rPr>
            </w:pPr>
            <w:r w:rsidRPr="0015178F">
              <w:rPr>
                <w:rFonts w:ascii="Times New Roman" w:eastAsia="Times New Roman" w:hAnsi="Times New Roman" w:cs="Times New Roman"/>
                <w:sz w:val="24"/>
                <w:szCs w:val="24"/>
              </w:rPr>
              <w:t>7.</w:t>
            </w:r>
          </w:p>
        </w:tc>
        <w:tc>
          <w:tcPr>
            <w:tcW w:w="3060" w:type="dxa"/>
            <w:gridSpan w:val="3"/>
            <w:tcBorders>
              <w:bottom w:val="single" w:sz="8" w:space="0" w:color="auto"/>
              <w:right w:val="single" w:sz="8" w:space="0" w:color="auto"/>
            </w:tcBorders>
            <w:shd w:val="clear" w:color="auto" w:fill="auto"/>
            <w:vAlign w:val="bottom"/>
          </w:tcPr>
          <w:p w14:paraId="4A9B33AD" w14:textId="77777777" w:rsidR="0015178F" w:rsidRPr="0015178F" w:rsidRDefault="0015178F" w:rsidP="007E4729">
            <w:pPr>
              <w:spacing w:after="0" w:line="240" w:lineRule="auto"/>
              <w:ind w:firstLine="42"/>
              <w:rPr>
                <w:rFonts w:ascii="Times New Roman" w:eastAsia="Times New Roman" w:hAnsi="Times New Roman" w:cs="Times New Roman"/>
                <w:sz w:val="24"/>
                <w:szCs w:val="24"/>
              </w:rPr>
            </w:pPr>
            <w:r w:rsidRPr="0015178F">
              <w:rPr>
                <w:rFonts w:ascii="Times New Roman" w:eastAsia="Times New Roman" w:hAnsi="Times New Roman" w:cs="Times New Roman"/>
                <w:sz w:val="24"/>
                <w:szCs w:val="24"/>
              </w:rPr>
              <w:t>The past perfect</w:t>
            </w:r>
          </w:p>
        </w:tc>
        <w:tc>
          <w:tcPr>
            <w:tcW w:w="3220" w:type="dxa"/>
            <w:tcBorders>
              <w:bottom w:val="single" w:sz="8" w:space="0" w:color="auto"/>
              <w:right w:val="single" w:sz="8" w:space="0" w:color="auto"/>
            </w:tcBorders>
            <w:shd w:val="clear" w:color="auto" w:fill="auto"/>
            <w:vAlign w:val="bottom"/>
          </w:tcPr>
          <w:p w14:paraId="3F1A472B" w14:textId="77777777" w:rsidR="0015178F" w:rsidRPr="0015178F" w:rsidRDefault="0015178F" w:rsidP="00E26FAF">
            <w:pPr>
              <w:spacing w:after="0" w:line="240" w:lineRule="auto"/>
              <w:rPr>
                <w:rFonts w:ascii="Times New Roman" w:eastAsia="Times New Roman" w:hAnsi="Times New Roman" w:cs="Times New Roman"/>
                <w:sz w:val="24"/>
                <w:szCs w:val="24"/>
              </w:rPr>
            </w:pPr>
            <w:r w:rsidRPr="0015178F">
              <w:rPr>
                <w:rFonts w:ascii="Times New Roman" w:eastAsia="Times New Roman" w:hAnsi="Times New Roman" w:cs="Times New Roman"/>
                <w:sz w:val="24"/>
                <w:szCs w:val="24"/>
              </w:rPr>
              <w:t>S + had + Vpp</w:t>
            </w:r>
          </w:p>
        </w:tc>
        <w:tc>
          <w:tcPr>
            <w:tcW w:w="3540" w:type="dxa"/>
            <w:tcBorders>
              <w:bottom w:val="single" w:sz="8" w:space="0" w:color="auto"/>
              <w:right w:val="single" w:sz="8" w:space="0" w:color="auto"/>
            </w:tcBorders>
            <w:shd w:val="clear" w:color="auto" w:fill="auto"/>
            <w:vAlign w:val="bottom"/>
          </w:tcPr>
          <w:p w14:paraId="6E2915DC" w14:textId="77777777" w:rsidR="0015178F" w:rsidRPr="0015178F" w:rsidRDefault="0015178F" w:rsidP="00E26FAF">
            <w:pPr>
              <w:spacing w:after="0" w:line="240" w:lineRule="auto"/>
              <w:rPr>
                <w:rFonts w:ascii="Times New Roman" w:eastAsia="Times New Roman" w:hAnsi="Times New Roman" w:cs="Times New Roman"/>
                <w:sz w:val="24"/>
                <w:szCs w:val="24"/>
              </w:rPr>
            </w:pPr>
          </w:p>
        </w:tc>
      </w:tr>
      <w:tr w:rsidR="0015178F" w:rsidRPr="0015178F" w14:paraId="37FFC746" w14:textId="77777777" w:rsidTr="007E4729">
        <w:trPr>
          <w:gridAfter w:val="1"/>
          <w:wAfter w:w="120" w:type="dxa"/>
          <w:trHeight w:val="311"/>
        </w:trPr>
        <w:tc>
          <w:tcPr>
            <w:tcW w:w="360" w:type="dxa"/>
            <w:tcBorders>
              <w:left w:val="single" w:sz="8" w:space="0" w:color="auto"/>
              <w:bottom w:val="single" w:sz="8" w:space="0" w:color="auto"/>
            </w:tcBorders>
            <w:shd w:val="clear" w:color="auto" w:fill="auto"/>
            <w:vAlign w:val="bottom"/>
          </w:tcPr>
          <w:p w14:paraId="4782FE8C" w14:textId="77777777" w:rsidR="0015178F" w:rsidRPr="0015178F" w:rsidRDefault="0015178F" w:rsidP="00E26FAF">
            <w:pPr>
              <w:spacing w:after="0" w:line="240" w:lineRule="auto"/>
              <w:rPr>
                <w:rFonts w:ascii="Times New Roman" w:eastAsia="Times New Roman" w:hAnsi="Times New Roman" w:cs="Times New Roman"/>
                <w:sz w:val="24"/>
                <w:szCs w:val="24"/>
              </w:rPr>
            </w:pPr>
            <w:r w:rsidRPr="0015178F">
              <w:rPr>
                <w:rFonts w:ascii="Times New Roman" w:eastAsia="Times New Roman" w:hAnsi="Times New Roman" w:cs="Times New Roman"/>
                <w:sz w:val="24"/>
                <w:szCs w:val="24"/>
              </w:rPr>
              <w:t>9.</w:t>
            </w:r>
          </w:p>
        </w:tc>
        <w:tc>
          <w:tcPr>
            <w:tcW w:w="3060" w:type="dxa"/>
            <w:gridSpan w:val="3"/>
            <w:tcBorders>
              <w:bottom w:val="single" w:sz="8" w:space="0" w:color="auto"/>
              <w:right w:val="single" w:sz="8" w:space="0" w:color="auto"/>
            </w:tcBorders>
            <w:shd w:val="clear" w:color="auto" w:fill="auto"/>
            <w:vAlign w:val="bottom"/>
          </w:tcPr>
          <w:p w14:paraId="076C1A07" w14:textId="77777777" w:rsidR="0015178F" w:rsidRPr="0015178F" w:rsidRDefault="0015178F" w:rsidP="007E4729">
            <w:pPr>
              <w:spacing w:after="0" w:line="240" w:lineRule="auto"/>
              <w:ind w:firstLine="42"/>
              <w:rPr>
                <w:rFonts w:ascii="Times New Roman" w:eastAsia="Times New Roman" w:hAnsi="Times New Roman" w:cs="Times New Roman"/>
                <w:sz w:val="24"/>
                <w:szCs w:val="24"/>
              </w:rPr>
            </w:pPr>
            <w:r w:rsidRPr="0015178F">
              <w:rPr>
                <w:rFonts w:ascii="Times New Roman" w:eastAsia="Times New Roman" w:hAnsi="Times New Roman" w:cs="Times New Roman"/>
                <w:sz w:val="24"/>
                <w:szCs w:val="24"/>
              </w:rPr>
              <w:t>The simple future</w:t>
            </w:r>
          </w:p>
        </w:tc>
        <w:tc>
          <w:tcPr>
            <w:tcW w:w="3220" w:type="dxa"/>
            <w:tcBorders>
              <w:bottom w:val="single" w:sz="8" w:space="0" w:color="auto"/>
              <w:right w:val="single" w:sz="8" w:space="0" w:color="auto"/>
            </w:tcBorders>
            <w:shd w:val="clear" w:color="auto" w:fill="auto"/>
            <w:vAlign w:val="bottom"/>
          </w:tcPr>
          <w:p w14:paraId="592F37DD" w14:textId="77777777" w:rsidR="0015178F" w:rsidRPr="0015178F" w:rsidRDefault="0015178F" w:rsidP="00E26FAF">
            <w:pPr>
              <w:spacing w:after="0" w:line="240" w:lineRule="auto"/>
              <w:rPr>
                <w:rFonts w:ascii="Times New Roman" w:eastAsia="Times New Roman" w:hAnsi="Times New Roman" w:cs="Times New Roman"/>
                <w:sz w:val="24"/>
                <w:szCs w:val="24"/>
              </w:rPr>
            </w:pPr>
            <w:r w:rsidRPr="0015178F">
              <w:rPr>
                <w:rFonts w:ascii="Times New Roman" w:eastAsia="Times New Roman" w:hAnsi="Times New Roman" w:cs="Times New Roman"/>
                <w:sz w:val="24"/>
                <w:szCs w:val="24"/>
              </w:rPr>
              <w:t>S + will/ shall + V</w:t>
            </w:r>
          </w:p>
        </w:tc>
        <w:tc>
          <w:tcPr>
            <w:tcW w:w="3540" w:type="dxa"/>
            <w:tcBorders>
              <w:bottom w:val="single" w:sz="8" w:space="0" w:color="auto"/>
              <w:right w:val="single" w:sz="8" w:space="0" w:color="auto"/>
            </w:tcBorders>
            <w:shd w:val="clear" w:color="auto" w:fill="auto"/>
            <w:vAlign w:val="bottom"/>
          </w:tcPr>
          <w:p w14:paraId="037EF168" w14:textId="77777777" w:rsidR="0015178F" w:rsidRPr="0015178F" w:rsidRDefault="0015178F" w:rsidP="00E26FAF">
            <w:pPr>
              <w:spacing w:after="0" w:line="240" w:lineRule="auto"/>
              <w:rPr>
                <w:rFonts w:ascii="Times New Roman" w:eastAsia="Times New Roman" w:hAnsi="Times New Roman" w:cs="Times New Roman"/>
                <w:sz w:val="24"/>
                <w:szCs w:val="24"/>
              </w:rPr>
            </w:pPr>
          </w:p>
        </w:tc>
      </w:tr>
      <w:tr w:rsidR="0015178F" w:rsidRPr="0015178F" w14:paraId="698582D1" w14:textId="77777777" w:rsidTr="007E4729">
        <w:trPr>
          <w:gridAfter w:val="1"/>
          <w:wAfter w:w="120" w:type="dxa"/>
          <w:trHeight w:val="308"/>
        </w:trPr>
        <w:tc>
          <w:tcPr>
            <w:tcW w:w="500" w:type="dxa"/>
            <w:gridSpan w:val="3"/>
            <w:tcBorders>
              <w:left w:val="single" w:sz="8" w:space="0" w:color="auto"/>
            </w:tcBorders>
            <w:shd w:val="clear" w:color="auto" w:fill="auto"/>
            <w:vAlign w:val="bottom"/>
          </w:tcPr>
          <w:p w14:paraId="6A8C8D83" w14:textId="77777777" w:rsidR="0015178F" w:rsidRPr="0015178F" w:rsidRDefault="0015178F" w:rsidP="00E26FAF">
            <w:pPr>
              <w:spacing w:after="0" w:line="240" w:lineRule="auto"/>
              <w:rPr>
                <w:rFonts w:ascii="Times New Roman" w:eastAsia="Times New Roman" w:hAnsi="Times New Roman" w:cs="Times New Roman"/>
                <w:sz w:val="24"/>
                <w:szCs w:val="24"/>
              </w:rPr>
            </w:pPr>
            <w:r w:rsidRPr="0015178F">
              <w:rPr>
                <w:rFonts w:ascii="Times New Roman" w:eastAsia="Times New Roman" w:hAnsi="Times New Roman" w:cs="Times New Roman"/>
                <w:sz w:val="24"/>
                <w:szCs w:val="24"/>
              </w:rPr>
              <w:t>10.</w:t>
            </w:r>
          </w:p>
        </w:tc>
        <w:tc>
          <w:tcPr>
            <w:tcW w:w="2920" w:type="dxa"/>
            <w:tcBorders>
              <w:right w:val="single" w:sz="8" w:space="0" w:color="auto"/>
            </w:tcBorders>
            <w:shd w:val="clear" w:color="auto" w:fill="auto"/>
            <w:vAlign w:val="bottom"/>
          </w:tcPr>
          <w:p w14:paraId="2D1DC690" w14:textId="77777777" w:rsidR="0015178F" w:rsidRPr="0015178F" w:rsidRDefault="0015178F" w:rsidP="007E4729">
            <w:pPr>
              <w:spacing w:after="0" w:line="240" w:lineRule="auto"/>
              <w:ind w:firstLine="42"/>
              <w:rPr>
                <w:rFonts w:ascii="Times New Roman" w:eastAsia="Times New Roman" w:hAnsi="Times New Roman" w:cs="Times New Roman"/>
                <w:sz w:val="24"/>
                <w:szCs w:val="24"/>
              </w:rPr>
            </w:pPr>
            <w:r w:rsidRPr="0015178F">
              <w:rPr>
                <w:rFonts w:ascii="Times New Roman" w:eastAsia="Times New Roman" w:hAnsi="Times New Roman" w:cs="Times New Roman"/>
                <w:sz w:val="24"/>
                <w:szCs w:val="24"/>
              </w:rPr>
              <w:t>The simple</w:t>
            </w:r>
          </w:p>
        </w:tc>
        <w:tc>
          <w:tcPr>
            <w:tcW w:w="3220" w:type="dxa"/>
            <w:tcBorders>
              <w:right w:val="single" w:sz="8" w:space="0" w:color="auto"/>
            </w:tcBorders>
            <w:shd w:val="clear" w:color="auto" w:fill="auto"/>
            <w:vAlign w:val="bottom"/>
          </w:tcPr>
          <w:p w14:paraId="6A575255" w14:textId="77777777" w:rsidR="0015178F" w:rsidRPr="0015178F" w:rsidRDefault="0015178F" w:rsidP="00E26FAF">
            <w:pPr>
              <w:spacing w:after="0" w:line="240" w:lineRule="auto"/>
              <w:rPr>
                <w:rFonts w:ascii="Times New Roman" w:eastAsia="Times New Roman" w:hAnsi="Times New Roman" w:cs="Times New Roman"/>
                <w:sz w:val="24"/>
                <w:szCs w:val="24"/>
              </w:rPr>
            </w:pPr>
            <w:r w:rsidRPr="0015178F">
              <w:rPr>
                <w:rFonts w:ascii="Times New Roman" w:eastAsia="Times New Roman" w:hAnsi="Times New Roman" w:cs="Times New Roman"/>
                <w:sz w:val="24"/>
                <w:szCs w:val="24"/>
              </w:rPr>
              <w:t>S + will/ shall + be +</w:t>
            </w:r>
          </w:p>
        </w:tc>
        <w:tc>
          <w:tcPr>
            <w:tcW w:w="3540" w:type="dxa"/>
            <w:tcBorders>
              <w:right w:val="single" w:sz="8" w:space="0" w:color="auto"/>
            </w:tcBorders>
            <w:shd w:val="clear" w:color="auto" w:fill="auto"/>
            <w:vAlign w:val="bottom"/>
          </w:tcPr>
          <w:p w14:paraId="32FE86C8" w14:textId="77777777" w:rsidR="0015178F" w:rsidRPr="0015178F" w:rsidRDefault="0015178F" w:rsidP="00E26FAF">
            <w:pPr>
              <w:spacing w:after="0" w:line="240" w:lineRule="auto"/>
              <w:rPr>
                <w:rFonts w:ascii="Times New Roman" w:eastAsia="Times New Roman" w:hAnsi="Times New Roman" w:cs="Times New Roman"/>
                <w:sz w:val="24"/>
                <w:szCs w:val="24"/>
              </w:rPr>
            </w:pPr>
          </w:p>
        </w:tc>
      </w:tr>
      <w:tr w:rsidR="0015178F" w:rsidRPr="0015178F" w14:paraId="01DF63E6" w14:textId="77777777" w:rsidTr="007E4729">
        <w:trPr>
          <w:gridAfter w:val="1"/>
          <w:wAfter w:w="120" w:type="dxa"/>
          <w:trHeight w:val="325"/>
        </w:trPr>
        <w:tc>
          <w:tcPr>
            <w:tcW w:w="3420" w:type="dxa"/>
            <w:gridSpan w:val="4"/>
            <w:tcBorders>
              <w:left w:val="single" w:sz="8" w:space="0" w:color="auto"/>
              <w:bottom w:val="single" w:sz="8" w:space="0" w:color="auto"/>
              <w:right w:val="single" w:sz="8" w:space="0" w:color="auto"/>
            </w:tcBorders>
            <w:shd w:val="clear" w:color="auto" w:fill="auto"/>
            <w:vAlign w:val="bottom"/>
          </w:tcPr>
          <w:p w14:paraId="41F875CD" w14:textId="77777777" w:rsidR="0015178F" w:rsidRPr="0015178F" w:rsidRDefault="0015178F" w:rsidP="007E4729">
            <w:pPr>
              <w:spacing w:after="0" w:line="240" w:lineRule="auto"/>
              <w:ind w:firstLine="42"/>
              <w:rPr>
                <w:rFonts w:ascii="Times New Roman" w:eastAsia="Times New Roman" w:hAnsi="Times New Roman" w:cs="Times New Roman"/>
                <w:sz w:val="24"/>
                <w:szCs w:val="24"/>
              </w:rPr>
            </w:pPr>
            <w:r w:rsidRPr="0015178F">
              <w:rPr>
                <w:rFonts w:ascii="Times New Roman" w:eastAsia="Times New Roman" w:hAnsi="Times New Roman" w:cs="Times New Roman"/>
                <w:sz w:val="24"/>
                <w:szCs w:val="24"/>
              </w:rPr>
              <w:t>continuous</w:t>
            </w:r>
          </w:p>
        </w:tc>
        <w:tc>
          <w:tcPr>
            <w:tcW w:w="3220" w:type="dxa"/>
            <w:tcBorders>
              <w:bottom w:val="single" w:sz="8" w:space="0" w:color="auto"/>
              <w:right w:val="single" w:sz="8" w:space="0" w:color="auto"/>
            </w:tcBorders>
            <w:shd w:val="clear" w:color="auto" w:fill="auto"/>
            <w:vAlign w:val="bottom"/>
          </w:tcPr>
          <w:p w14:paraId="73CC0632" w14:textId="77777777" w:rsidR="0015178F" w:rsidRPr="0015178F" w:rsidRDefault="0015178F" w:rsidP="00E26FAF">
            <w:pPr>
              <w:spacing w:after="0" w:line="240" w:lineRule="auto"/>
              <w:rPr>
                <w:rFonts w:ascii="Times New Roman" w:eastAsia="Times New Roman" w:hAnsi="Times New Roman" w:cs="Times New Roman"/>
                <w:sz w:val="24"/>
                <w:szCs w:val="24"/>
              </w:rPr>
            </w:pPr>
            <w:r w:rsidRPr="0015178F">
              <w:rPr>
                <w:rFonts w:ascii="Times New Roman" w:eastAsia="Times New Roman" w:hAnsi="Times New Roman" w:cs="Times New Roman"/>
                <w:sz w:val="24"/>
                <w:szCs w:val="24"/>
              </w:rPr>
              <w:t>V-ing</w:t>
            </w:r>
          </w:p>
        </w:tc>
        <w:tc>
          <w:tcPr>
            <w:tcW w:w="3540" w:type="dxa"/>
            <w:tcBorders>
              <w:bottom w:val="single" w:sz="8" w:space="0" w:color="auto"/>
              <w:right w:val="single" w:sz="8" w:space="0" w:color="auto"/>
            </w:tcBorders>
            <w:shd w:val="clear" w:color="auto" w:fill="auto"/>
            <w:vAlign w:val="bottom"/>
          </w:tcPr>
          <w:p w14:paraId="7516AC5D" w14:textId="77777777" w:rsidR="0015178F" w:rsidRPr="0015178F" w:rsidRDefault="0015178F" w:rsidP="00E26FAF">
            <w:pPr>
              <w:spacing w:after="0" w:line="240" w:lineRule="auto"/>
              <w:rPr>
                <w:rFonts w:ascii="Times New Roman" w:eastAsia="Times New Roman" w:hAnsi="Times New Roman" w:cs="Times New Roman"/>
                <w:sz w:val="24"/>
                <w:szCs w:val="24"/>
              </w:rPr>
            </w:pPr>
          </w:p>
        </w:tc>
      </w:tr>
      <w:tr w:rsidR="0015178F" w:rsidRPr="0015178F" w14:paraId="77AABE06" w14:textId="77777777" w:rsidTr="007E4729">
        <w:trPr>
          <w:gridAfter w:val="1"/>
          <w:wAfter w:w="120" w:type="dxa"/>
          <w:trHeight w:val="311"/>
        </w:trPr>
        <w:tc>
          <w:tcPr>
            <w:tcW w:w="500" w:type="dxa"/>
            <w:gridSpan w:val="3"/>
            <w:tcBorders>
              <w:left w:val="single" w:sz="8" w:space="0" w:color="auto"/>
              <w:bottom w:val="single" w:sz="8" w:space="0" w:color="auto"/>
            </w:tcBorders>
            <w:shd w:val="clear" w:color="auto" w:fill="auto"/>
            <w:vAlign w:val="bottom"/>
          </w:tcPr>
          <w:p w14:paraId="7208289F" w14:textId="77777777" w:rsidR="0015178F" w:rsidRPr="0015178F" w:rsidRDefault="0015178F" w:rsidP="00E26FAF">
            <w:pPr>
              <w:spacing w:after="0" w:line="240" w:lineRule="auto"/>
              <w:rPr>
                <w:rFonts w:ascii="Times New Roman" w:eastAsia="Times New Roman" w:hAnsi="Times New Roman" w:cs="Times New Roman"/>
                <w:sz w:val="24"/>
                <w:szCs w:val="24"/>
              </w:rPr>
            </w:pPr>
            <w:r w:rsidRPr="0015178F">
              <w:rPr>
                <w:rFonts w:ascii="Times New Roman" w:eastAsia="Times New Roman" w:hAnsi="Times New Roman" w:cs="Times New Roman"/>
                <w:sz w:val="24"/>
                <w:szCs w:val="24"/>
              </w:rPr>
              <w:t>12.</w:t>
            </w:r>
          </w:p>
        </w:tc>
        <w:tc>
          <w:tcPr>
            <w:tcW w:w="2920" w:type="dxa"/>
            <w:tcBorders>
              <w:bottom w:val="single" w:sz="8" w:space="0" w:color="auto"/>
              <w:right w:val="single" w:sz="8" w:space="0" w:color="auto"/>
            </w:tcBorders>
            <w:shd w:val="clear" w:color="auto" w:fill="auto"/>
            <w:vAlign w:val="bottom"/>
          </w:tcPr>
          <w:p w14:paraId="3E0B5333" w14:textId="77777777" w:rsidR="0015178F" w:rsidRPr="0015178F" w:rsidRDefault="0015178F" w:rsidP="007E4729">
            <w:pPr>
              <w:spacing w:after="0" w:line="240" w:lineRule="auto"/>
              <w:ind w:firstLine="42"/>
              <w:rPr>
                <w:rFonts w:ascii="Times New Roman" w:eastAsia="Times New Roman" w:hAnsi="Times New Roman" w:cs="Times New Roman"/>
                <w:sz w:val="24"/>
                <w:szCs w:val="24"/>
              </w:rPr>
            </w:pPr>
            <w:r w:rsidRPr="0015178F">
              <w:rPr>
                <w:rFonts w:ascii="Times New Roman" w:eastAsia="Times New Roman" w:hAnsi="Times New Roman" w:cs="Times New Roman"/>
                <w:sz w:val="24"/>
                <w:szCs w:val="24"/>
              </w:rPr>
              <w:t>The near future</w:t>
            </w:r>
          </w:p>
        </w:tc>
        <w:tc>
          <w:tcPr>
            <w:tcW w:w="3220" w:type="dxa"/>
            <w:tcBorders>
              <w:bottom w:val="single" w:sz="8" w:space="0" w:color="auto"/>
              <w:right w:val="single" w:sz="8" w:space="0" w:color="auto"/>
            </w:tcBorders>
            <w:shd w:val="clear" w:color="auto" w:fill="auto"/>
            <w:vAlign w:val="bottom"/>
          </w:tcPr>
          <w:p w14:paraId="5383AA9C" w14:textId="77777777" w:rsidR="0015178F" w:rsidRPr="0015178F" w:rsidRDefault="0015178F" w:rsidP="00E26FAF">
            <w:pPr>
              <w:spacing w:after="0" w:line="240" w:lineRule="auto"/>
              <w:rPr>
                <w:rFonts w:ascii="Times New Roman" w:eastAsia="Times New Roman" w:hAnsi="Times New Roman" w:cs="Times New Roman"/>
                <w:sz w:val="24"/>
                <w:szCs w:val="24"/>
              </w:rPr>
            </w:pPr>
            <w:r w:rsidRPr="0015178F">
              <w:rPr>
                <w:rFonts w:ascii="Times New Roman" w:eastAsia="Times New Roman" w:hAnsi="Times New Roman" w:cs="Times New Roman"/>
                <w:sz w:val="24"/>
                <w:szCs w:val="24"/>
              </w:rPr>
              <w:t>S+ be going to + V</w:t>
            </w:r>
          </w:p>
        </w:tc>
        <w:tc>
          <w:tcPr>
            <w:tcW w:w="3540" w:type="dxa"/>
            <w:tcBorders>
              <w:bottom w:val="single" w:sz="8" w:space="0" w:color="auto"/>
              <w:right w:val="single" w:sz="8" w:space="0" w:color="auto"/>
            </w:tcBorders>
            <w:shd w:val="clear" w:color="auto" w:fill="auto"/>
            <w:vAlign w:val="bottom"/>
          </w:tcPr>
          <w:p w14:paraId="7D350FC4" w14:textId="77777777" w:rsidR="0015178F" w:rsidRPr="0015178F" w:rsidRDefault="0015178F" w:rsidP="00E26FAF">
            <w:pPr>
              <w:spacing w:after="0" w:line="240" w:lineRule="auto"/>
              <w:rPr>
                <w:rFonts w:ascii="Times New Roman" w:eastAsia="Times New Roman" w:hAnsi="Times New Roman" w:cs="Times New Roman"/>
                <w:sz w:val="24"/>
                <w:szCs w:val="24"/>
              </w:rPr>
            </w:pPr>
          </w:p>
        </w:tc>
      </w:tr>
      <w:tr w:rsidR="0015178F" w:rsidRPr="0015178F" w14:paraId="0F419A33" w14:textId="77777777" w:rsidTr="007E4729">
        <w:trPr>
          <w:gridAfter w:val="1"/>
          <w:wAfter w:w="120" w:type="dxa"/>
          <w:trHeight w:val="311"/>
        </w:trPr>
        <w:tc>
          <w:tcPr>
            <w:tcW w:w="500" w:type="dxa"/>
            <w:gridSpan w:val="3"/>
            <w:tcBorders>
              <w:left w:val="single" w:sz="8" w:space="0" w:color="auto"/>
              <w:bottom w:val="single" w:sz="8" w:space="0" w:color="auto"/>
            </w:tcBorders>
            <w:shd w:val="clear" w:color="auto" w:fill="auto"/>
            <w:vAlign w:val="bottom"/>
          </w:tcPr>
          <w:p w14:paraId="6C48D4B4" w14:textId="77777777" w:rsidR="0015178F" w:rsidRPr="0015178F" w:rsidRDefault="0015178F" w:rsidP="00E26FAF">
            <w:pPr>
              <w:spacing w:after="0" w:line="240" w:lineRule="auto"/>
              <w:rPr>
                <w:rFonts w:ascii="Times New Roman" w:eastAsia="Times New Roman" w:hAnsi="Times New Roman" w:cs="Times New Roman"/>
                <w:sz w:val="24"/>
                <w:szCs w:val="24"/>
              </w:rPr>
            </w:pPr>
            <w:r w:rsidRPr="0015178F">
              <w:rPr>
                <w:rFonts w:ascii="Times New Roman" w:eastAsia="Times New Roman" w:hAnsi="Times New Roman" w:cs="Times New Roman"/>
                <w:sz w:val="24"/>
                <w:szCs w:val="24"/>
              </w:rPr>
              <w:t>13.</w:t>
            </w:r>
          </w:p>
        </w:tc>
        <w:tc>
          <w:tcPr>
            <w:tcW w:w="2920" w:type="dxa"/>
            <w:tcBorders>
              <w:bottom w:val="single" w:sz="8" w:space="0" w:color="auto"/>
              <w:right w:val="single" w:sz="8" w:space="0" w:color="auto"/>
            </w:tcBorders>
            <w:shd w:val="clear" w:color="auto" w:fill="auto"/>
            <w:vAlign w:val="bottom"/>
          </w:tcPr>
          <w:p w14:paraId="4114E637" w14:textId="77777777" w:rsidR="0015178F" w:rsidRPr="0015178F" w:rsidRDefault="0015178F" w:rsidP="007E4729">
            <w:pPr>
              <w:spacing w:after="0" w:line="240" w:lineRule="auto"/>
              <w:ind w:firstLine="42"/>
              <w:rPr>
                <w:rFonts w:ascii="Times New Roman" w:eastAsia="Times New Roman" w:hAnsi="Times New Roman" w:cs="Times New Roman"/>
                <w:sz w:val="24"/>
                <w:szCs w:val="24"/>
              </w:rPr>
            </w:pPr>
            <w:r w:rsidRPr="0015178F">
              <w:rPr>
                <w:rFonts w:ascii="Times New Roman" w:eastAsia="Times New Roman" w:hAnsi="Times New Roman" w:cs="Times New Roman"/>
                <w:sz w:val="24"/>
                <w:szCs w:val="24"/>
              </w:rPr>
              <w:t>Model Verbs</w:t>
            </w:r>
          </w:p>
        </w:tc>
        <w:tc>
          <w:tcPr>
            <w:tcW w:w="3220" w:type="dxa"/>
            <w:tcBorders>
              <w:bottom w:val="single" w:sz="8" w:space="0" w:color="auto"/>
              <w:right w:val="single" w:sz="8" w:space="0" w:color="auto"/>
            </w:tcBorders>
            <w:shd w:val="clear" w:color="auto" w:fill="auto"/>
            <w:vAlign w:val="bottom"/>
          </w:tcPr>
          <w:p w14:paraId="59D0AA50" w14:textId="77777777" w:rsidR="0015178F" w:rsidRPr="0015178F" w:rsidRDefault="0015178F" w:rsidP="00E26FAF">
            <w:pPr>
              <w:spacing w:after="0" w:line="240" w:lineRule="auto"/>
              <w:rPr>
                <w:rFonts w:ascii="Times New Roman" w:eastAsia="Times New Roman" w:hAnsi="Times New Roman" w:cs="Times New Roman"/>
                <w:sz w:val="24"/>
                <w:szCs w:val="24"/>
              </w:rPr>
            </w:pPr>
            <w:r w:rsidRPr="0015178F">
              <w:rPr>
                <w:rFonts w:ascii="Times New Roman" w:eastAsia="Times New Roman" w:hAnsi="Times New Roman" w:cs="Times New Roman"/>
                <w:sz w:val="24"/>
                <w:szCs w:val="24"/>
              </w:rPr>
              <w:t>S + Modal + V-bareInf</w:t>
            </w:r>
          </w:p>
        </w:tc>
        <w:tc>
          <w:tcPr>
            <w:tcW w:w="3540" w:type="dxa"/>
            <w:tcBorders>
              <w:bottom w:val="single" w:sz="8" w:space="0" w:color="auto"/>
              <w:right w:val="single" w:sz="8" w:space="0" w:color="auto"/>
            </w:tcBorders>
            <w:shd w:val="clear" w:color="auto" w:fill="auto"/>
            <w:vAlign w:val="bottom"/>
          </w:tcPr>
          <w:p w14:paraId="3522B334" w14:textId="77777777" w:rsidR="0015178F" w:rsidRPr="0015178F" w:rsidRDefault="0015178F" w:rsidP="00E26FAF">
            <w:pPr>
              <w:spacing w:after="0" w:line="240" w:lineRule="auto"/>
              <w:rPr>
                <w:rFonts w:ascii="Times New Roman" w:eastAsia="Times New Roman" w:hAnsi="Times New Roman" w:cs="Times New Roman"/>
                <w:sz w:val="24"/>
                <w:szCs w:val="24"/>
              </w:rPr>
            </w:pPr>
          </w:p>
        </w:tc>
      </w:tr>
    </w:tbl>
    <w:p w14:paraId="62C554DE" w14:textId="77777777" w:rsidR="0015178F" w:rsidRPr="0015178F" w:rsidRDefault="0015178F" w:rsidP="0015178F">
      <w:pPr>
        <w:tabs>
          <w:tab w:val="left" w:pos="360"/>
        </w:tabs>
        <w:spacing w:after="0" w:line="240" w:lineRule="auto"/>
        <w:ind w:left="360"/>
        <w:rPr>
          <w:rFonts w:ascii="Times New Roman" w:eastAsia="Times New Roman" w:hAnsi="Times New Roman" w:cs="Times New Roman"/>
          <w:b/>
          <w:color w:val="000000"/>
          <w:sz w:val="24"/>
          <w:szCs w:val="24"/>
          <w:u w:val="single"/>
        </w:rPr>
      </w:pPr>
    </w:p>
    <w:p w14:paraId="4755A748" w14:textId="77777777" w:rsidR="0015178F" w:rsidRPr="0015178F" w:rsidRDefault="0015178F" w:rsidP="005013C4">
      <w:pPr>
        <w:numPr>
          <w:ilvl w:val="0"/>
          <w:numId w:val="33"/>
        </w:numPr>
        <w:tabs>
          <w:tab w:val="left" w:pos="360"/>
        </w:tabs>
        <w:spacing w:after="0" w:line="240" w:lineRule="auto"/>
        <w:ind w:left="360" w:hanging="356"/>
        <w:rPr>
          <w:rFonts w:ascii="Times New Roman" w:eastAsia="Times New Roman" w:hAnsi="Times New Roman" w:cs="Times New Roman"/>
          <w:b/>
          <w:color w:val="000000"/>
          <w:sz w:val="24"/>
          <w:szCs w:val="24"/>
          <w:u w:val="single"/>
        </w:rPr>
      </w:pPr>
      <w:r w:rsidRPr="0015178F">
        <w:rPr>
          <w:rFonts w:ascii="Times New Roman" w:eastAsia="Times New Roman" w:hAnsi="Times New Roman" w:cs="Times New Roman"/>
          <w:b/>
          <w:color w:val="000000"/>
          <w:sz w:val="24"/>
          <w:szCs w:val="24"/>
          <w:u w:val="single"/>
        </w:rPr>
        <w:t>CÁC DẠNG BỊ ĐỘNG ĐẶC BIỆT.</w:t>
      </w:r>
    </w:p>
    <w:p w14:paraId="3BFF5ECE" w14:textId="77777777" w:rsidR="0015178F" w:rsidRPr="0015178F" w:rsidRDefault="0015178F" w:rsidP="005013C4">
      <w:pPr>
        <w:numPr>
          <w:ilvl w:val="0"/>
          <w:numId w:val="34"/>
        </w:numPr>
        <w:tabs>
          <w:tab w:val="left" w:pos="360"/>
        </w:tabs>
        <w:spacing w:after="0" w:line="240" w:lineRule="auto"/>
        <w:ind w:left="360" w:hanging="356"/>
        <w:rPr>
          <w:rFonts w:ascii="Times New Roman" w:eastAsia="Times New Roman" w:hAnsi="Times New Roman" w:cs="Times New Roman"/>
          <w:b/>
          <w:sz w:val="24"/>
          <w:szCs w:val="24"/>
        </w:rPr>
      </w:pPr>
      <w:r w:rsidRPr="0015178F">
        <w:rPr>
          <w:rFonts w:ascii="Times New Roman" w:eastAsia="Times New Roman" w:hAnsi="Times New Roman" w:cs="Times New Roman"/>
          <w:sz w:val="24"/>
          <w:szCs w:val="24"/>
        </w:rPr>
        <w:lastRenderedPageBreak/>
        <w:t>Mệnh đề có hoặc không có “</w:t>
      </w:r>
      <w:r w:rsidRPr="0015178F">
        <w:rPr>
          <w:rFonts w:ascii="Times New Roman" w:eastAsia="Times New Roman" w:hAnsi="Times New Roman" w:cs="Times New Roman"/>
          <w:b/>
          <w:sz w:val="24"/>
          <w:szCs w:val="24"/>
        </w:rPr>
        <w:t>that</w:t>
      </w:r>
      <w:r w:rsidRPr="0015178F">
        <w:rPr>
          <w:rFonts w:ascii="Times New Roman" w:eastAsia="Times New Roman" w:hAnsi="Times New Roman" w:cs="Times New Roman"/>
          <w:sz w:val="24"/>
          <w:szCs w:val="24"/>
        </w:rPr>
        <w:t xml:space="preserve">”: </w:t>
      </w:r>
      <w:r w:rsidRPr="0015178F">
        <w:rPr>
          <w:rFonts w:ascii="Times New Roman" w:eastAsia="Times New Roman" w:hAnsi="Times New Roman" w:cs="Times New Roman"/>
          <w:i/>
          <w:sz w:val="24"/>
          <w:szCs w:val="24"/>
        </w:rPr>
        <w:t>(Thể bị động không ngôi: The impersonal passive)</w:t>
      </w:r>
    </w:p>
    <w:p w14:paraId="4EE4E305" w14:textId="77777777" w:rsidR="0015178F" w:rsidRPr="0015178F" w:rsidRDefault="0015178F" w:rsidP="0015178F">
      <w:pPr>
        <w:spacing w:after="0" w:line="240" w:lineRule="auto"/>
        <w:rPr>
          <w:rFonts w:ascii="Times New Roman" w:eastAsia="Times New Roman" w:hAnsi="Times New Roman" w:cs="Times New Roman"/>
          <w:sz w:val="24"/>
          <w:szCs w:val="24"/>
        </w:rPr>
      </w:pPr>
    </w:p>
    <w:p w14:paraId="3DE61D05" w14:textId="77777777" w:rsidR="0015178F" w:rsidRPr="0015178F" w:rsidRDefault="0015178F" w:rsidP="0015178F">
      <w:pPr>
        <w:spacing w:after="0" w:line="240" w:lineRule="auto"/>
        <w:ind w:right="100"/>
        <w:rPr>
          <w:rFonts w:ascii="Times New Roman" w:eastAsia="Times New Roman" w:hAnsi="Times New Roman" w:cs="Times New Roman"/>
          <w:b/>
          <w:sz w:val="24"/>
          <w:szCs w:val="24"/>
        </w:rPr>
      </w:pPr>
      <w:r w:rsidRPr="0015178F">
        <w:rPr>
          <w:rFonts w:ascii="Times New Roman" w:eastAsia="Times New Roman" w:hAnsi="Times New Roman" w:cs="Times New Roman"/>
          <w:sz w:val="24"/>
          <w:szCs w:val="24"/>
        </w:rPr>
        <w:t xml:space="preserve">Chúng ta sử dụng thể bị động không ngôi để diễn tả ý kiến của người khác. Thường sử dụng với động từ tường thuật: </w:t>
      </w:r>
      <w:r w:rsidRPr="0015178F">
        <w:rPr>
          <w:rFonts w:ascii="Times New Roman" w:eastAsia="Times New Roman" w:hAnsi="Times New Roman" w:cs="Times New Roman"/>
          <w:b/>
          <w:sz w:val="24"/>
          <w:szCs w:val="24"/>
        </w:rPr>
        <w:t>say/ think/ belive/ know/ hope/ expect/ report/</w:t>
      </w:r>
      <w:r w:rsidRPr="0015178F">
        <w:rPr>
          <w:rFonts w:ascii="Times New Roman" w:eastAsia="Times New Roman" w:hAnsi="Times New Roman" w:cs="Times New Roman"/>
          <w:sz w:val="24"/>
          <w:szCs w:val="24"/>
        </w:rPr>
        <w:t xml:space="preserve"> </w:t>
      </w:r>
      <w:r w:rsidRPr="0015178F">
        <w:rPr>
          <w:rFonts w:ascii="Times New Roman" w:eastAsia="Times New Roman" w:hAnsi="Times New Roman" w:cs="Times New Roman"/>
          <w:b/>
          <w:sz w:val="24"/>
          <w:szCs w:val="24"/>
        </w:rPr>
        <w:t>understand/ claim/ suppose/ consider....</w:t>
      </w:r>
    </w:p>
    <w:p w14:paraId="03568058" w14:textId="77777777" w:rsidR="0015178F" w:rsidRPr="0015178F" w:rsidRDefault="0015178F" w:rsidP="0015178F">
      <w:pPr>
        <w:spacing w:after="0" w:line="240" w:lineRule="auto"/>
        <w:rPr>
          <w:rFonts w:ascii="Times New Roman" w:eastAsia="Times New Roman" w:hAnsi="Times New Roman" w:cs="Times New Roman"/>
          <w:b/>
          <w:color w:val="000000"/>
          <w:sz w:val="24"/>
          <w:szCs w:val="24"/>
        </w:rPr>
      </w:pPr>
      <w:r w:rsidRPr="0015178F">
        <w:rPr>
          <w:rFonts w:ascii="Times New Roman" w:eastAsia="Times New Roman" w:hAnsi="Times New Roman" w:cs="Times New Roman"/>
          <w:b/>
          <w:color w:val="000000"/>
          <w:sz w:val="24"/>
          <w:szCs w:val="24"/>
        </w:rPr>
        <w:t>S1 + think/expect/believe/estimate/say/report + that + S2 + V2 + O</w:t>
      </w:r>
    </w:p>
    <w:p w14:paraId="28864FBD" w14:textId="77777777" w:rsidR="0015178F" w:rsidRPr="0015178F" w:rsidRDefault="0015178F" w:rsidP="0015178F">
      <w:pPr>
        <w:spacing w:after="0" w:line="240" w:lineRule="auto"/>
        <w:rPr>
          <w:rFonts w:ascii="Times New Roman" w:eastAsia="Times New Roman" w:hAnsi="Times New Roman" w:cs="Times New Roman"/>
          <w:sz w:val="24"/>
          <w:szCs w:val="24"/>
        </w:rPr>
      </w:pPr>
    </w:p>
    <w:p w14:paraId="43ADE019" w14:textId="77777777" w:rsidR="0015178F" w:rsidRPr="0015178F" w:rsidRDefault="0015178F" w:rsidP="005013C4">
      <w:pPr>
        <w:numPr>
          <w:ilvl w:val="0"/>
          <w:numId w:val="35"/>
        </w:numPr>
        <w:tabs>
          <w:tab w:val="left" w:pos="360"/>
        </w:tabs>
        <w:spacing w:after="0" w:line="240" w:lineRule="auto"/>
        <w:ind w:left="360" w:hanging="356"/>
        <w:rPr>
          <w:rFonts w:ascii="Times New Roman" w:eastAsia="Times New Roman" w:hAnsi="Times New Roman" w:cs="Times New Roman"/>
          <w:b/>
          <w:sz w:val="24"/>
          <w:szCs w:val="24"/>
        </w:rPr>
      </w:pPr>
      <w:r w:rsidRPr="0015178F">
        <w:rPr>
          <w:rFonts w:ascii="Times New Roman" w:eastAsia="Times New Roman" w:hAnsi="Times New Roman" w:cs="Times New Roman"/>
          <w:b/>
          <w:i/>
          <w:sz w:val="24"/>
          <w:szCs w:val="24"/>
        </w:rPr>
        <w:t>It is thought/expected/believed/estimated/said/reported that + S2 + V2 + O</w:t>
      </w:r>
    </w:p>
    <w:p w14:paraId="007B0224" w14:textId="77777777" w:rsidR="0015178F" w:rsidRPr="0015178F" w:rsidRDefault="0015178F" w:rsidP="005013C4">
      <w:pPr>
        <w:numPr>
          <w:ilvl w:val="0"/>
          <w:numId w:val="35"/>
        </w:numPr>
        <w:tabs>
          <w:tab w:val="left" w:pos="360"/>
        </w:tabs>
        <w:spacing w:after="0" w:line="240" w:lineRule="auto"/>
        <w:ind w:left="360" w:hanging="356"/>
        <w:rPr>
          <w:rFonts w:ascii="Times New Roman" w:eastAsia="Times New Roman" w:hAnsi="Times New Roman" w:cs="Times New Roman"/>
          <w:b/>
          <w:sz w:val="24"/>
          <w:szCs w:val="24"/>
        </w:rPr>
      </w:pPr>
      <w:r w:rsidRPr="0015178F">
        <w:rPr>
          <w:rFonts w:ascii="Times New Roman" w:eastAsia="Times New Roman" w:hAnsi="Times New Roman" w:cs="Times New Roman"/>
          <w:b/>
          <w:i/>
          <w:sz w:val="24"/>
          <w:szCs w:val="24"/>
        </w:rPr>
        <w:t>S2 is thought/expected/believed/estimated/said/reported + to V2</w:t>
      </w:r>
    </w:p>
    <w:p w14:paraId="0A0DD781" w14:textId="77777777" w:rsidR="0015178F" w:rsidRPr="0015178F" w:rsidRDefault="0015178F" w:rsidP="005013C4">
      <w:pPr>
        <w:numPr>
          <w:ilvl w:val="1"/>
          <w:numId w:val="35"/>
        </w:numPr>
        <w:tabs>
          <w:tab w:val="left" w:pos="6180"/>
        </w:tabs>
        <w:spacing w:after="0" w:line="240" w:lineRule="auto"/>
        <w:ind w:left="6180" w:hanging="231"/>
        <w:rPr>
          <w:rFonts w:ascii="Times New Roman" w:eastAsia="Times New Roman" w:hAnsi="Times New Roman" w:cs="Times New Roman"/>
          <w:b/>
          <w:i/>
          <w:sz w:val="24"/>
          <w:szCs w:val="24"/>
        </w:rPr>
      </w:pPr>
      <w:r w:rsidRPr="0015178F">
        <w:rPr>
          <w:rFonts w:ascii="Times New Roman" w:eastAsia="Times New Roman" w:hAnsi="Times New Roman" w:cs="Times New Roman"/>
          <w:b/>
          <w:i/>
          <w:sz w:val="24"/>
          <w:szCs w:val="24"/>
        </w:rPr>
        <w:t>to have + V2 p2</w:t>
      </w:r>
    </w:p>
    <w:p w14:paraId="50111AB9" w14:textId="77777777" w:rsidR="0015178F" w:rsidRPr="0015178F" w:rsidRDefault="0015178F" w:rsidP="005013C4">
      <w:pPr>
        <w:numPr>
          <w:ilvl w:val="1"/>
          <w:numId w:val="35"/>
        </w:numPr>
        <w:tabs>
          <w:tab w:val="left" w:pos="6180"/>
        </w:tabs>
        <w:spacing w:after="0" w:line="240" w:lineRule="auto"/>
        <w:ind w:left="6180" w:hanging="231"/>
        <w:rPr>
          <w:rFonts w:ascii="Times New Roman" w:eastAsia="Times New Roman" w:hAnsi="Times New Roman" w:cs="Times New Roman"/>
          <w:b/>
          <w:i/>
          <w:sz w:val="24"/>
          <w:szCs w:val="24"/>
        </w:rPr>
      </w:pPr>
      <w:r w:rsidRPr="0015178F">
        <w:rPr>
          <w:rFonts w:ascii="Times New Roman" w:eastAsia="Times New Roman" w:hAnsi="Times New Roman" w:cs="Times New Roman"/>
          <w:b/>
          <w:i/>
          <w:sz w:val="24"/>
          <w:szCs w:val="24"/>
        </w:rPr>
        <w:t>to be V2 –ing</w:t>
      </w:r>
    </w:p>
    <w:p w14:paraId="3B3B0CA7" w14:textId="77777777" w:rsidR="0015178F" w:rsidRPr="0015178F" w:rsidRDefault="0015178F" w:rsidP="005013C4">
      <w:pPr>
        <w:numPr>
          <w:ilvl w:val="1"/>
          <w:numId w:val="35"/>
        </w:numPr>
        <w:tabs>
          <w:tab w:val="left" w:pos="6180"/>
        </w:tabs>
        <w:spacing w:after="0" w:line="240" w:lineRule="auto"/>
        <w:ind w:left="6180" w:hanging="231"/>
        <w:rPr>
          <w:rFonts w:ascii="Times New Roman" w:eastAsia="Times New Roman" w:hAnsi="Times New Roman" w:cs="Times New Roman"/>
          <w:b/>
          <w:i/>
          <w:sz w:val="24"/>
          <w:szCs w:val="24"/>
        </w:rPr>
      </w:pPr>
      <w:r w:rsidRPr="0015178F">
        <w:rPr>
          <w:rFonts w:ascii="Times New Roman" w:eastAsia="Times New Roman" w:hAnsi="Times New Roman" w:cs="Times New Roman"/>
          <w:b/>
          <w:i/>
          <w:sz w:val="24"/>
          <w:szCs w:val="24"/>
        </w:rPr>
        <w:t>to have + been + V2-ing</w:t>
      </w:r>
    </w:p>
    <w:p w14:paraId="22C5CB23" w14:textId="77777777" w:rsidR="0015178F" w:rsidRPr="0015178F" w:rsidRDefault="0015178F" w:rsidP="005013C4">
      <w:pPr>
        <w:numPr>
          <w:ilvl w:val="0"/>
          <w:numId w:val="28"/>
        </w:numPr>
        <w:tabs>
          <w:tab w:val="left" w:pos="360"/>
        </w:tabs>
        <w:spacing w:after="0" w:line="240" w:lineRule="auto"/>
        <w:contextualSpacing/>
        <w:rPr>
          <w:rFonts w:ascii="Times New Roman" w:eastAsia="Times New Roman" w:hAnsi="Times New Roman" w:cs="Times New Roman"/>
          <w:b/>
          <w:color w:val="000000"/>
          <w:sz w:val="24"/>
          <w:szCs w:val="24"/>
        </w:rPr>
      </w:pPr>
      <w:r w:rsidRPr="0015178F">
        <w:rPr>
          <w:rFonts w:ascii="Times New Roman" w:eastAsia="Times New Roman" w:hAnsi="Times New Roman" w:cs="Times New Roman"/>
          <w:b/>
          <w:color w:val="000000"/>
          <w:sz w:val="24"/>
          <w:szCs w:val="24"/>
        </w:rPr>
        <w:t>THE USE OF “SUGGEST” (CÁCH DÙNG: SUGGEST)</w:t>
      </w:r>
    </w:p>
    <w:p w14:paraId="190EB65D" w14:textId="77777777" w:rsidR="0015178F" w:rsidRPr="0015178F" w:rsidRDefault="0015178F" w:rsidP="0015178F">
      <w:pPr>
        <w:spacing w:after="0" w:line="240" w:lineRule="auto"/>
        <w:rPr>
          <w:rFonts w:ascii="Times New Roman" w:eastAsia="Times New Roman" w:hAnsi="Times New Roman" w:cs="Times New Roman"/>
          <w:sz w:val="24"/>
          <w:szCs w:val="24"/>
        </w:rPr>
      </w:pPr>
      <w:r w:rsidRPr="0015178F">
        <w:rPr>
          <w:rFonts w:ascii="Times New Roman" w:eastAsia="Times New Roman" w:hAnsi="Times New Roman" w:cs="Times New Roman"/>
          <w:sz w:val="24"/>
          <w:szCs w:val="24"/>
        </w:rPr>
        <w:t>Sau động từ “</w:t>
      </w:r>
      <w:r w:rsidRPr="0015178F">
        <w:rPr>
          <w:rFonts w:ascii="Times New Roman" w:eastAsia="Times New Roman" w:hAnsi="Times New Roman" w:cs="Times New Roman"/>
          <w:b/>
          <w:sz w:val="24"/>
          <w:szCs w:val="24"/>
        </w:rPr>
        <w:t>Suggest</w:t>
      </w:r>
      <w:r w:rsidRPr="0015178F">
        <w:rPr>
          <w:rFonts w:ascii="Times New Roman" w:eastAsia="Times New Roman" w:hAnsi="Times New Roman" w:cs="Times New Roman"/>
          <w:sz w:val="24"/>
          <w:szCs w:val="24"/>
        </w:rPr>
        <w:t>” (đề nghị, đề xuất, kiến nghị), chúng ta có thể dùng V -ing hay</w:t>
      </w:r>
    </w:p>
    <w:p w14:paraId="3CB863CE" w14:textId="77777777" w:rsidR="0015178F" w:rsidRPr="0015178F" w:rsidRDefault="0015178F" w:rsidP="0015178F">
      <w:pPr>
        <w:spacing w:after="0" w:line="240" w:lineRule="auto"/>
        <w:rPr>
          <w:rFonts w:ascii="Times New Roman" w:eastAsia="Times New Roman" w:hAnsi="Times New Roman" w:cs="Times New Roman"/>
          <w:sz w:val="24"/>
          <w:szCs w:val="24"/>
        </w:rPr>
      </w:pPr>
      <w:r w:rsidRPr="0015178F">
        <w:rPr>
          <w:rFonts w:ascii="Times New Roman" w:eastAsia="Times New Roman" w:hAnsi="Times New Roman" w:cs="Times New Roman"/>
          <w:sz w:val="24"/>
          <w:szCs w:val="24"/>
        </w:rPr>
        <w:t>một mệnh đề với “</w:t>
      </w:r>
      <w:r w:rsidRPr="0015178F">
        <w:rPr>
          <w:rFonts w:ascii="Times New Roman" w:eastAsia="Times New Roman" w:hAnsi="Times New Roman" w:cs="Times New Roman"/>
          <w:b/>
          <w:sz w:val="24"/>
          <w:szCs w:val="24"/>
        </w:rPr>
        <w:t>Should</w:t>
      </w:r>
      <w:r w:rsidRPr="0015178F">
        <w:rPr>
          <w:rFonts w:ascii="Times New Roman" w:eastAsia="Times New Roman" w:hAnsi="Times New Roman" w:cs="Times New Roman"/>
          <w:sz w:val="24"/>
          <w:szCs w:val="24"/>
        </w:rPr>
        <w:t>”</w:t>
      </w:r>
    </w:p>
    <w:p w14:paraId="3DF403EA" w14:textId="77777777" w:rsidR="0015178F" w:rsidRPr="0015178F" w:rsidRDefault="0015178F" w:rsidP="0015178F">
      <w:pPr>
        <w:spacing w:after="0" w:line="240" w:lineRule="auto"/>
        <w:rPr>
          <w:rFonts w:ascii="Times New Roman" w:eastAsia="Times New Roman" w:hAnsi="Times New Roman" w:cs="Times New Roman"/>
          <w:b/>
          <w:sz w:val="24"/>
          <w:szCs w:val="24"/>
        </w:rPr>
      </w:pPr>
      <w:r w:rsidRPr="0015178F">
        <w:rPr>
          <w:rFonts w:ascii="Times New Roman" w:eastAsia="Times New Roman" w:hAnsi="Times New Roman" w:cs="Times New Roman"/>
          <w:b/>
          <w:sz w:val="24"/>
          <w:szCs w:val="24"/>
        </w:rPr>
        <w:t>S + suggest + ________________</w:t>
      </w:r>
    </w:p>
    <w:p w14:paraId="5546F0B0" w14:textId="77777777" w:rsidR="0015178F" w:rsidRPr="0015178F" w:rsidRDefault="0015178F" w:rsidP="0015178F">
      <w:pPr>
        <w:spacing w:after="0" w:line="240" w:lineRule="auto"/>
        <w:rPr>
          <w:rFonts w:ascii="Times New Roman" w:eastAsia="Times New Roman" w:hAnsi="Times New Roman" w:cs="Times New Roman"/>
          <w:b/>
          <w:sz w:val="24"/>
          <w:szCs w:val="24"/>
        </w:rPr>
      </w:pPr>
      <w:r w:rsidRPr="0015178F">
        <w:rPr>
          <w:rFonts w:ascii="Times New Roman" w:eastAsia="Times New Roman" w:hAnsi="Times New Roman" w:cs="Times New Roman"/>
          <w:b/>
          <w:sz w:val="24"/>
          <w:szCs w:val="24"/>
        </w:rPr>
        <w:t>S + suggest + (that) + ____________________</w:t>
      </w:r>
    </w:p>
    <w:p w14:paraId="2FDC7C4B" w14:textId="77777777" w:rsidR="0015178F" w:rsidRPr="0015178F" w:rsidRDefault="0015178F" w:rsidP="0015178F">
      <w:pPr>
        <w:spacing w:after="0" w:line="240" w:lineRule="auto"/>
        <w:ind w:right="200"/>
        <w:rPr>
          <w:rFonts w:ascii="Times New Roman" w:eastAsia="Times New Roman" w:hAnsi="Times New Roman" w:cs="Times New Roman"/>
          <w:sz w:val="24"/>
          <w:szCs w:val="24"/>
        </w:rPr>
      </w:pPr>
      <w:r w:rsidRPr="0015178F">
        <w:rPr>
          <w:rFonts w:ascii="Times New Roman" w:eastAsia="Times New Roman" w:hAnsi="Times New Roman" w:cs="Times New Roman"/>
          <w:sz w:val="24"/>
          <w:szCs w:val="24"/>
        </w:rPr>
        <w:t xml:space="preserve">Chúng ta sử dụng </w:t>
      </w:r>
      <w:r w:rsidRPr="0015178F">
        <w:rPr>
          <w:rFonts w:ascii="Times New Roman" w:eastAsia="Times New Roman" w:hAnsi="Times New Roman" w:cs="Times New Roman"/>
          <w:b/>
          <w:sz w:val="24"/>
          <w:szCs w:val="24"/>
        </w:rPr>
        <w:t>“Suggest + V –ing”</w:t>
      </w:r>
      <w:r w:rsidRPr="0015178F">
        <w:rPr>
          <w:rFonts w:ascii="Times New Roman" w:eastAsia="Times New Roman" w:hAnsi="Times New Roman" w:cs="Times New Roman"/>
          <w:sz w:val="24"/>
          <w:szCs w:val="24"/>
        </w:rPr>
        <w:t xml:space="preserve"> hay một mệnh đề với </w:t>
      </w:r>
      <w:r w:rsidRPr="0015178F">
        <w:rPr>
          <w:rFonts w:ascii="Times New Roman" w:eastAsia="Times New Roman" w:hAnsi="Times New Roman" w:cs="Times New Roman"/>
          <w:b/>
          <w:sz w:val="24"/>
          <w:szCs w:val="24"/>
        </w:rPr>
        <w:t>“Should”</w:t>
      </w:r>
      <w:r w:rsidRPr="0015178F">
        <w:rPr>
          <w:rFonts w:ascii="Times New Roman" w:eastAsia="Times New Roman" w:hAnsi="Times New Roman" w:cs="Times New Roman"/>
          <w:sz w:val="24"/>
          <w:szCs w:val="24"/>
        </w:rPr>
        <w:t>, để gợi ý ai đó về những gì họ nên làm.</w:t>
      </w:r>
    </w:p>
    <w:p w14:paraId="38990E68" w14:textId="77777777" w:rsidR="0015178F" w:rsidRPr="0015178F" w:rsidRDefault="0015178F" w:rsidP="005013C4">
      <w:pPr>
        <w:numPr>
          <w:ilvl w:val="0"/>
          <w:numId w:val="36"/>
        </w:numPr>
        <w:tabs>
          <w:tab w:val="left" w:pos="360"/>
        </w:tabs>
        <w:spacing w:after="0" w:line="240" w:lineRule="auto"/>
        <w:ind w:left="360" w:hanging="356"/>
        <w:rPr>
          <w:rFonts w:ascii="Times New Roman" w:eastAsia="Symbol" w:hAnsi="Times New Roman" w:cs="Times New Roman"/>
          <w:sz w:val="24"/>
          <w:szCs w:val="24"/>
        </w:rPr>
      </w:pPr>
      <w:r w:rsidRPr="0015178F">
        <w:rPr>
          <w:rFonts w:ascii="Times New Roman" w:eastAsia="Times New Roman" w:hAnsi="Times New Roman" w:cs="Times New Roman"/>
          <w:sz w:val="24"/>
          <w:szCs w:val="24"/>
        </w:rPr>
        <w:t>He suggested travelling together for safety, since the area was so dangerous.</w:t>
      </w:r>
    </w:p>
    <w:p w14:paraId="0C782D54" w14:textId="77777777" w:rsidR="0015178F" w:rsidRPr="0015178F" w:rsidRDefault="0015178F" w:rsidP="005013C4">
      <w:pPr>
        <w:numPr>
          <w:ilvl w:val="0"/>
          <w:numId w:val="36"/>
        </w:numPr>
        <w:tabs>
          <w:tab w:val="left" w:pos="360"/>
        </w:tabs>
        <w:spacing w:after="0" w:line="240" w:lineRule="auto"/>
        <w:ind w:left="360" w:hanging="356"/>
        <w:rPr>
          <w:rFonts w:ascii="Times New Roman" w:eastAsia="Symbol" w:hAnsi="Times New Roman" w:cs="Times New Roman"/>
          <w:sz w:val="24"/>
          <w:szCs w:val="24"/>
        </w:rPr>
      </w:pPr>
      <w:r w:rsidRPr="0015178F">
        <w:rPr>
          <w:rFonts w:ascii="Times New Roman" w:eastAsia="Times New Roman" w:hAnsi="Times New Roman" w:cs="Times New Roman"/>
          <w:sz w:val="24"/>
          <w:szCs w:val="24"/>
        </w:rPr>
        <w:t>She suggests that we should go out for dinner.</w:t>
      </w:r>
    </w:p>
    <w:p w14:paraId="19997646" w14:textId="77777777" w:rsidR="0015178F" w:rsidRPr="0015178F" w:rsidRDefault="0015178F" w:rsidP="0015178F">
      <w:pPr>
        <w:spacing w:after="0" w:line="240" w:lineRule="auto"/>
        <w:ind w:right="4140"/>
        <w:rPr>
          <w:rFonts w:ascii="Times New Roman" w:eastAsia="Times New Roman" w:hAnsi="Times New Roman" w:cs="Times New Roman"/>
          <w:b/>
          <w:color w:val="000000"/>
          <w:sz w:val="24"/>
          <w:szCs w:val="24"/>
        </w:rPr>
      </w:pPr>
      <w:r w:rsidRPr="0015178F">
        <w:rPr>
          <w:rFonts w:ascii="Times New Roman" w:eastAsia="Times New Roman" w:hAnsi="Times New Roman" w:cs="Times New Roman"/>
          <w:b/>
          <w:color w:val="000000"/>
          <w:sz w:val="24"/>
          <w:szCs w:val="24"/>
          <w:u w:val="single"/>
        </w:rPr>
        <w:t>6. PAST PERFECT (QUÁ KHỨ HOÀN THÀNH)</w:t>
      </w:r>
      <w:r w:rsidRPr="0015178F">
        <w:rPr>
          <w:rFonts w:ascii="Times New Roman" w:eastAsia="Times New Roman" w:hAnsi="Times New Roman" w:cs="Times New Roman"/>
          <w:b/>
          <w:color w:val="00B0F0"/>
          <w:sz w:val="24"/>
          <w:szCs w:val="24"/>
          <w:u w:val="single"/>
        </w:rPr>
        <w:t xml:space="preserve"> </w:t>
      </w:r>
      <w:r w:rsidRPr="0015178F">
        <w:rPr>
          <w:rFonts w:ascii="Times New Roman" w:eastAsia="Times New Roman" w:hAnsi="Times New Roman" w:cs="Times New Roman"/>
          <w:b/>
          <w:color w:val="000000"/>
          <w:sz w:val="24"/>
          <w:szCs w:val="24"/>
        </w:rPr>
        <w:t>a. Form:</w:t>
      </w:r>
    </w:p>
    <w:p w14:paraId="52B3D353" w14:textId="77777777" w:rsidR="0015178F" w:rsidRPr="0015178F" w:rsidRDefault="0015178F" w:rsidP="0015178F">
      <w:pPr>
        <w:spacing w:after="0" w:line="240" w:lineRule="auto"/>
        <w:rPr>
          <w:rFonts w:ascii="Times New Roman" w:eastAsia="Times New Roman" w:hAnsi="Times New Roman" w:cs="Times New Roman"/>
          <w:b/>
          <w:sz w:val="24"/>
          <w:szCs w:val="24"/>
        </w:rPr>
      </w:pPr>
      <w:r w:rsidRPr="0015178F">
        <w:rPr>
          <w:rFonts w:ascii="Times New Roman" w:eastAsia="Times New Roman" w:hAnsi="Times New Roman" w:cs="Times New Roman"/>
          <w:b/>
          <w:sz w:val="24"/>
          <w:szCs w:val="24"/>
        </w:rPr>
        <w:t>(+) ____________________________</w:t>
      </w:r>
    </w:p>
    <w:p w14:paraId="53D3EA93" w14:textId="77777777" w:rsidR="0015178F" w:rsidRPr="0015178F" w:rsidRDefault="0015178F" w:rsidP="0015178F">
      <w:pPr>
        <w:spacing w:after="0" w:line="240" w:lineRule="auto"/>
        <w:rPr>
          <w:rFonts w:ascii="Times New Roman" w:eastAsia="Times New Roman" w:hAnsi="Times New Roman" w:cs="Times New Roman"/>
          <w:b/>
          <w:sz w:val="24"/>
          <w:szCs w:val="24"/>
        </w:rPr>
      </w:pPr>
      <w:r w:rsidRPr="0015178F">
        <w:rPr>
          <w:rFonts w:ascii="Times New Roman" w:eastAsia="Times New Roman" w:hAnsi="Times New Roman" w:cs="Times New Roman"/>
          <w:b/>
          <w:sz w:val="24"/>
          <w:szCs w:val="24"/>
        </w:rPr>
        <w:t>(-) _____________________________</w:t>
      </w:r>
    </w:p>
    <w:p w14:paraId="7E863C1E" w14:textId="1B335D85" w:rsidR="0015178F" w:rsidRDefault="0015178F" w:rsidP="005013C4">
      <w:pPr>
        <w:numPr>
          <w:ilvl w:val="1"/>
          <w:numId w:val="37"/>
        </w:numPr>
        <w:tabs>
          <w:tab w:val="left" w:pos="426"/>
        </w:tabs>
        <w:spacing w:after="0" w:line="240" w:lineRule="auto"/>
        <w:ind w:left="940" w:hanging="940"/>
        <w:rPr>
          <w:rFonts w:ascii="Times New Roman" w:eastAsia="Times New Roman" w:hAnsi="Times New Roman" w:cs="Times New Roman"/>
          <w:b/>
          <w:sz w:val="24"/>
          <w:szCs w:val="24"/>
        </w:rPr>
      </w:pPr>
      <w:r w:rsidRPr="0015178F">
        <w:rPr>
          <w:rFonts w:ascii="Times New Roman" w:eastAsia="Times New Roman" w:hAnsi="Times New Roman" w:cs="Times New Roman"/>
          <w:b/>
          <w:sz w:val="24"/>
          <w:szCs w:val="24"/>
        </w:rPr>
        <w:t>_____________________________</w:t>
      </w:r>
    </w:p>
    <w:p w14:paraId="0324DCF5" w14:textId="77777777" w:rsidR="007E4729" w:rsidRPr="0015178F" w:rsidRDefault="007E4729" w:rsidP="007E4729">
      <w:pPr>
        <w:tabs>
          <w:tab w:val="left" w:pos="426"/>
        </w:tabs>
        <w:spacing w:after="0" w:line="240" w:lineRule="auto"/>
        <w:ind w:left="940"/>
        <w:rPr>
          <w:rFonts w:ascii="Times New Roman" w:eastAsia="Times New Roman" w:hAnsi="Times New Roman" w:cs="Times New Roman"/>
          <w:b/>
          <w:sz w:val="24"/>
          <w:szCs w:val="24"/>
        </w:rPr>
      </w:pPr>
    </w:p>
    <w:p w14:paraId="3B847DD2" w14:textId="77777777" w:rsidR="0015178F" w:rsidRPr="0015178F" w:rsidRDefault="0015178F" w:rsidP="005013C4">
      <w:pPr>
        <w:numPr>
          <w:ilvl w:val="0"/>
          <w:numId w:val="37"/>
        </w:numPr>
        <w:tabs>
          <w:tab w:val="left" w:pos="360"/>
        </w:tabs>
        <w:spacing w:after="0" w:line="240" w:lineRule="auto"/>
        <w:ind w:left="360" w:hanging="356"/>
        <w:rPr>
          <w:rFonts w:ascii="Times New Roman" w:eastAsia="Times New Roman" w:hAnsi="Times New Roman" w:cs="Times New Roman"/>
          <w:b/>
          <w:sz w:val="24"/>
          <w:szCs w:val="24"/>
          <w:u w:val="single"/>
        </w:rPr>
      </w:pPr>
      <w:r w:rsidRPr="0015178F">
        <w:rPr>
          <w:rFonts w:ascii="Times New Roman" w:eastAsia="Times New Roman" w:hAnsi="Times New Roman" w:cs="Times New Roman"/>
          <w:b/>
          <w:sz w:val="24"/>
          <w:szCs w:val="24"/>
          <w:u w:val="single"/>
        </w:rPr>
        <w:t xml:space="preserve">Uses </w:t>
      </w:r>
      <w:r w:rsidRPr="0015178F">
        <w:rPr>
          <w:rFonts w:ascii="Times New Roman" w:eastAsia="Times New Roman" w:hAnsi="Times New Roman" w:cs="Times New Roman"/>
          <w:sz w:val="24"/>
          <w:szCs w:val="24"/>
          <w:u w:val="single"/>
        </w:rPr>
        <w:t>(Cách sử dụng)</w:t>
      </w:r>
    </w:p>
    <w:p w14:paraId="5C78B4BA" w14:textId="77777777" w:rsidR="0015178F" w:rsidRPr="0015178F" w:rsidRDefault="0015178F" w:rsidP="005013C4">
      <w:pPr>
        <w:numPr>
          <w:ilvl w:val="0"/>
          <w:numId w:val="38"/>
        </w:numPr>
        <w:tabs>
          <w:tab w:val="left" w:pos="163"/>
        </w:tabs>
        <w:spacing w:after="0" w:line="240" w:lineRule="auto"/>
        <w:ind w:right="1040" w:firstLine="4"/>
        <w:rPr>
          <w:rFonts w:ascii="Times New Roman" w:eastAsia="Times New Roman" w:hAnsi="Times New Roman" w:cs="Times New Roman"/>
          <w:sz w:val="24"/>
          <w:szCs w:val="24"/>
        </w:rPr>
      </w:pPr>
      <w:r w:rsidRPr="0015178F">
        <w:rPr>
          <w:rFonts w:ascii="Times New Roman" w:eastAsia="Times New Roman" w:hAnsi="Times New Roman" w:cs="Times New Roman"/>
          <w:sz w:val="24"/>
          <w:szCs w:val="24"/>
        </w:rPr>
        <w:t>Diễn tả một hành động xảy ra trước 1 hành động khác trong QK (hành động xảy ra trước dùng QKHT; hành động xảy ra sau dùng QKĐ)</w:t>
      </w:r>
    </w:p>
    <w:p w14:paraId="1DBA3889" w14:textId="77777777" w:rsidR="0015178F" w:rsidRPr="0015178F" w:rsidRDefault="0015178F" w:rsidP="0015178F">
      <w:pPr>
        <w:spacing w:after="0" w:line="240" w:lineRule="auto"/>
        <w:rPr>
          <w:rFonts w:ascii="Times New Roman" w:eastAsia="Times New Roman" w:hAnsi="Times New Roman" w:cs="Times New Roman"/>
          <w:sz w:val="24"/>
          <w:szCs w:val="24"/>
        </w:rPr>
      </w:pPr>
      <w:r w:rsidRPr="0015178F">
        <w:rPr>
          <w:rFonts w:ascii="Times New Roman" w:eastAsia="Times New Roman" w:hAnsi="Times New Roman" w:cs="Times New Roman"/>
          <w:sz w:val="24"/>
          <w:szCs w:val="24"/>
        </w:rPr>
        <w:t>Ex: I had never seen such a beautiful beach before I went to Kauai.</w:t>
      </w:r>
    </w:p>
    <w:p w14:paraId="0C17A801" w14:textId="77777777" w:rsidR="0015178F" w:rsidRPr="0015178F" w:rsidRDefault="0015178F" w:rsidP="005013C4">
      <w:pPr>
        <w:numPr>
          <w:ilvl w:val="0"/>
          <w:numId w:val="38"/>
        </w:numPr>
        <w:tabs>
          <w:tab w:val="left" w:pos="160"/>
        </w:tabs>
        <w:spacing w:after="0" w:line="240" w:lineRule="auto"/>
        <w:ind w:left="160" w:hanging="156"/>
        <w:rPr>
          <w:rFonts w:ascii="Times New Roman" w:eastAsia="Times New Roman" w:hAnsi="Times New Roman" w:cs="Times New Roman"/>
          <w:sz w:val="24"/>
          <w:szCs w:val="24"/>
        </w:rPr>
      </w:pPr>
      <w:r w:rsidRPr="0015178F">
        <w:rPr>
          <w:rFonts w:ascii="Times New Roman" w:eastAsia="Times New Roman" w:hAnsi="Times New Roman" w:cs="Times New Roman"/>
          <w:sz w:val="24"/>
          <w:szCs w:val="24"/>
        </w:rPr>
        <w:t>Hành động xảy ra trước 1 thời điểm xác định trong quá khứ.</w:t>
      </w:r>
    </w:p>
    <w:p w14:paraId="0294E5BD" w14:textId="77777777" w:rsidR="0015178F" w:rsidRPr="0015178F" w:rsidRDefault="0015178F" w:rsidP="0015178F">
      <w:pPr>
        <w:spacing w:after="0" w:line="240" w:lineRule="auto"/>
        <w:rPr>
          <w:rFonts w:ascii="Times New Roman" w:eastAsia="Times New Roman" w:hAnsi="Times New Roman" w:cs="Times New Roman"/>
          <w:i/>
          <w:sz w:val="24"/>
          <w:szCs w:val="24"/>
        </w:rPr>
      </w:pPr>
      <w:r w:rsidRPr="0015178F">
        <w:rPr>
          <w:rFonts w:ascii="Times New Roman" w:eastAsia="Times New Roman" w:hAnsi="Times New Roman" w:cs="Times New Roman"/>
          <w:sz w:val="24"/>
          <w:szCs w:val="24"/>
        </w:rPr>
        <w:t xml:space="preserve">Ex: I had worked as a librarian before 2010. </w:t>
      </w:r>
      <w:r w:rsidRPr="0015178F">
        <w:rPr>
          <w:rFonts w:ascii="Times New Roman" w:eastAsia="Times New Roman" w:hAnsi="Times New Roman" w:cs="Times New Roman"/>
          <w:i/>
          <w:sz w:val="24"/>
          <w:szCs w:val="24"/>
        </w:rPr>
        <w:t>(Trước năm 2010, tôi là một quản thư)</w:t>
      </w:r>
    </w:p>
    <w:p w14:paraId="602C1BFF" w14:textId="77777777" w:rsidR="0015178F" w:rsidRPr="0015178F" w:rsidRDefault="0015178F" w:rsidP="005013C4">
      <w:pPr>
        <w:numPr>
          <w:ilvl w:val="0"/>
          <w:numId w:val="39"/>
        </w:numPr>
        <w:tabs>
          <w:tab w:val="left" w:pos="360"/>
        </w:tabs>
        <w:spacing w:after="0" w:line="240" w:lineRule="auto"/>
        <w:ind w:right="6300" w:firstLine="4"/>
        <w:rPr>
          <w:rFonts w:ascii="Times New Roman" w:eastAsia="Times New Roman" w:hAnsi="Times New Roman" w:cs="Times New Roman"/>
          <w:b/>
          <w:sz w:val="24"/>
          <w:szCs w:val="24"/>
          <w:u w:val="single"/>
        </w:rPr>
      </w:pPr>
      <w:r w:rsidRPr="0015178F">
        <w:rPr>
          <w:rFonts w:ascii="Times New Roman" w:eastAsia="Times New Roman" w:hAnsi="Times New Roman" w:cs="Times New Roman"/>
          <w:b/>
          <w:sz w:val="24"/>
          <w:szCs w:val="24"/>
          <w:u w:val="single"/>
        </w:rPr>
        <w:t xml:space="preserve">Adverbs </w:t>
      </w:r>
      <w:r w:rsidRPr="0015178F">
        <w:rPr>
          <w:rFonts w:ascii="Times New Roman" w:eastAsia="Times New Roman" w:hAnsi="Times New Roman" w:cs="Times New Roman"/>
          <w:sz w:val="24"/>
          <w:szCs w:val="24"/>
          <w:u w:val="single"/>
        </w:rPr>
        <w:t>(Trạng ngữ nhận biết)</w:t>
      </w:r>
      <w:r w:rsidRPr="0015178F">
        <w:rPr>
          <w:rFonts w:ascii="Times New Roman" w:eastAsia="Times New Roman" w:hAnsi="Times New Roman" w:cs="Times New Roman"/>
          <w:b/>
          <w:sz w:val="24"/>
          <w:szCs w:val="24"/>
          <w:u w:val="single"/>
        </w:rPr>
        <w:t xml:space="preserve"> </w:t>
      </w:r>
      <w:r w:rsidRPr="0015178F">
        <w:rPr>
          <w:rFonts w:ascii="Times New Roman" w:eastAsia="Times New Roman" w:hAnsi="Times New Roman" w:cs="Times New Roman"/>
          <w:sz w:val="24"/>
          <w:szCs w:val="24"/>
        </w:rPr>
        <w:t>- When, before, after</w:t>
      </w:r>
    </w:p>
    <w:p w14:paraId="173AFE59" w14:textId="77777777" w:rsidR="0015178F" w:rsidRPr="0015178F" w:rsidRDefault="0015178F" w:rsidP="0015178F">
      <w:pPr>
        <w:spacing w:after="0" w:line="240" w:lineRule="auto"/>
        <w:rPr>
          <w:rFonts w:ascii="Times New Roman" w:eastAsia="Times New Roman" w:hAnsi="Times New Roman" w:cs="Times New Roman"/>
          <w:sz w:val="24"/>
          <w:szCs w:val="24"/>
        </w:rPr>
      </w:pPr>
      <w:r w:rsidRPr="0015178F">
        <w:rPr>
          <w:rFonts w:ascii="Times New Roman" w:eastAsia="Times New Roman" w:hAnsi="Times New Roman" w:cs="Times New Roman"/>
          <w:b/>
          <w:noProof/>
          <w:sz w:val="24"/>
          <w:szCs w:val="24"/>
          <w:u w:val="single"/>
        </w:rPr>
        <mc:AlternateContent>
          <mc:Choice Requires="wps">
            <w:drawing>
              <wp:anchor distT="0" distB="0" distL="114300" distR="114300" simplePos="0" relativeHeight="251708416" behindDoc="1" locked="0" layoutInCell="1" allowOverlap="1" wp14:anchorId="646F1110" wp14:editId="13EE8322">
                <wp:simplePos x="0" y="0"/>
                <wp:positionH relativeFrom="column">
                  <wp:posOffset>2540</wp:posOffset>
                </wp:positionH>
                <wp:positionV relativeFrom="paragraph">
                  <wp:posOffset>7620</wp:posOffset>
                </wp:positionV>
                <wp:extent cx="6406515" cy="0"/>
                <wp:effectExtent l="12065" t="8890" r="10795" b="10160"/>
                <wp:wrapNone/>
                <wp:docPr id="328" name="Đường nối Thẳ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6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CC3BE" id="Đường nối Thẳng 5"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pt" to="504.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" strokeweight=".48pt"/>
            </w:pict>
          </mc:Fallback>
        </mc:AlternateContent>
      </w:r>
      <w:r w:rsidRPr="0015178F">
        <w:rPr>
          <w:rFonts w:ascii="Times New Roman" w:eastAsia="Times New Roman" w:hAnsi="Times New Roman" w:cs="Times New Roman"/>
          <w:b/>
          <w:noProof/>
          <w:sz w:val="24"/>
          <w:szCs w:val="24"/>
          <w:u w:val="single"/>
        </w:rPr>
        <mc:AlternateContent>
          <mc:Choice Requires="wps">
            <w:drawing>
              <wp:anchor distT="0" distB="0" distL="114300" distR="114300" simplePos="0" relativeHeight="251709440" behindDoc="1" locked="0" layoutInCell="1" allowOverlap="1" wp14:anchorId="40296D8B" wp14:editId="105C3E32">
                <wp:simplePos x="0" y="0"/>
                <wp:positionH relativeFrom="column">
                  <wp:posOffset>2540</wp:posOffset>
                </wp:positionH>
                <wp:positionV relativeFrom="paragraph">
                  <wp:posOffset>1458595</wp:posOffset>
                </wp:positionV>
                <wp:extent cx="6406515" cy="0"/>
                <wp:effectExtent l="12065" t="12065" r="10795" b="6985"/>
                <wp:wrapNone/>
                <wp:docPr id="329" name="Đường nối Thẳ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6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06AC6" id="Đường nối Thẳng 4"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14.85pt" to="504.65pt,1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" strokeweight=".16931mm"/>
            </w:pict>
          </mc:Fallback>
        </mc:AlternateContent>
      </w:r>
      <w:r w:rsidRPr="0015178F">
        <w:rPr>
          <w:rFonts w:ascii="Times New Roman" w:eastAsia="Times New Roman" w:hAnsi="Times New Roman" w:cs="Times New Roman"/>
          <w:b/>
          <w:noProof/>
          <w:sz w:val="24"/>
          <w:szCs w:val="24"/>
          <w:u w:val="single"/>
        </w:rPr>
        <mc:AlternateContent>
          <mc:Choice Requires="wps">
            <w:drawing>
              <wp:anchor distT="0" distB="0" distL="114300" distR="114300" simplePos="0" relativeHeight="251710464" behindDoc="1" locked="0" layoutInCell="1" allowOverlap="1" wp14:anchorId="3DCACFB1" wp14:editId="288E96BD">
                <wp:simplePos x="0" y="0"/>
                <wp:positionH relativeFrom="column">
                  <wp:posOffset>5715</wp:posOffset>
                </wp:positionH>
                <wp:positionV relativeFrom="paragraph">
                  <wp:posOffset>4445</wp:posOffset>
                </wp:positionV>
                <wp:extent cx="0" cy="1670685"/>
                <wp:effectExtent l="5715" t="5715" r="13335" b="9525"/>
                <wp:wrapNone/>
                <wp:docPr id="330" name="Đường nối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6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34E73" id="Đường nối Thẳng 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5pt" to=".45pt,1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" strokeweight=".16931mm"/>
            </w:pict>
          </mc:Fallback>
        </mc:AlternateContent>
      </w:r>
      <w:r w:rsidRPr="0015178F">
        <w:rPr>
          <w:rFonts w:ascii="Times New Roman" w:eastAsia="Times New Roman" w:hAnsi="Times New Roman" w:cs="Times New Roman"/>
          <w:b/>
          <w:noProof/>
          <w:sz w:val="24"/>
          <w:szCs w:val="24"/>
          <w:u w:val="single"/>
        </w:rPr>
        <mc:AlternateContent>
          <mc:Choice Requires="wps">
            <w:drawing>
              <wp:anchor distT="0" distB="0" distL="114300" distR="114300" simplePos="0" relativeHeight="251711488" behindDoc="1" locked="0" layoutInCell="1" allowOverlap="1" wp14:anchorId="0139978C" wp14:editId="197782E5">
                <wp:simplePos x="0" y="0"/>
                <wp:positionH relativeFrom="column">
                  <wp:posOffset>2540</wp:posOffset>
                </wp:positionH>
                <wp:positionV relativeFrom="paragraph">
                  <wp:posOffset>1671955</wp:posOffset>
                </wp:positionV>
                <wp:extent cx="6406515" cy="0"/>
                <wp:effectExtent l="12065" t="6350" r="10795" b="12700"/>
                <wp:wrapNone/>
                <wp:docPr id="331"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6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B2579" id="Đường nối Thẳng 2"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31.65pt" to="504.65pt,1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" strokeweight=".48pt"/>
            </w:pict>
          </mc:Fallback>
        </mc:AlternateContent>
      </w:r>
      <w:r w:rsidRPr="0015178F">
        <w:rPr>
          <w:rFonts w:ascii="Times New Roman" w:eastAsia="Times New Roman" w:hAnsi="Times New Roman" w:cs="Times New Roman"/>
          <w:b/>
          <w:noProof/>
          <w:sz w:val="24"/>
          <w:szCs w:val="24"/>
          <w:u w:val="single"/>
        </w:rPr>
        <mc:AlternateContent>
          <mc:Choice Requires="wps">
            <w:drawing>
              <wp:anchor distT="0" distB="0" distL="114300" distR="114300" simplePos="0" relativeHeight="251712512" behindDoc="1" locked="0" layoutInCell="1" allowOverlap="1" wp14:anchorId="18E5450A" wp14:editId="2E96584E">
                <wp:simplePos x="0" y="0"/>
                <wp:positionH relativeFrom="column">
                  <wp:posOffset>6405880</wp:posOffset>
                </wp:positionH>
                <wp:positionV relativeFrom="paragraph">
                  <wp:posOffset>4445</wp:posOffset>
                </wp:positionV>
                <wp:extent cx="0" cy="1670685"/>
                <wp:effectExtent l="5080" t="5715" r="13970" b="9525"/>
                <wp:wrapNone/>
                <wp:docPr id="332"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6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346D3" id="Đường nối Thẳng 1"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4pt,.35pt" to="504.4pt,1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" strokeweight=".16931mm"/>
            </w:pict>
          </mc:Fallback>
        </mc:AlternateContent>
      </w:r>
    </w:p>
    <w:tbl>
      <w:tblPr>
        <w:tblW w:w="0" w:type="auto"/>
        <w:tblInd w:w="120" w:type="dxa"/>
        <w:tblLayout w:type="fixed"/>
        <w:tblCellMar>
          <w:left w:w="0" w:type="dxa"/>
          <w:right w:w="0" w:type="dxa"/>
        </w:tblCellMar>
        <w:tblLook w:val="0000" w:firstRow="0" w:lastRow="0" w:firstColumn="0" w:lastColumn="0" w:noHBand="0" w:noVBand="0"/>
      </w:tblPr>
      <w:tblGrid>
        <w:gridCol w:w="3320"/>
        <w:gridCol w:w="1580"/>
        <w:gridCol w:w="1520"/>
      </w:tblGrid>
      <w:tr w:rsidR="0015178F" w:rsidRPr="0015178F" w14:paraId="0E697354" w14:textId="77777777" w:rsidTr="00E26FAF">
        <w:trPr>
          <w:trHeight w:val="322"/>
        </w:trPr>
        <w:tc>
          <w:tcPr>
            <w:tcW w:w="3320" w:type="dxa"/>
            <w:shd w:val="clear" w:color="auto" w:fill="auto"/>
            <w:vAlign w:val="bottom"/>
          </w:tcPr>
          <w:p w14:paraId="4D3C67B6" w14:textId="77777777" w:rsidR="0015178F" w:rsidRPr="0015178F" w:rsidRDefault="0015178F" w:rsidP="00E26FAF">
            <w:pPr>
              <w:spacing w:after="0" w:line="240" w:lineRule="auto"/>
              <w:rPr>
                <w:rFonts w:ascii="Times New Roman" w:eastAsia="Times New Roman" w:hAnsi="Times New Roman" w:cs="Times New Roman"/>
                <w:b/>
                <w:sz w:val="24"/>
                <w:szCs w:val="24"/>
              </w:rPr>
            </w:pPr>
            <w:r w:rsidRPr="0015178F">
              <w:rPr>
                <w:rFonts w:ascii="Times New Roman" w:eastAsia="Times New Roman" w:hAnsi="Times New Roman" w:cs="Times New Roman"/>
                <w:b/>
                <w:sz w:val="24"/>
                <w:szCs w:val="24"/>
              </w:rPr>
              <w:t>TLĐ/ TLHT/ HTĐ +</w:t>
            </w:r>
          </w:p>
        </w:tc>
        <w:tc>
          <w:tcPr>
            <w:tcW w:w="1580" w:type="dxa"/>
            <w:shd w:val="clear" w:color="auto" w:fill="auto"/>
            <w:vAlign w:val="bottom"/>
          </w:tcPr>
          <w:p w14:paraId="2163809E" w14:textId="77777777" w:rsidR="0015178F" w:rsidRPr="0015178F" w:rsidRDefault="0015178F" w:rsidP="00E26FAF">
            <w:pPr>
              <w:spacing w:after="0" w:line="240" w:lineRule="auto"/>
              <w:rPr>
                <w:rFonts w:ascii="Times New Roman" w:eastAsia="Times New Roman" w:hAnsi="Times New Roman" w:cs="Times New Roman"/>
                <w:b/>
                <w:sz w:val="24"/>
                <w:szCs w:val="24"/>
              </w:rPr>
            </w:pPr>
            <w:r w:rsidRPr="0015178F">
              <w:rPr>
                <w:rFonts w:ascii="Times New Roman" w:eastAsia="Times New Roman" w:hAnsi="Times New Roman" w:cs="Times New Roman"/>
                <w:b/>
                <w:sz w:val="24"/>
                <w:szCs w:val="24"/>
              </w:rPr>
              <w:t>WHEN</w:t>
            </w:r>
          </w:p>
        </w:tc>
        <w:tc>
          <w:tcPr>
            <w:tcW w:w="1520" w:type="dxa"/>
            <w:shd w:val="clear" w:color="auto" w:fill="auto"/>
            <w:vAlign w:val="bottom"/>
          </w:tcPr>
          <w:p w14:paraId="0149FC87" w14:textId="77777777" w:rsidR="0015178F" w:rsidRPr="0015178F" w:rsidRDefault="0015178F" w:rsidP="00E26FAF">
            <w:pPr>
              <w:spacing w:after="0" w:line="240" w:lineRule="auto"/>
              <w:rPr>
                <w:rFonts w:ascii="Times New Roman" w:eastAsia="Times New Roman" w:hAnsi="Times New Roman" w:cs="Times New Roman"/>
                <w:b/>
                <w:sz w:val="24"/>
                <w:szCs w:val="24"/>
              </w:rPr>
            </w:pPr>
            <w:r w:rsidRPr="0015178F">
              <w:rPr>
                <w:rFonts w:ascii="Times New Roman" w:eastAsia="Times New Roman" w:hAnsi="Times New Roman" w:cs="Times New Roman"/>
                <w:b/>
                <w:sz w:val="24"/>
                <w:szCs w:val="24"/>
              </w:rPr>
              <w:t>+ HTĐ</w:t>
            </w:r>
          </w:p>
        </w:tc>
      </w:tr>
      <w:tr w:rsidR="0015178F" w:rsidRPr="0015178F" w14:paraId="02C8E2E2" w14:textId="77777777" w:rsidTr="00E26FAF">
        <w:trPr>
          <w:trHeight w:val="322"/>
        </w:trPr>
        <w:tc>
          <w:tcPr>
            <w:tcW w:w="3320" w:type="dxa"/>
            <w:shd w:val="clear" w:color="auto" w:fill="auto"/>
            <w:vAlign w:val="bottom"/>
          </w:tcPr>
          <w:p w14:paraId="7E7A1E67" w14:textId="77777777" w:rsidR="0015178F" w:rsidRPr="0015178F" w:rsidRDefault="0015178F" w:rsidP="00E26FAF">
            <w:pPr>
              <w:spacing w:after="0" w:line="240" w:lineRule="auto"/>
              <w:rPr>
                <w:rFonts w:ascii="Times New Roman" w:eastAsia="Times New Roman" w:hAnsi="Times New Roman" w:cs="Times New Roman"/>
                <w:b/>
                <w:sz w:val="24"/>
                <w:szCs w:val="24"/>
              </w:rPr>
            </w:pPr>
            <w:r w:rsidRPr="0015178F">
              <w:rPr>
                <w:rFonts w:ascii="Times New Roman" w:eastAsia="Times New Roman" w:hAnsi="Times New Roman" w:cs="Times New Roman"/>
                <w:b/>
                <w:sz w:val="24"/>
                <w:szCs w:val="24"/>
              </w:rPr>
              <w:t>QK +</w:t>
            </w:r>
          </w:p>
        </w:tc>
        <w:tc>
          <w:tcPr>
            <w:tcW w:w="1580" w:type="dxa"/>
            <w:shd w:val="clear" w:color="auto" w:fill="auto"/>
            <w:vAlign w:val="bottom"/>
          </w:tcPr>
          <w:p w14:paraId="2DED464D" w14:textId="77777777" w:rsidR="0015178F" w:rsidRPr="0015178F" w:rsidRDefault="0015178F" w:rsidP="00E26FAF">
            <w:pPr>
              <w:spacing w:after="0" w:line="240" w:lineRule="auto"/>
              <w:rPr>
                <w:rFonts w:ascii="Times New Roman" w:eastAsia="Times New Roman" w:hAnsi="Times New Roman" w:cs="Times New Roman"/>
                <w:b/>
                <w:sz w:val="24"/>
                <w:szCs w:val="24"/>
              </w:rPr>
            </w:pPr>
            <w:r w:rsidRPr="0015178F">
              <w:rPr>
                <w:rFonts w:ascii="Times New Roman" w:eastAsia="Times New Roman" w:hAnsi="Times New Roman" w:cs="Times New Roman"/>
                <w:b/>
                <w:sz w:val="24"/>
                <w:szCs w:val="24"/>
              </w:rPr>
              <w:t>WHEN</w:t>
            </w:r>
          </w:p>
        </w:tc>
        <w:tc>
          <w:tcPr>
            <w:tcW w:w="1520" w:type="dxa"/>
            <w:shd w:val="clear" w:color="auto" w:fill="auto"/>
            <w:vAlign w:val="bottom"/>
          </w:tcPr>
          <w:p w14:paraId="02AEB0FF" w14:textId="77777777" w:rsidR="0015178F" w:rsidRPr="0015178F" w:rsidRDefault="0015178F" w:rsidP="00E26FAF">
            <w:pPr>
              <w:spacing w:after="0" w:line="240" w:lineRule="auto"/>
              <w:rPr>
                <w:rFonts w:ascii="Times New Roman" w:eastAsia="Times New Roman" w:hAnsi="Times New Roman" w:cs="Times New Roman"/>
                <w:b/>
                <w:sz w:val="24"/>
                <w:szCs w:val="24"/>
              </w:rPr>
            </w:pPr>
            <w:r w:rsidRPr="0015178F">
              <w:rPr>
                <w:rFonts w:ascii="Times New Roman" w:eastAsia="Times New Roman" w:hAnsi="Times New Roman" w:cs="Times New Roman"/>
                <w:b/>
                <w:sz w:val="24"/>
                <w:szCs w:val="24"/>
              </w:rPr>
              <w:t>+ QKĐ</w:t>
            </w:r>
          </w:p>
        </w:tc>
      </w:tr>
      <w:tr w:rsidR="0015178F" w:rsidRPr="0015178F" w14:paraId="7F416541" w14:textId="77777777" w:rsidTr="00E26FAF">
        <w:trPr>
          <w:trHeight w:val="322"/>
        </w:trPr>
        <w:tc>
          <w:tcPr>
            <w:tcW w:w="3320" w:type="dxa"/>
            <w:shd w:val="clear" w:color="auto" w:fill="auto"/>
            <w:vAlign w:val="bottom"/>
          </w:tcPr>
          <w:p w14:paraId="6FB4AD13" w14:textId="77777777" w:rsidR="0015178F" w:rsidRPr="0015178F" w:rsidRDefault="0015178F" w:rsidP="00E26FAF">
            <w:pPr>
              <w:spacing w:after="0" w:line="240" w:lineRule="auto"/>
              <w:rPr>
                <w:rFonts w:ascii="Times New Roman" w:eastAsia="Times New Roman" w:hAnsi="Times New Roman" w:cs="Times New Roman"/>
                <w:b/>
                <w:sz w:val="24"/>
                <w:szCs w:val="24"/>
              </w:rPr>
            </w:pPr>
            <w:r w:rsidRPr="0015178F">
              <w:rPr>
                <w:rFonts w:ascii="Times New Roman" w:eastAsia="Times New Roman" w:hAnsi="Times New Roman" w:cs="Times New Roman"/>
                <w:b/>
                <w:sz w:val="24"/>
                <w:szCs w:val="24"/>
              </w:rPr>
              <w:t>QKĐ/ QKTD +</w:t>
            </w:r>
          </w:p>
        </w:tc>
        <w:tc>
          <w:tcPr>
            <w:tcW w:w="1580" w:type="dxa"/>
            <w:shd w:val="clear" w:color="auto" w:fill="auto"/>
            <w:vAlign w:val="bottom"/>
          </w:tcPr>
          <w:p w14:paraId="0160B2DA" w14:textId="77777777" w:rsidR="0015178F" w:rsidRPr="0015178F" w:rsidRDefault="0015178F" w:rsidP="00E26FAF">
            <w:pPr>
              <w:spacing w:after="0" w:line="240" w:lineRule="auto"/>
              <w:rPr>
                <w:rFonts w:ascii="Times New Roman" w:eastAsia="Times New Roman" w:hAnsi="Times New Roman" w:cs="Times New Roman"/>
                <w:b/>
                <w:sz w:val="24"/>
                <w:szCs w:val="24"/>
              </w:rPr>
            </w:pPr>
            <w:r w:rsidRPr="0015178F">
              <w:rPr>
                <w:rFonts w:ascii="Times New Roman" w:eastAsia="Times New Roman" w:hAnsi="Times New Roman" w:cs="Times New Roman"/>
                <w:b/>
                <w:sz w:val="24"/>
                <w:szCs w:val="24"/>
              </w:rPr>
              <w:t>WHEN</w:t>
            </w:r>
          </w:p>
        </w:tc>
        <w:tc>
          <w:tcPr>
            <w:tcW w:w="1520" w:type="dxa"/>
            <w:shd w:val="clear" w:color="auto" w:fill="auto"/>
            <w:vAlign w:val="bottom"/>
          </w:tcPr>
          <w:p w14:paraId="75BA1841" w14:textId="77777777" w:rsidR="0015178F" w:rsidRPr="0015178F" w:rsidRDefault="0015178F" w:rsidP="00E26FAF">
            <w:pPr>
              <w:spacing w:after="0" w:line="240" w:lineRule="auto"/>
              <w:rPr>
                <w:rFonts w:ascii="Times New Roman" w:eastAsia="Times New Roman" w:hAnsi="Times New Roman" w:cs="Times New Roman"/>
                <w:b/>
                <w:sz w:val="24"/>
                <w:szCs w:val="24"/>
              </w:rPr>
            </w:pPr>
            <w:r w:rsidRPr="0015178F">
              <w:rPr>
                <w:rFonts w:ascii="Times New Roman" w:eastAsia="Times New Roman" w:hAnsi="Times New Roman" w:cs="Times New Roman"/>
                <w:b/>
                <w:sz w:val="24"/>
                <w:szCs w:val="24"/>
              </w:rPr>
              <w:t>+ QKTD</w:t>
            </w:r>
          </w:p>
        </w:tc>
      </w:tr>
      <w:tr w:rsidR="0015178F" w:rsidRPr="0015178F" w14:paraId="472151E5" w14:textId="77777777" w:rsidTr="00E26FAF">
        <w:trPr>
          <w:trHeight w:val="322"/>
        </w:trPr>
        <w:tc>
          <w:tcPr>
            <w:tcW w:w="3320" w:type="dxa"/>
            <w:shd w:val="clear" w:color="auto" w:fill="auto"/>
            <w:vAlign w:val="bottom"/>
          </w:tcPr>
          <w:p w14:paraId="0AD66CB9" w14:textId="77777777" w:rsidR="0015178F" w:rsidRPr="0015178F" w:rsidRDefault="0015178F" w:rsidP="00E26FAF">
            <w:pPr>
              <w:spacing w:after="0" w:line="240" w:lineRule="auto"/>
              <w:rPr>
                <w:rFonts w:ascii="Times New Roman" w:eastAsia="Times New Roman" w:hAnsi="Times New Roman" w:cs="Times New Roman"/>
                <w:b/>
                <w:sz w:val="24"/>
                <w:szCs w:val="24"/>
              </w:rPr>
            </w:pPr>
            <w:r w:rsidRPr="0015178F">
              <w:rPr>
                <w:rFonts w:ascii="Times New Roman" w:eastAsia="Times New Roman" w:hAnsi="Times New Roman" w:cs="Times New Roman"/>
                <w:b/>
                <w:sz w:val="24"/>
                <w:szCs w:val="24"/>
              </w:rPr>
              <w:t>TLĐ/ TLHT/ TLHTTD +</w:t>
            </w:r>
          </w:p>
        </w:tc>
        <w:tc>
          <w:tcPr>
            <w:tcW w:w="1580" w:type="dxa"/>
            <w:shd w:val="clear" w:color="auto" w:fill="auto"/>
            <w:vAlign w:val="bottom"/>
          </w:tcPr>
          <w:p w14:paraId="5F159D4B" w14:textId="77777777" w:rsidR="0015178F" w:rsidRPr="0015178F" w:rsidRDefault="0015178F" w:rsidP="00E26FAF">
            <w:pPr>
              <w:spacing w:after="0" w:line="240" w:lineRule="auto"/>
              <w:rPr>
                <w:rFonts w:ascii="Times New Roman" w:eastAsia="Times New Roman" w:hAnsi="Times New Roman" w:cs="Times New Roman"/>
                <w:b/>
                <w:sz w:val="24"/>
                <w:szCs w:val="24"/>
              </w:rPr>
            </w:pPr>
            <w:r w:rsidRPr="0015178F">
              <w:rPr>
                <w:rFonts w:ascii="Times New Roman" w:eastAsia="Times New Roman" w:hAnsi="Times New Roman" w:cs="Times New Roman"/>
                <w:b/>
                <w:sz w:val="24"/>
                <w:szCs w:val="24"/>
              </w:rPr>
              <w:t>BEFORE</w:t>
            </w:r>
          </w:p>
        </w:tc>
        <w:tc>
          <w:tcPr>
            <w:tcW w:w="1520" w:type="dxa"/>
            <w:shd w:val="clear" w:color="auto" w:fill="auto"/>
            <w:vAlign w:val="bottom"/>
          </w:tcPr>
          <w:p w14:paraId="5B4026E7" w14:textId="77777777" w:rsidR="0015178F" w:rsidRPr="0015178F" w:rsidRDefault="0015178F" w:rsidP="00E26FAF">
            <w:pPr>
              <w:spacing w:after="0" w:line="240" w:lineRule="auto"/>
              <w:rPr>
                <w:rFonts w:ascii="Times New Roman" w:eastAsia="Times New Roman" w:hAnsi="Times New Roman" w:cs="Times New Roman"/>
                <w:b/>
                <w:sz w:val="24"/>
                <w:szCs w:val="24"/>
              </w:rPr>
            </w:pPr>
            <w:r w:rsidRPr="0015178F">
              <w:rPr>
                <w:rFonts w:ascii="Times New Roman" w:eastAsia="Times New Roman" w:hAnsi="Times New Roman" w:cs="Times New Roman"/>
                <w:b/>
                <w:sz w:val="24"/>
                <w:szCs w:val="24"/>
              </w:rPr>
              <w:t>+ HTĐ</w:t>
            </w:r>
          </w:p>
        </w:tc>
      </w:tr>
      <w:tr w:rsidR="0015178F" w:rsidRPr="0015178F" w14:paraId="109799DC" w14:textId="77777777" w:rsidTr="00E26FAF">
        <w:trPr>
          <w:trHeight w:val="322"/>
        </w:trPr>
        <w:tc>
          <w:tcPr>
            <w:tcW w:w="3320" w:type="dxa"/>
            <w:shd w:val="clear" w:color="auto" w:fill="auto"/>
            <w:vAlign w:val="bottom"/>
          </w:tcPr>
          <w:p w14:paraId="644FA032" w14:textId="77777777" w:rsidR="0015178F" w:rsidRPr="0015178F" w:rsidRDefault="0015178F" w:rsidP="00E26FAF">
            <w:pPr>
              <w:spacing w:after="0" w:line="240" w:lineRule="auto"/>
              <w:rPr>
                <w:rFonts w:ascii="Times New Roman" w:eastAsia="Times New Roman" w:hAnsi="Times New Roman" w:cs="Times New Roman"/>
                <w:b/>
                <w:sz w:val="24"/>
                <w:szCs w:val="24"/>
              </w:rPr>
            </w:pPr>
            <w:r w:rsidRPr="0015178F">
              <w:rPr>
                <w:rFonts w:ascii="Times New Roman" w:eastAsia="Times New Roman" w:hAnsi="Times New Roman" w:cs="Times New Roman"/>
                <w:b/>
                <w:sz w:val="24"/>
                <w:szCs w:val="24"/>
              </w:rPr>
              <w:t>QKHT +</w:t>
            </w:r>
          </w:p>
        </w:tc>
        <w:tc>
          <w:tcPr>
            <w:tcW w:w="1580" w:type="dxa"/>
            <w:shd w:val="clear" w:color="auto" w:fill="auto"/>
            <w:vAlign w:val="bottom"/>
          </w:tcPr>
          <w:p w14:paraId="5DC18E7B" w14:textId="77777777" w:rsidR="0015178F" w:rsidRPr="0015178F" w:rsidRDefault="0015178F" w:rsidP="00E26FAF">
            <w:pPr>
              <w:spacing w:after="0" w:line="240" w:lineRule="auto"/>
              <w:rPr>
                <w:rFonts w:ascii="Times New Roman" w:eastAsia="Times New Roman" w:hAnsi="Times New Roman" w:cs="Times New Roman"/>
                <w:b/>
                <w:sz w:val="24"/>
                <w:szCs w:val="24"/>
              </w:rPr>
            </w:pPr>
            <w:r w:rsidRPr="0015178F">
              <w:rPr>
                <w:rFonts w:ascii="Times New Roman" w:eastAsia="Times New Roman" w:hAnsi="Times New Roman" w:cs="Times New Roman"/>
                <w:b/>
                <w:sz w:val="24"/>
                <w:szCs w:val="24"/>
              </w:rPr>
              <w:t>BEFORE</w:t>
            </w:r>
          </w:p>
        </w:tc>
        <w:tc>
          <w:tcPr>
            <w:tcW w:w="1520" w:type="dxa"/>
            <w:shd w:val="clear" w:color="auto" w:fill="auto"/>
            <w:vAlign w:val="bottom"/>
          </w:tcPr>
          <w:p w14:paraId="6583E93C" w14:textId="77777777" w:rsidR="0015178F" w:rsidRPr="0015178F" w:rsidRDefault="0015178F" w:rsidP="00E26FAF">
            <w:pPr>
              <w:spacing w:after="0" w:line="240" w:lineRule="auto"/>
              <w:rPr>
                <w:rFonts w:ascii="Times New Roman" w:eastAsia="Times New Roman" w:hAnsi="Times New Roman" w:cs="Times New Roman"/>
                <w:b/>
                <w:sz w:val="24"/>
                <w:szCs w:val="24"/>
              </w:rPr>
            </w:pPr>
            <w:r w:rsidRPr="0015178F">
              <w:rPr>
                <w:rFonts w:ascii="Times New Roman" w:eastAsia="Times New Roman" w:hAnsi="Times New Roman" w:cs="Times New Roman"/>
                <w:b/>
                <w:sz w:val="24"/>
                <w:szCs w:val="24"/>
              </w:rPr>
              <w:t>+ QKĐ</w:t>
            </w:r>
          </w:p>
        </w:tc>
      </w:tr>
      <w:tr w:rsidR="0015178F" w:rsidRPr="0015178F" w14:paraId="660EBEAE" w14:textId="77777777" w:rsidTr="00E26FAF">
        <w:trPr>
          <w:trHeight w:val="322"/>
        </w:trPr>
        <w:tc>
          <w:tcPr>
            <w:tcW w:w="3320" w:type="dxa"/>
            <w:shd w:val="clear" w:color="auto" w:fill="auto"/>
            <w:vAlign w:val="bottom"/>
          </w:tcPr>
          <w:p w14:paraId="22F65874" w14:textId="77777777" w:rsidR="0015178F" w:rsidRPr="0015178F" w:rsidRDefault="0015178F" w:rsidP="00E26FAF">
            <w:pPr>
              <w:spacing w:after="0" w:line="240" w:lineRule="auto"/>
              <w:rPr>
                <w:rFonts w:ascii="Times New Roman" w:eastAsia="Times New Roman" w:hAnsi="Times New Roman" w:cs="Times New Roman"/>
                <w:sz w:val="24"/>
                <w:szCs w:val="24"/>
              </w:rPr>
            </w:pPr>
          </w:p>
        </w:tc>
        <w:tc>
          <w:tcPr>
            <w:tcW w:w="1580" w:type="dxa"/>
            <w:shd w:val="clear" w:color="auto" w:fill="auto"/>
            <w:vAlign w:val="bottom"/>
          </w:tcPr>
          <w:p w14:paraId="5FAC1136" w14:textId="77777777" w:rsidR="0015178F" w:rsidRPr="0015178F" w:rsidRDefault="0015178F" w:rsidP="00E26FAF">
            <w:pPr>
              <w:spacing w:after="0" w:line="240" w:lineRule="auto"/>
              <w:rPr>
                <w:rFonts w:ascii="Times New Roman" w:eastAsia="Times New Roman" w:hAnsi="Times New Roman" w:cs="Times New Roman"/>
                <w:b/>
                <w:sz w:val="24"/>
                <w:szCs w:val="24"/>
              </w:rPr>
            </w:pPr>
            <w:r w:rsidRPr="0015178F">
              <w:rPr>
                <w:rFonts w:ascii="Times New Roman" w:eastAsia="Times New Roman" w:hAnsi="Times New Roman" w:cs="Times New Roman"/>
                <w:b/>
                <w:sz w:val="24"/>
                <w:szCs w:val="24"/>
              </w:rPr>
              <w:t>HTHT</w:t>
            </w:r>
          </w:p>
        </w:tc>
        <w:tc>
          <w:tcPr>
            <w:tcW w:w="1520" w:type="dxa"/>
            <w:shd w:val="clear" w:color="auto" w:fill="auto"/>
            <w:vAlign w:val="bottom"/>
          </w:tcPr>
          <w:p w14:paraId="671D31DC" w14:textId="77777777" w:rsidR="0015178F" w:rsidRPr="0015178F" w:rsidRDefault="0015178F" w:rsidP="00E26FAF">
            <w:pPr>
              <w:spacing w:after="0" w:line="240" w:lineRule="auto"/>
              <w:rPr>
                <w:rFonts w:ascii="Times New Roman" w:eastAsia="Times New Roman" w:hAnsi="Times New Roman" w:cs="Times New Roman"/>
                <w:b/>
                <w:w w:val="98"/>
                <w:sz w:val="24"/>
                <w:szCs w:val="24"/>
              </w:rPr>
            </w:pPr>
            <w:r w:rsidRPr="0015178F">
              <w:rPr>
                <w:rFonts w:ascii="Times New Roman" w:eastAsia="Times New Roman" w:hAnsi="Times New Roman" w:cs="Times New Roman"/>
                <w:b/>
                <w:w w:val="98"/>
                <w:sz w:val="24"/>
                <w:szCs w:val="24"/>
              </w:rPr>
              <w:t>+ BEFORE</w:t>
            </w:r>
          </w:p>
        </w:tc>
      </w:tr>
      <w:tr w:rsidR="0015178F" w:rsidRPr="0015178F" w14:paraId="5DAAC416" w14:textId="77777777" w:rsidTr="00E26FAF">
        <w:trPr>
          <w:trHeight w:val="322"/>
        </w:trPr>
        <w:tc>
          <w:tcPr>
            <w:tcW w:w="3320" w:type="dxa"/>
            <w:shd w:val="clear" w:color="auto" w:fill="auto"/>
            <w:vAlign w:val="bottom"/>
          </w:tcPr>
          <w:p w14:paraId="5EB5F96B" w14:textId="77777777" w:rsidR="0015178F" w:rsidRPr="0015178F" w:rsidRDefault="0015178F" w:rsidP="00E26FAF">
            <w:pPr>
              <w:spacing w:after="0" w:line="240" w:lineRule="auto"/>
              <w:rPr>
                <w:rFonts w:ascii="Times New Roman" w:eastAsia="Times New Roman" w:hAnsi="Times New Roman" w:cs="Times New Roman"/>
                <w:b/>
                <w:sz w:val="24"/>
                <w:szCs w:val="24"/>
              </w:rPr>
            </w:pPr>
            <w:r w:rsidRPr="0015178F">
              <w:rPr>
                <w:rFonts w:ascii="Times New Roman" w:eastAsia="Times New Roman" w:hAnsi="Times New Roman" w:cs="Times New Roman"/>
                <w:b/>
                <w:sz w:val="24"/>
                <w:szCs w:val="24"/>
              </w:rPr>
              <w:t>QKĐ +</w:t>
            </w:r>
          </w:p>
        </w:tc>
        <w:tc>
          <w:tcPr>
            <w:tcW w:w="1580" w:type="dxa"/>
            <w:shd w:val="clear" w:color="auto" w:fill="auto"/>
            <w:vAlign w:val="bottom"/>
          </w:tcPr>
          <w:p w14:paraId="062E6068" w14:textId="77777777" w:rsidR="0015178F" w:rsidRPr="0015178F" w:rsidRDefault="0015178F" w:rsidP="00E26FAF">
            <w:pPr>
              <w:spacing w:after="0" w:line="240" w:lineRule="auto"/>
              <w:rPr>
                <w:rFonts w:ascii="Times New Roman" w:eastAsia="Times New Roman" w:hAnsi="Times New Roman" w:cs="Times New Roman"/>
                <w:b/>
                <w:sz w:val="24"/>
                <w:szCs w:val="24"/>
              </w:rPr>
            </w:pPr>
            <w:r w:rsidRPr="0015178F">
              <w:rPr>
                <w:rFonts w:ascii="Times New Roman" w:eastAsia="Times New Roman" w:hAnsi="Times New Roman" w:cs="Times New Roman"/>
                <w:b/>
                <w:sz w:val="24"/>
                <w:szCs w:val="24"/>
              </w:rPr>
              <w:t>AFTER</w:t>
            </w:r>
          </w:p>
        </w:tc>
        <w:tc>
          <w:tcPr>
            <w:tcW w:w="1520" w:type="dxa"/>
            <w:shd w:val="clear" w:color="auto" w:fill="auto"/>
            <w:vAlign w:val="bottom"/>
          </w:tcPr>
          <w:p w14:paraId="3C3523CA" w14:textId="77777777" w:rsidR="0015178F" w:rsidRPr="0015178F" w:rsidRDefault="0015178F" w:rsidP="00E26FAF">
            <w:pPr>
              <w:spacing w:after="0" w:line="240" w:lineRule="auto"/>
              <w:rPr>
                <w:rFonts w:ascii="Times New Roman" w:eastAsia="Times New Roman" w:hAnsi="Times New Roman" w:cs="Times New Roman"/>
                <w:b/>
                <w:sz w:val="24"/>
                <w:szCs w:val="24"/>
              </w:rPr>
            </w:pPr>
            <w:r w:rsidRPr="0015178F">
              <w:rPr>
                <w:rFonts w:ascii="Times New Roman" w:eastAsia="Times New Roman" w:hAnsi="Times New Roman" w:cs="Times New Roman"/>
                <w:b/>
                <w:sz w:val="24"/>
                <w:szCs w:val="24"/>
              </w:rPr>
              <w:t>+ QKHT</w:t>
            </w:r>
          </w:p>
        </w:tc>
      </w:tr>
    </w:tbl>
    <w:p w14:paraId="7B3179AC" w14:textId="77777777" w:rsidR="0015178F" w:rsidRPr="0015178F" w:rsidRDefault="0015178F" w:rsidP="0015178F">
      <w:pPr>
        <w:spacing w:after="0" w:line="240" w:lineRule="auto"/>
        <w:rPr>
          <w:rFonts w:ascii="Times New Roman" w:eastAsia="Times New Roman" w:hAnsi="Times New Roman" w:cs="Times New Roman"/>
          <w:sz w:val="24"/>
          <w:szCs w:val="24"/>
        </w:rPr>
      </w:pPr>
    </w:p>
    <w:p w14:paraId="3415BB17" w14:textId="77777777" w:rsidR="0015178F" w:rsidRPr="0015178F" w:rsidRDefault="0015178F" w:rsidP="0015178F">
      <w:pPr>
        <w:spacing w:after="0" w:line="240" w:lineRule="auto"/>
        <w:rPr>
          <w:rFonts w:ascii="Times New Roman" w:eastAsia="Times New Roman" w:hAnsi="Times New Roman" w:cs="Times New Roman"/>
          <w:b/>
          <w:sz w:val="24"/>
          <w:szCs w:val="24"/>
        </w:rPr>
      </w:pPr>
      <w:r w:rsidRPr="0015178F">
        <w:rPr>
          <w:rFonts w:ascii="Times New Roman" w:eastAsia="Times New Roman" w:hAnsi="Times New Roman" w:cs="Times New Roman"/>
          <w:b/>
          <w:sz w:val="24"/>
          <w:szCs w:val="24"/>
        </w:rPr>
        <w:t>WHEN = AS = AS SOON AS = UNTIL = BY THE TIME</w:t>
      </w:r>
    </w:p>
    <w:p w14:paraId="40B721B8" w14:textId="77777777" w:rsidR="0015178F" w:rsidRPr="0015178F" w:rsidRDefault="0015178F" w:rsidP="0015178F">
      <w:pPr>
        <w:spacing w:after="0" w:line="240" w:lineRule="auto"/>
        <w:rPr>
          <w:rFonts w:ascii="Times New Roman" w:eastAsia="Times New Roman" w:hAnsi="Times New Roman" w:cs="Times New Roman"/>
          <w:sz w:val="24"/>
          <w:szCs w:val="24"/>
        </w:rPr>
      </w:pPr>
    </w:p>
    <w:p w14:paraId="4C956ACE" w14:textId="77777777" w:rsidR="0015178F" w:rsidRPr="0015178F" w:rsidRDefault="0015178F" w:rsidP="005013C4">
      <w:pPr>
        <w:numPr>
          <w:ilvl w:val="0"/>
          <w:numId w:val="28"/>
        </w:numPr>
        <w:tabs>
          <w:tab w:val="left" w:pos="360"/>
        </w:tabs>
        <w:spacing w:after="0" w:line="240" w:lineRule="auto"/>
        <w:contextualSpacing/>
        <w:rPr>
          <w:rFonts w:ascii="Times New Roman" w:eastAsia="Times New Roman" w:hAnsi="Times New Roman" w:cs="Times New Roman"/>
          <w:b/>
          <w:color w:val="00B0F0"/>
          <w:sz w:val="24"/>
          <w:szCs w:val="24"/>
        </w:rPr>
      </w:pPr>
      <w:r w:rsidRPr="0015178F">
        <w:rPr>
          <w:rFonts w:ascii="Times New Roman" w:eastAsia="Times New Roman" w:hAnsi="Times New Roman" w:cs="Times New Roman"/>
          <w:b/>
          <w:color w:val="000000"/>
          <w:sz w:val="24"/>
          <w:szCs w:val="24"/>
        </w:rPr>
        <w:t>ADJECTIVE + TO -INFINITIVE:</w:t>
      </w:r>
      <w:r w:rsidRPr="0015178F">
        <w:rPr>
          <w:rFonts w:ascii="Times New Roman" w:eastAsia="Times New Roman" w:hAnsi="Times New Roman" w:cs="Times New Roman"/>
          <w:b/>
          <w:color w:val="00B0F0"/>
          <w:sz w:val="24"/>
          <w:szCs w:val="24"/>
        </w:rPr>
        <w:t xml:space="preserve"> </w:t>
      </w:r>
      <w:r w:rsidRPr="0015178F">
        <w:rPr>
          <w:rFonts w:ascii="Times New Roman" w:eastAsia="Times New Roman" w:hAnsi="Times New Roman" w:cs="Times New Roman"/>
          <w:color w:val="000000"/>
          <w:sz w:val="24"/>
          <w:szCs w:val="24"/>
        </w:rPr>
        <w:t>Thật thế nào (đối với ai) khi làm gì (dùng để nhấn</w:t>
      </w:r>
      <w:r w:rsidRPr="0015178F">
        <w:rPr>
          <w:rFonts w:ascii="Times New Roman" w:eastAsia="Times New Roman" w:hAnsi="Times New Roman" w:cs="Times New Roman"/>
          <w:b/>
          <w:color w:val="00B0F0"/>
          <w:sz w:val="24"/>
          <w:szCs w:val="24"/>
        </w:rPr>
        <w:t xml:space="preserve"> </w:t>
      </w:r>
      <w:r w:rsidRPr="0015178F">
        <w:rPr>
          <w:rFonts w:ascii="Times New Roman" w:eastAsia="Times New Roman" w:hAnsi="Times New Roman" w:cs="Times New Roman"/>
          <w:color w:val="000000"/>
          <w:sz w:val="24"/>
          <w:szCs w:val="24"/>
        </w:rPr>
        <w:t>mạnh thông tin).</w:t>
      </w:r>
    </w:p>
    <w:p w14:paraId="105EB710" w14:textId="77777777" w:rsidR="0015178F" w:rsidRPr="0015178F" w:rsidRDefault="0015178F" w:rsidP="0015178F">
      <w:pPr>
        <w:spacing w:after="0" w:line="240" w:lineRule="auto"/>
        <w:rPr>
          <w:rFonts w:ascii="Times New Roman" w:eastAsia="Times New Roman" w:hAnsi="Times New Roman" w:cs="Times New Roman"/>
          <w:b/>
          <w:sz w:val="24"/>
          <w:szCs w:val="24"/>
        </w:rPr>
      </w:pPr>
      <w:r w:rsidRPr="0015178F">
        <w:rPr>
          <w:rFonts w:ascii="Times New Roman" w:eastAsia="Times New Roman" w:hAnsi="Times New Roman" w:cs="Times New Roman"/>
          <w:b/>
          <w:sz w:val="24"/>
          <w:szCs w:val="24"/>
        </w:rPr>
        <w:t>It + be + adjective (for sb) + to-infinitive</w:t>
      </w:r>
    </w:p>
    <w:p w14:paraId="7F3B471C" w14:textId="77777777" w:rsidR="0015178F" w:rsidRPr="0015178F" w:rsidRDefault="0015178F" w:rsidP="0015178F">
      <w:pPr>
        <w:spacing w:after="0" w:line="240" w:lineRule="auto"/>
        <w:rPr>
          <w:rFonts w:ascii="Times New Roman" w:eastAsia="Times New Roman" w:hAnsi="Times New Roman" w:cs="Times New Roman"/>
          <w:sz w:val="24"/>
          <w:szCs w:val="24"/>
        </w:rPr>
      </w:pPr>
      <w:r w:rsidRPr="0015178F">
        <w:rPr>
          <w:rFonts w:ascii="Times New Roman" w:eastAsia="Times New Roman" w:hAnsi="Times New Roman" w:cs="Times New Roman"/>
          <w:sz w:val="24"/>
          <w:szCs w:val="24"/>
        </w:rPr>
        <w:t>Ex: - It is necessary (for you) to know another language.</w:t>
      </w:r>
    </w:p>
    <w:p w14:paraId="202408CE" w14:textId="77777777" w:rsidR="0015178F" w:rsidRPr="0015178F" w:rsidRDefault="0015178F" w:rsidP="0015178F">
      <w:pPr>
        <w:spacing w:after="0" w:line="240" w:lineRule="auto"/>
        <w:rPr>
          <w:rFonts w:ascii="Times New Roman" w:eastAsia="Times New Roman" w:hAnsi="Times New Roman" w:cs="Times New Roman"/>
          <w:sz w:val="24"/>
          <w:szCs w:val="24"/>
        </w:rPr>
      </w:pPr>
      <w:r w:rsidRPr="0015178F">
        <w:rPr>
          <w:rFonts w:ascii="Times New Roman" w:eastAsia="Times New Roman" w:hAnsi="Times New Roman" w:cs="Times New Roman"/>
          <w:sz w:val="24"/>
          <w:szCs w:val="24"/>
        </w:rPr>
        <w:t xml:space="preserve">     - It is kind of you to help me.</w:t>
      </w:r>
    </w:p>
    <w:p w14:paraId="217279DD" w14:textId="77777777" w:rsidR="0015178F" w:rsidRPr="0015178F" w:rsidRDefault="0015178F" w:rsidP="005013C4">
      <w:pPr>
        <w:numPr>
          <w:ilvl w:val="0"/>
          <w:numId w:val="40"/>
        </w:numPr>
        <w:tabs>
          <w:tab w:val="left" w:pos="206"/>
        </w:tabs>
        <w:spacing w:after="0" w:line="240" w:lineRule="auto"/>
        <w:ind w:firstLine="4"/>
        <w:rPr>
          <w:rFonts w:ascii="Times New Roman" w:eastAsia="Times New Roman" w:hAnsi="Times New Roman" w:cs="Times New Roman"/>
          <w:sz w:val="24"/>
          <w:szCs w:val="24"/>
        </w:rPr>
      </w:pPr>
      <w:bookmarkStart w:id="5" w:name="page10"/>
      <w:bookmarkEnd w:id="5"/>
      <w:r w:rsidRPr="0015178F">
        <w:rPr>
          <w:rFonts w:ascii="Times New Roman" w:eastAsia="Times New Roman" w:hAnsi="Times New Roman" w:cs="Times New Roman"/>
          <w:sz w:val="24"/>
          <w:szCs w:val="24"/>
        </w:rPr>
        <w:lastRenderedPageBreak/>
        <w:t>Các tính từ thường được sử dụng: happy, glad, pleased, sorry, certain, sure, confident, convinced, afraid, annoyed, astonished, conscious,...</w:t>
      </w:r>
    </w:p>
    <w:p w14:paraId="590D2A57" w14:textId="77777777" w:rsidR="0015178F" w:rsidRPr="0015178F" w:rsidRDefault="0015178F" w:rsidP="0015178F">
      <w:pPr>
        <w:spacing w:after="0" w:line="240" w:lineRule="auto"/>
        <w:rPr>
          <w:rFonts w:ascii="Times New Roman" w:eastAsia="Times New Roman" w:hAnsi="Times New Roman" w:cs="Times New Roman"/>
          <w:sz w:val="24"/>
          <w:szCs w:val="24"/>
        </w:rPr>
      </w:pPr>
      <w:r w:rsidRPr="0015178F">
        <w:rPr>
          <w:rFonts w:ascii="Times New Roman" w:eastAsia="Times New Roman" w:hAnsi="Times New Roman" w:cs="Times New Roman"/>
          <w:sz w:val="24"/>
          <w:szCs w:val="24"/>
        </w:rPr>
        <w:t>Ex: - I am glad to see you again.</w:t>
      </w:r>
    </w:p>
    <w:p w14:paraId="691E3DF2" w14:textId="77777777" w:rsidR="0015178F" w:rsidRPr="0015178F" w:rsidRDefault="0015178F" w:rsidP="0015178F">
      <w:pPr>
        <w:tabs>
          <w:tab w:val="left" w:pos="320"/>
        </w:tabs>
        <w:spacing w:after="0" w:line="240" w:lineRule="auto"/>
        <w:rPr>
          <w:rFonts w:ascii="Times New Roman" w:eastAsia="Times New Roman" w:hAnsi="Times New Roman" w:cs="Times New Roman"/>
          <w:sz w:val="24"/>
          <w:szCs w:val="24"/>
        </w:rPr>
      </w:pPr>
      <w:r w:rsidRPr="0015178F">
        <w:rPr>
          <w:rFonts w:ascii="Times New Roman" w:eastAsia="Times New Roman" w:hAnsi="Times New Roman" w:cs="Times New Roman"/>
          <w:sz w:val="24"/>
          <w:szCs w:val="24"/>
        </w:rPr>
        <w:t xml:space="preserve">  - I am certain that you will pass the exam.</w:t>
      </w:r>
    </w:p>
    <w:p w14:paraId="26245FA1" w14:textId="77777777" w:rsidR="0015178F" w:rsidRPr="0015178F" w:rsidRDefault="0015178F" w:rsidP="005013C4">
      <w:pPr>
        <w:numPr>
          <w:ilvl w:val="0"/>
          <w:numId w:val="28"/>
        </w:numPr>
        <w:spacing w:after="0" w:line="240" w:lineRule="auto"/>
        <w:contextualSpacing/>
        <w:rPr>
          <w:rFonts w:ascii="Times New Roman" w:eastAsia="Times New Roman" w:hAnsi="Times New Roman" w:cs="Times New Roman"/>
          <w:b/>
          <w:color w:val="000000"/>
          <w:sz w:val="24"/>
          <w:szCs w:val="24"/>
          <w:u w:val="single"/>
        </w:rPr>
      </w:pPr>
      <w:r w:rsidRPr="0015178F">
        <w:rPr>
          <w:rFonts w:ascii="Times New Roman" w:eastAsia="Times New Roman" w:hAnsi="Times New Roman" w:cs="Times New Roman"/>
          <w:b/>
          <w:color w:val="000000"/>
          <w:sz w:val="24"/>
          <w:szCs w:val="24"/>
          <w:u w:val="single"/>
        </w:rPr>
        <w:t>ADJECTIVE + TO V/ ADJECTIVE + THAT CLAUSE</w:t>
      </w:r>
    </w:p>
    <w:p w14:paraId="5C757921" w14:textId="77777777" w:rsidR="0015178F" w:rsidRPr="0015178F" w:rsidRDefault="0015178F" w:rsidP="0015178F">
      <w:pPr>
        <w:spacing w:after="0" w:line="240" w:lineRule="auto"/>
        <w:rPr>
          <w:rFonts w:ascii="Times New Roman" w:eastAsia="Times New Roman" w:hAnsi="Times New Roman" w:cs="Times New Roman"/>
          <w:b/>
          <w:sz w:val="24"/>
          <w:szCs w:val="24"/>
        </w:rPr>
      </w:pPr>
      <w:r w:rsidRPr="0015178F">
        <w:rPr>
          <w:rFonts w:ascii="Times New Roman" w:eastAsia="Times New Roman" w:hAnsi="Times New Roman" w:cs="Times New Roman"/>
          <w:b/>
          <w:sz w:val="24"/>
          <w:szCs w:val="24"/>
        </w:rPr>
        <w:t>(Tính từ đi theo sau bởi to V hoặc mệnh đề với that)</w:t>
      </w:r>
    </w:p>
    <w:tbl>
      <w:tblPr>
        <w:tblW w:w="0" w:type="auto"/>
        <w:tblInd w:w="10" w:type="dxa"/>
        <w:tblLayout w:type="fixed"/>
        <w:tblCellMar>
          <w:left w:w="0" w:type="dxa"/>
          <w:right w:w="0" w:type="dxa"/>
        </w:tblCellMar>
        <w:tblLook w:val="0000" w:firstRow="0" w:lastRow="0" w:firstColumn="0" w:lastColumn="0" w:noHBand="0" w:noVBand="0"/>
      </w:tblPr>
      <w:tblGrid>
        <w:gridCol w:w="3360"/>
        <w:gridCol w:w="2700"/>
        <w:gridCol w:w="4180"/>
      </w:tblGrid>
      <w:tr w:rsidR="0015178F" w:rsidRPr="0015178F" w14:paraId="22FD4F9D" w14:textId="77777777" w:rsidTr="00E26FAF">
        <w:trPr>
          <w:trHeight w:val="312"/>
        </w:trPr>
        <w:tc>
          <w:tcPr>
            <w:tcW w:w="3360" w:type="dxa"/>
            <w:tcBorders>
              <w:top w:val="single" w:sz="8" w:space="0" w:color="auto"/>
              <w:left w:val="single" w:sz="8" w:space="0" w:color="auto"/>
              <w:bottom w:val="single" w:sz="8" w:space="0" w:color="auto"/>
              <w:right w:val="single" w:sz="8" w:space="0" w:color="auto"/>
            </w:tcBorders>
            <w:shd w:val="clear" w:color="auto" w:fill="auto"/>
            <w:vAlign w:val="bottom"/>
          </w:tcPr>
          <w:p w14:paraId="21B4D86F" w14:textId="77777777" w:rsidR="0015178F" w:rsidRPr="0015178F" w:rsidRDefault="0015178F" w:rsidP="00E26FAF">
            <w:pPr>
              <w:spacing w:after="0" w:line="240" w:lineRule="auto"/>
              <w:rPr>
                <w:rFonts w:ascii="Times New Roman" w:eastAsia="Times New Roman" w:hAnsi="Times New Roman" w:cs="Times New Roman"/>
                <w:b/>
                <w:sz w:val="24"/>
                <w:szCs w:val="24"/>
              </w:rPr>
            </w:pPr>
            <w:r w:rsidRPr="0015178F">
              <w:rPr>
                <w:rFonts w:ascii="Times New Roman" w:eastAsia="Times New Roman" w:hAnsi="Times New Roman" w:cs="Times New Roman"/>
                <w:b/>
                <w:sz w:val="24"/>
                <w:szCs w:val="24"/>
              </w:rPr>
              <w:t>Cấu trúc</w:t>
            </w:r>
          </w:p>
        </w:tc>
        <w:tc>
          <w:tcPr>
            <w:tcW w:w="2700" w:type="dxa"/>
            <w:tcBorders>
              <w:top w:val="single" w:sz="8" w:space="0" w:color="auto"/>
              <w:bottom w:val="single" w:sz="8" w:space="0" w:color="auto"/>
              <w:right w:val="single" w:sz="8" w:space="0" w:color="auto"/>
            </w:tcBorders>
            <w:shd w:val="clear" w:color="auto" w:fill="auto"/>
            <w:vAlign w:val="bottom"/>
          </w:tcPr>
          <w:p w14:paraId="31DFCDF3" w14:textId="77777777" w:rsidR="0015178F" w:rsidRPr="0015178F" w:rsidRDefault="0015178F" w:rsidP="00E26FAF">
            <w:pPr>
              <w:spacing w:after="0" w:line="240" w:lineRule="auto"/>
              <w:rPr>
                <w:rFonts w:ascii="Times New Roman" w:eastAsia="Times New Roman" w:hAnsi="Times New Roman" w:cs="Times New Roman"/>
                <w:b/>
                <w:sz w:val="24"/>
                <w:szCs w:val="24"/>
              </w:rPr>
            </w:pPr>
            <w:r w:rsidRPr="0015178F">
              <w:rPr>
                <w:rFonts w:ascii="Times New Roman" w:eastAsia="Times New Roman" w:hAnsi="Times New Roman" w:cs="Times New Roman"/>
                <w:b/>
                <w:sz w:val="24"/>
                <w:szCs w:val="24"/>
              </w:rPr>
              <w:t>Common adjectives.</w:t>
            </w:r>
          </w:p>
        </w:tc>
        <w:tc>
          <w:tcPr>
            <w:tcW w:w="4180" w:type="dxa"/>
            <w:tcBorders>
              <w:top w:val="single" w:sz="8" w:space="0" w:color="auto"/>
              <w:bottom w:val="single" w:sz="8" w:space="0" w:color="auto"/>
              <w:right w:val="single" w:sz="8" w:space="0" w:color="auto"/>
            </w:tcBorders>
            <w:shd w:val="clear" w:color="auto" w:fill="auto"/>
            <w:vAlign w:val="bottom"/>
          </w:tcPr>
          <w:p w14:paraId="71ECC2E2" w14:textId="77777777" w:rsidR="0015178F" w:rsidRPr="0015178F" w:rsidRDefault="0015178F" w:rsidP="00E26FAF">
            <w:pPr>
              <w:spacing w:after="0" w:line="240" w:lineRule="auto"/>
              <w:rPr>
                <w:rFonts w:ascii="Times New Roman" w:eastAsia="Times New Roman" w:hAnsi="Times New Roman" w:cs="Times New Roman"/>
                <w:b/>
                <w:sz w:val="24"/>
                <w:szCs w:val="24"/>
              </w:rPr>
            </w:pPr>
            <w:r w:rsidRPr="0015178F">
              <w:rPr>
                <w:rFonts w:ascii="Times New Roman" w:eastAsia="Times New Roman" w:hAnsi="Times New Roman" w:cs="Times New Roman"/>
                <w:b/>
                <w:sz w:val="24"/>
                <w:szCs w:val="24"/>
              </w:rPr>
              <w:t>Ví dụ</w:t>
            </w:r>
          </w:p>
        </w:tc>
      </w:tr>
      <w:tr w:rsidR="0015178F" w:rsidRPr="0015178F" w14:paraId="22E14185" w14:textId="77777777" w:rsidTr="00E26FAF">
        <w:trPr>
          <w:trHeight w:val="311"/>
        </w:trPr>
        <w:tc>
          <w:tcPr>
            <w:tcW w:w="3360" w:type="dxa"/>
            <w:tcBorders>
              <w:left w:val="single" w:sz="8" w:space="0" w:color="auto"/>
              <w:right w:val="single" w:sz="8" w:space="0" w:color="auto"/>
            </w:tcBorders>
            <w:shd w:val="clear" w:color="auto" w:fill="auto"/>
            <w:vAlign w:val="bottom"/>
          </w:tcPr>
          <w:p w14:paraId="6AE40915" w14:textId="77777777" w:rsidR="0015178F" w:rsidRPr="0015178F" w:rsidRDefault="0015178F" w:rsidP="00E26FAF">
            <w:pPr>
              <w:spacing w:after="0" w:line="240" w:lineRule="auto"/>
              <w:rPr>
                <w:rFonts w:ascii="Times New Roman" w:eastAsia="Times New Roman" w:hAnsi="Times New Roman" w:cs="Times New Roman"/>
                <w:b/>
                <w:sz w:val="24"/>
                <w:szCs w:val="24"/>
              </w:rPr>
            </w:pPr>
            <w:r w:rsidRPr="0015178F">
              <w:rPr>
                <w:rFonts w:ascii="Times New Roman" w:eastAsia="Times New Roman" w:hAnsi="Times New Roman" w:cs="Times New Roman"/>
                <w:b/>
                <w:sz w:val="24"/>
                <w:szCs w:val="24"/>
              </w:rPr>
              <w:t>It + be + adj (for sb)</w:t>
            </w:r>
          </w:p>
        </w:tc>
        <w:tc>
          <w:tcPr>
            <w:tcW w:w="2700" w:type="dxa"/>
            <w:tcBorders>
              <w:right w:val="single" w:sz="8" w:space="0" w:color="auto"/>
            </w:tcBorders>
            <w:shd w:val="clear" w:color="auto" w:fill="auto"/>
            <w:vAlign w:val="bottom"/>
          </w:tcPr>
          <w:p w14:paraId="493D5CAB" w14:textId="77777777" w:rsidR="0015178F" w:rsidRPr="0015178F" w:rsidRDefault="0015178F" w:rsidP="00E26FAF">
            <w:pPr>
              <w:spacing w:after="0" w:line="240" w:lineRule="auto"/>
              <w:rPr>
                <w:rFonts w:ascii="Times New Roman" w:eastAsia="Times New Roman" w:hAnsi="Times New Roman" w:cs="Times New Roman"/>
                <w:sz w:val="24"/>
                <w:szCs w:val="24"/>
              </w:rPr>
            </w:pPr>
            <w:r w:rsidRPr="0015178F">
              <w:rPr>
                <w:rFonts w:ascii="Times New Roman" w:eastAsia="Times New Roman" w:hAnsi="Times New Roman" w:cs="Times New Roman"/>
                <w:sz w:val="24"/>
                <w:szCs w:val="24"/>
              </w:rPr>
              <w:t>easy, difficult, hard,</w:t>
            </w:r>
          </w:p>
        </w:tc>
        <w:tc>
          <w:tcPr>
            <w:tcW w:w="4180" w:type="dxa"/>
            <w:tcBorders>
              <w:right w:val="single" w:sz="8" w:space="0" w:color="auto"/>
            </w:tcBorders>
            <w:shd w:val="clear" w:color="auto" w:fill="auto"/>
            <w:vAlign w:val="bottom"/>
          </w:tcPr>
          <w:p w14:paraId="5218F7A4" w14:textId="77777777" w:rsidR="0015178F" w:rsidRPr="0015178F" w:rsidRDefault="0015178F" w:rsidP="00E26FAF">
            <w:pPr>
              <w:spacing w:after="0" w:line="240" w:lineRule="auto"/>
              <w:rPr>
                <w:rFonts w:ascii="Times New Roman" w:eastAsia="Times New Roman" w:hAnsi="Times New Roman" w:cs="Times New Roman"/>
                <w:sz w:val="24"/>
                <w:szCs w:val="24"/>
              </w:rPr>
            </w:pPr>
            <w:r w:rsidRPr="0015178F">
              <w:rPr>
                <w:rFonts w:ascii="Times New Roman" w:eastAsia="Times New Roman" w:hAnsi="Times New Roman" w:cs="Times New Roman"/>
                <w:sz w:val="24"/>
                <w:szCs w:val="24"/>
              </w:rPr>
              <w:t>It is necessary for you to know</w:t>
            </w:r>
          </w:p>
        </w:tc>
      </w:tr>
      <w:tr w:rsidR="0015178F" w:rsidRPr="0015178F" w14:paraId="28C32FAB" w14:textId="77777777" w:rsidTr="00E26FAF">
        <w:trPr>
          <w:trHeight w:val="322"/>
        </w:trPr>
        <w:tc>
          <w:tcPr>
            <w:tcW w:w="3360" w:type="dxa"/>
            <w:tcBorders>
              <w:left w:val="single" w:sz="8" w:space="0" w:color="auto"/>
              <w:right w:val="single" w:sz="8" w:space="0" w:color="auto"/>
            </w:tcBorders>
            <w:shd w:val="clear" w:color="auto" w:fill="auto"/>
            <w:vAlign w:val="bottom"/>
          </w:tcPr>
          <w:p w14:paraId="369B5738" w14:textId="77777777" w:rsidR="0015178F" w:rsidRPr="0015178F" w:rsidRDefault="0015178F" w:rsidP="00E26FAF">
            <w:pPr>
              <w:spacing w:after="0" w:line="240" w:lineRule="auto"/>
              <w:rPr>
                <w:rFonts w:ascii="Times New Roman" w:eastAsia="Times New Roman" w:hAnsi="Times New Roman" w:cs="Times New Roman"/>
                <w:b/>
                <w:sz w:val="24"/>
                <w:szCs w:val="24"/>
              </w:rPr>
            </w:pPr>
            <w:r w:rsidRPr="0015178F">
              <w:rPr>
                <w:rFonts w:ascii="Times New Roman" w:eastAsia="Times New Roman" w:hAnsi="Times New Roman" w:cs="Times New Roman"/>
                <w:b/>
                <w:sz w:val="24"/>
                <w:szCs w:val="24"/>
              </w:rPr>
              <w:t>+ to V</w:t>
            </w:r>
          </w:p>
        </w:tc>
        <w:tc>
          <w:tcPr>
            <w:tcW w:w="2700" w:type="dxa"/>
            <w:tcBorders>
              <w:right w:val="single" w:sz="8" w:space="0" w:color="auto"/>
            </w:tcBorders>
            <w:shd w:val="clear" w:color="auto" w:fill="auto"/>
            <w:vAlign w:val="bottom"/>
          </w:tcPr>
          <w:p w14:paraId="006DD943" w14:textId="77777777" w:rsidR="0015178F" w:rsidRPr="0015178F" w:rsidRDefault="0015178F" w:rsidP="00E26FAF">
            <w:pPr>
              <w:spacing w:after="0" w:line="240" w:lineRule="auto"/>
              <w:rPr>
                <w:rFonts w:ascii="Times New Roman" w:eastAsia="Times New Roman" w:hAnsi="Times New Roman" w:cs="Times New Roman"/>
                <w:sz w:val="24"/>
                <w:szCs w:val="24"/>
              </w:rPr>
            </w:pPr>
            <w:r w:rsidRPr="0015178F">
              <w:rPr>
                <w:rFonts w:ascii="Times New Roman" w:eastAsia="Times New Roman" w:hAnsi="Times New Roman" w:cs="Times New Roman"/>
                <w:sz w:val="24"/>
                <w:szCs w:val="24"/>
              </w:rPr>
              <w:t>impossible,</w:t>
            </w:r>
          </w:p>
        </w:tc>
        <w:tc>
          <w:tcPr>
            <w:tcW w:w="4180" w:type="dxa"/>
            <w:tcBorders>
              <w:right w:val="single" w:sz="8" w:space="0" w:color="auto"/>
            </w:tcBorders>
            <w:shd w:val="clear" w:color="auto" w:fill="auto"/>
            <w:vAlign w:val="bottom"/>
          </w:tcPr>
          <w:p w14:paraId="1134919F" w14:textId="77777777" w:rsidR="0015178F" w:rsidRPr="0015178F" w:rsidRDefault="0015178F" w:rsidP="00E26FAF">
            <w:pPr>
              <w:spacing w:after="0" w:line="240" w:lineRule="auto"/>
              <w:rPr>
                <w:rFonts w:ascii="Times New Roman" w:eastAsia="Times New Roman" w:hAnsi="Times New Roman" w:cs="Times New Roman"/>
                <w:i/>
                <w:sz w:val="24"/>
                <w:szCs w:val="24"/>
              </w:rPr>
            </w:pPr>
            <w:r w:rsidRPr="0015178F">
              <w:rPr>
                <w:rFonts w:ascii="Times New Roman" w:eastAsia="Times New Roman" w:hAnsi="Times New Roman" w:cs="Times New Roman"/>
                <w:sz w:val="24"/>
                <w:szCs w:val="24"/>
              </w:rPr>
              <w:t xml:space="preserve">another language. </w:t>
            </w:r>
            <w:r w:rsidRPr="0015178F">
              <w:rPr>
                <w:rFonts w:ascii="Times New Roman" w:eastAsia="Times New Roman" w:hAnsi="Times New Roman" w:cs="Times New Roman"/>
                <w:i/>
                <w:sz w:val="24"/>
                <w:szCs w:val="24"/>
              </w:rPr>
              <w:t>(Biết thêm một</w:t>
            </w:r>
          </w:p>
        </w:tc>
      </w:tr>
      <w:tr w:rsidR="0015178F" w:rsidRPr="0015178F" w14:paraId="75C3D52D" w14:textId="77777777" w:rsidTr="00E26FAF">
        <w:trPr>
          <w:trHeight w:val="322"/>
        </w:trPr>
        <w:tc>
          <w:tcPr>
            <w:tcW w:w="3360" w:type="dxa"/>
            <w:tcBorders>
              <w:left w:val="single" w:sz="8" w:space="0" w:color="auto"/>
              <w:right w:val="single" w:sz="8" w:space="0" w:color="auto"/>
            </w:tcBorders>
            <w:shd w:val="clear" w:color="auto" w:fill="auto"/>
            <w:vAlign w:val="bottom"/>
          </w:tcPr>
          <w:p w14:paraId="63088D38" w14:textId="77777777" w:rsidR="0015178F" w:rsidRPr="0015178F" w:rsidRDefault="0015178F" w:rsidP="00E26FAF">
            <w:pPr>
              <w:spacing w:after="0" w:line="240" w:lineRule="auto"/>
              <w:rPr>
                <w:rFonts w:ascii="Times New Roman" w:eastAsia="Times New Roman" w:hAnsi="Times New Roman" w:cs="Times New Roman"/>
                <w:sz w:val="24"/>
                <w:szCs w:val="24"/>
              </w:rPr>
            </w:pPr>
          </w:p>
        </w:tc>
        <w:tc>
          <w:tcPr>
            <w:tcW w:w="2700" w:type="dxa"/>
            <w:tcBorders>
              <w:right w:val="single" w:sz="8" w:space="0" w:color="auto"/>
            </w:tcBorders>
            <w:shd w:val="clear" w:color="auto" w:fill="auto"/>
            <w:vAlign w:val="bottom"/>
          </w:tcPr>
          <w:p w14:paraId="5A1E9A96" w14:textId="77777777" w:rsidR="0015178F" w:rsidRPr="0015178F" w:rsidRDefault="0015178F" w:rsidP="00E26FAF">
            <w:pPr>
              <w:spacing w:after="0" w:line="240" w:lineRule="auto"/>
              <w:rPr>
                <w:rFonts w:ascii="Times New Roman" w:eastAsia="Times New Roman" w:hAnsi="Times New Roman" w:cs="Times New Roman"/>
                <w:sz w:val="24"/>
                <w:szCs w:val="24"/>
              </w:rPr>
            </w:pPr>
            <w:r w:rsidRPr="0015178F">
              <w:rPr>
                <w:rFonts w:ascii="Times New Roman" w:eastAsia="Times New Roman" w:hAnsi="Times New Roman" w:cs="Times New Roman"/>
                <w:sz w:val="24"/>
                <w:szCs w:val="24"/>
              </w:rPr>
              <w:t>important, interesting,</w:t>
            </w:r>
          </w:p>
        </w:tc>
        <w:tc>
          <w:tcPr>
            <w:tcW w:w="4180" w:type="dxa"/>
            <w:tcBorders>
              <w:right w:val="single" w:sz="8" w:space="0" w:color="auto"/>
            </w:tcBorders>
            <w:shd w:val="clear" w:color="auto" w:fill="auto"/>
            <w:vAlign w:val="bottom"/>
          </w:tcPr>
          <w:p w14:paraId="631D4A9A" w14:textId="77777777" w:rsidR="0015178F" w:rsidRPr="0015178F" w:rsidRDefault="0015178F" w:rsidP="00E26FAF">
            <w:pPr>
              <w:spacing w:after="0" w:line="240" w:lineRule="auto"/>
              <w:rPr>
                <w:rFonts w:ascii="Times New Roman" w:eastAsia="Times New Roman" w:hAnsi="Times New Roman" w:cs="Times New Roman"/>
                <w:i/>
                <w:sz w:val="24"/>
                <w:szCs w:val="24"/>
              </w:rPr>
            </w:pPr>
            <w:r w:rsidRPr="0015178F">
              <w:rPr>
                <w:rFonts w:ascii="Times New Roman" w:eastAsia="Times New Roman" w:hAnsi="Times New Roman" w:cs="Times New Roman"/>
                <w:i/>
                <w:sz w:val="24"/>
                <w:szCs w:val="24"/>
              </w:rPr>
              <w:t>ngôn ngữ nữa là điều cần thiết.)</w:t>
            </w:r>
          </w:p>
        </w:tc>
      </w:tr>
      <w:tr w:rsidR="0015178F" w:rsidRPr="0015178F" w14:paraId="7D371703" w14:textId="77777777" w:rsidTr="00E26FAF">
        <w:trPr>
          <w:trHeight w:val="325"/>
        </w:trPr>
        <w:tc>
          <w:tcPr>
            <w:tcW w:w="3360" w:type="dxa"/>
            <w:tcBorders>
              <w:left w:val="single" w:sz="8" w:space="0" w:color="auto"/>
              <w:bottom w:val="single" w:sz="8" w:space="0" w:color="auto"/>
              <w:right w:val="single" w:sz="8" w:space="0" w:color="auto"/>
            </w:tcBorders>
            <w:shd w:val="clear" w:color="auto" w:fill="auto"/>
            <w:vAlign w:val="bottom"/>
          </w:tcPr>
          <w:p w14:paraId="74D61A61" w14:textId="77777777" w:rsidR="0015178F" w:rsidRPr="0015178F" w:rsidRDefault="0015178F" w:rsidP="00E26FAF">
            <w:pPr>
              <w:spacing w:after="0" w:line="240" w:lineRule="auto"/>
              <w:rPr>
                <w:rFonts w:ascii="Times New Roman" w:eastAsia="Times New Roman" w:hAnsi="Times New Roman" w:cs="Times New Roman"/>
                <w:sz w:val="24"/>
                <w:szCs w:val="24"/>
              </w:rPr>
            </w:pPr>
          </w:p>
        </w:tc>
        <w:tc>
          <w:tcPr>
            <w:tcW w:w="2700" w:type="dxa"/>
            <w:tcBorders>
              <w:bottom w:val="single" w:sz="8" w:space="0" w:color="auto"/>
              <w:right w:val="single" w:sz="8" w:space="0" w:color="auto"/>
            </w:tcBorders>
            <w:shd w:val="clear" w:color="auto" w:fill="auto"/>
            <w:vAlign w:val="bottom"/>
          </w:tcPr>
          <w:p w14:paraId="54BEDEF8" w14:textId="77777777" w:rsidR="0015178F" w:rsidRPr="0015178F" w:rsidRDefault="0015178F" w:rsidP="00E26FAF">
            <w:pPr>
              <w:spacing w:after="0" w:line="240" w:lineRule="auto"/>
              <w:rPr>
                <w:rFonts w:ascii="Times New Roman" w:eastAsia="Times New Roman" w:hAnsi="Times New Roman" w:cs="Times New Roman"/>
                <w:sz w:val="24"/>
                <w:szCs w:val="24"/>
              </w:rPr>
            </w:pPr>
            <w:r w:rsidRPr="0015178F">
              <w:rPr>
                <w:rFonts w:ascii="Times New Roman" w:eastAsia="Times New Roman" w:hAnsi="Times New Roman" w:cs="Times New Roman"/>
                <w:sz w:val="24"/>
                <w:szCs w:val="24"/>
              </w:rPr>
              <w:t>necessary, ...</w:t>
            </w:r>
          </w:p>
        </w:tc>
        <w:tc>
          <w:tcPr>
            <w:tcW w:w="4180" w:type="dxa"/>
            <w:tcBorders>
              <w:bottom w:val="single" w:sz="8" w:space="0" w:color="auto"/>
              <w:right w:val="single" w:sz="8" w:space="0" w:color="auto"/>
            </w:tcBorders>
            <w:shd w:val="clear" w:color="auto" w:fill="auto"/>
            <w:vAlign w:val="bottom"/>
          </w:tcPr>
          <w:p w14:paraId="397CA0F1" w14:textId="77777777" w:rsidR="0015178F" w:rsidRPr="0015178F" w:rsidRDefault="0015178F" w:rsidP="00E26FAF">
            <w:pPr>
              <w:spacing w:after="0" w:line="240" w:lineRule="auto"/>
              <w:rPr>
                <w:rFonts w:ascii="Times New Roman" w:eastAsia="Times New Roman" w:hAnsi="Times New Roman" w:cs="Times New Roman"/>
                <w:sz w:val="24"/>
                <w:szCs w:val="24"/>
              </w:rPr>
            </w:pPr>
            <w:r w:rsidRPr="0015178F">
              <w:rPr>
                <w:rFonts w:ascii="Times New Roman" w:eastAsia="Times New Roman" w:hAnsi="Times New Roman" w:cs="Times New Roman"/>
                <w:sz w:val="24"/>
                <w:szCs w:val="24"/>
              </w:rPr>
              <w:t>It is very kind of you to help me.</w:t>
            </w:r>
          </w:p>
        </w:tc>
      </w:tr>
      <w:tr w:rsidR="0015178F" w:rsidRPr="0015178F" w14:paraId="5059D862" w14:textId="77777777" w:rsidTr="00E26FAF">
        <w:trPr>
          <w:trHeight w:val="311"/>
        </w:trPr>
        <w:tc>
          <w:tcPr>
            <w:tcW w:w="3360" w:type="dxa"/>
            <w:tcBorders>
              <w:left w:val="single" w:sz="8" w:space="0" w:color="auto"/>
              <w:bottom w:val="single" w:sz="8" w:space="0" w:color="auto"/>
              <w:right w:val="single" w:sz="8" w:space="0" w:color="auto"/>
            </w:tcBorders>
            <w:shd w:val="clear" w:color="auto" w:fill="auto"/>
            <w:vAlign w:val="bottom"/>
          </w:tcPr>
          <w:p w14:paraId="457AC9A6" w14:textId="77777777" w:rsidR="0015178F" w:rsidRPr="0015178F" w:rsidRDefault="0015178F" w:rsidP="00E26FAF">
            <w:pPr>
              <w:spacing w:after="0" w:line="240" w:lineRule="auto"/>
              <w:rPr>
                <w:rFonts w:ascii="Times New Roman" w:eastAsia="Times New Roman" w:hAnsi="Times New Roman" w:cs="Times New Roman"/>
                <w:sz w:val="24"/>
                <w:szCs w:val="24"/>
              </w:rPr>
            </w:pPr>
          </w:p>
        </w:tc>
        <w:tc>
          <w:tcPr>
            <w:tcW w:w="2700" w:type="dxa"/>
            <w:tcBorders>
              <w:bottom w:val="single" w:sz="8" w:space="0" w:color="auto"/>
              <w:right w:val="single" w:sz="8" w:space="0" w:color="auto"/>
            </w:tcBorders>
            <w:shd w:val="clear" w:color="auto" w:fill="auto"/>
            <w:vAlign w:val="bottom"/>
          </w:tcPr>
          <w:p w14:paraId="1296AD04" w14:textId="77777777" w:rsidR="0015178F" w:rsidRPr="0015178F" w:rsidRDefault="0015178F" w:rsidP="00E26FAF">
            <w:pPr>
              <w:spacing w:after="0" w:line="240" w:lineRule="auto"/>
              <w:rPr>
                <w:rFonts w:ascii="Times New Roman" w:eastAsia="Times New Roman" w:hAnsi="Times New Roman" w:cs="Times New Roman"/>
                <w:sz w:val="24"/>
                <w:szCs w:val="24"/>
              </w:rPr>
            </w:pPr>
          </w:p>
        </w:tc>
        <w:tc>
          <w:tcPr>
            <w:tcW w:w="4180" w:type="dxa"/>
            <w:tcBorders>
              <w:bottom w:val="single" w:sz="8" w:space="0" w:color="auto"/>
              <w:right w:val="single" w:sz="8" w:space="0" w:color="auto"/>
            </w:tcBorders>
            <w:shd w:val="clear" w:color="auto" w:fill="auto"/>
            <w:vAlign w:val="bottom"/>
          </w:tcPr>
          <w:p w14:paraId="39781F69" w14:textId="77777777" w:rsidR="0015178F" w:rsidRPr="0015178F" w:rsidRDefault="0015178F" w:rsidP="00E26FAF">
            <w:pPr>
              <w:spacing w:after="0" w:line="240" w:lineRule="auto"/>
              <w:rPr>
                <w:rFonts w:ascii="Times New Roman" w:eastAsia="Times New Roman" w:hAnsi="Times New Roman" w:cs="Times New Roman"/>
                <w:i/>
                <w:sz w:val="24"/>
                <w:szCs w:val="24"/>
              </w:rPr>
            </w:pPr>
            <w:r w:rsidRPr="0015178F">
              <w:rPr>
                <w:rFonts w:ascii="Times New Roman" w:eastAsia="Times New Roman" w:hAnsi="Times New Roman" w:cs="Times New Roman"/>
                <w:i/>
                <w:sz w:val="24"/>
                <w:szCs w:val="24"/>
              </w:rPr>
              <w:t>(Bạn thật tốt khi đã giúp mình)</w:t>
            </w:r>
          </w:p>
        </w:tc>
      </w:tr>
      <w:tr w:rsidR="0015178F" w:rsidRPr="0015178F" w14:paraId="68751D7A" w14:textId="77777777" w:rsidTr="00E26FAF">
        <w:trPr>
          <w:trHeight w:val="313"/>
        </w:trPr>
        <w:tc>
          <w:tcPr>
            <w:tcW w:w="3360" w:type="dxa"/>
            <w:tcBorders>
              <w:left w:val="single" w:sz="8" w:space="0" w:color="auto"/>
              <w:right w:val="single" w:sz="8" w:space="0" w:color="auto"/>
            </w:tcBorders>
            <w:shd w:val="clear" w:color="auto" w:fill="auto"/>
            <w:vAlign w:val="bottom"/>
          </w:tcPr>
          <w:p w14:paraId="21CF0E41" w14:textId="77777777" w:rsidR="0015178F" w:rsidRPr="0015178F" w:rsidRDefault="0015178F" w:rsidP="00E26FAF">
            <w:pPr>
              <w:spacing w:after="0" w:line="240" w:lineRule="auto"/>
              <w:rPr>
                <w:rFonts w:ascii="Times New Roman" w:eastAsia="Times New Roman" w:hAnsi="Times New Roman" w:cs="Times New Roman"/>
                <w:b/>
                <w:sz w:val="24"/>
                <w:szCs w:val="24"/>
              </w:rPr>
            </w:pPr>
            <w:r w:rsidRPr="0015178F">
              <w:rPr>
                <w:rFonts w:ascii="Times New Roman" w:eastAsia="Times New Roman" w:hAnsi="Times New Roman" w:cs="Times New Roman"/>
                <w:b/>
                <w:sz w:val="24"/>
                <w:szCs w:val="24"/>
              </w:rPr>
              <w:t>S + be + adj + to V</w:t>
            </w:r>
          </w:p>
        </w:tc>
        <w:tc>
          <w:tcPr>
            <w:tcW w:w="2700" w:type="dxa"/>
            <w:tcBorders>
              <w:right w:val="single" w:sz="8" w:space="0" w:color="auto"/>
            </w:tcBorders>
            <w:shd w:val="clear" w:color="auto" w:fill="auto"/>
            <w:vAlign w:val="bottom"/>
          </w:tcPr>
          <w:p w14:paraId="1F62A79C" w14:textId="77777777" w:rsidR="0015178F" w:rsidRPr="0015178F" w:rsidRDefault="0015178F" w:rsidP="00E26FAF">
            <w:pPr>
              <w:spacing w:after="0" w:line="240" w:lineRule="auto"/>
              <w:rPr>
                <w:rFonts w:ascii="Times New Roman" w:eastAsia="Times New Roman" w:hAnsi="Times New Roman" w:cs="Times New Roman"/>
                <w:sz w:val="24"/>
                <w:szCs w:val="24"/>
              </w:rPr>
            </w:pPr>
            <w:r w:rsidRPr="0015178F">
              <w:rPr>
                <w:rFonts w:ascii="Times New Roman" w:eastAsia="Times New Roman" w:hAnsi="Times New Roman" w:cs="Times New Roman"/>
                <w:sz w:val="24"/>
                <w:szCs w:val="24"/>
              </w:rPr>
              <w:t>glad, sorry, sad,</w:t>
            </w:r>
          </w:p>
        </w:tc>
        <w:tc>
          <w:tcPr>
            <w:tcW w:w="4180" w:type="dxa"/>
            <w:tcBorders>
              <w:right w:val="single" w:sz="8" w:space="0" w:color="auto"/>
            </w:tcBorders>
            <w:shd w:val="clear" w:color="auto" w:fill="auto"/>
            <w:vAlign w:val="bottom"/>
          </w:tcPr>
          <w:p w14:paraId="26C4D6E7" w14:textId="77777777" w:rsidR="0015178F" w:rsidRPr="0015178F" w:rsidRDefault="0015178F" w:rsidP="00E26FAF">
            <w:pPr>
              <w:spacing w:after="0" w:line="240" w:lineRule="auto"/>
              <w:rPr>
                <w:rFonts w:ascii="Times New Roman" w:eastAsia="Times New Roman" w:hAnsi="Times New Roman" w:cs="Times New Roman"/>
                <w:sz w:val="24"/>
                <w:szCs w:val="24"/>
              </w:rPr>
            </w:pPr>
            <w:r w:rsidRPr="0015178F">
              <w:rPr>
                <w:rFonts w:ascii="Times New Roman" w:eastAsia="Times New Roman" w:hAnsi="Times New Roman" w:cs="Times New Roman"/>
                <w:sz w:val="24"/>
                <w:szCs w:val="24"/>
              </w:rPr>
              <w:t>I was supprised to meet you here.</w:t>
            </w:r>
          </w:p>
        </w:tc>
      </w:tr>
      <w:tr w:rsidR="0015178F" w:rsidRPr="0015178F" w14:paraId="76588C65" w14:textId="77777777" w:rsidTr="00E26FAF">
        <w:trPr>
          <w:trHeight w:val="317"/>
        </w:trPr>
        <w:tc>
          <w:tcPr>
            <w:tcW w:w="3360" w:type="dxa"/>
            <w:tcBorders>
              <w:left w:val="single" w:sz="8" w:space="0" w:color="auto"/>
              <w:right w:val="single" w:sz="8" w:space="0" w:color="auto"/>
            </w:tcBorders>
            <w:shd w:val="clear" w:color="auto" w:fill="auto"/>
            <w:vAlign w:val="bottom"/>
          </w:tcPr>
          <w:p w14:paraId="6FF8CF0C" w14:textId="77777777" w:rsidR="0015178F" w:rsidRPr="0015178F" w:rsidRDefault="0015178F" w:rsidP="00E26FAF">
            <w:pPr>
              <w:spacing w:after="0" w:line="240" w:lineRule="auto"/>
              <w:rPr>
                <w:rFonts w:ascii="Times New Roman" w:eastAsia="Times New Roman" w:hAnsi="Times New Roman" w:cs="Times New Roman"/>
                <w:sz w:val="24"/>
                <w:szCs w:val="24"/>
              </w:rPr>
            </w:pPr>
          </w:p>
        </w:tc>
        <w:tc>
          <w:tcPr>
            <w:tcW w:w="2700" w:type="dxa"/>
            <w:tcBorders>
              <w:right w:val="single" w:sz="8" w:space="0" w:color="auto"/>
            </w:tcBorders>
            <w:shd w:val="clear" w:color="auto" w:fill="auto"/>
            <w:vAlign w:val="bottom"/>
          </w:tcPr>
          <w:p w14:paraId="372BF79F" w14:textId="77777777" w:rsidR="0015178F" w:rsidRPr="0015178F" w:rsidRDefault="0015178F" w:rsidP="00E26FAF">
            <w:pPr>
              <w:spacing w:after="0" w:line="240" w:lineRule="auto"/>
              <w:rPr>
                <w:rFonts w:ascii="Times New Roman" w:eastAsia="Times New Roman" w:hAnsi="Times New Roman" w:cs="Times New Roman"/>
                <w:sz w:val="24"/>
                <w:szCs w:val="24"/>
              </w:rPr>
            </w:pPr>
            <w:r w:rsidRPr="0015178F">
              <w:rPr>
                <w:rFonts w:ascii="Times New Roman" w:eastAsia="Times New Roman" w:hAnsi="Times New Roman" w:cs="Times New Roman"/>
                <w:sz w:val="24"/>
                <w:szCs w:val="24"/>
              </w:rPr>
              <w:t>shocked delighted,</w:t>
            </w:r>
          </w:p>
        </w:tc>
        <w:tc>
          <w:tcPr>
            <w:tcW w:w="4180" w:type="dxa"/>
            <w:tcBorders>
              <w:right w:val="single" w:sz="8" w:space="0" w:color="auto"/>
            </w:tcBorders>
            <w:shd w:val="clear" w:color="auto" w:fill="auto"/>
            <w:vAlign w:val="bottom"/>
          </w:tcPr>
          <w:p w14:paraId="2CC756C5" w14:textId="77777777" w:rsidR="0015178F" w:rsidRPr="0015178F" w:rsidRDefault="0015178F" w:rsidP="00E26FAF">
            <w:pPr>
              <w:spacing w:after="0" w:line="240" w:lineRule="auto"/>
              <w:rPr>
                <w:rFonts w:ascii="Times New Roman" w:eastAsia="Times New Roman" w:hAnsi="Times New Roman" w:cs="Times New Roman"/>
                <w:i/>
                <w:sz w:val="24"/>
                <w:szCs w:val="24"/>
              </w:rPr>
            </w:pPr>
            <w:r w:rsidRPr="0015178F">
              <w:rPr>
                <w:rFonts w:ascii="Times New Roman" w:eastAsia="Times New Roman" w:hAnsi="Times New Roman" w:cs="Times New Roman"/>
                <w:i/>
                <w:sz w:val="24"/>
                <w:szCs w:val="24"/>
              </w:rPr>
              <w:t>(Thật ngạc nhiên khi gặp bạn ở</w:t>
            </w:r>
          </w:p>
        </w:tc>
      </w:tr>
      <w:tr w:rsidR="0015178F" w:rsidRPr="0015178F" w14:paraId="14A919BC" w14:textId="77777777" w:rsidTr="00E26FAF">
        <w:trPr>
          <w:trHeight w:val="322"/>
        </w:trPr>
        <w:tc>
          <w:tcPr>
            <w:tcW w:w="3360" w:type="dxa"/>
            <w:tcBorders>
              <w:left w:val="single" w:sz="8" w:space="0" w:color="auto"/>
              <w:right w:val="single" w:sz="8" w:space="0" w:color="auto"/>
            </w:tcBorders>
            <w:shd w:val="clear" w:color="auto" w:fill="auto"/>
            <w:vAlign w:val="bottom"/>
          </w:tcPr>
          <w:p w14:paraId="3E0EEDCF" w14:textId="77777777" w:rsidR="0015178F" w:rsidRPr="0015178F" w:rsidRDefault="0015178F" w:rsidP="00E26FAF">
            <w:pPr>
              <w:spacing w:after="0" w:line="240" w:lineRule="auto"/>
              <w:rPr>
                <w:rFonts w:ascii="Times New Roman" w:eastAsia="Times New Roman" w:hAnsi="Times New Roman" w:cs="Times New Roman"/>
                <w:sz w:val="24"/>
                <w:szCs w:val="24"/>
              </w:rPr>
            </w:pPr>
          </w:p>
        </w:tc>
        <w:tc>
          <w:tcPr>
            <w:tcW w:w="2700" w:type="dxa"/>
            <w:tcBorders>
              <w:right w:val="single" w:sz="8" w:space="0" w:color="auto"/>
            </w:tcBorders>
            <w:shd w:val="clear" w:color="auto" w:fill="auto"/>
            <w:vAlign w:val="bottom"/>
          </w:tcPr>
          <w:p w14:paraId="5DC6066C" w14:textId="77777777" w:rsidR="0015178F" w:rsidRPr="0015178F" w:rsidRDefault="0015178F" w:rsidP="00E26FAF">
            <w:pPr>
              <w:spacing w:after="0" w:line="240" w:lineRule="auto"/>
              <w:rPr>
                <w:rFonts w:ascii="Times New Roman" w:eastAsia="Times New Roman" w:hAnsi="Times New Roman" w:cs="Times New Roman"/>
                <w:sz w:val="24"/>
                <w:szCs w:val="24"/>
              </w:rPr>
            </w:pPr>
            <w:r w:rsidRPr="0015178F">
              <w:rPr>
                <w:rFonts w:ascii="Times New Roman" w:eastAsia="Times New Roman" w:hAnsi="Times New Roman" w:cs="Times New Roman"/>
                <w:sz w:val="24"/>
                <w:szCs w:val="24"/>
              </w:rPr>
              <w:t>pleased, happy,</w:t>
            </w:r>
          </w:p>
        </w:tc>
        <w:tc>
          <w:tcPr>
            <w:tcW w:w="4180" w:type="dxa"/>
            <w:tcBorders>
              <w:right w:val="single" w:sz="8" w:space="0" w:color="auto"/>
            </w:tcBorders>
            <w:shd w:val="clear" w:color="auto" w:fill="auto"/>
            <w:vAlign w:val="bottom"/>
          </w:tcPr>
          <w:p w14:paraId="10F1507A" w14:textId="77777777" w:rsidR="0015178F" w:rsidRPr="0015178F" w:rsidRDefault="0015178F" w:rsidP="00E26FAF">
            <w:pPr>
              <w:spacing w:after="0" w:line="240" w:lineRule="auto"/>
              <w:rPr>
                <w:rFonts w:ascii="Times New Roman" w:eastAsia="Times New Roman" w:hAnsi="Times New Roman" w:cs="Times New Roman"/>
                <w:i/>
                <w:sz w:val="24"/>
                <w:szCs w:val="24"/>
              </w:rPr>
            </w:pPr>
            <w:r w:rsidRPr="0015178F">
              <w:rPr>
                <w:rFonts w:ascii="Times New Roman" w:eastAsia="Times New Roman" w:hAnsi="Times New Roman" w:cs="Times New Roman"/>
                <w:i/>
                <w:sz w:val="24"/>
                <w:szCs w:val="24"/>
              </w:rPr>
              <w:t>đây)</w:t>
            </w:r>
          </w:p>
        </w:tc>
      </w:tr>
      <w:tr w:rsidR="0015178F" w:rsidRPr="0015178F" w14:paraId="52727EE1" w14:textId="77777777" w:rsidTr="00E26FAF">
        <w:trPr>
          <w:trHeight w:val="325"/>
        </w:trPr>
        <w:tc>
          <w:tcPr>
            <w:tcW w:w="3360" w:type="dxa"/>
            <w:tcBorders>
              <w:left w:val="single" w:sz="8" w:space="0" w:color="auto"/>
              <w:bottom w:val="single" w:sz="8" w:space="0" w:color="auto"/>
              <w:right w:val="single" w:sz="8" w:space="0" w:color="auto"/>
            </w:tcBorders>
            <w:shd w:val="clear" w:color="auto" w:fill="auto"/>
            <w:vAlign w:val="bottom"/>
          </w:tcPr>
          <w:p w14:paraId="364D0ABA" w14:textId="77777777" w:rsidR="0015178F" w:rsidRPr="0015178F" w:rsidRDefault="0015178F" w:rsidP="00E26FAF">
            <w:pPr>
              <w:spacing w:after="0" w:line="240" w:lineRule="auto"/>
              <w:rPr>
                <w:rFonts w:ascii="Times New Roman" w:eastAsia="Times New Roman" w:hAnsi="Times New Roman" w:cs="Times New Roman"/>
                <w:sz w:val="24"/>
                <w:szCs w:val="24"/>
              </w:rPr>
            </w:pPr>
          </w:p>
        </w:tc>
        <w:tc>
          <w:tcPr>
            <w:tcW w:w="2700" w:type="dxa"/>
            <w:tcBorders>
              <w:bottom w:val="single" w:sz="8" w:space="0" w:color="auto"/>
              <w:right w:val="single" w:sz="8" w:space="0" w:color="auto"/>
            </w:tcBorders>
            <w:shd w:val="clear" w:color="auto" w:fill="auto"/>
            <w:vAlign w:val="bottom"/>
          </w:tcPr>
          <w:p w14:paraId="44A15BB6" w14:textId="77777777" w:rsidR="0015178F" w:rsidRPr="0015178F" w:rsidRDefault="0015178F" w:rsidP="00E26FAF">
            <w:pPr>
              <w:spacing w:after="0" w:line="240" w:lineRule="auto"/>
              <w:rPr>
                <w:rFonts w:ascii="Times New Roman" w:eastAsia="Times New Roman" w:hAnsi="Times New Roman" w:cs="Times New Roman"/>
                <w:sz w:val="24"/>
                <w:szCs w:val="24"/>
              </w:rPr>
            </w:pPr>
            <w:r w:rsidRPr="0015178F">
              <w:rPr>
                <w:rFonts w:ascii="Times New Roman" w:eastAsia="Times New Roman" w:hAnsi="Times New Roman" w:cs="Times New Roman"/>
                <w:sz w:val="24"/>
                <w:szCs w:val="24"/>
              </w:rPr>
              <w:t>anxious, surprised,...</w:t>
            </w:r>
          </w:p>
        </w:tc>
        <w:tc>
          <w:tcPr>
            <w:tcW w:w="4180" w:type="dxa"/>
            <w:tcBorders>
              <w:bottom w:val="single" w:sz="8" w:space="0" w:color="auto"/>
              <w:right w:val="single" w:sz="8" w:space="0" w:color="auto"/>
            </w:tcBorders>
            <w:shd w:val="clear" w:color="auto" w:fill="auto"/>
            <w:vAlign w:val="bottom"/>
          </w:tcPr>
          <w:p w14:paraId="7D481C4C" w14:textId="77777777" w:rsidR="0015178F" w:rsidRPr="0015178F" w:rsidRDefault="0015178F" w:rsidP="00E26FAF">
            <w:pPr>
              <w:spacing w:after="0" w:line="240" w:lineRule="auto"/>
              <w:rPr>
                <w:rFonts w:ascii="Times New Roman" w:eastAsia="Times New Roman" w:hAnsi="Times New Roman" w:cs="Times New Roman"/>
                <w:sz w:val="24"/>
                <w:szCs w:val="24"/>
              </w:rPr>
            </w:pPr>
          </w:p>
        </w:tc>
      </w:tr>
      <w:tr w:rsidR="0015178F" w:rsidRPr="0015178F" w14:paraId="13069653" w14:textId="77777777" w:rsidTr="00E26FAF">
        <w:trPr>
          <w:trHeight w:val="312"/>
        </w:trPr>
        <w:tc>
          <w:tcPr>
            <w:tcW w:w="3360" w:type="dxa"/>
            <w:tcBorders>
              <w:left w:val="single" w:sz="8" w:space="0" w:color="auto"/>
              <w:right w:val="single" w:sz="8" w:space="0" w:color="auto"/>
            </w:tcBorders>
            <w:shd w:val="clear" w:color="auto" w:fill="auto"/>
            <w:vAlign w:val="bottom"/>
          </w:tcPr>
          <w:p w14:paraId="0D7A4D8A" w14:textId="77777777" w:rsidR="0015178F" w:rsidRPr="0015178F" w:rsidRDefault="0015178F" w:rsidP="00E26FAF">
            <w:pPr>
              <w:spacing w:after="0" w:line="240" w:lineRule="auto"/>
              <w:rPr>
                <w:rFonts w:ascii="Times New Roman" w:eastAsia="Times New Roman" w:hAnsi="Times New Roman" w:cs="Times New Roman"/>
                <w:b/>
                <w:sz w:val="24"/>
                <w:szCs w:val="24"/>
              </w:rPr>
            </w:pPr>
            <w:r w:rsidRPr="0015178F">
              <w:rPr>
                <w:rFonts w:ascii="Times New Roman" w:eastAsia="Times New Roman" w:hAnsi="Times New Roman" w:cs="Times New Roman"/>
                <w:b/>
                <w:sz w:val="24"/>
                <w:szCs w:val="24"/>
              </w:rPr>
              <w:t>Adj + that + S + V</w:t>
            </w:r>
          </w:p>
        </w:tc>
        <w:tc>
          <w:tcPr>
            <w:tcW w:w="2700" w:type="dxa"/>
            <w:tcBorders>
              <w:right w:val="single" w:sz="8" w:space="0" w:color="auto"/>
            </w:tcBorders>
            <w:shd w:val="clear" w:color="auto" w:fill="auto"/>
            <w:vAlign w:val="bottom"/>
          </w:tcPr>
          <w:p w14:paraId="27FD6BC5" w14:textId="77777777" w:rsidR="0015178F" w:rsidRPr="0015178F" w:rsidRDefault="0015178F" w:rsidP="00E26FAF">
            <w:pPr>
              <w:spacing w:after="0" w:line="240" w:lineRule="auto"/>
              <w:rPr>
                <w:rFonts w:ascii="Times New Roman" w:eastAsia="Times New Roman" w:hAnsi="Times New Roman" w:cs="Times New Roman"/>
                <w:sz w:val="24"/>
                <w:szCs w:val="24"/>
              </w:rPr>
            </w:pPr>
            <w:r w:rsidRPr="0015178F">
              <w:rPr>
                <w:rFonts w:ascii="Times New Roman" w:eastAsia="Times New Roman" w:hAnsi="Times New Roman" w:cs="Times New Roman"/>
                <w:sz w:val="24"/>
                <w:szCs w:val="24"/>
              </w:rPr>
              <w:t>happy, delighted,</w:t>
            </w:r>
          </w:p>
        </w:tc>
        <w:tc>
          <w:tcPr>
            <w:tcW w:w="4180" w:type="dxa"/>
            <w:tcBorders>
              <w:right w:val="single" w:sz="8" w:space="0" w:color="auto"/>
            </w:tcBorders>
            <w:shd w:val="clear" w:color="auto" w:fill="auto"/>
            <w:vAlign w:val="bottom"/>
          </w:tcPr>
          <w:p w14:paraId="401C26BA" w14:textId="77777777" w:rsidR="0015178F" w:rsidRPr="0015178F" w:rsidRDefault="0015178F" w:rsidP="00E26FAF">
            <w:pPr>
              <w:spacing w:after="0" w:line="240" w:lineRule="auto"/>
              <w:rPr>
                <w:rFonts w:ascii="Times New Roman" w:eastAsia="Times New Roman" w:hAnsi="Times New Roman" w:cs="Times New Roman"/>
                <w:sz w:val="24"/>
                <w:szCs w:val="24"/>
              </w:rPr>
            </w:pPr>
            <w:r w:rsidRPr="0015178F">
              <w:rPr>
                <w:rFonts w:ascii="Times New Roman" w:eastAsia="Times New Roman" w:hAnsi="Times New Roman" w:cs="Times New Roman"/>
                <w:sz w:val="24"/>
                <w:szCs w:val="24"/>
              </w:rPr>
              <w:t>I am delighted that you passed the</w:t>
            </w:r>
          </w:p>
        </w:tc>
      </w:tr>
      <w:tr w:rsidR="0015178F" w:rsidRPr="0015178F" w14:paraId="69CB84D9" w14:textId="77777777" w:rsidTr="00E26FAF">
        <w:trPr>
          <w:trHeight w:val="317"/>
        </w:trPr>
        <w:tc>
          <w:tcPr>
            <w:tcW w:w="3360" w:type="dxa"/>
            <w:tcBorders>
              <w:left w:val="single" w:sz="8" w:space="0" w:color="auto"/>
              <w:right w:val="single" w:sz="8" w:space="0" w:color="auto"/>
            </w:tcBorders>
            <w:shd w:val="clear" w:color="auto" w:fill="auto"/>
            <w:vAlign w:val="bottom"/>
          </w:tcPr>
          <w:p w14:paraId="7EC19F14" w14:textId="77777777" w:rsidR="0015178F" w:rsidRPr="0015178F" w:rsidRDefault="0015178F" w:rsidP="00E26FAF">
            <w:pPr>
              <w:spacing w:after="0" w:line="240" w:lineRule="auto"/>
              <w:rPr>
                <w:rFonts w:ascii="Times New Roman" w:eastAsia="Times New Roman" w:hAnsi="Times New Roman" w:cs="Times New Roman"/>
                <w:sz w:val="24"/>
                <w:szCs w:val="24"/>
              </w:rPr>
            </w:pPr>
          </w:p>
        </w:tc>
        <w:tc>
          <w:tcPr>
            <w:tcW w:w="2700" w:type="dxa"/>
            <w:tcBorders>
              <w:right w:val="single" w:sz="8" w:space="0" w:color="auto"/>
            </w:tcBorders>
            <w:shd w:val="clear" w:color="auto" w:fill="auto"/>
            <w:vAlign w:val="bottom"/>
          </w:tcPr>
          <w:p w14:paraId="6500B38E" w14:textId="77777777" w:rsidR="0015178F" w:rsidRPr="0015178F" w:rsidRDefault="0015178F" w:rsidP="00E26FAF">
            <w:pPr>
              <w:spacing w:after="0" w:line="240" w:lineRule="auto"/>
              <w:rPr>
                <w:rFonts w:ascii="Times New Roman" w:eastAsia="Times New Roman" w:hAnsi="Times New Roman" w:cs="Times New Roman"/>
                <w:sz w:val="24"/>
                <w:szCs w:val="24"/>
              </w:rPr>
            </w:pPr>
            <w:r w:rsidRPr="0015178F">
              <w:rPr>
                <w:rFonts w:ascii="Times New Roman" w:eastAsia="Times New Roman" w:hAnsi="Times New Roman" w:cs="Times New Roman"/>
                <w:sz w:val="24"/>
                <w:szCs w:val="24"/>
              </w:rPr>
              <w:t>glad, pleased,</w:t>
            </w:r>
          </w:p>
        </w:tc>
        <w:tc>
          <w:tcPr>
            <w:tcW w:w="4180" w:type="dxa"/>
            <w:tcBorders>
              <w:right w:val="single" w:sz="8" w:space="0" w:color="auto"/>
            </w:tcBorders>
            <w:shd w:val="clear" w:color="auto" w:fill="auto"/>
            <w:vAlign w:val="bottom"/>
          </w:tcPr>
          <w:p w14:paraId="66F54100" w14:textId="77777777" w:rsidR="0015178F" w:rsidRPr="0015178F" w:rsidRDefault="0015178F" w:rsidP="00E26FAF">
            <w:pPr>
              <w:spacing w:after="0" w:line="240" w:lineRule="auto"/>
              <w:rPr>
                <w:rFonts w:ascii="Times New Roman" w:eastAsia="Times New Roman" w:hAnsi="Times New Roman" w:cs="Times New Roman"/>
                <w:sz w:val="24"/>
                <w:szCs w:val="24"/>
              </w:rPr>
            </w:pPr>
            <w:r w:rsidRPr="0015178F">
              <w:rPr>
                <w:rFonts w:ascii="Times New Roman" w:eastAsia="Times New Roman" w:hAnsi="Times New Roman" w:cs="Times New Roman"/>
                <w:sz w:val="24"/>
                <w:szCs w:val="24"/>
              </w:rPr>
              <w:t>exam.</w:t>
            </w:r>
          </w:p>
        </w:tc>
      </w:tr>
      <w:tr w:rsidR="0015178F" w:rsidRPr="0015178F" w14:paraId="221E273B" w14:textId="77777777" w:rsidTr="00E26FAF">
        <w:trPr>
          <w:trHeight w:val="326"/>
        </w:trPr>
        <w:tc>
          <w:tcPr>
            <w:tcW w:w="3360" w:type="dxa"/>
            <w:tcBorders>
              <w:left w:val="single" w:sz="8" w:space="0" w:color="auto"/>
              <w:right w:val="single" w:sz="8" w:space="0" w:color="auto"/>
            </w:tcBorders>
            <w:shd w:val="clear" w:color="auto" w:fill="auto"/>
            <w:vAlign w:val="bottom"/>
          </w:tcPr>
          <w:p w14:paraId="3FB46F98" w14:textId="77777777" w:rsidR="0015178F" w:rsidRPr="0015178F" w:rsidRDefault="0015178F" w:rsidP="00E26FAF">
            <w:pPr>
              <w:spacing w:after="0" w:line="240" w:lineRule="auto"/>
              <w:rPr>
                <w:rFonts w:ascii="Times New Roman" w:eastAsia="Times New Roman" w:hAnsi="Times New Roman" w:cs="Times New Roman"/>
                <w:sz w:val="24"/>
                <w:szCs w:val="24"/>
              </w:rPr>
            </w:pPr>
          </w:p>
        </w:tc>
        <w:tc>
          <w:tcPr>
            <w:tcW w:w="2700" w:type="dxa"/>
            <w:tcBorders>
              <w:right w:val="single" w:sz="8" w:space="0" w:color="auto"/>
            </w:tcBorders>
            <w:shd w:val="clear" w:color="auto" w:fill="auto"/>
            <w:vAlign w:val="bottom"/>
          </w:tcPr>
          <w:p w14:paraId="0829F03D" w14:textId="77777777" w:rsidR="0015178F" w:rsidRPr="0015178F" w:rsidRDefault="0015178F" w:rsidP="00E26FAF">
            <w:pPr>
              <w:spacing w:after="0" w:line="240" w:lineRule="auto"/>
              <w:rPr>
                <w:rFonts w:ascii="Times New Roman" w:eastAsia="Times New Roman" w:hAnsi="Times New Roman" w:cs="Times New Roman"/>
                <w:sz w:val="24"/>
                <w:szCs w:val="24"/>
              </w:rPr>
            </w:pPr>
            <w:r w:rsidRPr="0015178F">
              <w:rPr>
                <w:rFonts w:ascii="Times New Roman" w:eastAsia="Times New Roman" w:hAnsi="Times New Roman" w:cs="Times New Roman"/>
                <w:sz w:val="24"/>
                <w:szCs w:val="24"/>
              </w:rPr>
              <w:t>relieved, sorry, afraid,</w:t>
            </w:r>
          </w:p>
        </w:tc>
        <w:tc>
          <w:tcPr>
            <w:tcW w:w="4180" w:type="dxa"/>
            <w:tcBorders>
              <w:right w:val="single" w:sz="8" w:space="0" w:color="auto"/>
            </w:tcBorders>
            <w:shd w:val="clear" w:color="auto" w:fill="auto"/>
            <w:vAlign w:val="bottom"/>
          </w:tcPr>
          <w:p w14:paraId="4BF21BB7" w14:textId="77777777" w:rsidR="0015178F" w:rsidRPr="0015178F" w:rsidRDefault="0015178F" w:rsidP="00E26FAF">
            <w:pPr>
              <w:spacing w:after="0" w:line="240" w:lineRule="auto"/>
              <w:rPr>
                <w:rFonts w:ascii="Times New Roman" w:eastAsia="Times New Roman" w:hAnsi="Times New Roman" w:cs="Times New Roman"/>
                <w:i/>
                <w:sz w:val="24"/>
                <w:szCs w:val="24"/>
              </w:rPr>
            </w:pPr>
            <w:r w:rsidRPr="0015178F">
              <w:rPr>
                <w:rFonts w:ascii="Times New Roman" w:eastAsia="Times New Roman" w:hAnsi="Times New Roman" w:cs="Times New Roman"/>
                <w:i/>
                <w:sz w:val="24"/>
                <w:szCs w:val="24"/>
              </w:rPr>
              <w:t>(Tôi vui là bạn đã qua bài kiểm</w:t>
            </w:r>
          </w:p>
        </w:tc>
      </w:tr>
      <w:tr w:rsidR="0015178F" w:rsidRPr="0015178F" w14:paraId="48E0C5D5" w14:textId="77777777" w:rsidTr="00E26FAF">
        <w:trPr>
          <w:trHeight w:val="322"/>
        </w:trPr>
        <w:tc>
          <w:tcPr>
            <w:tcW w:w="3360" w:type="dxa"/>
            <w:tcBorders>
              <w:left w:val="single" w:sz="8" w:space="0" w:color="auto"/>
              <w:right w:val="single" w:sz="8" w:space="0" w:color="auto"/>
            </w:tcBorders>
            <w:shd w:val="clear" w:color="auto" w:fill="auto"/>
            <w:vAlign w:val="bottom"/>
          </w:tcPr>
          <w:p w14:paraId="79D3BD8C" w14:textId="77777777" w:rsidR="0015178F" w:rsidRPr="0015178F" w:rsidRDefault="0015178F" w:rsidP="00E26FAF">
            <w:pPr>
              <w:spacing w:after="0" w:line="240" w:lineRule="auto"/>
              <w:rPr>
                <w:rFonts w:ascii="Times New Roman" w:eastAsia="Times New Roman" w:hAnsi="Times New Roman" w:cs="Times New Roman"/>
                <w:sz w:val="24"/>
                <w:szCs w:val="24"/>
              </w:rPr>
            </w:pPr>
          </w:p>
        </w:tc>
        <w:tc>
          <w:tcPr>
            <w:tcW w:w="2700" w:type="dxa"/>
            <w:tcBorders>
              <w:right w:val="single" w:sz="8" w:space="0" w:color="auto"/>
            </w:tcBorders>
            <w:shd w:val="clear" w:color="auto" w:fill="auto"/>
            <w:vAlign w:val="bottom"/>
          </w:tcPr>
          <w:p w14:paraId="4B1BB020" w14:textId="77777777" w:rsidR="0015178F" w:rsidRPr="0015178F" w:rsidRDefault="0015178F" w:rsidP="00E26FAF">
            <w:pPr>
              <w:spacing w:after="0" w:line="240" w:lineRule="auto"/>
              <w:rPr>
                <w:rFonts w:ascii="Times New Roman" w:eastAsia="Times New Roman" w:hAnsi="Times New Roman" w:cs="Times New Roman"/>
                <w:sz w:val="24"/>
                <w:szCs w:val="24"/>
              </w:rPr>
            </w:pPr>
            <w:r w:rsidRPr="0015178F">
              <w:rPr>
                <w:rFonts w:ascii="Times New Roman" w:eastAsia="Times New Roman" w:hAnsi="Times New Roman" w:cs="Times New Roman"/>
                <w:sz w:val="24"/>
                <w:szCs w:val="24"/>
              </w:rPr>
              <w:t>anxious, worried,</w:t>
            </w:r>
          </w:p>
        </w:tc>
        <w:tc>
          <w:tcPr>
            <w:tcW w:w="4180" w:type="dxa"/>
            <w:tcBorders>
              <w:right w:val="single" w:sz="8" w:space="0" w:color="auto"/>
            </w:tcBorders>
            <w:shd w:val="clear" w:color="auto" w:fill="auto"/>
            <w:vAlign w:val="bottom"/>
          </w:tcPr>
          <w:p w14:paraId="004096AB" w14:textId="77777777" w:rsidR="0015178F" w:rsidRPr="0015178F" w:rsidRDefault="0015178F" w:rsidP="00E26FAF">
            <w:pPr>
              <w:spacing w:after="0" w:line="240" w:lineRule="auto"/>
              <w:rPr>
                <w:rFonts w:ascii="Times New Roman" w:eastAsia="Times New Roman" w:hAnsi="Times New Roman" w:cs="Times New Roman"/>
                <w:sz w:val="24"/>
                <w:szCs w:val="24"/>
              </w:rPr>
            </w:pPr>
            <w:r w:rsidRPr="0015178F">
              <w:rPr>
                <w:rFonts w:ascii="Times New Roman" w:eastAsia="Times New Roman" w:hAnsi="Times New Roman" w:cs="Times New Roman"/>
                <w:i/>
                <w:sz w:val="24"/>
                <w:szCs w:val="24"/>
              </w:rPr>
              <w:t xml:space="preserve">tra) </w:t>
            </w:r>
            <w:r w:rsidRPr="0015178F">
              <w:rPr>
                <w:rFonts w:ascii="Times New Roman" w:eastAsia="Times New Roman" w:hAnsi="Times New Roman" w:cs="Times New Roman"/>
                <w:sz w:val="24"/>
                <w:szCs w:val="24"/>
              </w:rPr>
              <w:t>It was quite surpring that he</w:t>
            </w:r>
          </w:p>
        </w:tc>
      </w:tr>
      <w:tr w:rsidR="0015178F" w:rsidRPr="0015178F" w14:paraId="0FFF51B0" w14:textId="77777777" w:rsidTr="00E26FAF">
        <w:trPr>
          <w:trHeight w:val="322"/>
        </w:trPr>
        <w:tc>
          <w:tcPr>
            <w:tcW w:w="3360" w:type="dxa"/>
            <w:tcBorders>
              <w:left w:val="single" w:sz="8" w:space="0" w:color="auto"/>
              <w:right w:val="single" w:sz="8" w:space="0" w:color="auto"/>
            </w:tcBorders>
            <w:shd w:val="clear" w:color="auto" w:fill="auto"/>
            <w:vAlign w:val="bottom"/>
          </w:tcPr>
          <w:p w14:paraId="7212608F" w14:textId="77777777" w:rsidR="0015178F" w:rsidRPr="0015178F" w:rsidRDefault="0015178F" w:rsidP="00E26FAF">
            <w:pPr>
              <w:spacing w:after="0" w:line="240" w:lineRule="auto"/>
              <w:rPr>
                <w:rFonts w:ascii="Times New Roman" w:eastAsia="Times New Roman" w:hAnsi="Times New Roman" w:cs="Times New Roman"/>
                <w:sz w:val="24"/>
                <w:szCs w:val="24"/>
              </w:rPr>
            </w:pPr>
          </w:p>
        </w:tc>
        <w:tc>
          <w:tcPr>
            <w:tcW w:w="2700" w:type="dxa"/>
            <w:tcBorders>
              <w:right w:val="single" w:sz="8" w:space="0" w:color="auto"/>
            </w:tcBorders>
            <w:shd w:val="clear" w:color="auto" w:fill="auto"/>
            <w:vAlign w:val="bottom"/>
          </w:tcPr>
          <w:p w14:paraId="460F308E" w14:textId="77777777" w:rsidR="0015178F" w:rsidRPr="0015178F" w:rsidRDefault="0015178F" w:rsidP="00E26FAF">
            <w:pPr>
              <w:spacing w:after="0" w:line="240" w:lineRule="auto"/>
              <w:rPr>
                <w:rFonts w:ascii="Times New Roman" w:eastAsia="Times New Roman" w:hAnsi="Times New Roman" w:cs="Times New Roman"/>
                <w:sz w:val="24"/>
                <w:szCs w:val="24"/>
              </w:rPr>
            </w:pPr>
            <w:r w:rsidRPr="0015178F">
              <w:rPr>
                <w:rFonts w:ascii="Times New Roman" w:eastAsia="Times New Roman" w:hAnsi="Times New Roman" w:cs="Times New Roman"/>
                <w:sz w:val="24"/>
                <w:szCs w:val="24"/>
              </w:rPr>
              <w:t>confident, certain,</w:t>
            </w:r>
          </w:p>
        </w:tc>
        <w:tc>
          <w:tcPr>
            <w:tcW w:w="4180" w:type="dxa"/>
            <w:tcBorders>
              <w:right w:val="single" w:sz="8" w:space="0" w:color="auto"/>
            </w:tcBorders>
            <w:shd w:val="clear" w:color="auto" w:fill="auto"/>
            <w:vAlign w:val="bottom"/>
          </w:tcPr>
          <w:p w14:paraId="4FC692EC" w14:textId="77777777" w:rsidR="0015178F" w:rsidRPr="0015178F" w:rsidRDefault="0015178F" w:rsidP="00E26FAF">
            <w:pPr>
              <w:spacing w:after="0" w:line="240" w:lineRule="auto"/>
              <w:rPr>
                <w:rFonts w:ascii="Times New Roman" w:eastAsia="Times New Roman" w:hAnsi="Times New Roman" w:cs="Times New Roman"/>
                <w:sz w:val="24"/>
                <w:szCs w:val="24"/>
              </w:rPr>
            </w:pPr>
            <w:r w:rsidRPr="0015178F">
              <w:rPr>
                <w:rFonts w:ascii="Times New Roman" w:eastAsia="Times New Roman" w:hAnsi="Times New Roman" w:cs="Times New Roman"/>
                <w:sz w:val="24"/>
                <w:szCs w:val="24"/>
              </w:rPr>
              <w:t>passed the exam.</w:t>
            </w:r>
          </w:p>
        </w:tc>
      </w:tr>
      <w:tr w:rsidR="0015178F" w:rsidRPr="0015178F" w14:paraId="380FDD0B" w14:textId="77777777" w:rsidTr="00E26FAF">
        <w:trPr>
          <w:trHeight w:val="322"/>
        </w:trPr>
        <w:tc>
          <w:tcPr>
            <w:tcW w:w="3360" w:type="dxa"/>
            <w:tcBorders>
              <w:left w:val="single" w:sz="8" w:space="0" w:color="auto"/>
              <w:right w:val="single" w:sz="8" w:space="0" w:color="auto"/>
            </w:tcBorders>
            <w:shd w:val="clear" w:color="auto" w:fill="auto"/>
            <w:vAlign w:val="bottom"/>
          </w:tcPr>
          <w:p w14:paraId="50ED7A45" w14:textId="77777777" w:rsidR="0015178F" w:rsidRPr="0015178F" w:rsidRDefault="0015178F" w:rsidP="00E26FAF">
            <w:pPr>
              <w:spacing w:after="0" w:line="240" w:lineRule="auto"/>
              <w:rPr>
                <w:rFonts w:ascii="Times New Roman" w:eastAsia="Times New Roman" w:hAnsi="Times New Roman" w:cs="Times New Roman"/>
                <w:sz w:val="24"/>
                <w:szCs w:val="24"/>
              </w:rPr>
            </w:pPr>
          </w:p>
        </w:tc>
        <w:tc>
          <w:tcPr>
            <w:tcW w:w="2700" w:type="dxa"/>
            <w:tcBorders>
              <w:right w:val="single" w:sz="8" w:space="0" w:color="auto"/>
            </w:tcBorders>
            <w:shd w:val="clear" w:color="auto" w:fill="auto"/>
            <w:vAlign w:val="bottom"/>
          </w:tcPr>
          <w:p w14:paraId="41787EC9" w14:textId="77777777" w:rsidR="0015178F" w:rsidRPr="0015178F" w:rsidRDefault="0015178F" w:rsidP="00E26FAF">
            <w:pPr>
              <w:spacing w:after="0" w:line="240" w:lineRule="auto"/>
              <w:rPr>
                <w:rFonts w:ascii="Times New Roman" w:eastAsia="Times New Roman" w:hAnsi="Times New Roman" w:cs="Times New Roman"/>
                <w:sz w:val="24"/>
                <w:szCs w:val="24"/>
              </w:rPr>
            </w:pPr>
            <w:r w:rsidRPr="0015178F">
              <w:rPr>
                <w:rFonts w:ascii="Times New Roman" w:eastAsia="Times New Roman" w:hAnsi="Times New Roman" w:cs="Times New Roman"/>
                <w:sz w:val="24"/>
                <w:szCs w:val="24"/>
              </w:rPr>
              <w:t>surpring, ....</w:t>
            </w:r>
          </w:p>
        </w:tc>
        <w:tc>
          <w:tcPr>
            <w:tcW w:w="4180" w:type="dxa"/>
            <w:tcBorders>
              <w:right w:val="single" w:sz="8" w:space="0" w:color="auto"/>
            </w:tcBorders>
            <w:shd w:val="clear" w:color="auto" w:fill="auto"/>
            <w:vAlign w:val="bottom"/>
          </w:tcPr>
          <w:p w14:paraId="46A4B711" w14:textId="77777777" w:rsidR="0015178F" w:rsidRPr="0015178F" w:rsidRDefault="0015178F" w:rsidP="00E26FAF">
            <w:pPr>
              <w:spacing w:after="0" w:line="240" w:lineRule="auto"/>
              <w:rPr>
                <w:rFonts w:ascii="Times New Roman" w:eastAsia="Times New Roman" w:hAnsi="Times New Roman" w:cs="Times New Roman"/>
                <w:i/>
                <w:sz w:val="24"/>
                <w:szCs w:val="24"/>
              </w:rPr>
            </w:pPr>
            <w:r w:rsidRPr="0015178F">
              <w:rPr>
                <w:rFonts w:ascii="Times New Roman" w:eastAsia="Times New Roman" w:hAnsi="Times New Roman" w:cs="Times New Roman"/>
                <w:i/>
                <w:sz w:val="24"/>
                <w:szCs w:val="24"/>
              </w:rPr>
              <w:t>(Khá ngạc nhiên là anh ta qua bài</w:t>
            </w:r>
          </w:p>
        </w:tc>
      </w:tr>
      <w:tr w:rsidR="0015178F" w:rsidRPr="0015178F" w14:paraId="6C070868" w14:textId="77777777" w:rsidTr="00E26FAF">
        <w:trPr>
          <w:trHeight w:val="328"/>
        </w:trPr>
        <w:tc>
          <w:tcPr>
            <w:tcW w:w="3360" w:type="dxa"/>
            <w:tcBorders>
              <w:left w:val="single" w:sz="8" w:space="0" w:color="auto"/>
              <w:bottom w:val="single" w:sz="8" w:space="0" w:color="auto"/>
              <w:right w:val="single" w:sz="8" w:space="0" w:color="auto"/>
            </w:tcBorders>
            <w:shd w:val="clear" w:color="auto" w:fill="auto"/>
            <w:vAlign w:val="bottom"/>
          </w:tcPr>
          <w:p w14:paraId="539FCEFA" w14:textId="77777777" w:rsidR="0015178F" w:rsidRPr="0015178F" w:rsidRDefault="0015178F" w:rsidP="00E26FAF">
            <w:pPr>
              <w:spacing w:after="0" w:line="240" w:lineRule="auto"/>
              <w:rPr>
                <w:rFonts w:ascii="Times New Roman" w:eastAsia="Times New Roman" w:hAnsi="Times New Roman" w:cs="Times New Roman"/>
                <w:sz w:val="24"/>
                <w:szCs w:val="24"/>
              </w:rPr>
            </w:pPr>
          </w:p>
        </w:tc>
        <w:tc>
          <w:tcPr>
            <w:tcW w:w="2700" w:type="dxa"/>
            <w:tcBorders>
              <w:bottom w:val="single" w:sz="8" w:space="0" w:color="auto"/>
              <w:right w:val="single" w:sz="8" w:space="0" w:color="auto"/>
            </w:tcBorders>
            <w:shd w:val="clear" w:color="auto" w:fill="auto"/>
            <w:vAlign w:val="bottom"/>
          </w:tcPr>
          <w:p w14:paraId="34D440CF" w14:textId="77777777" w:rsidR="0015178F" w:rsidRPr="0015178F" w:rsidRDefault="0015178F" w:rsidP="00E26FAF">
            <w:pPr>
              <w:spacing w:after="0" w:line="240" w:lineRule="auto"/>
              <w:rPr>
                <w:rFonts w:ascii="Times New Roman" w:eastAsia="Times New Roman" w:hAnsi="Times New Roman" w:cs="Times New Roman"/>
                <w:sz w:val="24"/>
                <w:szCs w:val="24"/>
              </w:rPr>
            </w:pPr>
          </w:p>
        </w:tc>
        <w:tc>
          <w:tcPr>
            <w:tcW w:w="4180" w:type="dxa"/>
            <w:tcBorders>
              <w:bottom w:val="single" w:sz="8" w:space="0" w:color="auto"/>
              <w:right w:val="single" w:sz="8" w:space="0" w:color="auto"/>
            </w:tcBorders>
            <w:shd w:val="clear" w:color="auto" w:fill="auto"/>
            <w:vAlign w:val="bottom"/>
          </w:tcPr>
          <w:p w14:paraId="4DC725EE" w14:textId="77777777" w:rsidR="0015178F" w:rsidRPr="0015178F" w:rsidRDefault="0015178F" w:rsidP="00E26FAF">
            <w:pPr>
              <w:spacing w:after="0" w:line="240" w:lineRule="auto"/>
              <w:rPr>
                <w:rFonts w:ascii="Times New Roman" w:eastAsia="Times New Roman" w:hAnsi="Times New Roman" w:cs="Times New Roman"/>
                <w:i/>
                <w:sz w:val="24"/>
                <w:szCs w:val="24"/>
              </w:rPr>
            </w:pPr>
            <w:r w:rsidRPr="0015178F">
              <w:rPr>
                <w:rFonts w:ascii="Times New Roman" w:eastAsia="Times New Roman" w:hAnsi="Times New Roman" w:cs="Times New Roman"/>
                <w:i/>
                <w:sz w:val="24"/>
                <w:szCs w:val="24"/>
              </w:rPr>
              <w:t>kiểm tra.)</w:t>
            </w:r>
          </w:p>
        </w:tc>
      </w:tr>
    </w:tbl>
    <w:p w14:paraId="64DA5BAA" w14:textId="77777777" w:rsidR="0015178F" w:rsidRPr="0015178F" w:rsidRDefault="0015178F" w:rsidP="0015178F">
      <w:pPr>
        <w:spacing w:after="0" w:line="240" w:lineRule="auto"/>
        <w:contextualSpacing/>
        <w:rPr>
          <w:rFonts w:ascii="Times New Roman" w:hAnsi="Times New Roman" w:cs="Times New Roman"/>
          <w:b/>
          <w:bCs/>
          <w:sz w:val="24"/>
          <w:szCs w:val="24"/>
        </w:rPr>
      </w:pPr>
    </w:p>
    <w:p w14:paraId="27FB7987" w14:textId="77777777" w:rsidR="0015178F" w:rsidRPr="0015178F" w:rsidRDefault="0015178F" w:rsidP="0015178F">
      <w:pPr>
        <w:spacing w:after="0" w:line="240" w:lineRule="auto"/>
        <w:contextualSpacing/>
        <w:rPr>
          <w:rFonts w:ascii="Times New Roman" w:hAnsi="Times New Roman" w:cs="Times New Roman"/>
          <w:b/>
          <w:bCs/>
          <w:sz w:val="24"/>
          <w:szCs w:val="24"/>
        </w:rPr>
      </w:pPr>
      <w:r w:rsidRPr="0015178F">
        <w:rPr>
          <w:rFonts w:ascii="Times New Roman" w:hAnsi="Times New Roman" w:cs="Times New Roman"/>
          <w:b/>
          <w:bCs/>
          <w:sz w:val="24"/>
          <w:szCs w:val="24"/>
        </w:rPr>
        <w:t>B. PRACTICE ( PHẦN LUYỆN TẬP)</w:t>
      </w:r>
    </w:p>
    <w:p w14:paraId="7571F1AD" w14:textId="77777777" w:rsidR="0015178F" w:rsidRPr="0015178F" w:rsidRDefault="0015178F" w:rsidP="0015178F">
      <w:pPr>
        <w:tabs>
          <w:tab w:val="left" w:pos="360"/>
        </w:tabs>
        <w:spacing w:after="0" w:line="240" w:lineRule="auto"/>
        <w:contextualSpacing/>
        <w:rPr>
          <w:rFonts w:ascii="Times New Roman" w:eastAsia="Times New Roman" w:hAnsi="Times New Roman" w:cs="Times New Roman"/>
          <w:b/>
          <w:sz w:val="24"/>
          <w:szCs w:val="24"/>
        </w:rPr>
      </w:pPr>
      <w:r w:rsidRPr="0015178F">
        <w:rPr>
          <w:rFonts w:ascii="Times New Roman" w:eastAsia="Times New Roman" w:hAnsi="Times New Roman" w:cs="Times New Roman"/>
          <w:b/>
          <w:sz w:val="24"/>
          <w:szCs w:val="24"/>
          <w:highlight w:val="yellow"/>
        </w:rPr>
        <w:t>* PRONUNCIATION</w:t>
      </w:r>
    </w:p>
    <w:p w14:paraId="2F517E8C" w14:textId="77777777" w:rsidR="0015178F" w:rsidRPr="0015178F" w:rsidRDefault="0015178F" w:rsidP="0015178F">
      <w:pPr>
        <w:tabs>
          <w:tab w:val="left" w:pos="360"/>
        </w:tabs>
        <w:spacing w:after="0" w:line="240" w:lineRule="auto"/>
        <w:contextualSpacing/>
        <w:rPr>
          <w:rFonts w:ascii="Times New Roman" w:eastAsia="Times New Roman" w:hAnsi="Times New Roman" w:cs="Times New Roman"/>
          <w:b/>
          <w:sz w:val="24"/>
          <w:szCs w:val="24"/>
        </w:rPr>
      </w:pPr>
      <w:r w:rsidRPr="0015178F">
        <w:rPr>
          <w:rFonts w:ascii="Times New Roman" w:eastAsia="Times New Roman" w:hAnsi="Times New Roman" w:cs="Times New Roman"/>
          <w:b/>
          <w:color w:val="002060"/>
          <w:sz w:val="24"/>
          <w:szCs w:val="24"/>
          <w:highlight w:val="green"/>
        </w:rPr>
        <w:t>UNIT 1:</w:t>
      </w:r>
      <w:r w:rsidRPr="0015178F">
        <w:rPr>
          <w:rFonts w:ascii="Times New Roman" w:eastAsia="Times New Roman" w:hAnsi="Times New Roman" w:cs="Times New Roman"/>
          <w:b/>
          <w:sz w:val="24"/>
          <w:szCs w:val="24"/>
        </w:rPr>
        <w:t xml:space="preserve">  Choose the word which has different sound in the underlined part.</w:t>
      </w:r>
    </w:p>
    <w:p w14:paraId="64708EB5" w14:textId="77777777" w:rsidR="0015178F" w:rsidRPr="0015178F" w:rsidRDefault="0015178F" w:rsidP="0015178F">
      <w:pPr>
        <w:tabs>
          <w:tab w:val="left" w:pos="360"/>
          <w:tab w:val="left" w:pos="2520"/>
          <w:tab w:val="left" w:pos="4680"/>
          <w:tab w:val="left" w:pos="6840"/>
        </w:tabs>
        <w:spacing w:before="80" w:after="8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1.</w:t>
      </w:r>
      <w:r w:rsidRPr="0015178F">
        <w:rPr>
          <w:rFonts w:ascii="Times New Roman" w:eastAsia="Calibri" w:hAnsi="Times New Roman" w:cs="Times New Roman"/>
          <w:sz w:val="24"/>
          <w:szCs w:val="24"/>
        </w:rPr>
        <w:tab/>
        <w:t>a. p</w:t>
      </w:r>
      <w:r w:rsidRPr="0015178F">
        <w:rPr>
          <w:rFonts w:ascii="Times New Roman" w:eastAsia="Calibri" w:hAnsi="Times New Roman" w:cs="Times New Roman"/>
          <w:sz w:val="24"/>
          <w:szCs w:val="24"/>
          <w:u w:val="single"/>
        </w:rPr>
        <w:t>o</w:t>
      </w:r>
      <w:r w:rsidRPr="0015178F">
        <w:rPr>
          <w:rFonts w:ascii="Times New Roman" w:eastAsia="Calibri" w:hAnsi="Times New Roman" w:cs="Times New Roman"/>
          <w:sz w:val="24"/>
          <w:szCs w:val="24"/>
        </w:rPr>
        <w:t>ttery</w:t>
      </w:r>
      <w:r w:rsidRPr="0015178F">
        <w:rPr>
          <w:rFonts w:ascii="Times New Roman" w:eastAsia="Calibri" w:hAnsi="Times New Roman" w:cs="Times New Roman"/>
          <w:sz w:val="24"/>
          <w:szCs w:val="24"/>
        </w:rPr>
        <w:tab/>
        <w:t>b. pr</w:t>
      </w:r>
      <w:r w:rsidRPr="0015178F">
        <w:rPr>
          <w:rFonts w:ascii="Times New Roman" w:eastAsia="Calibri" w:hAnsi="Times New Roman" w:cs="Times New Roman"/>
          <w:sz w:val="24"/>
          <w:szCs w:val="24"/>
          <w:u w:val="single"/>
        </w:rPr>
        <w:t>o</w:t>
      </w:r>
      <w:r w:rsidRPr="0015178F">
        <w:rPr>
          <w:rFonts w:ascii="Times New Roman" w:eastAsia="Calibri" w:hAnsi="Times New Roman" w:cs="Times New Roman"/>
          <w:sz w:val="24"/>
          <w:szCs w:val="24"/>
        </w:rPr>
        <w:t>duct</w:t>
      </w:r>
      <w:r w:rsidRPr="0015178F">
        <w:rPr>
          <w:rFonts w:ascii="Times New Roman" w:eastAsia="Calibri" w:hAnsi="Times New Roman" w:cs="Times New Roman"/>
          <w:sz w:val="24"/>
          <w:szCs w:val="24"/>
        </w:rPr>
        <w:tab/>
        <w:t>c. w</w:t>
      </w:r>
      <w:r w:rsidRPr="0015178F">
        <w:rPr>
          <w:rFonts w:ascii="Times New Roman" w:eastAsia="Calibri" w:hAnsi="Times New Roman" w:cs="Times New Roman"/>
          <w:sz w:val="24"/>
          <w:szCs w:val="24"/>
          <w:u w:val="single"/>
        </w:rPr>
        <w:t>o</w:t>
      </w:r>
      <w:r w:rsidRPr="0015178F">
        <w:rPr>
          <w:rFonts w:ascii="Times New Roman" w:eastAsia="Calibri" w:hAnsi="Times New Roman" w:cs="Times New Roman"/>
          <w:sz w:val="24"/>
          <w:szCs w:val="24"/>
        </w:rPr>
        <w:t>rkshop</w:t>
      </w:r>
      <w:r w:rsidRPr="0015178F">
        <w:rPr>
          <w:rFonts w:ascii="Times New Roman" w:eastAsia="Calibri" w:hAnsi="Times New Roman" w:cs="Times New Roman"/>
          <w:sz w:val="24"/>
          <w:szCs w:val="24"/>
        </w:rPr>
        <w:tab/>
        <w:t>d. c</w:t>
      </w:r>
      <w:r w:rsidRPr="0015178F">
        <w:rPr>
          <w:rFonts w:ascii="Times New Roman" w:eastAsia="Calibri" w:hAnsi="Times New Roman" w:cs="Times New Roman"/>
          <w:sz w:val="24"/>
          <w:szCs w:val="24"/>
          <w:u w:val="single"/>
        </w:rPr>
        <w:t>o</w:t>
      </w:r>
      <w:r w:rsidRPr="0015178F">
        <w:rPr>
          <w:rFonts w:ascii="Times New Roman" w:eastAsia="Calibri" w:hAnsi="Times New Roman" w:cs="Times New Roman"/>
          <w:sz w:val="24"/>
          <w:szCs w:val="24"/>
        </w:rPr>
        <w:t>nical</w:t>
      </w:r>
    </w:p>
    <w:p w14:paraId="4D1FAB64" w14:textId="77777777" w:rsidR="0015178F" w:rsidRPr="0015178F" w:rsidRDefault="0015178F" w:rsidP="0015178F">
      <w:pPr>
        <w:tabs>
          <w:tab w:val="left" w:pos="360"/>
          <w:tab w:val="left" w:pos="2520"/>
          <w:tab w:val="left" w:pos="4680"/>
          <w:tab w:val="left" w:pos="6840"/>
        </w:tabs>
        <w:spacing w:before="80" w:after="8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2.</w:t>
      </w:r>
      <w:r w:rsidRPr="0015178F">
        <w:rPr>
          <w:rFonts w:ascii="Times New Roman" w:eastAsia="Calibri" w:hAnsi="Times New Roman" w:cs="Times New Roman"/>
          <w:sz w:val="24"/>
          <w:szCs w:val="24"/>
        </w:rPr>
        <w:tab/>
        <w:t>a. surf</w:t>
      </w:r>
      <w:r w:rsidRPr="0015178F">
        <w:rPr>
          <w:rFonts w:ascii="Times New Roman" w:eastAsia="Calibri" w:hAnsi="Times New Roman" w:cs="Times New Roman"/>
          <w:sz w:val="24"/>
          <w:szCs w:val="24"/>
          <w:u w:val="single"/>
        </w:rPr>
        <w:t>a</w:t>
      </w:r>
      <w:r w:rsidRPr="0015178F">
        <w:rPr>
          <w:rFonts w:ascii="Times New Roman" w:eastAsia="Calibri" w:hAnsi="Times New Roman" w:cs="Times New Roman"/>
          <w:sz w:val="24"/>
          <w:szCs w:val="24"/>
        </w:rPr>
        <w:t>ce</w:t>
      </w:r>
      <w:r w:rsidRPr="0015178F">
        <w:rPr>
          <w:rFonts w:ascii="Times New Roman" w:eastAsia="Calibri" w:hAnsi="Times New Roman" w:cs="Times New Roman"/>
          <w:sz w:val="24"/>
          <w:szCs w:val="24"/>
        </w:rPr>
        <w:tab/>
        <w:t>b. l</w:t>
      </w:r>
      <w:r w:rsidRPr="0015178F">
        <w:rPr>
          <w:rFonts w:ascii="Times New Roman" w:eastAsia="Calibri" w:hAnsi="Times New Roman" w:cs="Times New Roman"/>
          <w:sz w:val="24"/>
          <w:szCs w:val="24"/>
          <w:u w:val="single"/>
        </w:rPr>
        <w:t>a</w:t>
      </w:r>
      <w:r w:rsidRPr="0015178F">
        <w:rPr>
          <w:rFonts w:ascii="Times New Roman" w:eastAsia="Calibri" w:hAnsi="Times New Roman" w:cs="Times New Roman"/>
          <w:sz w:val="24"/>
          <w:szCs w:val="24"/>
        </w:rPr>
        <w:t>yer</w:t>
      </w:r>
      <w:r w:rsidRPr="0015178F">
        <w:rPr>
          <w:rFonts w:ascii="Times New Roman" w:eastAsia="Calibri" w:hAnsi="Times New Roman" w:cs="Times New Roman"/>
          <w:sz w:val="24"/>
          <w:szCs w:val="24"/>
        </w:rPr>
        <w:tab/>
        <w:t>c. fr</w:t>
      </w:r>
      <w:r w:rsidRPr="0015178F">
        <w:rPr>
          <w:rFonts w:ascii="Times New Roman" w:eastAsia="Calibri" w:hAnsi="Times New Roman" w:cs="Times New Roman"/>
          <w:sz w:val="24"/>
          <w:szCs w:val="24"/>
          <w:u w:val="single"/>
        </w:rPr>
        <w:t>a</w:t>
      </w:r>
      <w:r w:rsidRPr="0015178F">
        <w:rPr>
          <w:rFonts w:ascii="Times New Roman" w:eastAsia="Calibri" w:hAnsi="Times New Roman" w:cs="Times New Roman"/>
          <w:sz w:val="24"/>
          <w:szCs w:val="24"/>
        </w:rPr>
        <w:t>me</w:t>
      </w:r>
      <w:r w:rsidRPr="0015178F">
        <w:rPr>
          <w:rFonts w:ascii="Times New Roman" w:eastAsia="Calibri" w:hAnsi="Times New Roman" w:cs="Times New Roman"/>
          <w:sz w:val="24"/>
          <w:szCs w:val="24"/>
        </w:rPr>
        <w:tab/>
        <w:t>d. birthpl</w:t>
      </w:r>
      <w:r w:rsidRPr="0015178F">
        <w:rPr>
          <w:rFonts w:ascii="Times New Roman" w:eastAsia="Calibri" w:hAnsi="Times New Roman" w:cs="Times New Roman"/>
          <w:sz w:val="24"/>
          <w:szCs w:val="24"/>
          <w:u w:val="single"/>
        </w:rPr>
        <w:t>a</w:t>
      </w:r>
      <w:r w:rsidRPr="0015178F">
        <w:rPr>
          <w:rFonts w:ascii="Times New Roman" w:eastAsia="Calibri" w:hAnsi="Times New Roman" w:cs="Times New Roman"/>
          <w:sz w:val="24"/>
          <w:szCs w:val="24"/>
        </w:rPr>
        <w:t>ce</w:t>
      </w:r>
    </w:p>
    <w:p w14:paraId="52FEFBE9" w14:textId="77777777" w:rsidR="0015178F" w:rsidRPr="0015178F" w:rsidRDefault="0015178F" w:rsidP="0015178F">
      <w:pPr>
        <w:tabs>
          <w:tab w:val="left" w:pos="360"/>
          <w:tab w:val="left" w:pos="2520"/>
          <w:tab w:val="left" w:pos="4680"/>
          <w:tab w:val="left" w:pos="6840"/>
        </w:tabs>
        <w:spacing w:before="80" w:after="8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3.</w:t>
      </w:r>
      <w:r w:rsidRPr="0015178F">
        <w:rPr>
          <w:rFonts w:ascii="Times New Roman" w:eastAsia="Calibri" w:hAnsi="Times New Roman" w:cs="Times New Roman"/>
          <w:sz w:val="24"/>
          <w:szCs w:val="24"/>
        </w:rPr>
        <w:tab/>
        <w:t>a. wea</w:t>
      </w:r>
      <w:r w:rsidRPr="0015178F">
        <w:rPr>
          <w:rFonts w:ascii="Times New Roman" w:eastAsia="Calibri" w:hAnsi="Times New Roman" w:cs="Times New Roman"/>
          <w:sz w:val="24"/>
          <w:szCs w:val="24"/>
          <w:u w:val="single"/>
        </w:rPr>
        <w:t>th</w:t>
      </w:r>
      <w:r w:rsidRPr="0015178F">
        <w:rPr>
          <w:rFonts w:ascii="Times New Roman" w:eastAsia="Calibri" w:hAnsi="Times New Roman" w:cs="Times New Roman"/>
          <w:sz w:val="24"/>
          <w:szCs w:val="24"/>
        </w:rPr>
        <w:t>er</w:t>
      </w:r>
      <w:r w:rsidRPr="0015178F">
        <w:rPr>
          <w:rFonts w:ascii="Times New Roman" w:eastAsia="Calibri" w:hAnsi="Times New Roman" w:cs="Times New Roman"/>
          <w:sz w:val="24"/>
          <w:szCs w:val="24"/>
        </w:rPr>
        <w:tab/>
        <w:t xml:space="preserve">b. </w:t>
      </w:r>
      <w:r w:rsidRPr="0015178F">
        <w:rPr>
          <w:rFonts w:ascii="Times New Roman" w:eastAsia="Calibri" w:hAnsi="Times New Roman" w:cs="Times New Roman"/>
          <w:sz w:val="24"/>
          <w:szCs w:val="24"/>
          <w:u w:val="single"/>
        </w:rPr>
        <w:t>th</w:t>
      </w:r>
      <w:r w:rsidRPr="0015178F">
        <w:rPr>
          <w:rFonts w:ascii="Times New Roman" w:eastAsia="Calibri" w:hAnsi="Times New Roman" w:cs="Times New Roman"/>
          <w:sz w:val="24"/>
          <w:szCs w:val="24"/>
        </w:rPr>
        <w:t>read</w:t>
      </w:r>
      <w:r w:rsidRPr="0015178F">
        <w:rPr>
          <w:rFonts w:ascii="Times New Roman" w:eastAsia="Calibri" w:hAnsi="Times New Roman" w:cs="Times New Roman"/>
          <w:sz w:val="24"/>
          <w:szCs w:val="24"/>
        </w:rPr>
        <w:tab/>
        <w:t>c. toge</w:t>
      </w:r>
      <w:r w:rsidRPr="0015178F">
        <w:rPr>
          <w:rFonts w:ascii="Times New Roman" w:eastAsia="Calibri" w:hAnsi="Times New Roman" w:cs="Times New Roman"/>
          <w:sz w:val="24"/>
          <w:szCs w:val="24"/>
          <w:u w:val="single"/>
        </w:rPr>
        <w:t>th</w:t>
      </w:r>
      <w:r w:rsidRPr="0015178F">
        <w:rPr>
          <w:rFonts w:ascii="Times New Roman" w:eastAsia="Calibri" w:hAnsi="Times New Roman" w:cs="Times New Roman"/>
          <w:sz w:val="24"/>
          <w:szCs w:val="24"/>
        </w:rPr>
        <w:t>er</w:t>
      </w:r>
      <w:r w:rsidRPr="0015178F">
        <w:rPr>
          <w:rFonts w:ascii="Times New Roman" w:eastAsia="Calibri" w:hAnsi="Times New Roman" w:cs="Times New Roman"/>
          <w:sz w:val="24"/>
          <w:szCs w:val="24"/>
        </w:rPr>
        <w:tab/>
        <w:t>d. ra</w:t>
      </w:r>
      <w:r w:rsidRPr="0015178F">
        <w:rPr>
          <w:rFonts w:ascii="Times New Roman" w:eastAsia="Calibri" w:hAnsi="Times New Roman" w:cs="Times New Roman"/>
          <w:sz w:val="24"/>
          <w:szCs w:val="24"/>
          <w:u w:val="single"/>
        </w:rPr>
        <w:t>th</w:t>
      </w:r>
      <w:r w:rsidRPr="0015178F">
        <w:rPr>
          <w:rFonts w:ascii="Times New Roman" w:eastAsia="Calibri" w:hAnsi="Times New Roman" w:cs="Times New Roman"/>
          <w:sz w:val="24"/>
          <w:szCs w:val="24"/>
        </w:rPr>
        <w:t>er</w:t>
      </w:r>
    </w:p>
    <w:p w14:paraId="1B12F8A8" w14:textId="77777777" w:rsidR="0015178F" w:rsidRPr="0015178F" w:rsidRDefault="0015178F" w:rsidP="0015178F">
      <w:pPr>
        <w:tabs>
          <w:tab w:val="left" w:pos="360"/>
          <w:tab w:val="left" w:pos="2520"/>
          <w:tab w:val="left" w:pos="4680"/>
          <w:tab w:val="left" w:pos="6840"/>
        </w:tabs>
        <w:spacing w:before="80" w:after="8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4.</w:t>
      </w:r>
      <w:r w:rsidRPr="0015178F">
        <w:rPr>
          <w:rFonts w:ascii="Times New Roman" w:eastAsia="Calibri" w:hAnsi="Times New Roman" w:cs="Times New Roman"/>
          <w:sz w:val="24"/>
          <w:szCs w:val="24"/>
        </w:rPr>
        <w:tab/>
        <w:t>a. hi</w:t>
      </w:r>
      <w:r w:rsidRPr="0015178F">
        <w:rPr>
          <w:rFonts w:ascii="Times New Roman" w:eastAsia="Calibri" w:hAnsi="Times New Roman" w:cs="Times New Roman"/>
          <w:sz w:val="24"/>
          <w:szCs w:val="24"/>
          <w:u w:val="single"/>
        </w:rPr>
        <w:t>s</w:t>
      </w:r>
      <w:r w:rsidRPr="0015178F">
        <w:rPr>
          <w:rFonts w:ascii="Times New Roman" w:eastAsia="Calibri" w:hAnsi="Times New Roman" w:cs="Times New Roman"/>
          <w:sz w:val="24"/>
          <w:szCs w:val="24"/>
        </w:rPr>
        <w:t>torical</w:t>
      </w:r>
      <w:r w:rsidRPr="0015178F">
        <w:rPr>
          <w:rFonts w:ascii="Times New Roman" w:eastAsia="Calibri" w:hAnsi="Times New Roman" w:cs="Times New Roman"/>
          <w:sz w:val="24"/>
          <w:szCs w:val="24"/>
        </w:rPr>
        <w:tab/>
        <w:t>b. sy</w:t>
      </w:r>
      <w:r w:rsidRPr="0015178F">
        <w:rPr>
          <w:rFonts w:ascii="Times New Roman" w:eastAsia="Calibri" w:hAnsi="Times New Roman" w:cs="Times New Roman"/>
          <w:sz w:val="24"/>
          <w:szCs w:val="24"/>
          <w:u w:val="single"/>
        </w:rPr>
        <w:t>s</w:t>
      </w:r>
      <w:r w:rsidRPr="0015178F">
        <w:rPr>
          <w:rFonts w:ascii="Times New Roman" w:eastAsia="Calibri" w:hAnsi="Times New Roman" w:cs="Times New Roman"/>
          <w:sz w:val="24"/>
          <w:szCs w:val="24"/>
        </w:rPr>
        <w:t>tem</w:t>
      </w:r>
      <w:r w:rsidRPr="0015178F">
        <w:rPr>
          <w:rFonts w:ascii="Times New Roman" w:eastAsia="Calibri" w:hAnsi="Times New Roman" w:cs="Times New Roman"/>
          <w:sz w:val="24"/>
          <w:szCs w:val="24"/>
        </w:rPr>
        <w:tab/>
        <w:t>c. land</w:t>
      </w:r>
      <w:r w:rsidRPr="0015178F">
        <w:rPr>
          <w:rFonts w:ascii="Times New Roman" w:eastAsia="Calibri" w:hAnsi="Times New Roman" w:cs="Times New Roman"/>
          <w:sz w:val="24"/>
          <w:szCs w:val="24"/>
          <w:u w:val="single"/>
        </w:rPr>
        <w:t>s</w:t>
      </w:r>
      <w:r w:rsidRPr="0015178F">
        <w:rPr>
          <w:rFonts w:ascii="Times New Roman" w:eastAsia="Calibri" w:hAnsi="Times New Roman" w:cs="Times New Roman"/>
          <w:sz w:val="24"/>
          <w:szCs w:val="24"/>
        </w:rPr>
        <w:t>cape</w:t>
      </w:r>
      <w:r w:rsidRPr="0015178F">
        <w:rPr>
          <w:rFonts w:ascii="Times New Roman" w:eastAsia="Calibri" w:hAnsi="Times New Roman" w:cs="Times New Roman"/>
          <w:sz w:val="24"/>
          <w:szCs w:val="24"/>
        </w:rPr>
        <w:tab/>
        <w:t>d. bu</w:t>
      </w:r>
      <w:r w:rsidRPr="0015178F">
        <w:rPr>
          <w:rFonts w:ascii="Times New Roman" w:eastAsia="Calibri" w:hAnsi="Times New Roman" w:cs="Times New Roman"/>
          <w:sz w:val="24"/>
          <w:szCs w:val="24"/>
          <w:u w:val="single"/>
        </w:rPr>
        <w:t>s</w:t>
      </w:r>
      <w:r w:rsidRPr="0015178F">
        <w:rPr>
          <w:rFonts w:ascii="Times New Roman" w:eastAsia="Calibri" w:hAnsi="Times New Roman" w:cs="Times New Roman"/>
          <w:sz w:val="24"/>
          <w:szCs w:val="24"/>
        </w:rPr>
        <w:t>iness</w:t>
      </w:r>
    </w:p>
    <w:p w14:paraId="41DA04CC" w14:textId="77777777" w:rsidR="0015178F" w:rsidRPr="0015178F" w:rsidRDefault="0015178F" w:rsidP="0015178F">
      <w:pPr>
        <w:tabs>
          <w:tab w:val="left" w:pos="360"/>
          <w:tab w:val="left" w:pos="2520"/>
          <w:tab w:val="left" w:pos="4680"/>
          <w:tab w:val="left" w:pos="6840"/>
        </w:tabs>
        <w:spacing w:before="80" w:after="8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5.</w:t>
      </w:r>
      <w:r w:rsidRPr="0015178F">
        <w:rPr>
          <w:rFonts w:ascii="Times New Roman" w:eastAsia="Calibri" w:hAnsi="Times New Roman" w:cs="Times New Roman"/>
          <w:sz w:val="24"/>
          <w:szCs w:val="24"/>
        </w:rPr>
        <w:tab/>
        <w:t>a. carv</w:t>
      </w:r>
      <w:r w:rsidRPr="0015178F">
        <w:rPr>
          <w:rFonts w:ascii="Times New Roman" w:eastAsia="Calibri" w:hAnsi="Times New Roman" w:cs="Times New Roman"/>
          <w:sz w:val="24"/>
          <w:szCs w:val="24"/>
          <w:u w:val="single"/>
        </w:rPr>
        <w:t>ed</w:t>
      </w:r>
      <w:r w:rsidRPr="0015178F">
        <w:rPr>
          <w:rFonts w:ascii="Times New Roman" w:eastAsia="Calibri" w:hAnsi="Times New Roman" w:cs="Times New Roman"/>
          <w:sz w:val="24"/>
          <w:szCs w:val="24"/>
        </w:rPr>
        <w:tab/>
        <w:t>b. impress</w:t>
      </w:r>
      <w:r w:rsidRPr="0015178F">
        <w:rPr>
          <w:rFonts w:ascii="Times New Roman" w:eastAsia="Calibri" w:hAnsi="Times New Roman" w:cs="Times New Roman"/>
          <w:sz w:val="24"/>
          <w:szCs w:val="24"/>
          <w:u w:val="single"/>
        </w:rPr>
        <w:t>ed</w:t>
      </w:r>
      <w:r w:rsidRPr="0015178F">
        <w:rPr>
          <w:rFonts w:ascii="Times New Roman" w:eastAsia="Calibri" w:hAnsi="Times New Roman" w:cs="Times New Roman"/>
          <w:sz w:val="24"/>
          <w:szCs w:val="24"/>
        </w:rPr>
        <w:tab/>
        <w:t>c. embroider</w:t>
      </w:r>
      <w:r w:rsidRPr="0015178F">
        <w:rPr>
          <w:rFonts w:ascii="Times New Roman" w:eastAsia="Calibri" w:hAnsi="Times New Roman" w:cs="Times New Roman"/>
          <w:sz w:val="24"/>
          <w:szCs w:val="24"/>
          <w:u w:val="single"/>
        </w:rPr>
        <w:t>ed</w:t>
      </w:r>
      <w:r w:rsidRPr="0015178F">
        <w:rPr>
          <w:rFonts w:ascii="Times New Roman" w:eastAsia="Calibri" w:hAnsi="Times New Roman" w:cs="Times New Roman"/>
          <w:sz w:val="24"/>
          <w:szCs w:val="24"/>
        </w:rPr>
        <w:tab/>
        <w:t>d. weav</w:t>
      </w:r>
      <w:r w:rsidRPr="0015178F">
        <w:rPr>
          <w:rFonts w:ascii="Times New Roman" w:eastAsia="Calibri" w:hAnsi="Times New Roman" w:cs="Times New Roman"/>
          <w:sz w:val="24"/>
          <w:szCs w:val="24"/>
          <w:u w:val="single"/>
        </w:rPr>
        <w:t>ed</w:t>
      </w:r>
    </w:p>
    <w:p w14:paraId="63F6CFB0" w14:textId="77777777" w:rsidR="0015178F" w:rsidRPr="0015178F" w:rsidRDefault="0015178F" w:rsidP="0015178F">
      <w:pPr>
        <w:spacing w:after="0" w:line="240" w:lineRule="auto"/>
        <w:contextualSpacing/>
        <w:rPr>
          <w:rFonts w:ascii="Times New Roman" w:eastAsia="Times New Roman" w:hAnsi="Times New Roman" w:cs="Times New Roman"/>
          <w:b/>
          <w:sz w:val="24"/>
          <w:szCs w:val="24"/>
          <w:lang w:val="en-GB"/>
        </w:rPr>
      </w:pPr>
      <w:r w:rsidRPr="0015178F">
        <w:rPr>
          <w:rFonts w:ascii="Times New Roman" w:eastAsia="Times New Roman" w:hAnsi="Times New Roman" w:cs="Times New Roman"/>
          <w:b/>
          <w:color w:val="002060"/>
          <w:sz w:val="24"/>
          <w:szCs w:val="24"/>
          <w:highlight w:val="green"/>
        </w:rPr>
        <w:t>UNIT 2</w:t>
      </w:r>
      <w:r w:rsidRPr="0015178F">
        <w:rPr>
          <w:rFonts w:ascii="Times New Roman" w:eastAsia="Times New Roman" w:hAnsi="Times New Roman" w:cs="Times New Roman"/>
          <w:b/>
          <w:sz w:val="24"/>
          <w:szCs w:val="24"/>
          <w:highlight w:val="green"/>
        </w:rPr>
        <w:t>:</w:t>
      </w:r>
      <w:r w:rsidRPr="0015178F">
        <w:rPr>
          <w:rFonts w:ascii="Times New Roman" w:eastAsia="Times New Roman" w:hAnsi="Times New Roman" w:cs="Times New Roman"/>
          <w:b/>
          <w:sz w:val="24"/>
          <w:szCs w:val="24"/>
        </w:rPr>
        <w:t xml:space="preserve"> </w:t>
      </w:r>
    </w:p>
    <w:p w14:paraId="0E8A7B04" w14:textId="77777777" w:rsidR="0015178F" w:rsidRPr="0015178F" w:rsidRDefault="0015178F" w:rsidP="0015178F">
      <w:pPr>
        <w:tabs>
          <w:tab w:val="left" w:pos="360"/>
        </w:tabs>
        <w:spacing w:before="80" w:after="80" w:line="240" w:lineRule="auto"/>
        <w:jc w:val="both"/>
        <w:rPr>
          <w:rFonts w:ascii="Times New Roman" w:eastAsia="Calibri" w:hAnsi="Times New Roman" w:cs="Times New Roman"/>
          <w:b/>
          <w:sz w:val="24"/>
          <w:szCs w:val="24"/>
        </w:rPr>
      </w:pPr>
      <w:r w:rsidRPr="0015178F">
        <w:rPr>
          <w:rFonts w:ascii="Times New Roman" w:eastAsia="Calibri" w:hAnsi="Times New Roman" w:cs="Times New Roman"/>
          <w:b/>
          <w:sz w:val="24"/>
          <w:szCs w:val="24"/>
        </w:rPr>
        <w:t>I.</w:t>
      </w:r>
      <w:r w:rsidRPr="0015178F">
        <w:rPr>
          <w:rFonts w:ascii="Times New Roman" w:eastAsia="Calibri" w:hAnsi="Times New Roman" w:cs="Times New Roman"/>
          <w:b/>
          <w:sz w:val="24"/>
          <w:szCs w:val="24"/>
        </w:rPr>
        <w:tab/>
        <w:t>Choose the word whose underlined part is pronounced differently from the others.</w:t>
      </w:r>
    </w:p>
    <w:p w14:paraId="719E0764" w14:textId="77777777" w:rsidR="0015178F" w:rsidRPr="0015178F" w:rsidRDefault="0015178F" w:rsidP="0015178F">
      <w:pPr>
        <w:tabs>
          <w:tab w:val="left" w:pos="360"/>
          <w:tab w:val="left" w:pos="2520"/>
          <w:tab w:val="left" w:pos="4680"/>
          <w:tab w:val="left" w:pos="6840"/>
        </w:tabs>
        <w:spacing w:before="80" w:after="8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1.</w:t>
      </w:r>
      <w:r w:rsidRPr="0015178F">
        <w:rPr>
          <w:rFonts w:ascii="Times New Roman" w:eastAsia="Calibri" w:hAnsi="Times New Roman" w:cs="Times New Roman"/>
          <w:sz w:val="24"/>
          <w:szCs w:val="24"/>
        </w:rPr>
        <w:tab/>
        <w:t xml:space="preserve">a. </w:t>
      </w:r>
      <w:r w:rsidRPr="0015178F">
        <w:rPr>
          <w:rFonts w:ascii="Times New Roman" w:eastAsia="Calibri" w:hAnsi="Times New Roman" w:cs="Times New Roman"/>
          <w:sz w:val="24"/>
          <w:szCs w:val="24"/>
          <w:u w:val="single"/>
        </w:rPr>
        <w:t>ch</w:t>
      </w:r>
      <w:r w:rsidRPr="0015178F">
        <w:rPr>
          <w:rFonts w:ascii="Times New Roman" w:eastAsia="Calibri" w:hAnsi="Times New Roman" w:cs="Times New Roman"/>
          <w:sz w:val="24"/>
          <w:szCs w:val="24"/>
        </w:rPr>
        <w:t>ildhood</w:t>
      </w:r>
      <w:r w:rsidRPr="0015178F">
        <w:rPr>
          <w:rFonts w:ascii="Times New Roman" w:eastAsia="Calibri" w:hAnsi="Times New Roman" w:cs="Times New Roman"/>
          <w:sz w:val="24"/>
          <w:szCs w:val="24"/>
        </w:rPr>
        <w:tab/>
        <w:t xml:space="preserve">b. </w:t>
      </w:r>
      <w:r w:rsidRPr="0015178F">
        <w:rPr>
          <w:rFonts w:ascii="Times New Roman" w:eastAsia="Calibri" w:hAnsi="Times New Roman" w:cs="Times New Roman"/>
          <w:sz w:val="24"/>
          <w:szCs w:val="24"/>
          <w:u w:val="single"/>
        </w:rPr>
        <w:t>ch</w:t>
      </w:r>
      <w:r w:rsidRPr="0015178F">
        <w:rPr>
          <w:rFonts w:ascii="Times New Roman" w:eastAsia="Calibri" w:hAnsi="Times New Roman" w:cs="Times New Roman"/>
          <w:sz w:val="24"/>
          <w:szCs w:val="24"/>
        </w:rPr>
        <w:t>ampagne</w:t>
      </w:r>
      <w:r w:rsidRPr="0015178F">
        <w:rPr>
          <w:rFonts w:ascii="Times New Roman" w:eastAsia="Calibri" w:hAnsi="Times New Roman" w:cs="Times New Roman"/>
          <w:sz w:val="24"/>
          <w:szCs w:val="24"/>
        </w:rPr>
        <w:tab/>
        <w:t xml:space="preserve">c. </w:t>
      </w:r>
      <w:r w:rsidRPr="0015178F">
        <w:rPr>
          <w:rFonts w:ascii="Times New Roman" w:eastAsia="Calibri" w:hAnsi="Times New Roman" w:cs="Times New Roman"/>
          <w:sz w:val="24"/>
          <w:szCs w:val="24"/>
          <w:u w:val="single"/>
        </w:rPr>
        <w:t>ch</w:t>
      </w:r>
      <w:r w:rsidRPr="0015178F">
        <w:rPr>
          <w:rFonts w:ascii="Times New Roman" w:eastAsia="Calibri" w:hAnsi="Times New Roman" w:cs="Times New Roman"/>
          <w:sz w:val="24"/>
          <w:szCs w:val="24"/>
        </w:rPr>
        <w:t>apter</w:t>
      </w:r>
      <w:r w:rsidRPr="0015178F">
        <w:rPr>
          <w:rFonts w:ascii="Times New Roman" w:eastAsia="Calibri" w:hAnsi="Times New Roman" w:cs="Times New Roman"/>
          <w:sz w:val="24"/>
          <w:szCs w:val="24"/>
        </w:rPr>
        <w:tab/>
        <w:t xml:space="preserve">d. </w:t>
      </w:r>
      <w:r w:rsidRPr="0015178F">
        <w:rPr>
          <w:rFonts w:ascii="Times New Roman" w:eastAsia="Calibri" w:hAnsi="Times New Roman" w:cs="Times New Roman"/>
          <w:sz w:val="24"/>
          <w:szCs w:val="24"/>
          <w:u w:val="single"/>
        </w:rPr>
        <w:t>ch</w:t>
      </w:r>
      <w:r w:rsidRPr="0015178F">
        <w:rPr>
          <w:rFonts w:ascii="Times New Roman" w:eastAsia="Calibri" w:hAnsi="Times New Roman" w:cs="Times New Roman"/>
          <w:sz w:val="24"/>
          <w:szCs w:val="24"/>
        </w:rPr>
        <w:t>arity</w:t>
      </w:r>
    </w:p>
    <w:p w14:paraId="568E7758" w14:textId="77777777" w:rsidR="0015178F" w:rsidRPr="0015178F" w:rsidRDefault="0015178F" w:rsidP="0015178F">
      <w:pPr>
        <w:tabs>
          <w:tab w:val="left" w:pos="360"/>
          <w:tab w:val="left" w:pos="2520"/>
          <w:tab w:val="left" w:pos="4680"/>
          <w:tab w:val="left" w:pos="6840"/>
        </w:tabs>
        <w:spacing w:before="80" w:after="8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2.</w:t>
      </w:r>
      <w:r w:rsidRPr="0015178F">
        <w:rPr>
          <w:rFonts w:ascii="Times New Roman" w:eastAsia="Calibri" w:hAnsi="Times New Roman" w:cs="Times New Roman"/>
          <w:sz w:val="24"/>
          <w:szCs w:val="24"/>
        </w:rPr>
        <w:tab/>
        <w:t>a. c</w:t>
      </w:r>
      <w:r w:rsidRPr="0015178F">
        <w:rPr>
          <w:rFonts w:ascii="Times New Roman" w:eastAsia="Calibri" w:hAnsi="Times New Roman" w:cs="Times New Roman"/>
          <w:sz w:val="24"/>
          <w:szCs w:val="24"/>
          <w:u w:val="single"/>
        </w:rPr>
        <w:t>u</w:t>
      </w:r>
      <w:r w:rsidRPr="0015178F">
        <w:rPr>
          <w:rFonts w:ascii="Times New Roman" w:eastAsia="Calibri" w:hAnsi="Times New Roman" w:cs="Times New Roman"/>
          <w:sz w:val="24"/>
          <w:szCs w:val="24"/>
        </w:rPr>
        <w:t>lture</w:t>
      </w:r>
      <w:r w:rsidRPr="0015178F">
        <w:rPr>
          <w:rFonts w:ascii="Times New Roman" w:eastAsia="Calibri" w:hAnsi="Times New Roman" w:cs="Times New Roman"/>
          <w:sz w:val="24"/>
          <w:szCs w:val="24"/>
        </w:rPr>
        <w:tab/>
        <w:t>b. pop</w:t>
      </w:r>
      <w:r w:rsidRPr="0015178F">
        <w:rPr>
          <w:rFonts w:ascii="Times New Roman" w:eastAsia="Calibri" w:hAnsi="Times New Roman" w:cs="Times New Roman"/>
          <w:sz w:val="24"/>
          <w:szCs w:val="24"/>
          <w:u w:val="single"/>
        </w:rPr>
        <w:t>u</w:t>
      </w:r>
      <w:r w:rsidRPr="0015178F">
        <w:rPr>
          <w:rFonts w:ascii="Times New Roman" w:eastAsia="Calibri" w:hAnsi="Times New Roman" w:cs="Times New Roman"/>
          <w:sz w:val="24"/>
          <w:szCs w:val="24"/>
        </w:rPr>
        <w:t>lar</w:t>
      </w:r>
      <w:r w:rsidRPr="0015178F">
        <w:rPr>
          <w:rFonts w:ascii="Times New Roman" w:eastAsia="Calibri" w:hAnsi="Times New Roman" w:cs="Times New Roman"/>
          <w:sz w:val="24"/>
          <w:szCs w:val="24"/>
        </w:rPr>
        <w:tab/>
        <w:t>c. reg</w:t>
      </w:r>
      <w:r w:rsidRPr="0015178F">
        <w:rPr>
          <w:rFonts w:ascii="Times New Roman" w:eastAsia="Calibri" w:hAnsi="Times New Roman" w:cs="Times New Roman"/>
          <w:sz w:val="24"/>
          <w:szCs w:val="24"/>
          <w:u w:val="single"/>
        </w:rPr>
        <w:t>u</w:t>
      </w:r>
      <w:r w:rsidRPr="0015178F">
        <w:rPr>
          <w:rFonts w:ascii="Times New Roman" w:eastAsia="Calibri" w:hAnsi="Times New Roman" w:cs="Times New Roman"/>
          <w:sz w:val="24"/>
          <w:szCs w:val="24"/>
        </w:rPr>
        <w:t>lar</w:t>
      </w:r>
      <w:r w:rsidRPr="0015178F">
        <w:rPr>
          <w:rFonts w:ascii="Times New Roman" w:eastAsia="Calibri" w:hAnsi="Times New Roman" w:cs="Times New Roman"/>
          <w:sz w:val="24"/>
          <w:szCs w:val="24"/>
        </w:rPr>
        <w:tab/>
        <w:t>d. fab</w:t>
      </w:r>
      <w:r w:rsidRPr="0015178F">
        <w:rPr>
          <w:rFonts w:ascii="Times New Roman" w:eastAsia="Calibri" w:hAnsi="Times New Roman" w:cs="Times New Roman"/>
          <w:sz w:val="24"/>
          <w:szCs w:val="24"/>
          <w:u w:val="single"/>
        </w:rPr>
        <w:t>u</w:t>
      </w:r>
      <w:r w:rsidRPr="0015178F">
        <w:rPr>
          <w:rFonts w:ascii="Times New Roman" w:eastAsia="Calibri" w:hAnsi="Times New Roman" w:cs="Times New Roman"/>
          <w:sz w:val="24"/>
          <w:szCs w:val="24"/>
        </w:rPr>
        <w:t>lous</w:t>
      </w:r>
    </w:p>
    <w:p w14:paraId="32855A17" w14:textId="77777777" w:rsidR="0015178F" w:rsidRPr="0015178F" w:rsidRDefault="0015178F" w:rsidP="0015178F">
      <w:pPr>
        <w:tabs>
          <w:tab w:val="left" w:pos="360"/>
          <w:tab w:val="left" w:pos="2520"/>
          <w:tab w:val="left" w:pos="4680"/>
          <w:tab w:val="left" w:pos="6840"/>
        </w:tabs>
        <w:spacing w:before="80" w:after="8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3.</w:t>
      </w:r>
      <w:r w:rsidRPr="0015178F">
        <w:rPr>
          <w:rFonts w:ascii="Times New Roman" w:eastAsia="Calibri" w:hAnsi="Times New Roman" w:cs="Times New Roman"/>
          <w:sz w:val="24"/>
          <w:szCs w:val="24"/>
        </w:rPr>
        <w:tab/>
        <w:t>a. confl</w:t>
      </w:r>
      <w:r w:rsidRPr="0015178F">
        <w:rPr>
          <w:rFonts w:ascii="Times New Roman" w:eastAsia="Calibri" w:hAnsi="Times New Roman" w:cs="Times New Roman"/>
          <w:sz w:val="24"/>
          <w:szCs w:val="24"/>
          <w:u w:val="single"/>
        </w:rPr>
        <w:t>i</w:t>
      </w:r>
      <w:r w:rsidRPr="0015178F">
        <w:rPr>
          <w:rFonts w:ascii="Times New Roman" w:eastAsia="Calibri" w:hAnsi="Times New Roman" w:cs="Times New Roman"/>
          <w:sz w:val="24"/>
          <w:szCs w:val="24"/>
        </w:rPr>
        <w:t>ct</w:t>
      </w:r>
      <w:r w:rsidRPr="0015178F">
        <w:rPr>
          <w:rFonts w:ascii="Times New Roman" w:eastAsia="Calibri" w:hAnsi="Times New Roman" w:cs="Times New Roman"/>
          <w:sz w:val="24"/>
          <w:szCs w:val="24"/>
        </w:rPr>
        <w:tab/>
        <w:t>b. forb</w:t>
      </w:r>
      <w:r w:rsidRPr="0015178F">
        <w:rPr>
          <w:rFonts w:ascii="Times New Roman" w:eastAsia="Calibri" w:hAnsi="Times New Roman" w:cs="Times New Roman"/>
          <w:sz w:val="24"/>
          <w:szCs w:val="24"/>
          <w:u w:val="single"/>
        </w:rPr>
        <w:t>i</w:t>
      </w:r>
      <w:r w:rsidRPr="0015178F">
        <w:rPr>
          <w:rFonts w:ascii="Times New Roman" w:eastAsia="Calibri" w:hAnsi="Times New Roman" w:cs="Times New Roman"/>
          <w:sz w:val="24"/>
          <w:szCs w:val="24"/>
        </w:rPr>
        <w:t>dden</w:t>
      </w:r>
      <w:r w:rsidRPr="0015178F">
        <w:rPr>
          <w:rFonts w:ascii="Times New Roman" w:eastAsia="Calibri" w:hAnsi="Times New Roman" w:cs="Times New Roman"/>
          <w:sz w:val="24"/>
          <w:szCs w:val="24"/>
        </w:rPr>
        <w:tab/>
        <w:t>c. rel</w:t>
      </w:r>
      <w:r w:rsidRPr="0015178F">
        <w:rPr>
          <w:rFonts w:ascii="Times New Roman" w:eastAsia="Calibri" w:hAnsi="Times New Roman" w:cs="Times New Roman"/>
          <w:sz w:val="24"/>
          <w:szCs w:val="24"/>
          <w:u w:val="single"/>
        </w:rPr>
        <w:t>i</w:t>
      </w:r>
      <w:r w:rsidRPr="0015178F">
        <w:rPr>
          <w:rFonts w:ascii="Times New Roman" w:eastAsia="Calibri" w:hAnsi="Times New Roman" w:cs="Times New Roman"/>
          <w:sz w:val="24"/>
          <w:szCs w:val="24"/>
        </w:rPr>
        <w:t>able</w:t>
      </w:r>
      <w:r w:rsidRPr="0015178F">
        <w:rPr>
          <w:rFonts w:ascii="Times New Roman" w:eastAsia="Calibri" w:hAnsi="Times New Roman" w:cs="Times New Roman"/>
          <w:sz w:val="24"/>
          <w:szCs w:val="24"/>
        </w:rPr>
        <w:tab/>
        <w:t>d. determ</w:t>
      </w:r>
      <w:r w:rsidRPr="0015178F">
        <w:rPr>
          <w:rFonts w:ascii="Times New Roman" w:eastAsia="Calibri" w:hAnsi="Times New Roman" w:cs="Times New Roman"/>
          <w:sz w:val="24"/>
          <w:szCs w:val="24"/>
          <w:u w:val="single"/>
        </w:rPr>
        <w:t>i</w:t>
      </w:r>
      <w:r w:rsidRPr="0015178F">
        <w:rPr>
          <w:rFonts w:ascii="Times New Roman" w:eastAsia="Calibri" w:hAnsi="Times New Roman" w:cs="Times New Roman"/>
          <w:sz w:val="24"/>
          <w:szCs w:val="24"/>
        </w:rPr>
        <w:t>ne</w:t>
      </w:r>
    </w:p>
    <w:p w14:paraId="40DDE625" w14:textId="77777777" w:rsidR="0015178F" w:rsidRPr="0015178F" w:rsidRDefault="0015178F" w:rsidP="0015178F">
      <w:pPr>
        <w:tabs>
          <w:tab w:val="left" w:pos="360"/>
          <w:tab w:val="left" w:pos="2520"/>
          <w:tab w:val="left" w:pos="4680"/>
          <w:tab w:val="left" w:pos="6840"/>
        </w:tabs>
        <w:spacing w:before="80" w:after="8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4.</w:t>
      </w:r>
      <w:r w:rsidRPr="0015178F">
        <w:rPr>
          <w:rFonts w:ascii="Times New Roman" w:eastAsia="Calibri" w:hAnsi="Times New Roman" w:cs="Times New Roman"/>
          <w:sz w:val="24"/>
          <w:szCs w:val="24"/>
        </w:rPr>
        <w:tab/>
        <w:t>a. light</w:t>
      </w:r>
      <w:r w:rsidRPr="0015178F">
        <w:rPr>
          <w:rFonts w:ascii="Times New Roman" w:eastAsia="Calibri" w:hAnsi="Times New Roman" w:cs="Times New Roman"/>
          <w:sz w:val="24"/>
          <w:szCs w:val="24"/>
          <w:u w:val="single"/>
        </w:rPr>
        <w:t>h</w:t>
      </w:r>
      <w:r w:rsidRPr="0015178F">
        <w:rPr>
          <w:rFonts w:ascii="Times New Roman" w:eastAsia="Calibri" w:hAnsi="Times New Roman" w:cs="Times New Roman"/>
          <w:sz w:val="24"/>
          <w:szCs w:val="24"/>
        </w:rPr>
        <w:t>ouse</w:t>
      </w:r>
      <w:r w:rsidRPr="0015178F">
        <w:rPr>
          <w:rFonts w:ascii="Times New Roman" w:eastAsia="Calibri" w:hAnsi="Times New Roman" w:cs="Times New Roman"/>
          <w:sz w:val="24"/>
          <w:szCs w:val="24"/>
        </w:rPr>
        <w:tab/>
        <w:t xml:space="preserve">b. </w:t>
      </w:r>
      <w:r w:rsidRPr="0015178F">
        <w:rPr>
          <w:rFonts w:ascii="Times New Roman" w:eastAsia="Calibri" w:hAnsi="Times New Roman" w:cs="Times New Roman"/>
          <w:sz w:val="24"/>
          <w:szCs w:val="24"/>
          <w:u w:val="single"/>
        </w:rPr>
        <w:t>h</w:t>
      </w:r>
      <w:r w:rsidRPr="0015178F">
        <w:rPr>
          <w:rFonts w:ascii="Times New Roman" w:eastAsia="Calibri" w:hAnsi="Times New Roman" w:cs="Times New Roman"/>
          <w:sz w:val="24"/>
          <w:szCs w:val="24"/>
        </w:rPr>
        <w:t>eritage</w:t>
      </w:r>
      <w:r w:rsidRPr="0015178F">
        <w:rPr>
          <w:rFonts w:ascii="Times New Roman" w:eastAsia="Calibri" w:hAnsi="Times New Roman" w:cs="Times New Roman"/>
          <w:sz w:val="24"/>
          <w:szCs w:val="24"/>
        </w:rPr>
        <w:tab/>
        <w:t xml:space="preserve">c. </w:t>
      </w:r>
      <w:r w:rsidRPr="0015178F">
        <w:rPr>
          <w:rFonts w:ascii="Times New Roman" w:eastAsia="Calibri" w:hAnsi="Times New Roman" w:cs="Times New Roman"/>
          <w:sz w:val="24"/>
          <w:szCs w:val="24"/>
          <w:u w:val="single"/>
        </w:rPr>
        <w:t>h</w:t>
      </w:r>
      <w:r w:rsidRPr="0015178F">
        <w:rPr>
          <w:rFonts w:ascii="Times New Roman" w:eastAsia="Calibri" w:hAnsi="Times New Roman" w:cs="Times New Roman"/>
          <w:sz w:val="24"/>
          <w:szCs w:val="24"/>
        </w:rPr>
        <w:t>otel</w:t>
      </w:r>
      <w:r w:rsidRPr="0015178F">
        <w:rPr>
          <w:rFonts w:ascii="Times New Roman" w:eastAsia="Calibri" w:hAnsi="Times New Roman" w:cs="Times New Roman"/>
          <w:sz w:val="24"/>
          <w:szCs w:val="24"/>
        </w:rPr>
        <w:tab/>
        <w:t xml:space="preserve">d. </w:t>
      </w:r>
      <w:r w:rsidRPr="0015178F">
        <w:rPr>
          <w:rFonts w:ascii="Times New Roman" w:eastAsia="Calibri" w:hAnsi="Times New Roman" w:cs="Times New Roman"/>
          <w:sz w:val="24"/>
          <w:szCs w:val="24"/>
          <w:u w:val="single"/>
        </w:rPr>
        <w:t>h</w:t>
      </w:r>
      <w:r w:rsidRPr="0015178F">
        <w:rPr>
          <w:rFonts w:ascii="Times New Roman" w:eastAsia="Calibri" w:hAnsi="Times New Roman" w:cs="Times New Roman"/>
          <w:sz w:val="24"/>
          <w:szCs w:val="24"/>
        </w:rPr>
        <w:t>our</w:t>
      </w:r>
    </w:p>
    <w:p w14:paraId="1BD2DF5A" w14:textId="77777777" w:rsidR="0015178F" w:rsidRPr="0015178F" w:rsidRDefault="0015178F" w:rsidP="0015178F">
      <w:pPr>
        <w:tabs>
          <w:tab w:val="left" w:pos="360"/>
          <w:tab w:val="left" w:pos="2520"/>
          <w:tab w:val="left" w:pos="4680"/>
          <w:tab w:val="left" w:pos="6840"/>
        </w:tabs>
        <w:spacing w:before="80" w:after="8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5.</w:t>
      </w:r>
      <w:r w:rsidRPr="0015178F">
        <w:rPr>
          <w:rFonts w:ascii="Times New Roman" w:eastAsia="Calibri" w:hAnsi="Times New Roman" w:cs="Times New Roman"/>
          <w:sz w:val="24"/>
          <w:szCs w:val="24"/>
        </w:rPr>
        <w:tab/>
        <w:t>a. conduct</w:t>
      </w:r>
      <w:r w:rsidRPr="0015178F">
        <w:rPr>
          <w:rFonts w:ascii="Times New Roman" w:eastAsia="Calibri" w:hAnsi="Times New Roman" w:cs="Times New Roman"/>
          <w:sz w:val="24"/>
          <w:szCs w:val="24"/>
          <w:u w:val="single"/>
        </w:rPr>
        <w:t>s</w:t>
      </w:r>
      <w:r w:rsidRPr="0015178F">
        <w:rPr>
          <w:rFonts w:ascii="Times New Roman" w:eastAsia="Calibri" w:hAnsi="Times New Roman" w:cs="Times New Roman"/>
          <w:sz w:val="24"/>
          <w:szCs w:val="24"/>
        </w:rPr>
        <w:tab/>
        <w:t>b. return</w:t>
      </w:r>
      <w:r w:rsidRPr="0015178F">
        <w:rPr>
          <w:rFonts w:ascii="Times New Roman" w:eastAsia="Calibri" w:hAnsi="Times New Roman" w:cs="Times New Roman"/>
          <w:sz w:val="24"/>
          <w:szCs w:val="24"/>
          <w:u w:val="single"/>
        </w:rPr>
        <w:t>s</w:t>
      </w:r>
      <w:r w:rsidRPr="0015178F">
        <w:rPr>
          <w:rFonts w:ascii="Times New Roman" w:eastAsia="Calibri" w:hAnsi="Times New Roman" w:cs="Times New Roman"/>
          <w:sz w:val="24"/>
          <w:szCs w:val="24"/>
        </w:rPr>
        <w:tab/>
        <w:t>c. wander</w:t>
      </w:r>
      <w:r w:rsidRPr="0015178F">
        <w:rPr>
          <w:rFonts w:ascii="Times New Roman" w:eastAsia="Calibri" w:hAnsi="Times New Roman" w:cs="Times New Roman"/>
          <w:sz w:val="24"/>
          <w:szCs w:val="24"/>
          <w:u w:val="single"/>
        </w:rPr>
        <w:t>s</w:t>
      </w:r>
      <w:r w:rsidRPr="0015178F">
        <w:rPr>
          <w:rFonts w:ascii="Times New Roman" w:eastAsia="Calibri" w:hAnsi="Times New Roman" w:cs="Times New Roman"/>
          <w:sz w:val="24"/>
          <w:szCs w:val="24"/>
        </w:rPr>
        <w:tab/>
        <w:t>d. wonder</w:t>
      </w:r>
      <w:r w:rsidRPr="0015178F">
        <w:rPr>
          <w:rFonts w:ascii="Times New Roman" w:eastAsia="Calibri" w:hAnsi="Times New Roman" w:cs="Times New Roman"/>
          <w:sz w:val="24"/>
          <w:szCs w:val="24"/>
          <w:u w:val="single"/>
        </w:rPr>
        <w:t>s</w:t>
      </w:r>
      <w:r w:rsidRPr="0015178F">
        <w:rPr>
          <w:rFonts w:ascii="Times New Roman" w:eastAsia="Calibri" w:hAnsi="Times New Roman" w:cs="Times New Roman"/>
          <w:sz w:val="24"/>
          <w:szCs w:val="24"/>
        </w:rPr>
        <w:t xml:space="preserve"> </w:t>
      </w:r>
    </w:p>
    <w:p w14:paraId="03CF453C" w14:textId="77777777" w:rsidR="0015178F" w:rsidRPr="0015178F" w:rsidRDefault="0015178F" w:rsidP="0015178F">
      <w:pPr>
        <w:tabs>
          <w:tab w:val="left" w:pos="360"/>
          <w:tab w:val="left" w:pos="2520"/>
          <w:tab w:val="left" w:pos="4680"/>
          <w:tab w:val="left" w:pos="6840"/>
        </w:tabs>
        <w:spacing w:before="80" w:after="80" w:line="240" w:lineRule="auto"/>
        <w:jc w:val="both"/>
        <w:rPr>
          <w:rFonts w:ascii="Times New Roman" w:eastAsia="Calibri" w:hAnsi="Times New Roman" w:cs="Times New Roman"/>
          <w:b/>
          <w:color w:val="002060"/>
          <w:sz w:val="24"/>
          <w:szCs w:val="24"/>
        </w:rPr>
      </w:pPr>
      <w:r w:rsidRPr="0015178F">
        <w:rPr>
          <w:rFonts w:ascii="Times New Roman" w:eastAsia="Calibri" w:hAnsi="Times New Roman" w:cs="Times New Roman"/>
          <w:b/>
          <w:color w:val="002060"/>
          <w:sz w:val="24"/>
          <w:szCs w:val="24"/>
          <w:highlight w:val="green"/>
        </w:rPr>
        <w:t>Unit 3:</w:t>
      </w:r>
    </w:p>
    <w:p w14:paraId="419FB17D" w14:textId="77777777" w:rsidR="0015178F" w:rsidRPr="0015178F" w:rsidRDefault="0015178F" w:rsidP="0015178F">
      <w:pPr>
        <w:tabs>
          <w:tab w:val="left" w:pos="360"/>
        </w:tabs>
        <w:spacing w:before="80" w:after="80" w:line="240" w:lineRule="auto"/>
        <w:jc w:val="both"/>
        <w:rPr>
          <w:rFonts w:ascii="Times New Roman" w:eastAsia="Calibri" w:hAnsi="Times New Roman" w:cs="Times New Roman"/>
          <w:b/>
          <w:sz w:val="24"/>
          <w:szCs w:val="24"/>
        </w:rPr>
      </w:pPr>
      <w:r w:rsidRPr="0015178F">
        <w:rPr>
          <w:rFonts w:ascii="Times New Roman" w:eastAsia="Calibri" w:hAnsi="Times New Roman" w:cs="Times New Roman"/>
          <w:b/>
          <w:sz w:val="24"/>
          <w:szCs w:val="24"/>
        </w:rPr>
        <w:t>I.</w:t>
      </w:r>
      <w:r w:rsidRPr="0015178F">
        <w:rPr>
          <w:rFonts w:ascii="Times New Roman" w:eastAsia="Calibri" w:hAnsi="Times New Roman" w:cs="Times New Roman"/>
          <w:b/>
          <w:sz w:val="24"/>
          <w:szCs w:val="24"/>
        </w:rPr>
        <w:tab/>
        <w:t>Choose the word whose underlined part is pronounced differently from the others.</w:t>
      </w:r>
    </w:p>
    <w:p w14:paraId="2668E613" w14:textId="77777777" w:rsidR="0015178F" w:rsidRPr="0015178F" w:rsidRDefault="0015178F" w:rsidP="0015178F">
      <w:pPr>
        <w:tabs>
          <w:tab w:val="left" w:pos="360"/>
          <w:tab w:val="left" w:pos="2520"/>
          <w:tab w:val="left" w:pos="4680"/>
          <w:tab w:val="left" w:pos="6840"/>
        </w:tabs>
        <w:spacing w:before="80" w:after="8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1.</w:t>
      </w:r>
      <w:r w:rsidRPr="0015178F">
        <w:rPr>
          <w:rFonts w:ascii="Times New Roman" w:eastAsia="Calibri" w:hAnsi="Times New Roman" w:cs="Times New Roman"/>
          <w:sz w:val="24"/>
          <w:szCs w:val="24"/>
        </w:rPr>
        <w:tab/>
        <w:t>a. trea</w:t>
      </w:r>
      <w:r w:rsidRPr="0015178F">
        <w:rPr>
          <w:rFonts w:ascii="Times New Roman" w:eastAsia="Calibri" w:hAnsi="Times New Roman" w:cs="Times New Roman"/>
          <w:sz w:val="24"/>
          <w:szCs w:val="24"/>
          <w:u w:val="single"/>
        </w:rPr>
        <w:t>s</w:t>
      </w:r>
      <w:r w:rsidRPr="0015178F">
        <w:rPr>
          <w:rFonts w:ascii="Times New Roman" w:eastAsia="Calibri" w:hAnsi="Times New Roman" w:cs="Times New Roman"/>
          <w:sz w:val="24"/>
          <w:szCs w:val="24"/>
        </w:rPr>
        <w:t>ure</w:t>
      </w:r>
      <w:r w:rsidRPr="0015178F">
        <w:rPr>
          <w:rFonts w:ascii="Times New Roman" w:eastAsia="Calibri" w:hAnsi="Times New Roman" w:cs="Times New Roman"/>
          <w:sz w:val="24"/>
          <w:szCs w:val="24"/>
        </w:rPr>
        <w:tab/>
        <w:t>b. plea</w:t>
      </w:r>
      <w:r w:rsidRPr="0015178F">
        <w:rPr>
          <w:rFonts w:ascii="Times New Roman" w:eastAsia="Calibri" w:hAnsi="Times New Roman" w:cs="Times New Roman"/>
          <w:sz w:val="24"/>
          <w:szCs w:val="24"/>
          <w:u w:val="single"/>
        </w:rPr>
        <w:t>s</w:t>
      </w:r>
      <w:r w:rsidRPr="0015178F">
        <w:rPr>
          <w:rFonts w:ascii="Times New Roman" w:eastAsia="Calibri" w:hAnsi="Times New Roman" w:cs="Times New Roman"/>
          <w:sz w:val="24"/>
          <w:szCs w:val="24"/>
        </w:rPr>
        <w:t>ure</w:t>
      </w:r>
      <w:r w:rsidRPr="0015178F">
        <w:rPr>
          <w:rFonts w:ascii="Times New Roman" w:eastAsia="Calibri" w:hAnsi="Times New Roman" w:cs="Times New Roman"/>
          <w:sz w:val="24"/>
          <w:szCs w:val="24"/>
        </w:rPr>
        <w:tab/>
        <w:t>c. en</w:t>
      </w:r>
      <w:r w:rsidRPr="0015178F">
        <w:rPr>
          <w:rFonts w:ascii="Times New Roman" w:eastAsia="Calibri" w:hAnsi="Times New Roman" w:cs="Times New Roman"/>
          <w:sz w:val="24"/>
          <w:szCs w:val="24"/>
          <w:u w:val="single"/>
        </w:rPr>
        <w:t>s</w:t>
      </w:r>
      <w:r w:rsidRPr="0015178F">
        <w:rPr>
          <w:rFonts w:ascii="Times New Roman" w:eastAsia="Calibri" w:hAnsi="Times New Roman" w:cs="Times New Roman"/>
          <w:sz w:val="24"/>
          <w:szCs w:val="24"/>
        </w:rPr>
        <w:t>ure</w:t>
      </w:r>
      <w:r w:rsidRPr="0015178F">
        <w:rPr>
          <w:rFonts w:ascii="Times New Roman" w:eastAsia="Calibri" w:hAnsi="Times New Roman" w:cs="Times New Roman"/>
          <w:sz w:val="24"/>
          <w:szCs w:val="24"/>
        </w:rPr>
        <w:tab/>
        <w:t>d. mea</w:t>
      </w:r>
      <w:r w:rsidRPr="0015178F">
        <w:rPr>
          <w:rFonts w:ascii="Times New Roman" w:eastAsia="Calibri" w:hAnsi="Times New Roman" w:cs="Times New Roman"/>
          <w:sz w:val="24"/>
          <w:szCs w:val="24"/>
          <w:u w:val="single"/>
        </w:rPr>
        <w:t>s</w:t>
      </w:r>
      <w:r w:rsidRPr="0015178F">
        <w:rPr>
          <w:rFonts w:ascii="Times New Roman" w:eastAsia="Calibri" w:hAnsi="Times New Roman" w:cs="Times New Roman"/>
          <w:sz w:val="24"/>
          <w:szCs w:val="24"/>
        </w:rPr>
        <w:t>ure</w:t>
      </w:r>
    </w:p>
    <w:p w14:paraId="214F1C54" w14:textId="77777777" w:rsidR="0015178F" w:rsidRPr="0015178F" w:rsidRDefault="0015178F" w:rsidP="0015178F">
      <w:pPr>
        <w:tabs>
          <w:tab w:val="left" w:pos="360"/>
          <w:tab w:val="left" w:pos="2520"/>
          <w:tab w:val="left" w:pos="4680"/>
          <w:tab w:val="left" w:pos="6840"/>
        </w:tabs>
        <w:spacing w:before="80" w:after="8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2.</w:t>
      </w:r>
      <w:r w:rsidRPr="0015178F">
        <w:rPr>
          <w:rFonts w:ascii="Times New Roman" w:eastAsia="Calibri" w:hAnsi="Times New Roman" w:cs="Times New Roman"/>
          <w:sz w:val="24"/>
          <w:szCs w:val="24"/>
        </w:rPr>
        <w:tab/>
        <w:t>a. d</w:t>
      </w:r>
      <w:r w:rsidRPr="0015178F">
        <w:rPr>
          <w:rFonts w:ascii="Times New Roman" w:eastAsia="Calibri" w:hAnsi="Times New Roman" w:cs="Times New Roman"/>
          <w:sz w:val="24"/>
          <w:szCs w:val="24"/>
          <w:u w:val="single"/>
        </w:rPr>
        <w:t>au</w:t>
      </w:r>
      <w:r w:rsidRPr="0015178F">
        <w:rPr>
          <w:rFonts w:ascii="Times New Roman" w:eastAsia="Calibri" w:hAnsi="Times New Roman" w:cs="Times New Roman"/>
          <w:sz w:val="24"/>
          <w:szCs w:val="24"/>
        </w:rPr>
        <w:t>ghter</w:t>
      </w:r>
      <w:r w:rsidRPr="0015178F">
        <w:rPr>
          <w:rFonts w:ascii="Times New Roman" w:eastAsia="Calibri" w:hAnsi="Times New Roman" w:cs="Times New Roman"/>
          <w:sz w:val="24"/>
          <w:szCs w:val="24"/>
        </w:rPr>
        <w:tab/>
        <w:t xml:space="preserve">b. </w:t>
      </w:r>
      <w:r w:rsidRPr="0015178F">
        <w:rPr>
          <w:rFonts w:ascii="Times New Roman" w:eastAsia="Calibri" w:hAnsi="Times New Roman" w:cs="Times New Roman"/>
          <w:sz w:val="24"/>
          <w:szCs w:val="24"/>
          <w:u w:val="single"/>
        </w:rPr>
        <w:t>au</w:t>
      </w:r>
      <w:r w:rsidRPr="0015178F">
        <w:rPr>
          <w:rFonts w:ascii="Times New Roman" w:eastAsia="Calibri" w:hAnsi="Times New Roman" w:cs="Times New Roman"/>
          <w:sz w:val="24"/>
          <w:szCs w:val="24"/>
        </w:rPr>
        <w:t>thor</w:t>
      </w:r>
      <w:r w:rsidRPr="0015178F">
        <w:rPr>
          <w:rFonts w:ascii="Times New Roman" w:eastAsia="Calibri" w:hAnsi="Times New Roman" w:cs="Times New Roman"/>
          <w:sz w:val="24"/>
          <w:szCs w:val="24"/>
        </w:rPr>
        <w:tab/>
        <w:t>c. l</w:t>
      </w:r>
      <w:r w:rsidRPr="0015178F">
        <w:rPr>
          <w:rFonts w:ascii="Times New Roman" w:eastAsia="Calibri" w:hAnsi="Times New Roman" w:cs="Times New Roman"/>
          <w:sz w:val="24"/>
          <w:szCs w:val="24"/>
          <w:u w:val="single"/>
        </w:rPr>
        <w:t>au</w:t>
      </w:r>
      <w:r w:rsidRPr="0015178F">
        <w:rPr>
          <w:rFonts w:ascii="Times New Roman" w:eastAsia="Calibri" w:hAnsi="Times New Roman" w:cs="Times New Roman"/>
          <w:sz w:val="24"/>
          <w:szCs w:val="24"/>
        </w:rPr>
        <w:t>ndry</w:t>
      </w:r>
      <w:r w:rsidRPr="0015178F">
        <w:rPr>
          <w:rFonts w:ascii="Times New Roman" w:eastAsia="Calibri" w:hAnsi="Times New Roman" w:cs="Times New Roman"/>
          <w:sz w:val="24"/>
          <w:szCs w:val="24"/>
        </w:rPr>
        <w:tab/>
        <w:t>d. s</w:t>
      </w:r>
      <w:r w:rsidRPr="0015178F">
        <w:rPr>
          <w:rFonts w:ascii="Times New Roman" w:eastAsia="Calibri" w:hAnsi="Times New Roman" w:cs="Times New Roman"/>
          <w:sz w:val="24"/>
          <w:szCs w:val="24"/>
          <w:u w:val="single"/>
        </w:rPr>
        <w:t>au</w:t>
      </w:r>
      <w:r w:rsidRPr="0015178F">
        <w:rPr>
          <w:rFonts w:ascii="Times New Roman" w:eastAsia="Calibri" w:hAnsi="Times New Roman" w:cs="Times New Roman"/>
          <w:sz w:val="24"/>
          <w:szCs w:val="24"/>
        </w:rPr>
        <w:t>sage</w:t>
      </w:r>
    </w:p>
    <w:p w14:paraId="72FE898B" w14:textId="77777777" w:rsidR="0015178F" w:rsidRPr="0015178F" w:rsidRDefault="0015178F" w:rsidP="0015178F">
      <w:pPr>
        <w:tabs>
          <w:tab w:val="left" w:pos="360"/>
          <w:tab w:val="left" w:pos="2520"/>
          <w:tab w:val="left" w:pos="4680"/>
          <w:tab w:val="left" w:pos="6840"/>
        </w:tabs>
        <w:spacing w:before="80" w:after="8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3.</w:t>
      </w:r>
      <w:r w:rsidRPr="0015178F">
        <w:rPr>
          <w:rFonts w:ascii="Times New Roman" w:eastAsia="Calibri" w:hAnsi="Times New Roman" w:cs="Times New Roman"/>
          <w:sz w:val="24"/>
          <w:szCs w:val="24"/>
        </w:rPr>
        <w:tab/>
        <w:t>a. dial</w:t>
      </w:r>
      <w:r w:rsidRPr="0015178F">
        <w:rPr>
          <w:rFonts w:ascii="Times New Roman" w:eastAsia="Calibri" w:hAnsi="Times New Roman" w:cs="Times New Roman"/>
          <w:sz w:val="24"/>
          <w:szCs w:val="24"/>
          <w:u w:val="single"/>
        </w:rPr>
        <w:t>s</w:t>
      </w:r>
      <w:r w:rsidRPr="0015178F">
        <w:rPr>
          <w:rFonts w:ascii="Times New Roman" w:eastAsia="Calibri" w:hAnsi="Times New Roman" w:cs="Times New Roman"/>
          <w:sz w:val="24"/>
          <w:szCs w:val="24"/>
        </w:rPr>
        <w:tab/>
        <w:t>b. call</w:t>
      </w:r>
      <w:r w:rsidRPr="0015178F">
        <w:rPr>
          <w:rFonts w:ascii="Times New Roman" w:eastAsia="Calibri" w:hAnsi="Times New Roman" w:cs="Times New Roman"/>
          <w:sz w:val="24"/>
          <w:szCs w:val="24"/>
          <w:u w:val="single"/>
        </w:rPr>
        <w:t>s</w:t>
      </w:r>
      <w:r w:rsidRPr="0015178F">
        <w:rPr>
          <w:rFonts w:ascii="Times New Roman" w:eastAsia="Calibri" w:hAnsi="Times New Roman" w:cs="Times New Roman"/>
          <w:sz w:val="24"/>
          <w:szCs w:val="24"/>
        </w:rPr>
        <w:tab/>
        <w:t>c. say</w:t>
      </w:r>
      <w:r w:rsidRPr="0015178F">
        <w:rPr>
          <w:rFonts w:ascii="Times New Roman" w:eastAsia="Calibri" w:hAnsi="Times New Roman" w:cs="Times New Roman"/>
          <w:sz w:val="24"/>
          <w:szCs w:val="24"/>
          <w:u w:val="single"/>
        </w:rPr>
        <w:t>s</w:t>
      </w:r>
      <w:r w:rsidRPr="0015178F">
        <w:rPr>
          <w:rFonts w:ascii="Times New Roman" w:eastAsia="Calibri" w:hAnsi="Times New Roman" w:cs="Times New Roman"/>
          <w:sz w:val="24"/>
          <w:szCs w:val="24"/>
        </w:rPr>
        <w:tab/>
        <w:t>d. play</w:t>
      </w:r>
      <w:r w:rsidRPr="0015178F">
        <w:rPr>
          <w:rFonts w:ascii="Times New Roman" w:eastAsia="Calibri" w:hAnsi="Times New Roman" w:cs="Times New Roman"/>
          <w:sz w:val="24"/>
          <w:szCs w:val="24"/>
          <w:u w:val="single"/>
        </w:rPr>
        <w:t>s</w:t>
      </w:r>
    </w:p>
    <w:p w14:paraId="29EFA131" w14:textId="77777777" w:rsidR="0015178F" w:rsidRPr="0015178F" w:rsidRDefault="0015178F" w:rsidP="0015178F">
      <w:pPr>
        <w:tabs>
          <w:tab w:val="left" w:pos="360"/>
          <w:tab w:val="left" w:pos="2520"/>
          <w:tab w:val="left" w:pos="4680"/>
          <w:tab w:val="left" w:pos="6840"/>
        </w:tabs>
        <w:spacing w:before="80" w:after="8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lastRenderedPageBreak/>
        <w:t>4.</w:t>
      </w:r>
      <w:r w:rsidRPr="0015178F">
        <w:rPr>
          <w:rFonts w:ascii="Times New Roman" w:eastAsia="Calibri" w:hAnsi="Times New Roman" w:cs="Times New Roman"/>
          <w:sz w:val="24"/>
          <w:szCs w:val="24"/>
        </w:rPr>
        <w:tab/>
        <w:t>a. e</w:t>
      </w:r>
      <w:r w:rsidRPr="0015178F">
        <w:rPr>
          <w:rFonts w:ascii="Times New Roman" w:eastAsia="Calibri" w:hAnsi="Times New Roman" w:cs="Times New Roman"/>
          <w:sz w:val="24"/>
          <w:szCs w:val="24"/>
          <w:u w:val="single"/>
        </w:rPr>
        <w:t>d</w:t>
      </w:r>
      <w:r w:rsidRPr="0015178F">
        <w:rPr>
          <w:rFonts w:ascii="Times New Roman" w:eastAsia="Calibri" w:hAnsi="Times New Roman" w:cs="Times New Roman"/>
          <w:sz w:val="24"/>
          <w:szCs w:val="24"/>
        </w:rPr>
        <w:t>ucation</w:t>
      </w:r>
      <w:r w:rsidRPr="0015178F">
        <w:rPr>
          <w:rFonts w:ascii="Times New Roman" w:eastAsia="Calibri" w:hAnsi="Times New Roman" w:cs="Times New Roman"/>
          <w:sz w:val="24"/>
          <w:szCs w:val="24"/>
        </w:rPr>
        <w:tab/>
        <w:t>b. gra</w:t>
      </w:r>
      <w:r w:rsidRPr="0015178F">
        <w:rPr>
          <w:rFonts w:ascii="Times New Roman" w:eastAsia="Calibri" w:hAnsi="Times New Roman" w:cs="Times New Roman"/>
          <w:sz w:val="24"/>
          <w:szCs w:val="24"/>
          <w:u w:val="single"/>
        </w:rPr>
        <w:t>d</w:t>
      </w:r>
      <w:r w:rsidRPr="0015178F">
        <w:rPr>
          <w:rFonts w:ascii="Times New Roman" w:eastAsia="Calibri" w:hAnsi="Times New Roman" w:cs="Times New Roman"/>
          <w:sz w:val="24"/>
          <w:szCs w:val="24"/>
        </w:rPr>
        <w:t>uate</w:t>
      </w:r>
      <w:r w:rsidRPr="0015178F">
        <w:rPr>
          <w:rFonts w:ascii="Times New Roman" w:eastAsia="Calibri" w:hAnsi="Times New Roman" w:cs="Times New Roman"/>
          <w:sz w:val="24"/>
          <w:szCs w:val="24"/>
        </w:rPr>
        <w:tab/>
        <w:t>c. indivi</w:t>
      </w:r>
      <w:r w:rsidRPr="0015178F">
        <w:rPr>
          <w:rFonts w:ascii="Times New Roman" w:eastAsia="Calibri" w:hAnsi="Times New Roman" w:cs="Times New Roman"/>
          <w:sz w:val="24"/>
          <w:szCs w:val="24"/>
          <w:u w:val="single"/>
        </w:rPr>
        <w:t>d</w:t>
      </w:r>
      <w:r w:rsidRPr="0015178F">
        <w:rPr>
          <w:rFonts w:ascii="Times New Roman" w:eastAsia="Calibri" w:hAnsi="Times New Roman" w:cs="Times New Roman"/>
          <w:sz w:val="24"/>
          <w:szCs w:val="24"/>
        </w:rPr>
        <w:t>ual</w:t>
      </w:r>
      <w:r w:rsidRPr="0015178F">
        <w:rPr>
          <w:rFonts w:ascii="Times New Roman" w:eastAsia="Calibri" w:hAnsi="Times New Roman" w:cs="Times New Roman"/>
          <w:sz w:val="24"/>
          <w:szCs w:val="24"/>
        </w:rPr>
        <w:tab/>
        <w:t>d. confi</w:t>
      </w:r>
      <w:r w:rsidRPr="0015178F">
        <w:rPr>
          <w:rFonts w:ascii="Times New Roman" w:eastAsia="Calibri" w:hAnsi="Times New Roman" w:cs="Times New Roman"/>
          <w:sz w:val="24"/>
          <w:szCs w:val="24"/>
          <w:u w:val="single"/>
        </w:rPr>
        <w:t>d</w:t>
      </w:r>
      <w:r w:rsidRPr="0015178F">
        <w:rPr>
          <w:rFonts w:ascii="Times New Roman" w:eastAsia="Calibri" w:hAnsi="Times New Roman" w:cs="Times New Roman"/>
          <w:sz w:val="24"/>
          <w:szCs w:val="24"/>
        </w:rPr>
        <w:t>ent</w:t>
      </w:r>
    </w:p>
    <w:p w14:paraId="6907ACD7" w14:textId="77777777" w:rsidR="0015178F" w:rsidRPr="0015178F" w:rsidRDefault="0015178F" w:rsidP="0015178F">
      <w:pPr>
        <w:tabs>
          <w:tab w:val="left" w:pos="360"/>
          <w:tab w:val="left" w:pos="2520"/>
          <w:tab w:val="left" w:pos="4680"/>
          <w:tab w:val="left" w:pos="6840"/>
        </w:tabs>
        <w:spacing w:before="80" w:after="8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5.</w:t>
      </w:r>
      <w:r w:rsidRPr="0015178F">
        <w:rPr>
          <w:rFonts w:ascii="Times New Roman" w:eastAsia="Calibri" w:hAnsi="Times New Roman" w:cs="Times New Roman"/>
          <w:sz w:val="24"/>
          <w:szCs w:val="24"/>
        </w:rPr>
        <w:tab/>
        <w:t>a. emb</w:t>
      </w:r>
      <w:r w:rsidRPr="0015178F">
        <w:rPr>
          <w:rFonts w:ascii="Times New Roman" w:eastAsia="Calibri" w:hAnsi="Times New Roman" w:cs="Times New Roman"/>
          <w:sz w:val="24"/>
          <w:szCs w:val="24"/>
          <w:u w:val="single"/>
        </w:rPr>
        <w:t>a</w:t>
      </w:r>
      <w:r w:rsidRPr="0015178F">
        <w:rPr>
          <w:rFonts w:ascii="Times New Roman" w:eastAsia="Calibri" w:hAnsi="Times New Roman" w:cs="Times New Roman"/>
          <w:sz w:val="24"/>
          <w:szCs w:val="24"/>
        </w:rPr>
        <w:t>rrassed</w:t>
      </w:r>
      <w:r w:rsidRPr="0015178F">
        <w:rPr>
          <w:rFonts w:ascii="Times New Roman" w:eastAsia="Calibri" w:hAnsi="Times New Roman" w:cs="Times New Roman"/>
          <w:sz w:val="24"/>
          <w:szCs w:val="24"/>
        </w:rPr>
        <w:tab/>
        <w:t>b. aw</w:t>
      </w:r>
      <w:r w:rsidRPr="0015178F">
        <w:rPr>
          <w:rFonts w:ascii="Times New Roman" w:eastAsia="Calibri" w:hAnsi="Times New Roman" w:cs="Times New Roman"/>
          <w:sz w:val="24"/>
          <w:szCs w:val="24"/>
          <w:u w:val="single"/>
        </w:rPr>
        <w:t>a</w:t>
      </w:r>
      <w:r w:rsidRPr="0015178F">
        <w:rPr>
          <w:rFonts w:ascii="Times New Roman" w:eastAsia="Calibri" w:hAnsi="Times New Roman" w:cs="Times New Roman"/>
          <w:sz w:val="24"/>
          <w:szCs w:val="24"/>
        </w:rPr>
        <w:t>reness</w:t>
      </w:r>
      <w:r w:rsidRPr="0015178F">
        <w:rPr>
          <w:rFonts w:ascii="Times New Roman" w:eastAsia="Calibri" w:hAnsi="Times New Roman" w:cs="Times New Roman"/>
          <w:sz w:val="24"/>
          <w:szCs w:val="24"/>
        </w:rPr>
        <w:tab/>
        <w:t>c. ab</w:t>
      </w:r>
      <w:r w:rsidRPr="0015178F">
        <w:rPr>
          <w:rFonts w:ascii="Times New Roman" w:eastAsia="Calibri" w:hAnsi="Times New Roman" w:cs="Times New Roman"/>
          <w:sz w:val="24"/>
          <w:szCs w:val="24"/>
          <w:u w:val="single"/>
        </w:rPr>
        <w:t>a</w:t>
      </w:r>
      <w:r w:rsidRPr="0015178F">
        <w:rPr>
          <w:rFonts w:ascii="Times New Roman" w:eastAsia="Calibri" w:hAnsi="Times New Roman" w:cs="Times New Roman"/>
          <w:sz w:val="24"/>
          <w:szCs w:val="24"/>
        </w:rPr>
        <w:t>ndoned</w:t>
      </w:r>
      <w:r w:rsidRPr="0015178F">
        <w:rPr>
          <w:rFonts w:ascii="Times New Roman" w:eastAsia="Calibri" w:hAnsi="Times New Roman" w:cs="Times New Roman"/>
          <w:sz w:val="24"/>
          <w:szCs w:val="24"/>
        </w:rPr>
        <w:tab/>
        <w:t>d. c</w:t>
      </w:r>
      <w:r w:rsidRPr="0015178F">
        <w:rPr>
          <w:rFonts w:ascii="Times New Roman" w:eastAsia="Calibri" w:hAnsi="Times New Roman" w:cs="Times New Roman"/>
          <w:sz w:val="24"/>
          <w:szCs w:val="24"/>
          <w:u w:val="single"/>
        </w:rPr>
        <w:t>a</w:t>
      </w:r>
      <w:r w:rsidRPr="0015178F">
        <w:rPr>
          <w:rFonts w:ascii="Times New Roman" w:eastAsia="Calibri" w:hAnsi="Times New Roman" w:cs="Times New Roman"/>
          <w:sz w:val="24"/>
          <w:szCs w:val="24"/>
        </w:rPr>
        <w:t>ptain</w:t>
      </w:r>
    </w:p>
    <w:p w14:paraId="667E9E5A" w14:textId="77777777" w:rsidR="0015178F" w:rsidRPr="0015178F" w:rsidRDefault="0015178F" w:rsidP="0015178F">
      <w:pPr>
        <w:tabs>
          <w:tab w:val="left" w:pos="360"/>
          <w:tab w:val="left" w:pos="2520"/>
          <w:tab w:val="left" w:pos="4680"/>
          <w:tab w:val="left" w:pos="6840"/>
        </w:tabs>
        <w:spacing w:before="80" w:after="80" w:line="240" w:lineRule="auto"/>
        <w:jc w:val="both"/>
        <w:rPr>
          <w:rFonts w:ascii="Times New Roman" w:eastAsia="Calibri" w:hAnsi="Times New Roman" w:cs="Times New Roman"/>
          <w:b/>
          <w:color w:val="002060"/>
          <w:sz w:val="24"/>
          <w:szCs w:val="24"/>
        </w:rPr>
      </w:pPr>
      <w:r w:rsidRPr="0015178F">
        <w:rPr>
          <w:rFonts w:ascii="Times New Roman" w:eastAsia="Calibri" w:hAnsi="Times New Roman" w:cs="Times New Roman"/>
          <w:b/>
          <w:color w:val="002060"/>
          <w:sz w:val="24"/>
          <w:szCs w:val="24"/>
          <w:highlight w:val="green"/>
        </w:rPr>
        <w:t>Unit 4:</w:t>
      </w:r>
      <w:r w:rsidRPr="0015178F">
        <w:rPr>
          <w:rFonts w:ascii="Times New Roman" w:eastAsia="Calibri" w:hAnsi="Times New Roman" w:cs="Times New Roman"/>
          <w:b/>
          <w:color w:val="002060"/>
          <w:sz w:val="24"/>
          <w:szCs w:val="24"/>
        </w:rPr>
        <w:t xml:space="preserve"> </w:t>
      </w:r>
    </w:p>
    <w:p w14:paraId="228DD244" w14:textId="77777777" w:rsidR="0015178F" w:rsidRPr="0015178F" w:rsidRDefault="0015178F" w:rsidP="0015178F">
      <w:pPr>
        <w:tabs>
          <w:tab w:val="left" w:pos="360"/>
        </w:tabs>
        <w:spacing w:before="80" w:after="80" w:line="240" w:lineRule="auto"/>
        <w:jc w:val="both"/>
        <w:rPr>
          <w:rFonts w:ascii="Times New Roman" w:eastAsia="Calibri" w:hAnsi="Times New Roman" w:cs="Times New Roman"/>
          <w:b/>
          <w:sz w:val="24"/>
          <w:szCs w:val="24"/>
        </w:rPr>
      </w:pPr>
      <w:r w:rsidRPr="0015178F">
        <w:rPr>
          <w:rFonts w:ascii="Times New Roman" w:eastAsia="Calibri" w:hAnsi="Times New Roman" w:cs="Times New Roman"/>
          <w:b/>
          <w:sz w:val="24"/>
          <w:szCs w:val="24"/>
        </w:rPr>
        <w:t>I.</w:t>
      </w:r>
      <w:r w:rsidRPr="0015178F">
        <w:rPr>
          <w:rFonts w:ascii="Times New Roman" w:eastAsia="Calibri" w:hAnsi="Times New Roman" w:cs="Times New Roman"/>
          <w:b/>
          <w:sz w:val="24"/>
          <w:szCs w:val="24"/>
        </w:rPr>
        <w:tab/>
        <w:t>Choose the word whose underlined part is pronounced differently from the others.</w:t>
      </w:r>
    </w:p>
    <w:p w14:paraId="35C83FF0" w14:textId="77777777" w:rsidR="0015178F" w:rsidRPr="0015178F" w:rsidRDefault="0015178F" w:rsidP="0015178F">
      <w:pPr>
        <w:tabs>
          <w:tab w:val="left" w:pos="360"/>
          <w:tab w:val="left" w:pos="2520"/>
          <w:tab w:val="left" w:pos="4680"/>
          <w:tab w:val="left" w:pos="6840"/>
        </w:tabs>
        <w:spacing w:before="80" w:after="8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1.</w:t>
      </w:r>
      <w:r w:rsidRPr="0015178F">
        <w:rPr>
          <w:rFonts w:ascii="Times New Roman" w:eastAsia="Calibri" w:hAnsi="Times New Roman" w:cs="Times New Roman"/>
          <w:sz w:val="24"/>
          <w:szCs w:val="24"/>
        </w:rPr>
        <w:tab/>
        <w:t xml:space="preserve">a. </w:t>
      </w:r>
      <w:r w:rsidRPr="0015178F">
        <w:rPr>
          <w:rFonts w:ascii="Times New Roman" w:eastAsia="Calibri" w:hAnsi="Times New Roman" w:cs="Times New Roman"/>
          <w:sz w:val="24"/>
          <w:szCs w:val="24"/>
          <w:u w:val="single"/>
        </w:rPr>
        <w:t>e</w:t>
      </w:r>
      <w:r w:rsidRPr="0015178F">
        <w:rPr>
          <w:rFonts w:ascii="Times New Roman" w:eastAsia="Calibri" w:hAnsi="Times New Roman" w:cs="Times New Roman"/>
          <w:sz w:val="24"/>
          <w:szCs w:val="24"/>
        </w:rPr>
        <w:t>motion</w:t>
      </w:r>
      <w:r w:rsidRPr="0015178F">
        <w:rPr>
          <w:rFonts w:ascii="Times New Roman" w:eastAsia="Calibri" w:hAnsi="Times New Roman" w:cs="Times New Roman"/>
          <w:sz w:val="24"/>
          <w:szCs w:val="24"/>
        </w:rPr>
        <w:tab/>
        <w:t>b. ind</w:t>
      </w:r>
      <w:r w:rsidRPr="0015178F">
        <w:rPr>
          <w:rFonts w:ascii="Times New Roman" w:eastAsia="Calibri" w:hAnsi="Times New Roman" w:cs="Times New Roman"/>
          <w:sz w:val="24"/>
          <w:szCs w:val="24"/>
          <w:u w:val="single"/>
        </w:rPr>
        <w:t>e</w:t>
      </w:r>
      <w:r w:rsidRPr="0015178F">
        <w:rPr>
          <w:rFonts w:ascii="Times New Roman" w:eastAsia="Calibri" w:hAnsi="Times New Roman" w:cs="Times New Roman"/>
          <w:sz w:val="24"/>
          <w:szCs w:val="24"/>
        </w:rPr>
        <w:t>cisive</w:t>
      </w:r>
      <w:r w:rsidRPr="0015178F">
        <w:rPr>
          <w:rFonts w:ascii="Times New Roman" w:eastAsia="Calibri" w:hAnsi="Times New Roman" w:cs="Times New Roman"/>
          <w:sz w:val="24"/>
          <w:szCs w:val="24"/>
        </w:rPr>
        <w:tab/>
        <w:t>c. ob</w:t>
      </w:r>
      <w:r w:rsidRPr="0015178F">
        <w:rPr>
          <w:rFonts w:ascii="Times New Roman" w:eastAsia="Calibri" w:hAnsi="Times New Roman" w:cs="Times New Roman"/>
          <w:sz w:val="24"/>
          <w:szCs w:val="24"/>
          <w:u w:val="single"/>
        </w:rPr>
        <w:t>e</w:t>
      </w:r>
      <w:r w:rsidRPr="0015178F">
        <w:rPr>
          <w:rFonts w:ascii="Times New Roman" w:eastAsia="Calibri" w:hAnsi="Times New Roman" w:cs="Times New Roman"/>
          <w:sz w:val="24"/>
          <w:szCs w:val="24"/>
        </w:rPr>
        <w:t>sity</w:t>
      </w:r>
      <w:r w:rsidRPr="0015178F">
        <w:rPr>
          <w:rFonts w:ascii="Times New Roman" w:eastAsia="Calibri" w:hAnsi="Times New Roman" w:cs="Times New Roman"/>
          <w:sz w:val="24"/>
          <w:szCs w:val="24"/>
        </w:rPr>
        <w:tab/>
        <w:t>d. b</w:t>
      </w:r>
      <w:r w:rsidRPr="0015178F">
        <w:rPr>
          <w:rFonts w:ascii="Times New Roman" w:eastAsia="Calibri" w:hAnsi="Times New Roman" w:cs="Times New Roman"/>
          <w:sz w:val="24"/>
          <w:szCs w:val="24"/>
          <w:u w:val="single"/>
        </w:rPr>
        <w:t>e</w:t>
      </w:r>
      <w:r w:rsidRPr="0015178F">
        <w:rPr>
          <w:rFonts w:ascii="Times New Roman" w:eastAsia="Calibri" w:hAnsi="Times New Roman" w:cs="Times New Roman"/>
          <w:sz w:val="24"/>
          <w:szCs w:val="24"/>
        </w:rPr>
        <w:t>lievable</w:t>
      </w:r>
    </w:p>
    <w:p w14:paraId="5E49ADBB" w14:textId="77777777" w:rsidR="0015178F" w:rsidRPr="0015178F" w:rsidRDefault="0015178F" w:rsidP="0015178F">
      <w:pPr>
        <w:tabs>
          <w:tab w:val="left" w:pos="360"/>
          <w:tab w:val="left" w:pos="2520"/>
          <w:tab w:val="left" w:pos="4680"/>
          <w:tab w:val="left" w:pos="6840"/>
        </w:tabs>
        <w:spacing w:before="80" w:after="8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2.</w:t>
      </w:r>
      <w:r w:rsidRPr="0015178F">
        <w:rPr>
          <w:rFonts w:ascii="Times New Roman" w:eastAsia="Calibri" w:hAnsi="Times New Roman" w:cs="Times New Roman"/>
          <w:sz w:val="24"/>
          <w:szCs w:val="24"/>
        </w:rPr>
        <w:tab/>
        <w:t>a. ha</w:t>
      </w:r>
      <w:r w:rsidRPr="0015178F">
        <w:rPr>
          <w:rFonts w:ascii="Times New Roman" w:eastAsia="Calibri" w:hAnsi="Times New Roman" w:cs="Times New Roman"/>
          <w:sz w:val="24"/>
          <w:szCs w:val="24"/>
          <w:u w:val="single"/>
        </w:rPr>
        <w:t>n</w:t>
      </w:r>
      <w:r w:rsidRPr="0015178F">
        <w:rPr>
          <w:rFonts w:ascii="Times New Roman" w:eastAsia="Calibri" w:hAnsi="Times New Roman" w:cs="Times New Roman"/>
          <w:sz w:val="24"/>
          <w:szCs w:val="24"/>
        </w:rPr>
        <w:t>ging</w:t>
      </w:r>
      <w:r w:rsidRPr="0015178F">
        <w:rPr>
          <w:rFonts w:ascii="Times New Roman" w:eastAsia="Calibri" w:hAnsi="Times New Roman" w:cs="Times New Roman"/>
          <w:sz w:val="24"/>
          <w:szCs w:val="24"/>
        </w:rPr>
        <w:tab/>
        <w:t>b. belo</w:t>
      </w:r>
      <w:r w:rsidRPr="0015178F">
        <w:rPr>
          <w:rFonts w:ascii="Times New Roman" w:eastAsia="Calibri" w:hAnsi="Times New Roman" w:cs="Times New Roman"/>
          <w:sz w:val="24"/>
          <w:szCs w:val="24"/>
          <w:u w:val="single"/>
        </w:rPr>
        <w:t>n</w:t>
      </w:r>
      <w:r w:rsidRPr="0015178F">
        <w:rPr>
          <w:rFonts w:ascii="Times New Roman" w:eastAsia="Calibri" w:hAnsi="Times New Roman" w:cs="Times New Roman"/>
          <w:sz w:val="24"/>
          <w:szCs w:val="24"/>
        </w:rPr>
        <w:t>g</w:t>
      </w:r>
      <w:r w:rsidRPr="0015178F">
        <w:rPr>
          <w:rFonts w:ascii="Times New Roman" w:eastAsia="Calibri" w:hAnsi="Times New Roman" w:cs="Times New Roman"/>
          <w:sz w:val="24"/>
          <w:szCs w:val="24"/>
        </w:rPr>
        <w:tab/>
        <w:t>c. si</w:t>
      </w:r>
      <w:r w:rsidRPr="0015178F">
        <w:rPr>
          <w:rFonts w:ascii="Times New Roman" w:eastAsia="Calibri" w:hAnsi="Times New Roman" w:cs="Times New Roman"/>
          <w:sz w:val="24"/>
          <w:szCs w:val="24"/>
          <w:u w:val="single"/>
        </w:rPr>
        <w:t>n</w:t>
      </w:r>
      <w:r w:rsidRPr="0015178F">
        <w:rPr>
          <w:rFonts w:ascii="Times New Roman" w:eastAsia="Calibri" w:hAnsi="Times New Roman" w:cs="Times New Roman"/>
          <w:sz w:val="24"/>
          <w:szCs w:val="24"/>
        </w:rPr>
        <w:t>ger</w:t>
      </w:r>
      <w:r w:rsidRPr="0015178F">
        <w:rPr>
          <w:rFonts w:ascii="Times New Roman" w:eastAsia="Calibri" w:hAnsi="Times New Roman" w:cs="Times New Roman"/>
          <w:sz w:val="24"/>
          <w:szCs w:val="24"/>
        </w:rPr>
        <w:tab/>
        <w:t>d. a</w:t>
      </w:r>
      <w:r w:rsidRPr="0015178F">
        <w:rPr>
          <w:rFonts w:ascii="Times New Roman" w:eastAsia="Calibri" w:hAnsi="Times New Roman" w:cs="Times New Roman"/>
          <w:sz w:val="24"/>
          <w:szCs w:val="24"/>
          <w:u w:val="single"/>
        </w:rPr>
        <w:t>n</w:t>
      </w:r>
      <w:r w:rsidRPr="0015178F">
        <w:rPr>
          <w:rFonts w:ascii="Times New Roman" w:eastAsia="Calibri" w:hAnsi="Times New Roman" w:cs="Times New Roman"/>
          <w:sz w:val="24"/>
          <w:szCs w:val="24"/>
        </w:rPr>
        <w:t>ger</w:t>
      </w:r>
    </w:p>
    <w:p w14:paraId="4B9ACD14" w14:textId="77777777" w:rsidR="0015178F" w:rsidRPr="0015178F" w:rsidRDefault="0015178F" w:rsidP="0015178F">
      <w:pPr>
        <w:tabs>
          <w:tab w:val="left" w:pos="360"/>
          <w:tab w:val="left" w:pos="2520"/>
          <w:tab w:val="left" w:pos="4680"/>
          <w:tab w:val="left" w:pos="6840"/>
        </w:tabs>
        <w:spacing w:before="80" w:after="8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3.</w:t>
      </w:r>
      <w:r w:rsidRPr="0015178F">
        <w:rPr>
          <w:rFonts w:ascii="Times New Roman" w:eastAsia="Calibri" w:hAnsi="Times New Roman" w:cs="Times New Roman"/>
          <w:sz w:val="24"/>
          <w:szCs w:val="24"/>
        </w:rPr>
        <w:tab/>
        <w:t>a. behav</w:t>
      </w:r>
      <w:r w:rsidRPr="0015178F">
        <w:rPr>
          <w:rFonts w:ascii="Times New Roman" w:eastAsia="Calibri" w:hAnsi="Times New Roman" w:cs="Times New Roman"/>
          <w:sz w:val="24"/>
          <w:szCs w:val="24"/>
          <w:u w:val="single"/>
        </w:rPr>
        <w:t>ed</w:t>
      </w:r>
      <w:r w:rsidRPr="0015178F">
        <w:rPr>
          <w:rFonts w:ascii="Times New Roman" w:eastAsia="Calibri" w:hAnsi="Times New Roman" w:cs="Times New Roman"/>
          <w:sz w:val="24"/>
          <w:szCs w:val="24"/>
        </w:rPr>
        <w:tab/>
        <w:t>b. pass</w:t>
      </w:r>
      <w:r w:rsidRPr="0015178F">
        <w:rPr>
          <w:rFonts w:ascii="Times New Roman" w:eastAsia="Calibri" w:hAnsi="Times New Roman" w:cs="Times New Roman"/>
          <w:sz w:val="24"/>
          <w:szCs w:val="24"/>
          <w:u w:val="single"/>
        </w:rPr>
        <w:t>ed</w:t>
      </w:r>
      <w:r w:rsidRPr="0015178F">
        <w:rPr>
          <w:rFonts w:ascii="Times New Roman" w:eastAsia="Calibri" w:hAnsi="Times New Roman" w:cs="Times New Roman"/>
          <w:sz w:val="24"/>
          <w:szCs w:val="24"/>
        </w:rPr>
        <w:tab/>
        <w:t>c. entertain</w:t>
      </w:r>
      <w:r w:rsidRPr="0015178F">
        <w:rPr>
          <w:rFonts w:ascii="Times New Roman" w:eastAsia="Calibri" w:hAnsi="Times New Roman" w:cs="Times New Roman"/>
          <w:sz w:val="24"/>
          <w:szCs w:val="24"/>
          <w:u w:val="single"/>
        </w:rPr>
        <w:t>ed</w:t>
      </w:r>
      <w:r w:rsidRPr="0015178F">
        <w:rPr>
          <w:rFonts w:ascii="Times New Roman" w:eastAsia="Calibri" w:hAnsi="Times New Roman" w:cs="Times New Roman"/>
          <w:sz w:val="24"/>
          <w:szCs w:val="24"/>
        </w:rPr>
        <w:tab/>
        <w:t>d. chang</w:t>
      </w:r>
      <w:r w:rsidRPr="0015178F">
        <w:rPr>
          <w:rFonts w:ascii="Times New Roman" w:eastAsia="Calibri" w:hAnsi="Times New Roman" w:cs="Times New Roman"/>
          <w:sz w:val="24"/>
          <w:szCs w:val="24"/>
          <w:u w:val="single"/>
        </w:rPr>
        <w:t>ed</w:t>
      </w:r>
    </w:p>
    <w:p w14:paraId="0CBA528F" w14:textId="77777777" w:rsidR="0015178F" w:rsidRPr="0015178F" w:rsidRDefault="0015178F" w:rsidP="0015178F">
      <w:pPr>
        <w:tabs>
          <w:tab w:val="left" w:pos="360"/>
          <w:tab w:val="left" w:pos="2520"/>
          <w:tab w:val="left" w:pos="4680"/>
          <w:tab w:val="left" w:pos="6840"/>
        </w:tabs>
        <w:spacing w:before="80" w:after="8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4.</w:t>
      </w:r>
      <w:r w:rsidRPr="0015178F">
        <w:rPr>
          <w:rFonts w:ascii="Times New Roman" w:eastAsia="Calibri" w:hAnsi="Times New Roman" w:cs="Times New Roman"/>
          <w:sz w:val="24"/>
          <w:szCs w:val="24"/>
        </w:rPr>
        <w:tab/>
        <w:t>a. im</w:t>
      </w:r>
      <w:r w:rsidRPr="0015178F">
        <w:rPr>
          <w:rFonts w:ascii="Times New Roman" w:eastAsia="Calibri" w:hAnsi="Times New Roman" w:cs="Times New Roman"/>
          <w:sz w:val="24"/>
          <w:szCs w:val="24"/>
          <w:u w:val="single"/>
        </w:rPr>
        <w:t>a</w:t>
      </w:r>
      <w:r w:rsidRPr="0015178F">
        <w:rPr>
          <w:rFonts w:ascii="Times New Roman" w:eastAsia="Calibri" w:hAnsi="Times New Roman" w:cs="Times New Roman"/>
          <w:sz w:val="24"/>
          <w:szCs w:val="24"/>
        </w:rPr>
        <w:t>gination</w:t>
      </w:r>
      <w:r w:rsidRPr="0015178F">
        <w:rPr>
          <w:rFonts w:ascii="Times New Roman" w:eastAsia="Calibri" w:hAnsi="Times New Roman" w:cs="Times New Roman"/>
          <w:sz w:val="24"/>
          <w:szCs w:val="24"/>
        </w:rPr>
        <w:tab/>
        <w:t xml:space="preserve">b. </w:t>
      </w:r>
      <w:r w:rsidRPr="0015178F">
        <w:rPr>
          <w:rFonts w:ascii="Times New Roman" w:eastAsia="Calibri" w:hAnsi="Times New Roman" w:cs="Times New Roman"/>
          <w:sz w:val="24"/>
          <w:szCs w:val="24"/>
          <w:u w:val="single"/>
        </w:rPr>
        <w:t>a</w:t>
      </w:r>
      <w:r w:rsidRPr="0015178F">
        <w:rPr>
          <w:rFonts w:ascii="Times New Roman" w:eastAsia="Calibri" w:hAnsi="Times New Roman" w:cs="Times New Roman"/>
          <w:sz w:val="24"/>
          <w:szCs w:val="24"/>
        </w:rPr>
        <w:t>verage</w:t>
      </w:r>
      <w:r w:rsidRPr="0015178F">
        <w:rPr>
          <w:rFonts w:ascii="Times New Roman" w:eastAsia="Calibri" w:hAnsi="Times New Roman" w:cs="Times New Roman"/>
          <w:sz w:val="24"/>
          <w:szCs w:val="24"/>
        </w:rPr>
        <w:tab/>
        <w:t>c. l</w:t>
      </w:r>
      <w:r w:rsidRPr="0015178F">
        <w:rPr>
          <w:rFonts w:ascii="Times New Roman" w:eastAsia="Calibri" w:hAnsi="Times New Roman" w:cs="Times New Roman"/>
          <w:sz w:val="24"/>
          <w:szCs w:val="24"/>
          <w:u w:val="single"/>
        </w:rPr>
        <w:t>a</w:t>
      </w:r>
      <w:r w:rsidRPr="0015178F">
        <w:rPr>
          <w:rFonts w:ascii="Times New Roman" w:eastAsia="Calibri" w:hAnsi="Times New Roman" w:cs="Times New Roman"/>
          <w:sz w:val="24"/>
          <w:szCs w:val="24"/>
        </w:rPr>
        <w:t>nguage</w:t>
      </w:r>
      <w:r w:rsidRPr="0015178F">
        <w:rPr>
          <w:rFonts w:ascii="Times New Roman" w:eastAsia="Calibri" w:hAnsi="Times New Roman" w:cs="Times New Roman"/>
          <w:sz w:val="24"/>
          <w:szCs w:val="24"/>
        </w:rPr>
        <w:tab/>
        <w:t xml:space="preserve">d. </w:t>
      </w:r>
      <w:r w:rsidRPr="0015178F">
        <w:rPr>
          <w:rFonts w:ascii="Times New Roman" w:eastAsia="Calibri" w:hAnsi="Times New Roman" w:cs="Times New Roman"/>
          <w:sz w:val="24"/>
          <w:szCs w:val="24"/>
          <w:u w:val="single"/>
        </w:rPr>
        <w:t>a</w:t>
      </w:r>
      <w:r w:rsidRPr="0015178F">
        <w:rPr>
          <w:rFonts w:ascii="Times New Roman" w:eastAsia="Calibri" w:hAnsi="Times New Roman" w:cs="Times New Roman"/>
          <w:sz w:val="24"/>
          <w:szCs w:val="24"/>
        </w:rPr>
        <w:t>ppearance</w:t>
      </w:r>
    </w:p>
    <w:p w14:paraId="62FDE6B4" w14:textId="77777777" w:rsidR="0015178F" w:rsidRPr="0015178F" w:rsidRDefault="0015178F" w:rsidP="0015178F">
      <w:pPr>
        <w:tabs>
          <w:tab w:val="left" w:pos="360"/>
          <w:tab w:val="left" w:pos="2520"/>
          <w:tab w:val="left" w:pos="4680"/>
          <w:tab w:val="left" w:pos="6840"/>
        </w:tabs>
        <w:spacing w:before="80" w:after="80" w:line="240" w:lineRule="auto"/>
        <w:jc w:val="both"/>
        <w:rPr>
          <w:rFonts w:ascii="Times New Roman" w:eastAsia="Calibri" w:hAnsi="Times New Roman" w:cs="Times New Roman"/>
          <w:sz w:val="24"/>
          <w:szCs w:val="24"/>
          <w:u w:val="single"/>
        </w:rPr>
      </w:pPr>
      <w:r w:rsidRPr="0015178F">
        <w:rPr>
          <w:rFonts w:ascii="Times New Roman" w:eastAsia="Calibri" w:hAnsi="Times New Roman" w:cs="Times New Roman"/>
          <w:sz w:val="24"/>
          <w:szCs w:val="24"/>
        </w:rPr>
        <w:t>5.</w:t>
      </w:r>
      <w:r w:rsidRPr="0015178F">
        <w:rPr>
          <w:rFonts w:ascii="Times New Roman" w:eastAsia="Calibri" w:hAnsi="Times New Roman" w:cs="Times New Roman"/>
          <w:sz w:val="24"/>
          <w:szCs w:val="24"/>
        </w:rPr>
        <w:tab/>
        <w:t>a. increa</w:t>
      </w:r>
      <w:r w:rsidRPr="0015178F">
        <w:rPr>
          <w:rFonts w:ascii="Times New Roman" w:eastAsia="Calibri" w:hAnsi="Times New Roman" w:cs="Times New Roman"/>
          <w:sz w:val="24"/>
          <w:szCs w:val="24"/>
          <w:u w:val="single"/>
        </w:rPr>
        <w:t>se</w:t>
      </w:r>
      <w:r w:rsidRPr="0015178F">
        <w:rPr>
          <w:rFonts w:ascii="Times New Roman" w:eastAsia="Calibri" w:hAnsi="Times New Roman" w:cs="Times New Roman"/>
          <w:sz w:val="24"/>
          <w:szCs w:val="24"/>
        </w:rPr>
        <w:tab/>
        <w:t>b. surpri</w:t>
      </w:r>
      <w:r w:rsidRPr="0015178F">
        <w:rPr>
          <w:rFonts w:ascii="Times New Roman" w:eastAsia="Calibri" w:hAnsi="Times New Roman" w:cs="Times New Roman"/>
          <w:sz w:val="24"/>
          <w:szCs w:val="24"/>
          <w:u w:val="single"/>
        </w:rPr>
        <w:t>se</w:t>
      </w:r>
      <w:r w:rsidRPr="0015178F">
        <w:rPr>
          <w:rFonts w:ascii="Times New Roman" w:eastAsia="Calibri" w:hAnsi="Times New Roman" w:cs="Times New Roman"/>
          <w:sz w:val="24"/>
          <w:szCs w:val="24"/>
        </w:rPr>
        <w:tab/>
        <w:t>c. relea</w:t>
      </w:r>
      <w:r w:rsidRPr="0015178F">
        <w:rPr>
          <w:rFonts w:ascii="Times New Roman" w:eastAsia="Calibri" w:hAnsi="Times New Roman" w:cs="Times New Roman"/>
          <w:sz w:val="24"/>
          <w:szCs w:val="24"/>
          <w:u w:val="single"/>
        </w:rPr>
        <w:t>se</w:t>
      </w:r>
      <w:r w:rsidRPr="0015178F">
        <w:rPr>
          <w:rFonts w:ascii="Times New Roman" w:eastAsia="Calibri" w:hAnsi="Times New Roman" w:cs="Times New Roman"/>
          <w:sz w:val="24"/>
          <w:szCs w:val="24"/>
        </w:rPr>
        <w:tab/>
        <w:t>d. promi</w:t>
      </w:r>
      <w:r w:rsidRPr="0015178F">
        <w:rPr>
          <w:rFonts w:ascii="Times New Roman" w:eastAsia="Calibri" w:hAnsi="Times New Roman" w:cs="Times New Roman"/>
          <w:sz w:val="24"/>
          <w:szCs w:val="24"/>
          <w:u w:val="single"/>
        </w:rPr>
        <w:t>se</w:t>
      </w:r>
    </w:p>
    <w:p w14:paraId="41886E6B" w14:textId="77777777" w:rsidR="0015178F" w:rsidRPr="0015178F" w:rsidRDefault="0015178F" w:rsidP="0015178F">
      <w:pPr>
        <w:tabs>
          <w:tab w:val="left" w:pos="360"/>
        </w:tabs>
        <w:spacing w:before="80" w:after="80" w:line="240" w:lineRule="auto"/>
        <w:jc w:val="both"/>
        <w:rPr>
          <w:rFonts w:ascii="Times New Roman" w:eastAsia="Calibri" w:hAnsi="Times New Roman" w:cs="Times New Roman"/>
          <w:b/>
          <w:sz w:val="24"/>
          <w:szCs w:val="24"/>
        </w:rPr>
      </w:pPr>
      <w:r w:rsidRPr="0015178F">
        <w:rPr>
          <w:rFonts w:ascii="Times New Roman" w:eastAsia="Calibri" w:hAnsi="Times New Roman" w:cs="Times New Roman"/>
          <w:b/>
          <w:color w:val="002060"/>
          <w:sz w:val="24"/>
          <w:szCs w:val="24"/>
          <w:highlight w:val="green"/>
        </w:rPr>
        <w:t>Unit 5</w:t>
      </w:r>
      <w:r w:rsidRPr="0015178F">
        <w:rPr>
          <w:rFonts w:ascii="Times New Roman" w:eastAsia="Calibri" w:hAnsi="Times New Roman" w:cs="Times New Roman"/>
          <w:b/>
          <w:sz w:val="24"/>
          <w:szCs w:val="24"/>
          <w:highlight w:val="green"/>
        </w:rPr>
        <w:t>:</w:t>
      </w:r>
    </w:p>
    <w:p w14:paraId="2A00CF59" w14:textId="77777777" w:rsidR="0015178F" w:rsidRPr="0015178F" w:rsidRDefault="0015178F" w:rsidP="0015178F">
      <w:pPr>
        <w:tabs>
          <w:tab w:val="left" w:pos="360"/>
        </w:tabs>
        <w:spacing w:before="80" w:after="80" w:line="240" w:lineRule="auto"/>
        <w:jc w:val="both"/>
        <w:rPr>
          <w:rFonts w:ascii="Times New Roman" w:eastAsia="Calibri" w:hAnsi="Times New Roman" w:cs="Times New Roman"/>
          <w:b/>
          <w:sz w:val="24"/>
          <w:szCs w:val="24"/>
        </w:rPr>
      </w:pPr>
      <w:r w:rsidRPr="0015178F">
        <w:rPr>
          <w:rFonts w:ascii="Times New Roman" w:eastAsia="Calibri" w:hAnsi="Times New Roman" w:cs="Times New Roman"/>
          <w:b/>
          <w:sz w:val="24"/>
          <w:szCs w:val="24"/>
        </w:rPr>
        <w:t>I.</w:t>
      </w:r>
      <w:r w:rsidRPr="0015178F">
        <w:rPr>
          <w:rFonts w:ascii="Times New Roman" w:eastAsia="Calibri" w:hAnsi="Times New Roman" w:cs="Times New Roman"/>
          <w:b/>
          <w:sz w:val="24"/>
          <w:szCs w:val="24"/>
        </w:rPr>
        <w:tab/>
        <w:t>Choose the word whose underlined part is pronounced differently from the others.</w:t>
      </w:r>
    </w:p>
    <w:p w14:paraId="7C1F3FF4" w14:textId="77777777" w:rsidR="0015178F" w:rsidRPr="0015178F" w:rsidRDefault="0015178F" w:rsidP="0015178F">
      <w:pPr>
        <w:tabs>
          <w:tab w:val="left" w:pos="360"/>
          <w:tab w:val="left" w:pos="2520"/>
          <w:tab w:val="left" w:pos="4680"/>
          <w:tab w:val="left" w:pos="6840"/>
        </w:tabs>
        <w:spacing w:before="80" w:after="8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1.</w:t>
      </w:r>
      <w:r w:rsidRPr="0015178F">
        <w:rPr>
          <w:rFonts w:ascii="Times New Roman" w:eastAsia="Calibri" w:hAnsi="Times New Roman" w:cs="Times New Roman"/>
          <w:sz w:val="24"/>
          <w:szCs w:val="24"/>
        </w:rPr>
        <w:tab/>
        <w:t>a. l</w:t>
      </w:r>
      <w:r w:rsidRPr="0015178F">
        <w:rPr>
          <w:rFonts w:ascii="Times New Roman" w:eastAsia="Calibri" w:hAnsi="Times New Roman" w:cs="Times New Roman"/>
          <w:sz w:val="24"/>
          <w:szCs w:val="24"/>
          <w:u w:val="single"/>
        </w:rPr>
        <w:t>i</w:t>
      </w:r>
      <w:r w:rsidRPr="0015178F">
        <w:rPr>
          <w:rFonts w:ascii="Times New Roman" w:eastAsia="Calibri" w:hAnsi="Times New Roman" w:cs="Times New Roman"/>
          <w:sz w:val="24"/>
          <w:szCs w:val="24"/>
        </w:rPr>
        <w:t>mestone</w:t>
      </w:r>
      <w:r w:rsidRPr="0015178F">
        <w:rPr>
          <w:rFonts w:ascii="Times New Roman" w:eastAsia="Calibri" w:hAnsi="Times New Roman" w:cs="Times New Roman"/>
          <w:sz w:val="24"/>
          <w:szCs w:val="24"/>
        </w:rPr>
        <w:tab/>
        <w:t>b. p</w:t>
      </w:r>
      <w:r w:rsidRPr="0015178F">
        <w:rPr>
          <w:rFonts w:ascii="Times New Roman" w:eastAsia="Calibri" w:hAnsi="Times New Roman" w:cs="Times New Roman"/>
          <w:sz w:val="24"/>
          <w:szCs w:val="24"/>
          <w:u w:val="single"/>
        </w:rPr>
        <w:t>i</w:t>
      </w:r>
      <w:r w:rsidRPr="0015178F">
        <w:rPr>
          <w:rFonts w:ascii="Times New Roman" w:eastAsia="Calibri" w:hAnsi="Times New Roman" w:cs="Times New Roman"/>
          <w:sz w:val="24"/>
          <w:szCs w:val="24"/>
        </w:rPr>
        <w:t>lgrim</w:t>
      </w:r>
      <w:r w:rsidRPr="0015178F">
        <w:rPr>
          <w:rFonts w:ascii="Times New Roman" w:eastAsia="Calibri" w:hAnsi="Times New Roman" w:cs="Times New Roman"/>
          <w:sz w:val="24"/>
          <w:szCs w:val="24"/>
        </w:rPr>
        <w:tab/>
        <w:t>c. r</w:t>
      </w:r>
      <w:r w:rsidRPr="0015178F">
        <w:rPr>
          <w:rFonts w:ascii="Times New Roman" w:eastAsia="Calibri" w:hAnsi="Times New Roman" w:cs="Times New Roman"/>
          <w:sz w:val="24"/>
          <w:szCs w:val="24"/>
          <w:u w:val="single"/>
        </w:rPr>
        <w:t>i</w:t>
      </w:r>
      <w:r w:rsidRPr="0015178F">
        <w:rPr>
          <w:rFonts w:ascii="Times New Roman" w:eastAsia="Calibri" w:hAnsi="Times New Roman" w:cs="Times New Roman"/>
          <w:sz w:val="24"/>
          <w:szCs w:val="24"/>
        </w:rPr>
        <w:t>ckshaw</w:t>
      </w:r>
      <w:r w:rsidRPr="0015178F">
        <w:rPr>
          <w:rFonts w:ascii="Times New Roman" w:eastAsia="Calibri" w:hAnsi="Times New Roman" w:cs="Times New Roman"/>
          <w:sz w:val="24"/>
          <w:szCs w:val="24"/>
        </w:rPr>
        <w:tab/>
        <w:t>d. c</w:t>
      </w:r>
      <w:r w:rsidRPr="0015178F">
        <w:rPr>
          <w:rFonts w:ascii="Times New Roman" w:eastAsia="Calibri" w:hAnsi="Times New Roman" w:cs="Times New Roman"/>
          <w:sz w:val="24"/>
          <w:szCs w:val="24"/>
          <w:u w:val="single"/>
        </w:rPr>
        <w:t>i</w:t>
      </w:r>
      <w:r w:rsidRPr="0015178F">
        <w:rPr>
          <w:rFonts w:ascii="Times New Roman" w:eastAsia="Calibri" w:hAnsi="Times New Roman" w:cs="Times New Roman"/>
          <w:sz w:val="24"/>
          <w:szCs w:val="24"/>
        </w:rPr>
        <w:t>tadel</w:t>
      </w:r>
    </w:p>
    <w:p w14:paraId="55E55D70" w14:textId="77777777" w:rsidR="0015178F" w:rsidRPr="0015178F" w:rsidRDefault="0015178F" w:rsidP="0015178F">
      <w:pPr>
        <w:tabs>
          <w:tab w:val="left" w:pos="360"/>
          <w:tab w:val="left" w:pos="2520"/>
          <w:tab w:val="left" w:pos="4680"/>
          <w:tab w:val="left" w:pos="6840"/>
        </w:tabs>
        <w:spacing w:before="80" w:after="8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2.</w:t>
      </w:r>
      <w:r w:rsidRPr="0015178F">
        <w:rPr>
          <w:rFonts w:ascii="Times New Roman" w:eastAsia="Calibri" w:hAnsi="Times New Roman" w:cs="Times New Roman"/>
          <w:sz w:val="24"/>
          <w:szCs w:val="24"/>
        </w:rPr>
        <w:tab/>
        <w:t>a. geolo</w:t>
      </w:r>
      <w:r w:rsidRPr="0015178F">
        <w:rPr>
          <w:rFonts w:ascii="Times New Roman" w:eastAsia="Calibri" w:hAnsi="Times New Roman" w:cs="Times New Roman"/>
          <w:sz w:val="24"/>
          <w:szCs w:val="24"/>
          <w:u w:val="single"/>
        </w:rPr>
        <w:t>g</w:t>
      </w:r>
      <w:r w:rsidRPr="0015178F">
        <w:rPr>
          <w:rFonts w:ascii="Times New Roman" w:eastAsia="Calibri" w:hAnsi="Times New Roman" w:cs="Times New Roman"/>
          <w:sz w:val="24"/>
          <w:szCs w:val="24"/>
        </w:rPr>
        <w:t>ical</w:t>
      </w:r>
      <w:r w:rsidRPr="0015178F">
        <w:rPr>
          <w:rFonts w:ascii="Times New Roman" w:eastAsia="Calibri" w:hAnsi="Times New Roman" w:cs="Times New Roman"/>
          <w:sz w:val="24"/>
          <w:szCs w:val="24"/>
        </w:rPr>
        <w:tab/>
        <w:t>b. ima</w:t>
      </w:r>
      <w:r w:rsidRPr="0015178F">
        <w:rPr>
          <w:rFonts w:ascii="Times New Roman" w:eastAsia="Calibri" w:hAnsi="Times New Roman" w:cs="Times New Roman"/>
          <w:sz w:val="24"/>
          <w:szCs w:val="24"/>
          <w:u w:val="single"/>
        </w:rPr>
        <w:t>g</w:t>
      </w:r>
      <w:r w:rsidRPr="0015178F">
        <w:rPr>
          <w:rFonts w:ascii="Times New Roman" w:eastAsia="Calibri" w:hAnsi="Times New Roman" w:cs="Times New Roman"/>
          <w:sz w:val="24"/>
          <w:szCs w:val="24"/>
        </w:rPr>
        <w:t>ine</w:t>
      </w:r>
      <w:r w:rsidRPr="0015178F">
        <w:rPr>
          <w:rFonts w:ascii="Times New Roman" w:eastAsia="Calibri" w:hAnsi="Times New Roman" w:cs="Times New Roman"/>
          <w:sz w:val="24"/>
          <w:szCs w:val="24"/>
        </w:rPr>
        <w:tab/>
        <w:t>c. a</w:t>
      </w:r>
      <w:r w:rsidRPr="0015178F">
        <w:rPr>
          <w:rFonts w:ascii="Times New Roman" w:eastAsia="Calibri" w:hAnsi="Times New Roman" w:cs="Times New Roman"/>
          <w:sz w:val="24"/>
          <w:szCs w:val="24"/>
          <w:u w:val="single"/>
        </w:rPr>
        <w:t>g</w:t>
      </w:r>
      <w:r w:rsidRPr="0015178F">
        <w:rPr>
          <w:rFonts w:ascii="Times New Roman" w:eastAsia="Calibri" w:hAnsi="Times New Roman" w:cs="Times New Roman"/>
          <w:sz w:val="24"/>
          <w:szCs w:val="24"/>
        </w:rPr>
        <w:t>ency</w:t>
      </w:r>
      <w:r w:rsidRPr="0015178F">
        <w:rPr>
          <w:rFonts w:ascii="Times New Roman" w:eastAsia="Calibri" w:hAnsi="Times New Roman" w:cs="Times New Roman"/>
          <w:sz w:val="24"/>
          <w:szCs w:val="24"/>
        </w:rPr>
        <w:tab/>
        <w:t>d. to</w:t>
      </w:r>
      <w:r w:rsidRPr="0015178F">
        <w:rPr>
          <w:rFonts w:ascii="Times New Roman" w:eastAsia="Calibri" w:hAnsi="Times New Roman" w:cs="Times New Roman"/>
          <w:sz w:val="24"/>
          <w:szCs w:val="24"/>
          <w:u w:val="single"/>
        </w:rPr>
        <w:t>g</w:t>
      </w:r>
      <w:r w:rsidRPr="0015178F">
        <w:rPr>
          <w:rFonts w:ascii="Times New Roman" w:eastAsia="Calibri" w:hAnsi="Times New Roman" w:cs="Times New Roman"/>
          <w:sz w:val="24"/>
          <w:szCs w:val="24"/>
        </w:rPr>
        <w:t>ether</w:t>
      </w:r>
    </w:p>
    <w:p w14:paraId="5B3E7DCF" w14:textId="77777777" w:rsidR="0015178F" w:rsidRPr="0015178F" w:rsidRDefault="0015178F" w:rsidP="0015178F">
      <w:pPr>
        <w:tabs>
          <w:tab w:val="left" w:pos="360"/>
          <w:tab w:val="left" w:pos="2520"/>
          <w:tab w:val="left" w:pos="4680"/>
          <w:tab w:val="left" w:pos="6840"/>
        </w:tabs>
        <w:spacing w:before="80" w:after="8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3.</w:t>
      </w:r>
      <w:r w:rsidRPr="0015178F">
        <w:rPr>
          <w:rFonts w:ascii="Times New Roman" w:eastAsia="Calibri" w:hAnsi="Times New Roman" w:cs="Times New Roman"/>
          <w:sz w:val="24"/>
          <w:szCs w:val="24"/>
        </w:rPr>
        <w:tab/>
        <w:t>a. w</w:t>
      </w:r>
      <w:r w:rsidRPr="0015178F">
        <w:rPr>
          <w:rFonts w:ascii="Times New Roman" w:eastAsia="Calibri" w:hAnsi="Times New Roman" w:cs="Times New Roman"/>
          <w:sz w:val="24"/>
          <w:szCs w:val="24"/>
          <w:u w:val="single"/>
        </w:rPr>
        <w:t>o</w:t>
      </w:r>
      <w:r w:rsidRPr="0015178F">
        <w:rPr>
          <w:rFonts w:ascii="Times New Roman" w:eastAsia="Calibri" w:hAnsi="Times New Roman" w:cs="Times New Roman"/>
          <w:sz w:val="24"/>
          <w:szCs w:val="24"/>
        </w:rPr>
        <w:t>nder</w:t>
      </w:r>
      <w:r w:rsidRPr="0015178F">
        <w:rPr>
          <w:rFonts w:ascii="Times New Roman" w:eastAsia="Calibri" w:hAnsi="Times New Roman" w:cs="Times New Roman"/>
          <w:sz w:val="24"/>
          <w:szCs w:val="24"/>
        </w:rPr>
        <w:tab/>
        <w:t>b. c</w:t>
      </w:r>
      <w:r w:rsidRPr="0015178F">
        <w:rPr>
          <w:rFonts w:ascii="Times New Roman" w:eastAsia="Calibri" w:hAnsi="Times New Roman" w:cs="Times New Roman"/>
          <w:sz w:val="24"/>
          <w:szCs w:val="24"/>
          <w:u w:val="single"/>
        </w:rPr>
        <w:t>o</w:t>
      </w:r>
      <w:r w:rsidRPr="0015178F">
        <w:rPr>
          <w:rFonts w:ascii="Times New Roman" w:eastAsia="Calibri" w:hAnsi="Times New Roman" w:cs="Times New Roman"/>
          <w:sz w:val="24"/>
          <w:szCs w:val="24"/>
        </w:rPr>
        <w:t>mplex</w:t>
      </w:r>
      <w:r w:rsidRPr="0015178F">
        <w:rPr>
          <w:rFonts w:ascii="Times New Roman" w:eastAsia="Calibri" w:hAnsi="Times New Roman" w:cs="Times New Roman"/>
          <w:sz w:val="24"/>
          <w:szCs w:val="24"/>
        </w:rPr>
        <w:tab/>
        <w:t>c. backdr</w:t>
      </w:r>
      <w:r w:rsidRPr="0015178F">
        <w:rPr>
          <w:rFonts w:ascii="Times New Roman" w:eastAsia="Calibri" w:hAnsi="Times New Roman" w:cs="Times New Roman"/>
          <w:sz w:val="24"/>
          <w:szCs w:val="24"/>
          <w:u w:val="single"/>
        </w:rPr>
        <w:t>o</w:t>
      </w:r>
      <w:r w:rsidRPr="0015178F">
        <w:rPr>
          <w:rFonts w:ascii="Times New Roman" w:eastAsia="Calibri" w:hAnsi="Times New Roman" w:cs="Times New Roman"/>
          <w:sz w:val="24"/>
          <w:szCs w:val="24"/>
        </w:rPr>
        <w:t>p</w:t>
      </w:r>
      <w:r w:rsidRPr="0015178F">
        <w:rPr>
          <w:rFonts w:ascii="Times New Roman" w:eastAsia="Calibri" w:hAnsi="Times New Roman" w:cs="Times New Roman"/>
          <w:sz w:val="24"/>
          <w:szCs w:val="24"/>
        </w:rPr>
        <w:tab/>
        <w:t>d. pr</w:t>
      </w:r>
      <w:r w:rsidRPr="0015178F">
        <w:rPr>
          <w:rFonts w:ascii="Times New Roman" w:eastAsia="Calibri" w:hAnsi="Times New Roman" w:cs="Times New Roman"/>
          <w:sz w:val="24"/>
          <w:szCs w:val="24"/>
          <w:u w:val="single"/>
        </w:rPr>
        <w:t>o</w:t>
      </w:r>
      <w:r w:rsidRPr="0015178F">
        <w:rPr>
          <w:rFonts w:ascii="Times New Roman" w:eastAsia="Calibri" w:hAnsi="Times New Roman" w:cs="Times New Roman"/>
          <w:sz w:val="24"/>
          <w:szCs w:val="24"/>
        </w:rPr>
        <w:t>per</w:t>
      </w:r>
    </w:p>
    <w:p w14:paraId="076D4C2A" w14:textId="77777777" w:rsidR="0015178F" w:rsidRPr="0015178F" w:rsidRDefault="0015178F" w:rsidP="0015178F">
      <w:pPr>
        <w:tabs>
          <w:tab w:val="left" w:pos="360"/>
          <w:tab w:val="left" w:pos="2520"/>
          <w:tab w:val="left" w:pos="4680"/>
          <w:tab w:val="left" w:pos="6840"/>
        </w:tabs>
        <w:spacing w:before="80" w:after="8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4.</w:t>
      </w:r>
      <w:r w:rsidRPr="0015178F">
        <w:rPr>
          <w:rFonts w:ascii="Times New Roman" w:eastAsia="Calibri" w:hAnsi="Times New Roman" w:cs="Times New Roman"/>
          <w:sz w:val="24"/>
          <w:szCs w:val="24"/>
        </w:rPr>
        <w:tab/>
        <w:t>a. his</w:t>
      </w:r>
      <w:r w:rsidRPr="0015178F">
        <w:rPr>
          <w:rFonts w:ascii="Times New Roman" w:eastAsia="Calibri" w:hAnsi="Times New Roman" w:cs="Times New Roman"/>
          <w:sz w:val="24"/>
          <w:szCs w:val="24"/>
          <w:u w:val="single"/>
        </w:rPr>
        <w:t>t</w:t>
      </w:r>
      <w:r w:rsidRPr="0015178F">
        <w:rPr>
          <w:rFonts w:ascii="Times New Roman" w:eastAsia="Calibri" w:hAnsi="Times New Roman" w:cs="Times New Roman"/>
          <w:sz w:val="24"/>
          <w:szCs w:val="24"/>
        </w:rPr>
        <w:t>oric</w:t>
      </w:r>
      <w:r w:rsidRPr="0015178F">
        <w:rPr>
          <w:rFonts w:ascii="Times New Roman" w:eastAsia="Calibri" w:hAnsi="Times New Roman" w:cs="Times New Roman"/>
          <w:sz w:val="24"/>
          <w:szCs w:val="24"/>
        </w:rPr>
        <w:tab/>
        <w:t>b. pic</w:t>
      </w:r>
      <w:r w:rsidRPr="0015178F">
        <w:rPr>
          <w:rFonts w:ascii="Times New Roman" w:eastAsia="Calibri" w:hAnsi="Times New Roman" w:cs="Times New Roman"/>
          <w:sz w:val="24"/>
          <w:szCs w:val="24"/>
          <w:u w:val="single"/>
        </w:rPr>
        <w:t>t</w:t>
      </w:r>
      <w:r w:rsidRPr="0015178F">
        <w:rPr>
          <w:rFonts w:ascii="Times New Roman" w:eastAsia="Calibri" w:hAnsi="Times New Roman" w:cs="Times New Roman"/>
          <w:sz w:val="24"/>
          <w:szCs w:val="24"/>
        </w:rPr>
        <w:t>uresque</w:t>
      </w:r>
      <w:r w:rsidRPr="0015178F">
        <w:rPr>
          <w:rFonts w:ascii="Times New Roman" w:eastAsia="Calibri" w:hAnsi="Times New Roman" w:cs="Times New Roman"/>
          <w:sz w:val="24"/>
          <w:szCs w:val="24"/>
        </w:rPr>
        <w:tab/>
        <w:t>c. en</w:t>
      </w:r>
      <w:r w:rsidRPr="0015178F">
        <w:rPr>
          <w:rFonts w:ascii="Times New Roman" w:eastAsia="Calibri" w:hAnsi="Times New Roman" w:cs="Times New Roman"/>
          <w:sz w:val="24"/>
          <w:szCs w:val="24"/>
          <w:u w:val="single"/>
        </w:rPr>
        <w:t>t</w:t>
      </w:r>
      <w:r w:rsidRPr="0015178F">
        <w:rPr>
          <w:rFonts w:ascii="Times New Roman" w:eastAsia="Calibri" w:hAnsi="Times New Roman" w:cs="Times New Roman"/>
          <w:sz w:val="24"/>
          <w:szCs w:val="24"/>
        </w:rPr>
        <w:t>er</w:t>
      </w:r>
      <w:r w:rsidRPr="0015178F">
        <w:rPr>
          <w:rFonts w:ascii="Times New Roman" w:eastAsia="Calibri" w:hAnsi="Times New Roman" w:cs="Times New Roman"/>
          <w:sz w:val="24"/>
          <w:szCs w:val="24"/>
        </w:rPr>
        <w:tab/>
        <w:t>d. sen</w:t>
      </w:r>
      <w:r w:rsidRPr="0015178F">
        <w:rPr>
          <w:rFonts w:ascii="Times New Roman" w:eastAsia="Calibri" w:hAnsi="Times New Roman" w:cs="Times New Roman"/>
          <w:sz w:val="24"/>
          <w:szCs w:val="24"/>
          <w:u w:val="single"/>
        </w:rPr>
        <w:t>t</w:t>
      </w:r>
      <w:r w:rsidRPr="0015178F">
        <w:rPr>
          <w:rFonts w:ascii="Times New Roman" w:eastAsia="Calibri" w:hAnsi="Times New Roman" w:cs="Times New Roman"/>
          <w:sz w:val="24"/>
          <w:szCs w:val="24"/>
        </w:rPr>
        <w:t>ence</w:t>
      </w:r>
    </w:p>
    <w:p w14:paraId="070F9232" w14:textId="77777777" w:rsidR="0015178F" w:rsidRPr="0015178F" w:rsidRDefault="0015178F" w:rsidP="0015178F">
      <w:pPr>
        <w:tabs>
          <w:tab w:val="left" w:pos="360"/>
          <w:tab w:val="left" w:pos="2520"/>
          <w:tab w:val="left" w:pos="4680"/>
          <w:tab w:val="left" w:pos="6840"/>
        </w:tabs>
        <w:spacing w:before="80" w:after="8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5.</w:t>
      </w:r>
      <w:r w:rsidRPr="0015178F">
        <w:rPr>
          <w:rFonts w:ascii="Times New Roman" w:eastAsia="Calibri" w:hAnsi="Times New Roman" w:cs="Times New Roman"/>
          <w:sz w:val="24"/>
          <w:szCs w:val="24"/>
        </w:rPr>
        <w:tab/>
        <w:t>a. pl</w:t>
      </w:r>
      <w:r w:rsidRPr="0015178F">
        <w:rPr>
          <w:rFonts w:ascii="Times New Roman" w:eastAsia="Calibri" w:hAnsi="Times New Roman" w:cs="Times New Roman"/>
          <w:sz w:val="24"/>
          <w:szCs w:val="24"/>
          <w:u w:val="single"/>
        </w:rPr>
        <w:t>u</w:t>
      </w:r>
      <w:r w:rsidRPr="0015178F">
        <w:rPr>
          <w:rFonts w:ascii="Times New Roman" w:eastAsia="Calibri" w:hAnsi="Times New Roman" w:cs="Times New Roman"/>
          <w:sz w:val="24"/>
          <w:szCs w:val="24"/>
        </w:rPr>
        <w:t>mber</w:t>
      </w:r>
      <w:r w:rsidRPr="0015178F">
        <w:rPr>
          <w:rFonts w:ascii="Times New Roman" w:eastAsia="Calibri" w:hAnsi="Times New Roman" w:cs="Times New Roman"/>
          <w:sz w:val="24"/>
          <w:szCs w:val="24"/>
        </w:rPr>
        <w:tab/>
        <w:t>b. sc</w:t>
      </w:r>
      <w:r w:rsidRPr="0015178F">
        <w:rPr>
          <w:rFonts w:ascii="Times New Roman" w:eastAsia="Calibri" w:hAnsi="Times New Roman" w:cs="Times New Roman"/>
          <w:sz w:val="24"/>
          <w:szCs w:val="24"/>
          <w:u w:val="single"/>
        </w:rPr>
        <w:t>u</w:t>
      </w:r>
      <w:r w:rsidRPr="0015178F">
        <w:rPr>
          <w:rFonts w:ascii="Times New Roman" w:eastAsia="Calibri" w:hAnsi="Times New Roman" w:cs="Times New Roman"/>
          <w:sz w:val="24"/>
          <w:szCs w:val="24"/>
        </w:rPr>
        <w:t>lpture</w:t>
      </w:r>
      <w:r w:rsidRPr="0015178F">
        <w:rPr>
          <w:rFonts w:ascii="Times New Roman" w:eastAsia="Calibri" w:hAnsi="Times New Roman" w:cs="Times New Roman"/>
          <w:sz w:val="24"/>
          <w:szCs w:val="24"/>
        </w:rPr>
        <w:tab/>
        <w:t>c. meas</w:t>
      </w:r>
      <w:r w:rsidRPr="0015178F">
        <w:rPr>
          <w:rFonts w:ascii="Times New Roman" w:eastAsia="Calibri" w:hAnsi="Times New Roman" w:cs="Times New Roman"/>
          <w:sz w:val="24"/>
          <w:szCs w:val="24"/>
          <w:u w:val="single"/>
        </w:rPr>
        <w:t>u</w:t>
      </w:r>
      <w:r w:rsidRPr="0015178F">
        <w:rPr>
          <w:rFonts w:ascii="Times New Roman" w:eastAsia="Calibri" w:hAnsi="Times New Roman" w:cs="Times New Roman"/>
          <w:sz w:val="24"/>
          <w:szCs w:val="24"/>
        </w:rPr>
        <w:t>re</w:t>
      </w:r>
      <w:r w:rsidRPr="0015178F">
        <w:rPr>
          <w:rFonts w:ascii="Times New Roman" w:eastAsia="Calibri" w:hAnsi="Times New Roman" w:cs="Times New Roman"/>
          <w:sz w:val="24"/>
          <w:szCs w:val="24"/>
        </w:rPr>
        <w:tab/>
        <w:t>d. str</w:t>
      </w:r>
      <w:r w:rsidRPr="0015178F">
        <w:rPr>
          <w:rFonts w:ascii="Times New Roman" w:eastAsia="Calibri" w:hAnsi="Times New Roman" w:cs="Times New Roman"/>
          <w:sz w:val="24"/>
          <w:szCs w:val="24"/>
          <w:u w:val="single"/>
        </w:rPr>
        <w:t>u</w:t>
      </w:r>
      <w:r w:rsidRPr="0015178F">
        <w:rPr>
          <w:rFonts w:ascii="Times New Roman" w:eastAsia="Calibri" w:hAnsi="Times New Roman" w:cs="Times New Roman"/>
          <w:sz w:val="24"/>
          <w:szCs w:val="24"/>
        </w:rPr>
        <w:t>cture</w:t>
      </w:r>
    </w:p>
    <w:p w14:paraId="7B683EB5" w14:textId="77777777" w:rsidR="0015178F" w:rsidRPr="0015178F" w:rsidRDefault="0015178F" w:rsidP="0015178F">
      <w:pPr>
        <w:spacing w:after="0" w:line="240" w:lineRule="auto"/>
        <w:rPr>
          <w:rFonts w:ascii="Times New Roman" w:eastAsia="Times New Roman" w:hAnsi="Times New Roman" w:cs="Times New Roman"/>
          <w:b/>
          <w:color w:val="FF0000"/>
          <w:sz w:val="24"/>
          <w:szCs w:val="24"/>
        </w:rPr>
      </w:pPr>
      <w:r w:rsidRPr="0015178F">
        <w:rPr>
          <w:rFonts w:ascii="Times New Roman" w:eastAsia="Times New Roman" w:hAnsi="Times New Roman" w:cs="Times New Roman"/>
          <w:b/>
          <w:color w:val="FF0000"/>
          <w:sz w:val="24"/>
          <w:szCs w:val="24"/>
        </w:rPr>
        <w:t>**Choose a word in each line that has different stress pattern.</w:t>
      </w:r>
    </w:p>
    <w:p w14:paraId="693AAEF2" w14:textId="77777777" w:rsidR="0015178F" w:rsidRPr="0015178F" w:rsidRDefault="0015178F" w:rsidP="0015178F">
      <w:pPr>
        <w:spacing w:after="0" w:line="240" w:lineRule="auto"/>
        <w:rPr>
          <w:rFonts w:ascii="Times New Roman" w:eastAsia="Times New Roman" w:hAnsi="Times New Roman" w:cs="Times New Roman"/>
          <w:b/>
          <w:color w:val="002060"/>
          <w:sz w:val="24"/>
          <w:szCs w:val="24"/>
          <w:lang w:val="en-GB"/>
        </w:rPr>
      </w:pPr>
      <w:r w:rsidRPr="0015178F">
        <w:rPr>
          <w:rFonts w:ascii="Times New Roman" w:eastAsia="Times New Roman" w:hAnsi="Times New Roman" w:cs="Times New Roman"/>
          <w:b/>
          <w:color w:val="002060"/>
          <w:sz w:val="24"/>
          <w:szCs w:val="24"/>
          <w:highlight w:val="green"/>
        </w:rPr>
        <w:t>UNIT 1</w:t>
      </w:r>
    </w:p>
    <w:p w14:paraId="0B566A3C" w14:textId="77777777" w:rsidR="0015178F" w:rsidRPr="0015178F" w:rsidRDefault="0015178F" w:rsidP="0015178F">
      <w:pPr>
        <w:tabs>
          <w:tab w:val="left" w:pos="360"/>
        </w:tabs>
        <w:spacing w:before="80" w:after="80" w:line="240" w:lineRule="auto"/>
        <w:jc w:val="both"/>
        <w:rPr>
          <w:rFonts w:ascii="Times New Roman" w:eastAsia="Calibri" w:hAnsi="Times New Roman" w:cs="Times New Roman"/>
          <w:b/>
          <w:sz w:val="24"/>
          <w:szCs w:val="24"/>
        </w:rPr>
      </w:pPr>
      <w:r w:rsidRPr="0015178F">
        <w:rPr>
          <w:rFonts w:ascii="Times New Roman" w:eastAsia="Calibri" w:hAnsi="Times New Roman" w:cs="Times New Roman"/>
          <w:b/>
          <w:sz w:val="24"/>
          <w:szCs w:val="24"/>
        </w:rPr>
        <w:t>II.</w:t>
      </w:r>
      <w:r w:rsidRPr="0015178F">
        <w:rPr>
          <w:rFonts w:ascii="Times New Roman" w:eastAsia="Calibri" w:hAnsi="Times New Roman" w:cs="Times New Roman"/>
          <w:b/>
          <w:sz w:val="24"/>
          <w:szCs w:val="24"/>
        </w:rPr>
        <w:tab/>
        <w:t>Choose the word that has the main stress placed differently from the others.</w:t>
      </w:r>
    </w:p>
    <w:p w14:paraId="0D363DFE" w14:textId="77777777" w:rsidR="0015178F" w:rsidRPr="0015178F" w:rsidRDefault="0015178F" w:rsidP="0015178F">
      <w:pPr>
        <w:tabs>
          <w:tab w:val="left" w:pos="360"/>
          <w:tab w:val="left" w:pos="2520"/>
          <w:tab w:val="left" w:pos="4680"/>
          <w:tab w:val="left" w:pos="6840"/>
        </w:tabs>
        <w:spacing w:before="80" w:after="8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1.</w:t>
      </w:r>
      <w:r w:rsidRPr="0015178F">
        <w:rPr>
          <w:rFonts w:ascii="Times New Roman" w:eastAsia="Calibri" w:hAnsi="Times New Roman" w:cs="Times New Roman"/>
          <w:sz w:val="24"/>
          <w:szCs w:val="24"/>
        </w:rPr>
        <w:tab/>
        <w:t>a. craftsman</w:t>
      </w:r>
      <w:r w:rsidRPr="0015178F">
        <w:rPr>
          <w:rFonts w:ascii="Times New Roman" w:eastAsia="Calibri" w:hAnsi="Times New Roman" w:cs="Times New Roman"/>
          <w:sz w:val="24"/>
          <w:szCs w:val="24"/>
        </w:rPr>
        <w:tab/>
        <w:t>b. attraction</w:t>
      </w:r>
      <w:r w:rsidRPr="0015178F">
        <w:rPr>
          <w:rFonts w:ascii="Times New Roman" w:eastAsia="Calibri" w:hAnsi="Times New Roman" w:cs="Times New Roman"/>
          <w:sz w:val="24"/>
          <w:szCs w:val="24"/>
        </w:rPr>
        <w:tab/>
        <w:t>c. museum</w:t>
      </w:r>
      <w:r w:rsidRPr="0015178F">
        <w:rPr>
          <w:rFonts w:ascii="Times New Roman" w:eastAsia="Calibri" w:hAnsi="Times New Roman" w:cs="Times New Roman"/>
          <w:sz w:val="24"/>
          <w:szCs w:val="24"/>
        </w:rPr>
        <w:tab/>
        <w:t>d. department</w:t>
      </w:r>
    </w:p>
    <w:p w14:paraId="74F4E39B" w14:textId="77777777" w:rsidR="0015178F" w:rsidRPr="0015178F" w:rsidRDefault="0015178F" w:rsidP="0015178F">
      <w:pPr>
        <w:tabs>
          <w:tab w:val="left" w:pos="360"/>
          <w:tab w:val="left" w:pos="2520"/>
          <w:tab w:val="left" w:pos="4680"/>
          <w:tab w:val="left" w:pos="6840"/>
        </w:tabs>
        <w:spacing w:before="80" w:after="8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2.</w:t>
      </w:r>
      <w:r w:rsidRPr="0015178F">
        <w:rPr>
          <w:rFonts w:ascii="Times New Roman" w:eastAsia="Calibri" w:hAnsi="Times New Roman" w:cs="Times New Roman"/>
          <w:sz w:val="24"/>
          <w:szCs w:val="24"/>
        </w:rPr>
        <w:tab/>
        <w:t>a. embroider</w:t>
      </w:r>
      <w:r w:rsidRPr="0015178F">
        <w:rPr>
          <w:rFonts w:ascii="Times New Roman" w:eastAsia="Calibri" w:hAnsi="Times New Roman" w:cs="Times New Roman"/>
          <w:sz w:val="24"/>
          <w:szCs w:val="24"/>
        </w:rPr>
        <w:tab/>
        <w:t>b. lantern</w:t>
      </w:r>
      <w:r w:rsidRPr="0015178F">
        <w:rPr>
          <w:rFonts w:ascii="Times New Roman" w:eastAsia="Calibri" w:hAnsi="Times New Roman" w:cs="Times New Roman"/>
          <w:sz w:val="24"/>
          <w:szCs w:val="24"/>
        </w:rPr>
        <w:tab/>
        <w:t>c. impress</w:t>
      </w:r>
      <w:r w:rsidRPr="0015178F">
        <w:rPr>
          <w:rFonts w:ascii="Times New Roman" w:eastAsia="Calibri" w:hAnsi="Times New Roman" w:cs="Times New Roman"/>
          <w:sz w:val="24"/>
          <w:szCs w:val="24"/>
        </w:rPr>
        <w:tab/>
        <w:t>d. desire</w:t>
      </w:r>
    </w:p>
    <w:p w14:paraId="71CCA332" w14:textId="77777777" w:rsidR="0015178F" w:rsidRPr="0015178F" w:rsidRDefault="0015178F" w:rsidP="0015178F">
      <w:pPr>
        <w:tabs>
          <w:tab w:val="left" w:pos="360"/>
          <w:tab w:val="left" w:pos="2520"/>
          <w:tab w:val="left" w:pos="4680"/>
          <w:tab w:val="left" w:pos="6840"/>
        </w:tabs>
        <w:spacing w:before="80" w:after="8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3.</w:t>
      </w:r>
      <w:r w:rsidRPr="0015178F">
        <w:rPr>
          <w:rFonts w:ascii="Times New Roman" w:eastAsia="Calibri" w:hAnsi="Times New Roman" w:cs="Times New Roman"/>
          <w:sz w:val="24"/>
          <w:szCs w:val="24"/>
        </w:rPr>
        <w:tab/>
        <w:t>a. workshop</w:t>
      </w:r>
      <w:r w:rsidRPr="0015178F">
        <w:rPr>
          <w:rFonts w:ascii="Times New Roman" w:eastAsia="Calibri" w:hAnsi="Times New Roman" w:cs="Times New Roman"/>
          <w:sz w:val="24"/>
          <w:szCs w:val="24"/>
        </w:rPr>
        <w:tab/>
        <w:t>b. remind</w:t>
      </w:r>
      <w:r w:rsidRPr="0015178F">
        <w:rPr>
          <w:rFonts w:ascii="Times New Roman" w:eastAsia="Calibri" w:hAnsi="Times New Roman" w:cs="Times New Roman"/>
          <w:sz w:val="24"/>
          <w:szCs w:val="24"/>
        </w:rPr>
        <w:tab/>
        <w:t>c. outskirts</w:t>
      </w:r>
      <w:r w:rsidRPr="0015178F">
        <w:rPr>
          <w:rFonts w:ascii="Times New Roman" w:eastAsia="Calibri" w:hAnsi="Times New Roman" w:cs="Times New Roman"/>
          <w:sz w:val="24"/>
          <w:szCs w:val="24"/>
        </w:rPr>
        <w:tab/>
        <w:t>d. village</w:t>
      </w:r>
    </w:p>
    <w:p w14:paraId="529DB8F6" w14:textId="77777777" w:rsidR="0015178F" w:rsidRPr="0015178F" w:rsidRDefault="0015178F" w:rsidP="0015178F">
      <w:pPr>
        <w:tabs>
          <w:tab w:val="left" w:pos="360"/>
          <w:tab w:val="left" w:pos="2520"/>
          <w:tab w:val="left" w:pos="4680"/>
          <w:tab w:val="left" w:pos="6840"/>
        </w:tabs>
        <w:spacing w:before="80" w:after="8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4.</w:t>
      </w:r>
      <w:r w:rsidRPr="0015178F">
        <w:rPr>
          <w:rFonts w:ascii="Times New Roman" w:eastAsia="Calibri" w:hAnsi="Times New Roman" w:cs="Times New Roman"/>
          <w:sz w:val="24"/>
          <w:szCs w:val="24"/>
        </w:rPr>
        <w:tab/>
        <w:t>a. competition</w:t>
      </w:r>
      <w:r w:rsidRPr="0015178F">
        <w:rPr>
          <w:rFonts w:ascii="Times New Roman" w:eastAsia="Calibri" w:hAnsi="Times New Roman" w:cs="Times New Roman"/>
          <w:sz w:val="24"/>
          <w:szCs w:val="24"/>
        </w:rPr>
        <w:tab/>
        <w:t>b. generation</w:t>
      </w:r>
      <w:r w:rsidRPr="0015178F">
        <w:rPr>
          <w:rFonts w:ascii="Times New Roman" w:eastAsia="Calibri" w:hAnsi="Times New Roman" w:cs="Times New Roman"/>
          <w:sz w:val="24"/>
          <w:szCs w:val="24"/>
        </w:rPr>
        <w:tab/>
        <w:t>c. conical</w:t>
      </w:r>
      <w:r w:rsidRPr="0015178F">
        <w:rPr>
          <w:rFonts w:ascii="Times New Roman" w:eastAsia="Calibri" w:hAnsi="Times New Roman" w:cs="Times New Roman"/>
          <w:sz w:val="24"/>
          <w:szCs w:val="24"/>
        </w:rPr>
        <w:tab/>
        <w:t>d. authenticity</w:t>
      </w:r>
    </w:p>
    <w:p w14:paraId="07CDA2B1" w14:textId="77777777" w:rsidR="0015178F" w:rsidRPr="0015178F" w:rsidRDefault="0015178F" w:rsidP="0015178F">
      <w:pPr>
        <w:tabs>
          <w:tab w:val="left" w:pos="360"/>
          <w:tab w:val="left" w:pos="2520"/>
          <w:tab w:val="left" w:pos="4680"/>
          <w:tab w:val="left" w:pos="6840"/>
        </w:tabs>
        <w:spacing w:before="80" w:after="8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5.</w:t>
      </w:r>
      <w:r w:rsidRPr="0015178F">
        <w:rPr>
          <w:rFonts w:ascii="Times New Roman" w:eastAsia="Calibri" w:hAnsi="Times New Roman" w:cs="Times New Roman"/>
          <w:sz w:val="24"/>
          <w:szCs w:val="24"/>
        </w:rPr>
        <w:tab/>
        <w:t>a. family</w:t>
      </w:r>
      <w:r w:rsidRPr="0015178F">
        <w:rPr>
          <w:rFonts w:ascii="Times New Roman" w:eastAsia="Calibri" w:hAnsi="Times New Roman" w:cs="Times New Roman"/>
          <w:sz w:val="24"/>
          <w:szCs w:val="24"/>
        </w:rPr>
        <w:tab/>
        <w:t>b. typical</w:t>
      </w:r>
      <w:r w:rsidRPr="0015178F">
        <w:rPr>
          <w:rFonts w:ascii="Times New Roman" w:eastAsia="Calibri" w:hAnsi="Times New Roman" w:cs="Times New Roman"/>
          <w:sz w:val="24"/>
          <w:szCs w:val="24"/>
        </w:rPr>
        <w:tab/>
        <w:t>c. grandparents</w:t>
      </w:r>
      <w:r w:rsidRPr="0015178F">
        <w:rPr>
          <w:rFonts w:ascii="Times New Roman" w:eastAsia="Calibri" w:hAnsi="Times New Roman" w:cs="Times New Roman"/>
          <w:sz w:val="24"/>
          <w:szCs w:val="24"/>
        </w:rPr>
        <w:tab/>
        <w:t>d. embroider</w:t>
      </w:r>
    </w:p>
    <w:p w14:paraId="76E7144C" w14:textId="77777777" w:rsidR="0015178F" w:rsidRPr="0015178F" w:rsidRDefault="0015178F" w:rsidP="0015178F">
      <w:pPr>
        <w:spacing w:after="0" w:line="240" w:lineRule="auto"/>
        <w:rPr>
          <w:rFonts w:ascii="Times New Roman" w:eastAsia="Times New Roman" w:hAnsi="Times New Roman" w:cs="Times New Roman"/>
          <w:b/>
          <w:color w:val="002060"/>
          <w:sz w:val="24"/>
          <w:szCs w:val="24"/>
          <w:lang w:val="en-GB"/>
        </w:rPr>
      </w:pPr>
      <w:r w:rsidRPr="0015178F">
        <w:rPr>
          <w:rFonts w:ascii="Times New Roman" w:eastAsia="Times New Roman" w:hAnsi="Times New Roman" w:cs="Times New Roman"/>
          <w:b/>
          <w:sz w:val="24"/>
          <w:szCs w:val="24"/>
          <w:highlight w:val="green"/>
          <w:lang w:val="en-GB"/>
        </w:rPr>
        <w:t>Unit 2:</w:t>
      </w:r>
    </w:p>
    <w:p w14:paraId="1A02AA10" w14:textId="77777777" w:rsidR="0015178F" w:rsidRPr="0015178F" w:rsidRDefault="0015178F" w:rsidP="0015178F">
      <w:pPr>
        <w:tabs>
          <w:tab w:val="left" w:pos="360"/>
          <w:tab w:val="left" w:pos="2520"/>
          <w:tab w:val="left" w:pos="4680"/>
          <w:tab w:val="left" w:pos="6840"/>
        </w:tabs>
        <w:spacing w:before="80" w:after="80" w:line="240" w:lineRule="auto"/>
        <w:jc w:val="both"/>
        <w:rPr>
          <w:rFonts w:ascii="Times New Roman" w:eastAsia="Calibri" w:hAnsi="Times New Roman" w:cs="Times New Roman"/>
          <w:b/>
          <w:sz w:val="24"/>
          <w:szCs w:val="24"/>
        </w:rPr>
      </w:pPr>
      <w:r w:rsidRPr="0015178F">
        <w:rPr>
          <w:rFonts w:ascii="Times New Roman" w:eastAsia="Calibri" w:hAnsi="Times New Roman" w:cs="Times New Roman"/>
          <w:b/>
          <w:sz w:val="24"/>
          <w:szCs w:val="24"/>
        </w:rPr>
        <w:t>II.</w:t>
      </w:r>
      <w:r w:rsidRPr="0015178F">
        <w:rPr>
          <w:rFonts w:ascii="Times New Roman" w:eastAsia="Calibri" w:hAnsi="Times New Roman" w:cs="Times New Roman"/>
          <w:b/>
          <w:sz w:val="24"/>
          <w:szCs w:val="24"/>
        </w:rPr>
        <w:tab/>
        <w:t>Choose the word that has the main stress placed differently from the others.</w:t>
      </w:r>
    </w:p>
    <w:p w14:paraId="7342E46D" w14:textId="77777777" w:rsidR="0015178F" w:rsidRPr="0015178F" w:rsidRDefault="0015178F" w:rsidP="0015178F">
      <w:pPr>
        <w:tabs>
          <w:tab w:val="left" w:pos="360"/>
          <w:tab w:val="left" w:pos="2520"/>
          <w:tab w:val="left" w:pos="4680"/>
          <w:tab w:val="left" w:pos="6840"/>
        </w:tabs>
        <w:spacing w:before="80" w:after="8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1.</w:t>
      </w:r>
      <w:r w:rsidRPr="0015178F">
        <w:rPr>
          <w:rFonts w:ascii="Times New Roman" w:eastAsia="Calibri" w:hAnsi="Times New Roman" w:cs="Times New Roman"/>
          <w:sz w:val="24"/>
          <w:szCs w:val="24"/>
        </w:rPr>
        <w:tab/>
        <w:t>a. negative</w:t>
      </w:r>
      <w:r w:rsidRPr="0015178F">
        <w:rPr>
          <w:rFonts w:ascii="Times New Roman" w:eastAsia="Calibri" w:hAnsi="Times New Roman" w:cs="Times New Roman"/>
          <w:sz w:val="24"/>
          <w:szCs w:val="24"/>
        </w:rPr>
        <w:tab/>
        <w:t>b. determine</w:t>
      </w:r>
      <w:r w:rsidRPr="0015178F">
        <w:rPr>
          <w:rFonts w:ascii="Times New Roman" w:eastAsia="Calibri" w:hAnsi="Times New Roman" w:cs="Times New Roman"/>
          <w:sz w:val="24"/>
          <w:szCs w:val="24"/>
        </w:rPr>
        <w:tab/>
        <w:t>c. forbidden</w:t>
      </w:r>
      <w:r w:rsidRPr="0015178F">
        <w:rPr>
          <w:rFonts w:ascii="Times New Roman" w:eastAsia="Calibri" w:hAnsi="Times New Roman" w:cs="Times New Roman"/>
          <w:sz w:val="24"/>
          <w:szCs w:val="24"/>
        </w:rPr>
        <w:tab/>
        <w:t>d. attraction</w:t>
      </w:r>
    </w:p>
    <w:p w14:paraId="684227C6" w14:textId="77777777" w:rsidR="0015178F" w:rsidRPr="0015178F" w:rsidRDefault="0015178F" w:rsidP="0015178F">
      <w:pPr>
        <w:tabs>
          <w:tab w:val="left" w:pos="360"/>
          <w:tab w:val="left" w:pos="2520"/>
          <w:tab w:val="left" w:pos="4680"/>
          <w:tab w:val="left" w:pos="6840"/>
        </w:tabs>
        <w:spacing w:before="80" w:after="8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2.</w:t>
      </w:r>
      <w:r w:rsidRPr="0015178F">
        <w:rPr>
          <w:rFonts w:ascii="Times New Roman" w:eastAsia="Calibri" w:hAnsi="Times New Roman" w:cs="Times New Roman"/>
          <w:sz w:val="24"/>
          <w:szCs w:val="24"/>
        </w:rPr>
        <w:tab/>
        <w:t>a. access</w:t>
      </w:r>
      <w:r w:rsidRPr="0015178F">
        <w:rPr>
          <w:rFonts w:ascii="Times New Roman" w:eastAsia="Calibri" w:hAnsi="Times New Roman" w:cs="Times New Roman"/>
          <w:sz w:val="24"/>
          <w:szCs w:val="24"/>
        </w:rPr>
        <w:tab/>
        <w:t>b. wander</w:t>
      </w:r>
      <w:r w:rsidRPr="0015178F">
        <w:rPr>
          <w:rFonts w:ascii="Times New Roman" w:eastAsia="Calibri" w:hAnsi="Times New Roman" w:cs="Times New Roman"/>
          <w:sz w:val="24"/>
          <w:szCs w:val="24"/>
        </w:rPr>
        <w:tab/>
        <w:t>c. conduct</w:t>
      </w:r>
      <w:r w:rsidRPr="0015178F">
        <w:rPr>
          <w:rFonts w:ascii="Times New Roman" w:eastAsia="Calibri" w:hAnsi="Times New Roman" w:cs="Times New Roman"/>
          <w:sz w:val="24"/>
          <w:szCs w:val="24"/>
        </w:rPr>
        <w:tab/>
        <w:t>d. asset</w:t>
      </w:r>
    </w:p>
    <w:p w14:paraId="4CFCD2A3" w14:textId="77777777" w:rsidR="0015178F" w:rsidRPr="0015178F" w:rsidRDefault="0015178F" w:rsidP="0015178F">
      <w:pPr>
        <w:tabs>
          <w:tab w:val="left" w:pos="360"/>
          <w:tab w:val="left" w:pos="2520"/>
          <w:tab w:val="left" w:pos="4680"/>
          <w:tab w:val="left" w:pos="6840"/>
        </w:tabs>
        <w:spacing w:before="80" w:after="8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3.</w:t>
      </w:r>
      <w:r w:rsidRPr="0015178F">
        <w:rPr>
          <w:rFonts w:ascii="Times New Roman" w:eastAsia="Calibri" w:hAnsi="Times New Roman" w:cs="Times New Roman"/>
          <w:sz w:val="24"/>
          <w:szCs w:val="24"/>
        </w:rPr>
        <w:tab/>
        <w:t>a. cosmopolitan</w:t>
      </w:r>
      <w:r w:rsidRPr="0015178F">
        <w:rPr>
          <w:rFonts w:ascii="Times New Roman" w:eastAsia="Calibri" w:hAnsi="Times New Roman" w:cs="Times New Roman"/>
          <w:sz w:val="24"/>
          <w:szCs w:val="24"/>
        </w:rPr>
        <w:tab/>
        <w:t>b. communication</w:t>
      </w:r>
      <w:r w:rsidRPr="0015178F">
        <w:rPr>
          <w:rFonts w:ascii="Times New Roman" w:eastAsia="Calibri" w:hAnsi="Times New Roman" w:cs="Times New Roman"/>
          <w:sz w:val="24"/>
          <w:szCs w:val="24"/>
        </w:rPr>
        <w:tab/>
        <w:t>c. multicultural</w:t>
      </w:r>
      <w:r w:rsidRPr="0015178F">
        <w:rPr>
          <w:rFonts w:ascii="Times New Roman" w:eastAsia="Calibri" w:hAnsi="Times New Roman" w:cs="Times New Roman"/>
          <w:sz w:val="24"/>
          <w:szCs w:val="24"/>
        </w:rPr>
        <w:tab/>
        <w:t>d. metropolitan</w:t>
      </w:r>
    </w:p>
    <w:p w14:paraId="1A298CC9" w14:textId="77777777" w:rsidR="0015178F" w:rsidRPr="0015178F" w:rsidRDefault="0015178F" w:rsidP="0015178F">
      <w:pPr>
        <w:tabs>
          <w:tab w:val="left" w:pos="360"/>
          <w:tab w:val="left" w:pos="2520"/>
          <w:tab w:val="left" w:pos="4680"/>
          <w:tab w:val="left" w:pos="6840"/>
        </w:tabs>
        <w:spacing w:before="80" w:after="8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4.</w:t>
      </w:r>
      <w:r w:rsidRPr="0015178F">
        <w:rPr>
          <w:rFonts w:ascii="Times New Roman" w:eastAsia="Calibri" w:hAnsi="Times New Roman" w:cs="Times New Roman"/>
          <w:sz w:val="24"/>
          <w:szCs w:val="24"/>
        </w:rPr>
        <w:tab/>
        <w:t>a. acceptable</w:t>
      </w:r>
      <w:r w:rsidRPr="0015178F">
        <w:rPr>
          <w:rFonts w:ascii="Times New Roman" w:eastAsia="Calibri" w:hAnsi="Times New Roman" w:cs="Times New Roman"/>
          <w:sz w:val="24"/>
          <w:szCs w:val="24"/>
        </w:rPr>
        <w:tab/>
        <w:t>b. affordable</w:t>
      </w:r>
      <w:r w:rsidRPr="0015178F">
        <w:rPr>
          <w:rFonts w:ascii="Times New Roman" w:eastAsia="Calibri" w:hAnsi="Times New Roman" w:cs="Times New Roman"/>
          <w:sz w:val="24"/>
          <w:szCs w:val="24"/>
        </w:rPr>
        <w:tab/>
        <w:t>c. reliable</w:t>
      </w:r>
      <w:r w:rsidRPr="0015178F">
        <w:rPr>
          <w:rFonts w:ascii="Times New Roman" w:eastAsia="Calibri" w:hAnsi="Times New Roman" w:cs="Times New Roman"/>
          <w:sz w:val="24"/>
          <w:szCs w:val="24"/>
        </w:rPr>
        <w:tab/>
        <w:t>d. fashionable</w:t>
      </w:r>
    </w:p>
    <w:p w14:paraId="470ABF21" w14:textId="77777777" w:rsidR="0015178F" w:rsidRPr="0015178F" w:rsidRDefault="0015178F" w:rsidP="0015178F">
      <w:pPr>
        <w:tabs>
          <w:tab w:val="left" w:pos="360"/>
          <w:tab w:val="left" w:pos="2520"/>
          <w:tab w:val="left" w:pos="4680"/>
          <w:tab w:val="left" w:pos="6840"/>
        </w:tabs>
        <w:spacing w:before="80" w:after="8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5.</w:t>
      </w:r>
      <w:r w:rsidRPr="0015178F">
        <w:rPr>
          <w:rFonts w:ascii="Times New Roman" w:eastAsia="Calibri" w:hAnsi="Times New Roman" w:cs="Times New Roman"/>
          <w:sz w:val="24"/>
          <w:szCs w:val="24"/>
        </w:rPr>
        <w:tab/>
        <w:t>a. skyscraper</w:t>
      </w:r>
      <w:r w:rsidRPr="0015178F">
        <w:rPr>
          <w:rFonts w:ascii="Times New Roman" w:eastAsia="Calibri" w:hAnsi="Times New Roman" w:cs="Times New Roman"/>
          <w:sz w:val="24"/>
          <w:szCs w:val="24"/>
        </w:rPr>
        <w:tab/>
        <w:t>b. populous</w:t>
      </w:r>
      <w:r w:rsidRPr="0015178F">
        <w:rPr>
          <w:rFonts w:ascii="Times New Roman" w:eastAsia="Calibri" w:hAnsi="Times New Roman" w:cs="Times New Roman"/>
          <w:sz w:val="24"/>
          <w:szCs w:val="24"/>
        </w:rPr>
        <w:tab/>
        <w:t>c. financial</w:t>
      </w:r>
      <w:r w:rsidRPr="0015178F">
        <w:rPr>
          <w:rFonts w:ascii="Times New Roman" w:eastAsia="Calibri" w:hAnsi="Times New Roman" w:cs="Times New Roman"/>
          <w:sz w:val="24"/>
          <w:szCs w:val="24"/>
        </w:rPr>
        <w:tab/>
        <w:t>d. fabulous</w:t>
      </w:r>
    </w:p>
    <w:p w14:paraId="0253331A" w14:textId="77777777" w:rsidR="0015178F" w:rsidRPr="0015178F" w:rsidRDefault="0015178F" w:rsidP="0015178F">
      <w:pPr>
        <w:spacing w:after="0" w:line="240" w:lineRule="auto"/>
        <w:rPr>
          <w:rFonts w:ascii="Times New Roman" w:eastAsia="Times New Roman" w:hAnsi="Times New Roman" w:cs="Times New Roman"/>
          <w:b/>
          <w:sz w:val="24"/>
          <w:szCs w:val="24"/>
          <w:lang w:val="en-GB"/>
        </w:rPr>
      </w:pPr>
      <w:r w:rsidRPr="0015178F">
        <w:rPr>
          <w:rFonts w:ascii="Times New Roman" w:eastAsia="Times New Roman" w:hAnsi="Times New Roman" w:cs="Times New Roman"/>
          <w:b/>
          <w:sz w:val="24"/>
          <w:szCs w:val="24"/>
          <w:highlight w:val="green"/>
          <w:lang w:val="en-GB"/>
        </w:rPr>
        <w:t>Unit 3:</w:t>
      </w:r>
      <w:r w:rsidRPr="0015178F">
        <w:rPr>
          <w:rFonts w:ascii="Times New Roman" w:eastAsia="Times New Roman" w:hAnsi="Times New Roman" w:cs="Times New Roman"/>
          <w:b/>
          <w:sz w:val="24"/>
          <w:szCs w:val="24"/>
          <w:lang w:val="en-GB"/>
        </w:rPr>
        <w:t xml:space="preserve"> </w:t>
      </w:r>
    </w:p>
    <w:p w14:paraId="4CDC2551" w14:textId="77777777" w:rsidR="0015178F" w:rsidRPr="0015178F" w:rsidRDefault="0015178F" w:rsidP="0015178F">
      <w:pPr>
        <w:tabs>
          <w:tab w:val="left" w:pos="360"/>
        </w:tabs>
        <w:spacing w:before="80" w:after="80" w:line="240" w:lineRule="auto"/>
        <w:jc w:val="both"/>
        <w:rPr>
          <w:rFonts w:ascii="Times New Roman" w:eastAsia="Calibri" w:hAnsi="Times New Roman" w:cs="Times New Roman"/>
          <w:b/>
          <w:sz w:val="24"/>
          <w:szCs w:val="24"/>
        </w:rPr>
      </w:pPr>
      <w:r w:rsidRPr="0015178F">
        <w:rPr>
          <w:rFonts w:ascii="Times New Roman" w:eastAsia="Calibri" w:hAnsi="Times New Roman" w:cs="Times New Roman"/>
          <w:b/>
          <w:sz w:val="24"/>
          <w:szCs w:val="24"/>
        </w:rPr>
        <w:t>II.</w:t>
      </w:r>
      <w:r w:rsidRPr="0015178F">
        <w:rPr>
          <w:rFonts w:ascii="Times New Roman" w:eastAsia="Calibri" w:hAnsi="Times New Roman" w:cs="Times New Roman"/>
          <w:b/>
          <w:sz w:val="24"/>
          <w:szCs w:val="24"/>
        </w:rPr>
        <w:tab/>
        <w:t>Choose the word that has the main stress placed differently from the others.</w:t>
      </w:r>
    </w:p>
    <w:p w14:paraId="34906919" w14:textId="77777777" w:rsidR="0015178F" w:rsidRPr="0015178F" w:rsidRDefault="0015178F" w:rsidP="0015178F">
      <w:pPr>
        <w:tabs>
          <w:tab w:val="left" w:pos="360"/>
          <w:tab w:val="left" w:pos="2520"/>
          <w:tab w:val="left" w:pos="4680"/>
          <w:tab w:val="left" w:pos="6840"/>
        </w:tabs>
        <w:spacing w:before="80" w:after="8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1.</w:t>
      </w:r>
      <w:r w:rsidRPr="0015178F">
        <w:rPr>
          <w:rFonts w:ascii="Times New Roman" w:eastAsia="Calibri" w:hAnsi="Times New Roman" w:cs="Times New Roman"/>
          <w:sz w:val="24"/>
          <w:szCs w:val="24"/>
        </w:rPr>
        <w:tab/>
        <w:t>a. frustrated</w:t>
      </w:r>
      <w:r w:rsidRPr="0015178F">
        <w:rPr>
          <w:rFonts w:ascii="Times New Roman" w:eastAsia="Calibri" w:hAnsi="Times New Roman" w:cs="Times New Roman"/>
          <w:sz w:val="24"/>
          <w:szCs w:val="24"/>
        </w:rPr>
        <w:tab/>
        <w:t>b. confident</w:t>
      </w:r>
      <w:r w:rsidRPr="0015178F">
        <w:rPr>
          <w:rFonts w:ascii="Times New Roman" w:eastAsia="Calibri" w:hAnsi="Times New Roman" w:cs="Times New Roman"/>
          <w:sz w:val="24"/>
          <w:szCs w:val="24"/>
        </w:rPr>
        <w:tab/>
        <w:t>c. delighted</w:t>
      </w:r>
      <w:r w:rsidRPr="0015178F">
        <w:rPr>
          <w:rFonts w:ascii="Times New Roman" w:eastAsia="Calibri" w:hAnsi="Times New Roman" w:cs="Times New Roman"/>
          <w:sz w:val="24"/>
          <w:szCs w:val="24"/>
        </w:rPr>
        <w:tab/>
        <w:t>d. embarrassed</w:t>
      </w:r>
    </w:p>
    <w:p w14:paraId="231CB84E" w14:textId="77777777" w:rsidR="0015178F" w:rsidRPr="0015178F" w:rsidRDefault="0015178F" w:rsidP="0015178F">
      <w:pPr>
        <w:tabs>
          <w:tab w:val="left" w:pos="360"/>
          <w:tab w:val="left" w:pos="2520"/>
          <w:tab w:val="left" w:pos="4680"/>
          <w:tab w:val="left" w:pos="6840"/>
        </w:tabs>
        <w:spacing w:before="80" w:after="8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2.</w:t>
      </w:r>
      <w:r w:rsidRPr="0015178F">
        <w:rPr>
          <w:rFonts w:ascii="Times New Roman" w:eastAsia="Calibri" w:hAnsi="Times New Roman" w:cs="Times New Roman"/>
          <w:sz w:val="24"/>
          <w:szCs w:val="24"/>
        </w:rPr>
        <w:tab/>
        <w:t>a. assure</w:t>
      </w:r>
      <w:r w:rsidRPr="0015178F">
        <w:rPr>
          <w:rFonts w:ascii="Times New Roman" w:eastAsia="Calibri" w:hAnsi="Times New Roman" w:cs="Times New Roman"/>
          <w:sz w:val="24"/>
          <w:szCs w:val="24"/>
        </w:rPr>
        <w:tab/>
        <w:t>b. pressure</w:t>
      </w:r>
      <w:r w:rsidRPr="0015178F">
        <w:rPr>
          <w:rFonts w:ascii="Times New Roman" w:eastAsia="Calibri" w:hAnsi="Times New Roman" w:cs="Times New Roman"/>
          <w:sz w:val="24"/>
          <w:szCs w:val="24"/>
        </w:rPr>
        <w:tab/>
        <w:t>c. figure</w:t>
      </w:r>
      <w:r w:rsidRPr="0015178F">
        <w:rPr>
          <w:rFonts w:ascii="Times New Roman" w:eastAsia="Calibri" w:hAnsi="Times New Roman" w:cs="Times New Roman"/>
          <w:sz w:val="24"/>
          <w:szCs w:val="24"/>
        </w:rPr>
        <w:tab/>
        <w:t>d. leisure</w:t>
      </w:r>
    </w:p>
    <w:p w14:paraId="1FD7421C" w14:textId="77777777" w:rsidR="0015178F" w:rsidRPr="0015178F" w:rsidRDefault="0015178F" w:rsidP="0015178F">
      <w:pPr>
        <w:tabs>
          <w:tab w:val="left" w:pos="360"/>
          <w:tab w:val="left" w:pos="2520"/>
          <w:tab w:val="left" w:pos="4680"/>
          <w:tab w:val="left" w:pos="6840"/>
        </w:tabs>
        <w:spacing w:before="80" w:after="8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3.</w:t>
      </w:r>
      <w:r w:rsidRPr="0015178F">
        <w:rPr>
          <w:rFonts w:ascii="Times New Roman" w:eastAsia="Calibri" w:hAnsi="Times New Roman" w:cs="Times New Roman"/>
          <w:sz w:val="24"/>
          <w:szCs w:val="24"/>
        </w:rPr>
        <w:tab/>
        <w:t>a. concentration</w:t>
      </w:r>
      <w:r w:rsidRPr="0015178F">
        <w:rPr>
          <w:rFonts w:ascii="Times New Roman" w:eastAsia="Calibri" w:hAnsi="Times New Roman" w:cs="Times New Roman"/>
          <w:sz w:val="24"/>
          <w:szCs w:val="24"/>
        </w:rPr>
        <w:tab/>
        <w:t>b. favorable</w:t>
      </w:r>
      <w:r w:rsidRPr="0015178F">
        <w:rPr>
          <w:rFonts w:ascii="Times New Roman" w:eastAsia="Calibri" w:hAnsi="Times New Roman" w:cs="Times New Roman"/>
          <w:sz w:val="24"/>
          <w:szCs w:val="24"/>
        </w:rPr>
        <w:tab/>
        <w:t>c. adolescence</w:t>
      </w:r>
      <w:r w:rsidRPr="0015178F">
        <w:rPr>
          <w:rFonts w:ascii="Times New Roman" w:eastAsia="Calibri" w:hAnsi="Times New Roman" w:cs="Times New Roman"/>
          <w:sz w:val="24"/>
          <w:szCs w:val="24"/>
        </w:rPr>
        <w:tab/>
        <w:t>d. relaxation</w:t>
      </w:r>
    </w:p>
    <w:p w14:paraId="200FE160" w14:textId="77777777" w:rsidR="0015178F" w:rsidRPr="0015178F" w:rsidRDefault="0015178F" w:rsidP="0015178F">
      <w:pPr>
        <w:tabs>
          <w:tab w:val="left" w:pos="360"/>
          <w:tab w:val="left" w:pos="2520"/>
          <w:tab w:val="left" w:pos="4680"/>
          <w:tab w:val="left" w:pos="6840"/>
        </w:tabs>
        <w:spacing w:before="80" w:after="8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4.</w:t>
      </w:r>
      <w:r w:rsidRPr="0015178F">
        <w:rPr>
          <w:rFonts w:ascii="Times New Roman" w:eastAsia="Calibri" w:hAnsi="Times New Roman" w:cs="Times New Roman"/>
          <w:sz w:val="24"/>
          <w:szCs w:val="24"/>
        </w:rPr>
        <w:tab/>
        <w:t>a. recognize</w:t>
      </w:r>
      <w:r w:rsidRPr="0015178F">
        <w:rPr>
          <w:rFonts w:ascii="Times New Roman" w:eastAsia="Calibri" w:hAnsi="Times New Roman" w:cs="Times New Roman"/>
          <w:sz w:val="24"/>
          <w:szCs w:val="24"/>
        </w:rPr>
        <w:tab/>
        <w:t>b. concentrate</w:t>
      </w:r>
      <w:r w:rsidRPr="0015178F">
        <w:rPr>
          <w:rFonts w:ascii="Times New Roman" w:eastAsia="Calibri" w:hAnsi="Times New Roman" w:cs="Times New Roman"/>
          <w:sz w:val="24"/>
          <w:szCs w:val="24"/>
        </w:rPr>
        <w:tab/>
        <w:t>c. assignment</w:t>
      </w:r>
      <w:r w:rsidRPr="0015178F">
        <w:rPr>
          <w:rFonts w:ascii="Times New Roman" w:eastAsia="Calibri" w:hAnsi="Times New Roman" w:cs="Times New Roman"/>
          <w:sz w:val="24"/>
          <w:szCs w:val="24"/>
        </w:rPr>
        <w:tab/>
        <w:t>d. cognitive</w:t>
      </w:r>
    </w:p>
    <w:p w14:paraId="1C45D201" w14:textId="77777777" w:rsidR="0015178F" w:rsidRPr="0015178F" w:rsidRDefault="0015178F" w:rsidP="0015178F">
      <w:pPr>
        <w:tabs>
          <w:tab w:val="left" w:pos="360"/>
          <w:tab w:val="left" w:pos="2520"/>
          <w:tab w:val="left" w:pos="4680"/>
          <w:tab w:val="left" w:pos="6840"/>
        </w:tabs>
        <w:spacing w:before="80" w:after="8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5.</w:t>
      </w:r>
      <w:r w:rsidRPr="0015178F">
        <w:rPr>
          <w:rFonts w:ascii="Times New Roman" w:eastAsia="Calibri" w:hAnsi="Times New Roman" w:cs="Times New Roman"/>
          <w:sz w:val="24"/>
          <w:szCs w:val="24"/>
        </w:rPr>
        <w:tab/>
        <w:t>a. teenager</w:t>
      </w:r>
      <w:r w:rsidRPr="0015178F">
        <w:rPr>
          <w:rFonts w:ascii="Times New Roman" w:eastAsia="Calibri" w:hAnsi="Times New Roman" w:cs="Times New Roman"/>
          <w:sz w:val="24"/>
          <w:szCs w:val="24"/>
        </w:rPr>
        <w:tab/>
        <w:t>b. vehicle</w:t>
      </w:r>
      <w:r w:rsidRPr="0015178F">
        <w:rPr>
          <w:rFonts w:ascii="Times New Roman" w:eastAsia="Calibri" w:hAnsi="Times New Roman" w:cs="Times New Roman"/>
          <w:sz w:val="24"/>
          <w:szCs w:val="24"/>
        </w:rPr>
        <w:tab/>
        <w:t>c. activate</w:t>
      </w:r>
      <w:r w:rsidRPr="0015178F">
        <w:rPr>
          <w:rFonts w:ascii="Times New Roman" w:eastAsia="Calibri" w:hAnsi="Times New Roman" w:cs="Times New Roman"/>
          <w:sz w:val="24"/>
          <w:szCs w:val="24"/>
        </w:rPr>
        <w:tab/>
        <w:t>d. nationwide</w:t>
      </w:r>
    </w:p>
    <w:p w14:paraId="3D9637B2" w14:textId="77777777" w:rsidR="0015178F" w:rsidRPr="0015178F" w:rsidRDefault="0015178F" w:rsidP="0015178F">
      <w:pPr>
        <w:tabs>
          <w:tab w:val="left" w:pos="360"/>
        </w:tabs>
        <w:spacing w:before="80" w:after="80" w:line="240" w:lineRule="auto"/>
        <w:jc w:val="both"/>
        <w:rPr>
          <w:rFonts w:ascii="Times New Roman" w:eastAsia="Calibri" w:hAnsi="Times New Roman" w:cs="Times New Roman"/>
          <w:b/>
          <w:sz w:val="24"/>
          <w:szCs w:val="24"/>
        </w:rPr>
      </w:pPr>
      <w:r w:rsidRPr="0015178F">
        <w:rPr>
          <w:rFonts w:ascii="Times New Roman" w:eastAsia="Calibri" w:hAnsi="Times New Roman" w:cs="Times New Roman"/>
          <w:b/>
          <w:sz w:val="24"/>
          <w:szCs w:val="24"/>
          <w:highlight w:val="green"/>
        </w:rPr>
        <w:t>Unit 4:</w:t>
      </w:r>
    </w:p>
    <w:p w14:paraId="46E37E81" w14:textId="77777777" w:rsidR="0015178F" w:rsidRPr="0015178F" w:rsidRDefault="0015178F" w:rsidP="0015178F">
      <w:pPr>
        <w:tabs>
          <w:tab w:val="left" w:pos="360"/>
        </w:tabs>
        <w:spacing w:before="80" w:after="80" w:line="240" w:lineRule="auto"/>
        <w:jc w:val="both"/>
        <w:rPr>
          <w:rFonts w:ascii="Times New Roman" w:eastAsia="Calibri" w:hAnsi="Times New Roman" w:cs="Times New Roman"/>
          <w:b/>
          <w:sz w:val="24"/>
          <w:szCs w:val="24"/>
        </w:rPr>
      </w:pPr>
      <w:r w:rsidRPr="0015178F">
        <w:rPr>
          <w:rFonts w:ascii="Times New Roman" w:eastAsia="Calibri" w:hAnsi="Times New Roman" w:cs="Times New Roman"/>
          <w:b/>
          <w:sz w:val="24"/>
          <w:szCs w:val="24"/>
        </w:rPr>
        <w:t>II.</w:t>
      </w:r>
      <w:r w:rsidRPr="0015178F">
        <w:rPr>
          <w:rFonts w:ascii="Times New Roman" w:eastAsia="Calibri" w:hAnsi="Times New Roman" w:cs="Times New Roman"/>
          <w:b/>
          <w:sz w:val="24"/>
          <w:szCs w:val="24"/>
        </w:rPr>
        <w:tab/>
        <w:t>Choose the word that has the main stress placed differently from the others.</w:t>
      </w:r>
    </w:p>
    <w:p w14:paraId="207908B6" w14:textId="77777777" w:rsidR="0015178F" w:rsidRPr="0015178F" w:rsidRDefault="0015178F" w:rsidP="0015178F">
      <w:pPr>
        <w:tabs>
          <w:tab w:val="left" w:pos="360"/>
          <w:tab w:val="left" w:pos="2520"/>
          <w:tab w:val="left" w:pos="4680"/>
          <w:tab w:val="left" w:pos="6840"/>
        </w:tabs>
        <w:spacing w:before="80" w:after="8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1.</w:t>
      </w:r>
      <w:r w:rsidRPr="0015178F">
        <w:rPr>
          <w:rFonts w:ascii="Times New Roman" w:eastAsia="Calibri" w:hAnsi="Times New Roman" w:cs="Times New Roman"/>
          <w:sz w:val="24"/>
          <w:szCs w:val="24"/>
        </w:rPr>
        <w:tab/>
        <w:t>a. worthwhile</w:t>
      </w:r>
      <w:r w:rsidRPr="0015178F">
        <w:rPr>
          <w:rFonts w:ascii="Times New Roman" w:eastAsia="Calibri" w:hAnsi="Times New Roman" w:cs="Times New Roman"/>
          <w:sz w:val="24"/>
          <w:szCs w:val="24"/>
        </w:rPr>
        <w:tab/>
        <w:t>b. igloo</w:t>
      </w:r>
      <w:r w:rsidRPr="0015178F">
        <w:rPr>
          <w:rFonts w:ascii="Times New Roman" w:eastAsia="Calibri" w:hAnsi="Times New Roman" w:cs="Times New Roman"/>
          <w:sz w:val="24"/>
          <w:szCs w:val="24"/>
        </w:rPr>
        <w:tab/>
        <w:t>c. habit</w:t>
      </w:r>
      <w:r w:rsidRPr="0015178F">
        <w:rPr>
          <w:rFonts w:ascii="Times New Roman" w:eastAsia="Calibri" w:hAnsi="Times New Roman" w:cs="Times New Roman"/>
          <w:sz w:val="24"/>
          <w:szCs w:val="24"/>
        </w:rPr>
        <w:tab/>
        <w:t>d. practice</w:t>
      </w:r>
    </w:p>
    <w:p w14:paraId="5E4FEC88" w14:textId="77777777" w:rsidR="0015178F" w:rsidRPr="0015178F" w:rsidRDefault="0015178F" w:rsidP="0015178F">
      <w:pPr>
        <w:tabs>
          <w:tab w:val="left" w:pos="360"/>
          <w:tab w:val="left" w:pos="2520"/>
          <w:tab w:val="left" w:pos="4680"/>
          <w:tab w:val="left" w:pos="6840"/>
        </w:tabs>
        <w:spacing w:before="80" w:after="8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lastRenderedPageBreak/>
        <w:t>2.</w:t>
      </w:r>
      <w:r w:rsidRPr="0015178F">
        <w:rPr>
          <w:rFonts w:ascii="Times New Roman" w:eastAsia="Calibri" w:hAnsi="Times New Roman" w:cs="Times New Roman"/>
          <w:sz w:val="24"/>
          <w:szCs w:val="24"/>
        </w:rPr>
        <w:tab/>
        <w:t>a. obese</w:t>
      </w:r>
      <w:r w:rsidRPr="0015178F">
        <w:rPr>
          <w:rFonts w:ascii="Times New Roman" w:eastAsia="Calibri" w:hAnsi="Times New Roman" w:cs="Times New Roman"/>
          <w:sz w:val="24"/>
          <w:szCs w:val="24"/>
        </w:rPr>
        <w:tab/>
        <w:t>b. dogsled</w:t>
      </w:r>
      <w:r w:rsidRPr="0015178F">
        <w:rPr>
          <w:rFonts w:ascii="Times New Roman" w:eastAsia="Calibri" w:hAnsi="Times New Roman" w:cs="Times New Roman"/>
          <w:sz w:val="24"/>
          <w:szCs w:val="24"/>
        </w:rPr>
        <w:tab/>
        <w:t>c. extend</w:t>
      </w:r>
      <w:r w:rsidRPr="0015178F">
        <w:rPr>
          <w:rFonts w:ascii="Times New Roman" w:eastAsia="Calibri" w:hAnsi="Times New Roman" w:cs="Times New Roman"/>
          <w:sz w:val="24"/>
          <w:szCs w:val="24"/>
        </w:rPr>
        <w:tab/>
        <w:t>d. remote</w:t>
      </w:r>
    </w:p>
    <w:p w14:paraId="3B320302" w14:textId="77777777" w:rsidR="0015178F" w:rsidRPr="0015178F" w:rsidRDefault="0015178F" w:rsidP="0015178F">
      <w:pPr>
        <w:tabs>
          <w:tab w:val="left" w:pos="360"/>
          <w:tab w:val="left" w:pos="2520"/>
          <w:tab w:val="left" w:pos="4680"/>
          <w:tab w:val="left" w:pos="6840"/>
        </w:tabs>
        <w:spacing w:before="80" w:after="8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3.</w:t>
      </w:r>
      <w:r w:rsidRPr="0015178F">
        <w:rPr>
          <w:rFonts w:ascii="Times New Roman" w:eastAsia="Calibri" w:hAnsi="Times New Roman" w:cs="Times New Roman"/>
          <w:sz w:val="24"/>
          <w:szCs w:val="24"/>
        </w:rPr>
        <w:tab/>
        <w:t>a. household</w:t>
      </w:r>
      <w:r w:rsidRPr="0015178F">
        <w:rPr>
          <w:rFonts w:ascii="Times New Roman" w:eastAsia="Calibri" w:hAnsi="Times New Roman" w:cs="Times New Roman"/>
          <w:sz w:val="24"/>
          <w:szCs w:val="24"/>
        </w:rPr>
        <w:tab/>
        <w:t>b. suppose</w:t>
      </w:r>
      <w:r w:rsidRPr="0015178F">
        <w:rPr>
          <w:rFonts w:ascii="Times New Roman" w:eastAsia="Calibri" w:hAnsi="Times New Roman" w:cs="Times New Roman"/>
          <w:sz w:val="24"/>
          <w:szCs w:val="24"/>
        </w:rPr>
        <w:tab/>
        <w:t xml:space="preserve">c. Arctic </w:t>
      </w:r>
      <w:r w:rsidRPr="0015178F">
        <w:rPr>
          <w:rFonts w:ascii="Times New Roman" w:eastAsia="Calibri" w:hAnsi="Times New Roman" w:cs="Times New Roman"/>
          <w:sz w:val="24"/>
          <w:szCs w:val="24"/>
        </w:rPr>
        <w:tab/>
        <w:t>d. diet</w:t>
      </w:r>
    </w:p>
    <w:p w14:paraId="08AA4942" w14:textId="77777777" w:rsidR="0015178F" w:rsidRPr="0015178F" w:rsidRDefault="0015178F" w:rsidP="0015178F">
      <w:pPr>
        <w:tabs>
          <w:tab w:val="left" w:pos="360"/>
          <w:tab w:val="left" w:pos="2520"/>
          <w:tab w:val="left" w:pos="4680"/>
          <w:tab w:val="left" w:pos="6840"/>
        </w:tabs>
        <w:spacing w:before="80" w:after="8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4.</w:t>
      </w:r>
      <w:r w:rsidRPr="0015178F">
        <w:rPr>
          <w:rFonts w:ascii="Times New Roman" w:eastAsia="Calibri" w:hAnsi="Times New Roman" w:cs="Times New Roman"/>
          <w:sz w:val="24"/>
          <w:szCs w:val="24"/>
        </w:rPr>
        <w:tab/>
        <w:t>a. transformation</w:t>
      </w:r>
      <w:r w:rsidRPr="0015178F">
        <w:rPr>
          <w:rFonts w:ascii="Times New Roman" w:eastAsia="Calibri" w:hAnsi="Times New Roman" w:cs="Times New Roman"/>
          <w:sz w:val="24"/>
          <w:szCs w:val="24"/>
        </w:rPr>
        <w:tab/>
        <w:t>b. independence</w:t>
      </w:r>
      <w:r w:rsidRPr="0015178F">
        <w:rPr>
          <w:rFonts w:ascii="Times New Roman" w:eastAsia="Calibri" w:hAnsi="Times New Roman" w:cs="Times New Roman"/>
          <w:sz w:val="24"/>
          <w:szCs w:val="24"/>
        </w:rPr>
        <w:tab/>
        <w:t>c. understanding</w:t>
      </w:r>
      <w:r w:rsidRPr="0015178F">
        <w:rPr>
          <w:rFonts w:ascii="Times New Roman" w:eastAsia="Calibri" w:hAnsi="Times New Roman" w:cs="Times New Roman"/>
          <w:sz w:val="24"/>
          <w:szCs w:val="24"/>
        </w:rPr>
        <w:tab/>
        <w:t>d. illiterate</w:t>
      </w:r>
    </w:p>
    <w:p w14:paraId="07C9212D" w14:textId="77777777" w:rsidR="0015178F" w:rsidRPr="0015178F" w:rsidRDefault="0015178F" w:rsidP="0015178F">
      <w:pPr>
        <w:tabs>
          <w:tab w:val="left" w:pos="360"/>
          <w:tab w:val="left" w:pos="2520"/>
          <w:tab w:val="left" w:pos="4680"/>
          <w:tab w:val="left" w:pos="6840"/>
        </w:tabs>
        <w:spacing w:before="80" w:after="8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5.</w:t>
      </w:r>
      <w:r w:rsidRPr="0015178F">
        <w:rPr>
          <w:rFonts w:ascii="Times New Roman" w:eastAsia="Calibri" w:hAnsi="Times New Roman" w:cs="Times New Roman"/>
          <w:sz w:val="24"/>
          <w:szCs w:val="24"/>
        </w:rPr>
        <w:tab/>
        <w:t>a. uncontrollable</w:t>
      </w:r>
      <w:r w:rsidRPr="0015178F">
        <w:rPr>
          <w:rFonts w:ascii="Times New Roman" w:eastAsia="Calibri" w:hAnsi="Times New Roman" w:cs="Times New Roman"/>
          <w:sz w:val="24"/>
          <w:szCs w:val="24"/>
        </w:rPr>
        <w:tab/>
        <w:t>b. biological</w:t>
      </w:r>
      <w:r w:rsidRPr="0015178F">
        <w:rPr>
          <w:rFonts w:ascii="Times New Roman" w:eastAsia="Calibri" w:hAnsi="Times New Roman" w:cs="Times New Roman"/>
          <w:sz w:val="24"/>
          <w:szCs w:val="24"/>
        </w:rPr>
        <w:tab/>
        <w:t>c. particularly</w:t>
      </w:r>
      <w:r w:rsidRPr="0015178F">
        <w:rPr>
          <w:rFonts w:ascii="Times New Roman" w:eastAsia="Calibri" w:hAnsi="Times New Roman" w:cs="Times New Roman"/>
          <w:sz w:val="24"/>
          <w:szCs w:val="24"/>
        </w:rPr>
        <w:tab/>
        <w:t>d. seniority</w:t>
      </w:r>
    </w:p>
    <w:p w14:paraId="4A0A77AA" w14:textId="77777777" w:rsidR="0015178F" w:rsidRPr="0015178F" w:rsidRDefault="0015178F" w:rsidP="0015178F">
      <w:pPr>
        <w:spacing w:after="0" w:line="240" w:lineRule="auto"/>
        <w:rPr>
          <w:rFonts w:ascii="Times New Roman" w:eastAsia="Times New Roman" w:hAnsi="Times New Roman" w:cs="Times New Roman"/>
          <w:b/>
          <w:sz w:val="24"/>
          <w:szCs w:val="24"/>
          <w:lang w:val="en-GB"/>
        </w:rPr>
      </w:pPr>
      <w:r w:rsidRPr="0015178F">
        <w:rPr>
          <w:rFonts w:ascii="Times New Roman" w:eastAsia="Times New Roman" w:hAnsi="Times New Roman" w:cs="Times New Roman"/>
          <w:b/>
          <w:sz w:val="24"/>
          <w:szCs w:val="24"/>
          <w:highlight w:val="green"/>
          <w:lang w:val="en-GB"/>
        </w:rPr>
        <w:t>Unit 5:</w:t>
      </w:r>
    </w:p>
    <w:p w14:paraId="0E9D9711" w14:textId="77777777" w:rsidR="0015178F" w:rsidRPr="0015178F" w:rsidRDefault="0015178F" w:rsidP="0015178F">
      <w:pPr>
        <w:tabs>
          <w:tab w:val="left" w:pos="360"/>
        </w:tabs>
        <w:spacing w:before="80" w:after="80" w:line="240" w:lineRule="auto"/>
        <w:jc w:val="both"/>
        <w:rPr>
          <w:rFonts w:ascii="Times New Roman" w:eastAsia="Calibri" w:hAnsi="Times New Roman" w:cs="Times New Roman"/>
          <w:b/>
          <w:sz w:val="24"/>
          <w:szCs w:val="24"/>
        </w:rPr>
      </w:pPr>
      <w:r w:rsidRPr="0015178F">
        <w:rPr>
          <w:rFonts w:ascii="Times New Roman" w:eastAsia="Calibri" w:hAnsi="Times New Roman" w:cs="Times New Roman"/>
          <w:b/>
          <w:sz w:val="24"/>
          <w:szCs w:val="24"/>
        </w:rPr>
        <w:t>II.</w:t>
      </w:r>
      <w:r w:rsidRPr="0015178F">
        <w:rPr>
          <w:rFonts w:ascii="Times New Roman" w:eastAsia="Calibri" w:hAnsi="Times New Roman" w:cs="Times New Roman"/>
          <w:b/>
          <w:sz w:val="24"/>
          <w:szCs w:val="24"/>
        </w:rPr>
        <w:tab/>
        <w:t>Choose the word that has the main stress placed differently from the others.</w:t>
      </w:r>
    </w:p>
    <w:p w14:paraId="4EB926A4" w14:textId="77777777" w:rsidR="0015178F" w:rsidRPr="0015178F" w:rsidRDefault="0015178F" w:rsidP="0015178F">
      <w:pPr>
        <w:tabs>
          <w:tab w:val="left" w:pos="360"/>
          <w:tab w:val="left" w:pos="2520"/>
          <w:tab w:val="left" w:pos="4680"/>
          <w:tab w:val="left" w:pos="6840"/>
        </w:tabs>
        <w:spacing w:before="80" w:after="8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1.</w:t>
      </w:r>
      <w:r w:rsidRPr="0015178F">
        <w:rPr>
          <w:rFonts w:ascii="Times New Roman" w:eastAsia="Calibri" w:hAnsi="Times New Roman" w:cs="Times New Roman"/>
          <w:sz w:val="24"/>
          <w:szCs w:val="24"/>
        </w:rPr>
        <w:tab/>
        <w:t>a. particular</w:t>
      </w:r>
      <w:r w:rsidRPr="0015178F">
        <w:rPr>
          <w:rFonts w:ascii="Times New Roman" w:eastAsia="Calibri" w:hAnsi="Times New Roman" w:cs="Times New Roman"/>
          <w:sz w:val="24"/>
          <w:szCs w:val="24"/>
        </w:rPr>
        <w:tab/>
        <w:t>b. spectacular</w:t>
      </w:r>
      <w:r w:rsidRPr="0015178F">
        <w:rPr>
          <w:rFonts w:ascii="Times New Roman" w:eastAsia="Calibri" w:hAnsi="Times New Roman" w:cs="Times New Roman"/>
          <w:sz w:val="24"/>
          <w:szCs w:val="24"/>
        </w:rPr>
        <w:tab/>
        <w:t>c. remarkable</w:t>
      </w:r>
      <w:r w:rsidRPr="0015178F">
        <w:rPr>
          <w:rFonts w:ascii="Times New Roman" w:eastAsia="Calibri" w:hAnsi="Times New Roman" w:cs="Times New Roman"/>
          <w:sz w:val="24"/>
          <w:szCs w:val="24"/>
        </w:rPr>
        <w:tab/>
        <w:t>d. picturesque</w:t>
      </w:r>
    </w:p>
    <w:p w14:paraId="300C35A6" w14:textId="77777777" w:rsidR="0015178F" w:rsidRPr="0015178F" w:rsidRDefault="0015178F" w:rsidP="0015178F">
      <w:pPr>
        <w:tabs>
          <w:tab w:val="left" w:pos="360"/>
          <w:tab w:val="left" w:pos="2520"/>
          <w:tab w:val="left" w:pos="4680"/>
          <w:tab w:val="left" w:pos="6840"/>
        </w:tabs>
        <w:spacing w:before="80" w:after="8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2.</w:t>
      </w:r>
      <w:r w:rsidRPr="0015178F">
        <w:rPr>
          <w:rFonts w:ascii="Times New Roman" w:eastAsia="Calibri" w:hAnsi="Times New Roman" w:cs="Times New Roman"/>
          <w:sz w:val="24"/>
          <w:szCs w:val="24"/>
        </w:rPr>
        <w:tab/>
        <w:t>a. structure</w:t>
      </w:r>
      <w:r w:rsidRPr="0015178F">
        <w:rPr>
          <w:rFonts w:ascii="Times New Roman" w:eastAsia="Calibri" w:hAnsi="Times New Roman" w:cs="Times New Roman"/>
          <w:sz w:val="24"/>
          <w:szCs w:val="24"/>
        </w:rPr>
        <w:tab/>
        <w:t>b. commune</w:t>
      </w:r>
      <w:r w:rsidRPr="0015178F">
        <w:rPr>
          <w:rFonts w:ascii="Times New Roman" w:eastAsia="Calibri" w:hAnsi="Times New Roman" w:cs="Times New Roman"/>
          <w:sz w:val="24"/>
          <w:szCs w:val="24"/>
        </w:rPr>
        <w:tab/>
        <w:t>c. cavern</w:t>
      </w:r>
      <w:r w:rsidRPr="0015178F">
        <w:rPr>
          <w:rFonts w:ascii="Times New Roman" w:eastAsia="Calibri" w:hAnsi="Times New Roman" w:cs="Times New Roman"/>
          <w:sz w:val="24"/>
          <w:szCs w:val="24"/>
        </w:rPr>
        <w:tab/>
        <w:t>d. cement</w:t>
      </w:r>
    </w:p>
    <w:p w14:paraId="5F72F380" w14:textId="77777777" w:rsidR="0015178F" w:rsidRPr="0015178F" w:rsidRDefault="0015178F" w:rsidP="0015178F">
      <w:pPr>
        <w:tabs>
          <w:tab w:val="left" w:pos="360"/>
          <w:tab w:val="left" w:pos="2520"/>
          <w:tab w:val="left" w:pos="4680"/>
          <w:tab w:val="left" w:pos="6840"/>
        </w:tabs>
        <w:spacing w:before="80" w:after="8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3.</w:t>
      </w:r>
      <w:r w:rsidRPr="0015178F">
        <w:rPr>
          <w:rFonts w:ascii="Times New Roman" w:eastAsia="Calibri" w:hAnsi="Times New Roman" w:cs="Times New Roman"/>
          <w:sz w:val="24"/>
          <w:szCs w:val="24"/>
        </w:rPr>
        <w:tab/>
        <w:t xml:space="preserve">a. museum </w:t>
      </w:r>
      <w:r w:rsidRPr="0015178F">
        <w:rPr>
          <w:rFonts w:ascii="Times New Roman" w:eastAsia="Calibri" w:hAnsi="Times New Roman" w:cs="Times New Roman"/>
          <w:sz w:val="24"/>
          <w:szCs w:val="24"/>
        </w:rPr>
        <w:tab/>
        <w:t>b. monument</w:t>
      </w:r>
      <w:r w:rsidRPr="0015178F">
        <w:rPr>
          <w:rFonts w:ascii="Times New Roman" w:eastAsia="Calibri" w:hAnsi="Times New Roman" w:cs="Times New Roman"/>
          <w:sz w:val="24"/>
          <w:szCs w:val="24"/>
        </w:rPr>
        <w:tab/>
        <w:t>c. cathedral</w:t>
      </w:r>
      <w:r w:rsidRPr="0015178F">
        <w:rPr>
          <w:rFonts w:ascii="Times New Roman" w:eastAsia="Calibri" w:hAnsi="Times New Roman" w:cs="Times New Roman"/>
          <w:sz w:val="24"/>
          <w:szCs w:val="24"/>
        </w:rPr>
        <w:tab/>
        <w:t>d. contestant</w:t>
      </w:r>
    </w:p>
    <w:p w14:paraId="57F4594E" w14:textId="77777777" w:rsidR="0015178F" w:rsidRPr="0015178F" w:rsidRDefault="0015178F" w:rsidP="0015178F">
      <w:pPr>
        <w:tabs>
          <w:tab w:val="left" w:pos="360"/>
          <w:tab w:val="left" w:pos="2520"/>
          <w:tab w:val="left" w:pos="4680"/>
          <w:tab w:val="left" w:pos="6840"/>
        </w:tabs>
        <w:spacing w:before="80" w:after="8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4.</w:t>
      </w:r>
      <w:r w:rsidRPr="0015178F">
        <w:rPr>
          <w:rFonts w:ascii="Times New Roman" w:eastAsia="Calibri" w:hAnsi="Times New Roman" w:cs="Times New Roman"/>
          <w:sz w:val="24"/>
          <w:szCs w:val="24"/>
        </w:rPr>
        <w:tab/>
        <w:t>a. contest</w:t>
      </w:r>
      <w:r w:rsidRPr="0015178F">
        <w:rPr>
          <w:rFonts w:ascii="Times New Roman" w:eastAsia="Calibri" w:hAnsi="Times New Roman" w:cs="Times New Roman"/>
          <w:sz w:val="24"/>
          <w:szCs w:val="24"/>
        </w:rPr>
        <w:tab/>
        <w:t>b. fortress</w:t>
      </w:r>
      <w:r w:rsidRPr="0015178F">
        <w:rPr>
          <w:rFonts w:ascii="Times New Roman" w:eastAsia="Calibri" w:hAnsi="Times New Roman" w:cs="Times New Roman"/>
          <w:sz w:val="24"/>
          <w:szCs w:val="24"/>
        </w:rPr>
        <w:tab/>
        <w:t>c. astounding</w:t>
      </w:r>
      <w:r w:rsidRPr="0015178F">
        <w:rPr>
          <w:rFonts w:ascii="Times New Roman" w:eastAsia="Calibri" w:hAnsi="Times New Roman" w:cs="Times New Roman"/>
          <w:sz w:val="24"/>
          <w:szCs w:val="24"/>
        </w:rPr>
        <w:tab/>
        <w:t>d. setting</w:t>
      </w:r>
    </w:p>
    <w:p w14:paraId="5412DD13" w14:textId="77777777" w:rsidR="0015178F" w:rsidRPr="0015178F" w:rsidRDefault="0015178F" w:rsidP="0015178F">
      <w:pPr>
        <w:tabs>
          <w:tab w:val="left" w:pos="360"/>
          <w:tab w:val="left" w:pos="2520"/>
          <w:tab w:val="left" w:pos="4680"/>
          <w:tab w:val="left" w:pos="6840"/>
        </w:tabs>
        <w:spacing w:before="80" w:after="8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5.</w:t>
      </w:r>
      <w:r w:rsidRPr="0015178F">
        <w:rPr>
          <w:rFonts w:ascii="Times New Roman" w:eastAsia="Calibri" w:hAnsi="Times New Roman" w:cs="Times New Roman"/>
          <w:sz w:val="24"/>
          <w:szCs w:val="24"/>
        </w:rPr>
        <w:tab/>
        <w:t>a. religious</w:t>
      </w:r>
      <w:r w:rsidRPr="0015178F">
        <w:rPr>
          <w:rFonts w:ascii="Times New Roman" w:eastAsia="Calibri" w:hAnsi="Times New Roman" w:cs="Times New Roman"/>
          <w:sz w:val="24"/>
          <w:szCs w:val="24"/>
        </w:rPr>
        <w:tab/>
        <w:t>b. situate</w:t>
      </w:r>
      <w:r w:rsidRPr="0015178F">
        <w:rPr>
          <w:rFonts w:ascii="Times New Roman" w:eastAsia="Calibri" w:hAnsi="Times New Roman" w:cs="Times New Roman"/>
          <w:sz w:val="24"/>
          <w:szCs w:val="24"/>
        </w:rPr>
        <w:tab/>
        <w:t>c. calendar</w:t>
      </w:r>
      <w:r w:rsidRPr="0015178F">
        <w:rPr>
          <w:rFonts w:ascii="Times New Roman" w:eastAsia="Calibri" w:hAnsi="Times New Roman" w:cs="Times New Roman"/>
          <w:sz w:val="24"/>
          <w:szCs w:val="24"/>
        </w:rPr>
        <w:tab/>
        <w:t>d. literature</w:t>
      </w:r>
    </w:p>
    <w:p w14:paraId="72B816A3" w14:textId="77777777" w:rsidR="0015178F" w:rsidRPr="0015178F" w:rsidRDefault="0015178F" w:rsidP="0015178F">
      <w:pPr>
        <w:spacing w:line="240" w:lineRule="auto"/>
        <w:rPr>
          <w:rFonts w:ascii="Times New Roman" w:eastAsia="Calibri" w:hAnsi="Times New Roman" w:cs="Times New Roman"/>
          <w:b/>
          <w:sz w:val="24"/>
          <w:szCs w:val="24"/>
          <w:highlight w:val="yellow"/>
        </w:rPr>
      </w:pPr>
      <w:r w:rsidRPr="0015178F">
        <w:rPr>
          <w:rFonts w:ascii="Times New Roman" w:eastAsia="Times New Roman" w:hAnsi="Times New Roman" w:cs="Times New Roman"/>
          <w:b/>
          <w:spacing w:val="-3"/>
          <w:sz w:val="24"/>
          <w:szCs w:val="24"/>
          <w:highlight w:val="yellow"/>
        </w:rPr>
        <w:t>MULTIPLE CHOICE</w:t>
      </w:r>
      <w:r w:rsidRPr="0015178F">
        <w:rPr>
          <w:rFonts w:ascii="Times New Roman" w:eastAsia="Calibri" w:hAnsi="Times New Roman" w:cs="Times New Roman"/>
          <w:b/>
          <w:sz w:val="24"/>
          <w:szCs w:val="24"/>
          <w:highlight w:val="yellow"/>
        </w:rPr>
        <w:t xml:space="preserve"> </w:t>
      </w:r>
    </w:p>
    <w:p w14:paraId="1B496B45" w14:textId="77777777" w:rsidR="0015178F" w:rsidRPr="0015178F" w:rsidRDefault="0015178F" w:rsidP="0015178F">
      <w:pPr>
        <w:spacing w:line="240" w:lineRule="auto"/>
        <w:rPr>
          <w:rFonts w:ascii="Times New Roman" w:eastAsia="Calibri" w:hAnsi="Times New Roman" w:cs="Times New Roman"/>
          <w:b/>
          <w:sz w:val="24"/>
          <w:szCs w:val="24"/>
        </w:rPr>
      </w:pPr>
      <w:r w:rsidRPr="0015178F">
        <w:rPr>
          <w:rFonts w:ascii="Times New Roman" w:eastAsia="Calibri" w:hAnsi="Times New Roman" w:cs="Times New Roman"/>
          <w:b/>
          <w:sz w:val="24"/>
          <w:szCs w:val="24"/>
          <w:highlight w:val="green"/>
        </w:rPr>
        <w:t>UNIT 1</w:t>
      </w:r>
      <w:r w:rsidRPr="0015178F">
        <w:rPr>
          <w:rFonts w:ascii="Times New Roman" w:eastAsia="Calibri" w:hAnsi="Times New Roman" w:cs="Times New Roman"/>
          <w:b/>
          <w:sz w:val="24"/>
          <w:szCs w:val="24"/>
        </w:rPr>
        <w:t>Choose a correct answer (A, B, C, or D) to complete these sentences</w:t>
      </w:r>
    </w:p>
    <w:p w14:paraId="6AA4F9E0" w14:textId="77777777" w:rsidR="0015178F" w:rsidRPr="0015178F" w:rsidRDefault="0015178F" w:rsidP="0015178F">
      <w:pPr>
        <w:spacing w:line="240" w:lineRule="auto"/>
        <w:rPr>
          <w:rFonts w:ascii="Times New Roman" w:eastAsia="Calibri" w:hAnsi="Times New Roman" w:cs="Times New Roman"/>
          <w:b/>
          <w:sz w:val="24"/>
          <w:szCs w:val="24"/>
        </w:rPr>
      </w:pPr>
      <w:r w:rsidRPr="0015178F">
        <w:rPr>
          <w:rFonts w:ascii="Times New Roman" w:eastAsia="Calibri" w:hAnsi="Times New Roman" w:cs="Times New Roman"/>
          <w:bCs/>
          <w:sz w:val="24"/>
          <w:szCs w:val="24"/>
        </w:rPr>
        <w:t>1.. ......................... my cousin is young, she is one of the most skillful artisan in Bat Trang village.</w:t>
      </w:r>
    </w:p>
    <w:tbl>
      <w:tblPr>
        <w:tblW w:w="0" w:type="auto"/>
        <w:tblLayout w:type="fixed"/>
        <w:tblLook w:val="0000" w:firstRow="0" w:lastRow="0" w:firstColumn="0" w:lastColumn="0" w:noHBand="0" w:noVBand="0"/>
      </w:tblPr>
      <w:tblGrid>
        <w:gridCol w:w="390"/>
        <w:gridCol w:w="2238"/>
        <w:gridCol w:w="377"/>
        <w:gridCol w:w="2383"/>
        <w:gridCol w:w="377"/>
        <w:gridCol w:w="2023"/>
        <w:gridCol w:w="390"/>
        <w:gridCol w:w="1770"/>
      </w:tblGrid>
      <w:tr w:rsidR="0015178F" w:rsidRPr="0015178F" w14:paraId="58B9C500" w14:textId="77777777" w:rsidTr="00E26FAF">
        <w:tc>
          <w:tcPr>
            <w:tcW w:w="390" w:type="dxa"/>
          </w:tcPr>
          <w:p w14:paraId="5612EEF9" w14:textId="77777777" w:rsidR="0015178F" w:rsidRPr="0015178F" w:rsidRDefault="0015178F" w:rsidP="00E26FAF">
            <w:pPr>
              <w:spacing w:after="0" w:line="240" w:lineRule="auto"/>
              <w:jc w:val="both"/>
              <w:rPr>
                <w:rFonts w:ascii="Times New Roman" w:eastAsia="Calibri" w:hAnsi="Times New Roman" w:cs="Times New Roman"/>
                <w:bCs/>
                <w:sz w:val="24"/>
                <w:szCs w:val="24"/>
              </w:rPr>
            </w:pPr>
            <w:r w:rsidRPr="0015178F">
              <w:rPr>
                <w:rFonts w:ascii="Times New Roman" w:eastAsia="Calibri" w:hAnsi="Times New Roman" w:cs="Times New Roman"/>
                <w:bCs/>
                <w:sz w:val="24"/>
                <w:szCs w:val="24"/>
              </w:rPr>
              <w:t>A</w:t>
            </w:r>
          </w:p>
        </w:tc>
        <w:tc>
          <w:tcPr>
            <w:tcW w:w="2238" w:type="dxa"/>
          </w:tcPr>
          <w:p w14:paraId="2F66B62D" w14:textId="77777777" w:rsidR="0015178F" w:rsidRPr="0015178F" w:rsidRDefault="0015178F" w:rsidP="00E26FAF">
            <w:pPr>
              <w:spacing w:after="0" w:line="240" w:lineRule="auto"/>
              <w:jc w:val="both"/>
              <w:rPr>
                <w:rFonts w:ascii="Times New Roman" w:eastAsia="Calibri" w:hAnsi="Times New Roman" w:cs="Times New Roman"/>
                <w:bCs/>
                <w:sz w:val="24"/>
                <w:szCs w:val="24"/>
              </w:rPr>
            </w:pPr>
            <w:r w:rsidRPr="0015178F">
              <w:rPr>
                <w:rFonts w:ascii="Times New Roman" w:eastAsia="Calibri" w:hAnsi="Times New Roman" w:cs="Times New Roman"/>
                <w:bCs/>
                <w:sz w:val="24"/>
                <w:szCs w:val="24"/>
              </w:rPr>
              <w:t>When</w:t>
            </w:r>
          </w:p>
        </w:tc>
        <w:tc>
          <w:tcPr>
            <w:tcW w:w="377" w:type="dxa"/>
          </w:tcPr>
          <w:p w14:paraId="1267AF85" w14:textId="77777777" w:rsidR="0015178F" w:rsidRPr="0015178F" w:rsidRDefault="0015178F" w:rsidP="00E26FAF">
            <w:pPr>
              <w:spacing w:after="0" w:line="240" w:lineRule="auto"/>
              <w:jc w:val="both"/>
              <w:rPr>
                <w:rFonts w:ascii="Times New Roman" w:eastAsia="Calibri" w:hAnsi="Times New Roman" w:cs="Times New Roman"/>
                <w:bCs/>
                <w:sz w:val="24"/>
                <w:szCs w:val="24"/>
              </w:rPr>
            </w:pPr>
            <w:r w:rsidRPr="0015178F">
              <w:rPr>
                <w:rFonts w:ascii="Times New Roman" w:eastAsia="Calibri" w:hAnsi="Times New Roman" w:cs="Times New Roman"/>
                <w:bCs/>
                <w:sz w:val="24"/>
                <w:szCs w:val="24"/>
              </w:rPr>
              <w:t>B</w:t>
            </w:r>
          </w:p>
        </w:tc>
        <w:tc>
          <w:tcPr>
            <w:tcW w:w="2383" w:type="dxa"/>
          </w:tcPr>
          <w:p w14:paraId="2EC54C9F" w14:textId="77777777" w:rsidR="0015178F" w:rsidRPr="0015178F" w:rsidRDefault="0015178F" w:rsidP="00E26FAF">
            <w:pPr>
              <w:spacing w:after="0" w:line="240" w:lineRule="auto"/>
              <w:jc w:val="both"/>
              <w:rPr>
                <w:rFonts w:ascii="Times New Roman" w:eastAsia="Calibri" w:hAnsi="Times New Roman" w:cs="Times New Roman"/>
                <w:bCs/>
                <w:sz w:val="24"/>
                <w:szCs w:val="24"/>
              </w:rPr>
            </w:pPr>
            <w:r w:rsidRPr="0015178F">
              <w:rPr>
                <w:rFonts w:ascii="Times New Roman" w:eastAsia="Calibri" w:hAnsi="Times New Roman" w:cs="Times New Roman"/>
                <w:bCs/>
                <w:sz w:val="24"/>
                <w:szCs w:val="24"/>
              </w:rPr>
              <w:t>Although</w:t>
            </w:r>
          </w:p>
        </w:tc>
        <w:tc>
          <w:tcPr>
            <w:tcW w:w="377" w:type="dxa"/>
          </w:tcPr>
          <w:p w14:paraId="6219384A" w14:textId="77777777" w:rsidR="0015178F" w:rsidRPr="0015178F" w:rsidRDefault="0015178F" w:rsidP="00E26FAF">
            <w:pPr>
              <w:spacing w:after="0" w:line="240" w:lineRule="auto"/>
              <w:jc w:val="both"/>
              <w:rPr>
                <w:rFonts w:ascii="Times New Roman" w:eastAsia="Calibri" w:hAnsi="Times New Roman" w:cs="Times New Roman"/>
                <w:bCs/>
                <w:sz w:val="24"/>
                <w:szCs w:val="24"/>
              </w:rPr>
            </w:pPr>
            <w:r w:rsidRPr="0015178F">
              <w:rPr>
                <w:rFonts w:ascii="Times New Roman" w:eastAsia="Calibri" w:hAnsi="Times New Roman" w:cs="Times New Roman"/>
                <w:bCs/>
                <w:sz w:val="24"/>
                <w:szCs w:val="24"/>
              </w:rPr>
              <w:t>C</w:t>
            </w:r>
          </w:p>
        </w:tc>
        <w:tc>
          <w:tcPr>
            <w:tcW w:w="2023" w:type="dxa"/>
          </w:tcPr>
          <w:p w14:paraId="7C91687D" w14:textId="77777777" w:rsidR="0015178F" w:rsidRPr="0015178F" w:rsidRDefault="0015178F" w:rsidP="00E26FAF">
            <w:pPr>
              <w:spacing w:after="0" w:line="240" w:lineRule="auto"/>
              <w:jc w:val="both"/>
              <w:rPr>
                <w:rFonts w:ascii="Times New Roman" w:eastAsia="Calibri" w:hAnsi="Times New Roman" w:cs="Times New Roman"/>
                <w:bCs/>
                <w:sz w:val="24"/>
                <w:szCs w:val="24"/>
              </w:rPr>
            </w:pPr>
            <w:r w:rsidRPr="0015178F">
              <w:rPr>
                <w:rFonts w:ascii="Times New Roman" w:eastAsia="Calibri" w:hAnsi="Times New Roman" w:cs="Times New Roman"/>
                <w:bCs/>
                <w:sz w:val="24"/>
                <w:szCs w:val="24"/>
              </w:rPr>
              <w:t>Whereas</w:t>
            </w:r>
          </w:p>
        </w:tc>
        <w:tc>
          <w:tcPr>
            <w:tcW w:w="390" w:type="dxa"/>
          </w:tcPr>
          <w:p w14:paraId="71627C0B" w14:textId="77777777" w:rsidR="0015178F" w:rsidRPr="0015178F" w:rsidRDefault="0015178F" w:rsidP="00E26FAF">
            <w:pPr>
              <w:spacing w:after="0" w:line="240" w:lineRule="auto"/>
              <w:jc w:val="both"/>
              <w:rPr>
                <w:rFonts w:ascii="Times New Roman" w:eastAsia="Calibri" w:hAnsi="Times New Roman" w:cs="Times New Roman"/>
                <w:bCs/>
                <w:sz w:val="24"/>
                <w:szCs w:val="24"/>
              </w:rPr>
            </w:pPr>
            <w:r w:rsidRPr="0015178F">
              <w:rPr>
                <w:rFonts w:ascii="Times New Roman" w:eastAsia="Calibri" w:hAnsi="Times New Roman" w:cs="Times New Roman"/>
                <w:bCs/>
                <w:sz w:val="24"/>
                <w:szCs w:val="24"/>
              </w:rPr>
              <w:t>D</w:t>
            </w:r>
          </w:p>
        </w:tc>
        <w:tc>
          <w:tcPr>
            <w:tcW w:w="1770" w:type="dxa"/>
          </w:tcPr>
          <w:p w14:paraId="6A3D9CEB" w14:textId="77777777" w:rsidR="0015178F" w:rsidRPr="0015178F" w:rsidRDefault="0015178F" w:rsidP="00E26FAF">
            <w:pPr>
              <w:spacing w:after="0" w:line="240" w:lineRule="auto"/>
              <w:jc w:val="both"/>
              <w:rPr>
                <w:rFonts w:ascii="Times New Roman" w:eastAsia="Calibri" w:hAnsi="Times New Roman" w:cs="Times New Roman"/>
                <w:bCs/>
                <w:sz w:val="24"/>
                <w:szCs w:val="24"/>
              </w:rPr>
            </w:pPr>
            <w:r w:rsidRPr="0015178F">
              <w:rPr>
                <w:rFonts w:ascii="Times New Roman" w:eastAsia="Calibri" w:hAnsi="Times New Roman" w:cs="Times New Roman"/>
                <w:bCs/>
                <w:sz w:val="24"/>
                <w:szCs w:val="24"/>
              </w:rPr>
              <w:t>In order to</w:t>
            </w:r>
          </w:p>
        </w:tc>
      </w:tr>
    </w:tbl>
    <w:p w14:paraId="69C784D6" w14:textId="77777777" w:rsidR="0015178F" w:rsidRPr="0015178F" w:rsidRDefault="0015178F" w:rsidP="0015178F">
      <w:pPr>
        <w:spacing w:after="0" w:line="240" w:lineRule="auto"/>
        <w:jc w:val="both"/>
        <w:rPr>
          <w:rFonts w:ascii="Times New Roman" w:eastAsia="Calibri" w:hAnsi="Times New Roman" w:cs="Times New Roman"/>
          <w:bCs/>
          <w:sz w:val="24"/>
          <w:szCs w:val="24"/>
        </w:rPr>
      </w:pPr>
      <w:r w:rsidRPr="0015178F">
        <w:rPr>
          <w:rFonts w:ascii="Times New Roman" w:eastAsia="Calibri" w:hAnsi="Times New Roman" w:cs="Times New Roman"/>
          <w:bCs/>
          <w:sz w:val="24"/>
          <w:szCs w:val="24"/>
        </w:rPr>
        <w:t>2. The amusement centre is so small that they cannot ...................the demand of the local residents.</w:t>
      </w:r>
    </w:p>
    <w:tbl>
      <w:tblPr>
        <w:tblW w:w="0" w:type="auto"/>
        <w:tblLayout w:type="fixed"/>
        <w:tblLook w:val="0000" w:firstRow="0" w:lastRow="0" w:firstColumn="0" w:lastColumn="0" w:noHBand="0" w:noVBand="0"/>
      </w:tblPr>
      <w:tblGrid>
        <w:gridCol w:w="390"/>
        <w:gridCol w:w="2238"/>
        <w:gridCol w:w="377"/>
        <w:gridCol w:w="2383"/>
        <w:gridCol w:w="377"/>
        <w:gridCol w:w="2023"/>
        <w:gridCol w:w="390"/>
        <w:gridCol w:w="1770"/>
      </w:tblGrid>
      <w:tr w:rsidR="0015178F" w:rsidRPr="0015178F" w14:paraId="66F9D778" w14:textId="77777777" w:rsidTr="00E26FAF">
        <w:tc>
          <w:tcPr>
            <w:tcW w:w="390" w:type="dxa"/>
          </w:tcPr>
          <w:p w14:paraId="263FFEE7" w14:textId="77777777" w:rsidR="0015178F" w:rsidRPr="0015178F" w:rsidRDefault="0015178F" w:rsidP="00E26FAF">
            <w:pPr>
              <w:spacing w:after="0" w:line="240" w:lineRule="auto"/>
              <w:jc w:val="both"/>
              <w:rPr>
                <w:rFonts w:ascii="Times New Roman" w:eastAsia="Calibri" w:hAnsi="Times New Roman" w:cs="Times New Roman"/>
                <w:bCs/>
                <w:sz w:val="24"/>
                <w:szCs w:val="24"/>
              </w:rPr>
            </w:pPr>
            <w:r w:rsidRPr="0015178F">
              <w:rPr>
                <w:rFonts w:ascii="Times New Roman" w:eastAsia="Calibri" w:hAnsi="Times New Roman" w:cs="Times New Roman"/>
                <w:bCs/>
                <w:sz w:val="24"/>
                <w:szCs w:val="24"/>
              </w:rPr>
              <w:t>A</w:t>
            </w:r>
          </w:p>
        </w:tc>
        <w:tc>
          <w:tcPr>
            <w:tcW w:w="2238" w:type="dxa"/>
          </w:tcPr>
          <w:p w14:paraId="0022B2BF" w14:textId="77777777" w:rsidR="0015178F" w:rsidRPr="0015178F" w:rsidRDefault="0015178F" w:rsidP="00E26FAF">
            <w:pPr>
              <w:spacing w:after="0" w:line="240" w:lineRule="auto"/>
              <w:jc w:val="both"/>
              <w:rPr>
                <w:rFonts w:ascii="Times New Roman" w:eastAsia="Calibri" w:hAnsi="Times New Roman" w:cs="Times New Roman"/>
                <w:bCs/>
                <w:sz w:val="24"/>
                <w:szCs w:val="24"/>
              </w:rPr>
            </w:pPr>
            <w:r w:rsidRPr="0015178F">
              <w:rPr>
                <w:rFonts w:ascii="Times New Roman" w:eastAsia="Calibri" w:hAnsi="Times New Roman" w:cs="Times New Roman"/>
                <w:bCs/>
                <w:sz w:val="24"/>
                <w:szCs w:val="24"/>
              </w:rPr>
              <w:t>keep up with</w:t>
            </w:r>
          </w:p>
        </w:tc>
        <w:tc>
          <w:tcPr>
            <w:tcW w:w="377" w:type="dxa"/>
          </w:tcPr>
          <w:p w14:paraId="4E300029" w14:textId="77777777" w:rsidR="0015178F" w:rsidRPr="0015178F" w:rsidRDefault="0015178F" w:rsidP="00E26FAF">
            <w:pPr>
              <w:spacing w:after="0" w:line="240" w:lineRule="auto"/>
              <w:jc w:val="both"/>
              <w:rPr>
                <w:rFonts w:ascii="Times New Roman" w:eastAsia="Calibri" w:hAnsi="Times New Roman" w:cs="Times New Roman"/>
                <w:bCs/>
                <w:sz w:val="24"/>
                <w:szCs w:val="24"/>
              </w:rPr>
            </w:pPr>
            <w:r w:rsidRPr="0015178F">
              <w:rPr>
                <w:rFonts w:ascii="Times New Roman" w:eastAsia="Calibri" w:hAnsi="Times New Roman" w:cs="Times New Roman"/>
                <w:bCs/>
                <w:sz w:val="24"/>
                <w:szCs w:val="24"/>
              </w:rPr>
              <w:t>B</w:t>
            </w:r>
          </w:p>
        </w:tc>
        <w:tc>
          <w:tcPr>
            <w:tcW w:w="2383" w:type="dxa"/>
          </w:tcPr>
          <w:p w14:paraId="2282F645" w14:textId="77777777" w:rsidR="0015178F" w:rsidRPr="0015178F" w:rsidRDefault="0015178F" w:rsidP="00E26FAF">
            <w:pPr>
              <w:spacing w:after="0" w:line="240" w:lineRule="auto"/>
              <w:jc w:val="both"/>
              <w:rPr>
                <w:rFonts w:ascii="Times New Roman" w:eastAsia="Calibri" w:hAnsi="Times New Roman" w:cs="Times New Roman"/>
                <w:bCs/>
                <w:sz w:val="24"/>
                <w:szCs w:val="24"/>
              </w:rPr>
            </w:pPr>
            <w:r w:rsidRPr="0015178F">
              <w:rPr>
                <w:rFonts w:ascii="Times New Roman" w:eastAsia="Calibri" w:hAnsi="Times New Roman" w:cs="Times New Roman"/>
                <w:bCs/>
                <w:sz w:val="24"/>
                <w:szCs w:val="24"/>
              </w:rPr>
              <w:t>face up to</w:t>
            </w:r>
          </w:p>
        </w:tc>
        <w:tc>
          <w:tcPr>
            <w:tcW w:w="377" w:type="dxa"/>
          </w:tcPr>
          <w:p w14:paraId="152E80F9" w14:textId="77777777" w:rsidR="0015178F" w:rsidRPr="0015178F" w:rsidRDefault="0015178F" w:rsidP="00E26FAF">
            <w:pPr>
              <w:spacing w:after="0" w:line="240" w:lineRule="auto"/>
              <w:jc w:val="both"/>
              <w:rPr>
                <w:rFonts w:ascii="Times New Roman" w:eastAsia="Calibri" w:hAnsi="Times New Roman" w:cs="Times New Roman"/>
                <w:bCs/>
                <w:sz w:val="24"/>
                <w:szCs w:val="24"/>
              </w:rPr>
            </w:pPr>
            <w:r w:rsidRPr="0015178F">
              <w:rPr>
                <w:rFonts w:ascii="Times New Roman" w:eastAsia="Calibri" w:hAnsi="Times New Roman" w:cs="Times New Roman"/>
                <w:bCs/>
                <w:sz w:val="24"/>
                <w:szCs w:val="24"/>
              </w:rPr>
              <w:t>C</w:t>
            </w:r>
          </w:p>
        </w:tc>
        <w:tc>
          <w:tcPr>
            <w:tcW w:w="2023" w:type="dxa"/>
          </w:tcPr>
          <w:p w14:paraId="34168402" w14:textId="77777777" w:rsidR="0015178F" w:rsidRPr="0015178F" w:rsidRDefault="0015178F" w:rsidP="00E26FAF">
            <w:pPr>
              <w:spacing w:after="0" w:line="240" w:lineRule="auto"/>
              <w:jc w:val="both"/>
              <w:rPr>
                <w:rFonts w:ascii="Times New Roman" w:eastAsia="Calibri" w:hAnsi="Times New Roman" w:cs="Times New Roman"/>
                <w:bCs/>
                <w:sz w:val="24"/>
                <w:szCs w:val="24"/>
              </w:rPr>
            </w:pPr>
            <w:r w:rsidRPr="0015178F">
              <w:rPr>
                <w:rFonts w:ascii="Times New Roman" w:eastAsia="Calibri" w:hAnsi="Times New Roman" w:cs="Times New Roman"/>
                <w:bCs/>
                <w:sz w:val="24"/>
                <w:szCs w:val="24"/>
              </w:rPr>
              <w:t>deal about</w:t>
            </w:r>
          </w:p>
        </w:tc>
        <w:tc>
          <w:tcPr>
            <w:tcW w:w="390" w:type="dxa"/>
          </w:tcPr>
          <w:p w14:paraId="5ED3195D" w14:textId="77777777" w:rsidR="0015178F" w:rsidRPr="0015178F" w:rsidRDefault="0015178F" w:rsidP="00E26FAF">
            <w:pPr>
              <w:spacing w:after="0" w:line="240" w:lineRule="auto"/>
              <w:jc w:val="both"/>
              <w:rPr>
                <w:rFonts w:ascii="Times New Roman" w:eastAsia="Calibri" w:hAnsi="Times New Roman" w:cs="Times New Roman"/>
                <w:bCs/>
                <w:sz w:val="24"/>
                <w:szCs w:val="24"/>
              </w:rPr>
            </w:pPr>
            <w:r w:rsidRPr="0015178F">
              <w:rPr>
                <w:rFonts w:ascii="Times New Roman" w:eastAsia="Calibri" w:hAnsi="Times New Roman" w:cs="Times New Roman"/>
                <w:bCs/>
                <w:sz w:val="24"/>
                <w:szCs w:val="24"/>
              </w:rPr>
              <w:t>D</w:t>
            </w:r>
          </w:p>
        </w:tc>
        <w:tc>
          <w:tcPr>
            <w:tcW w:w="1770" w:type="dxa"/>
          </w:tcPr>
          <w:p w14:paraId="6381006A" w14:textId="77777777" w:rsidR="0015178F" w:rsidRPr="0015178F" w:rsidRDefault="0015178F" w:rsidP="00E26FAF">
            <w:pPr>
              <w:spacing w:after="0" w:line="240" w:lineRule="auto"/>
              <w:jc w:val="both"/>
              <w:rPr>
                <w:rFonts w:ascii="Times New Roman" w:eastAsia="Calibri" w:hAnsi="Times New Roman" w:cs="Times New Roman"/>
                <w:bCs/>
                <w:sz w:val="24"/>
                <w:szCs w:val="24"/>
              </w:rPr>
            </w:pPr>
            <w:r w:rsidRPr="0015178F">
              <w:rPr>
                <w:rFonts w:ascii="Times New Roman" w:eastAsia="Calibri" w:hAnsi="Times New Roman" w:cs="Times New Roman"/>
                <w:bCs/>
                <w:sz w:val="24"/>
                <w:szCs w:val="24"/>
              </w:rPr>
              <w:t>set up</w:t>
            </w:r>
          </w:p>
        </w:tc>
      </w:tr>
    </w:tbl>
    <w:p w14:paraId="19CC0531" w14:textId="77777777" w:rsidR="0015178F" w:rsidRPr="0015178F" w:rsidRDefault="0015178F" w:rsidP="0015178F">
      <w:pPr>
        <w:spacing w:after="0" w:line="240" w:lineRule="auto"/>
        <w:jc w:val="both"/>
        <w:rPr>
          <w:rFonts w:ascii="Times New Roman" w:eastAsia="Calibri" w:hAnsi="Times New Roman" w:cs="Times New Roman"/>
          <w:bCs/>
          <w:sz w:val="24"/>
          <w:szCs w:val="24"/>
        </w:rPr>
      </w:pPr>
      <w:r w:rsidRPr="0015178F">
        <w:rPr>
          <w:rFonts w:ascii="Times New Roman" w:eastAsia="Calibri" w:hAnsi="Times New Roman" w:cs="Times New Roman"/>
          <w:bCs/>
          <w:sz w:val="24"/>
          <w:szCs w:val="24"/>
        </w:rPr>
        <w:t>3. You don't need the fans on in the classroom. .................................., please.</w:t>
      </w:r>
    </w:p>
    <w:tbl>
      <w:tblPr>
        <w:tblW w:w="0" w:type="auto"/>
        <w:tblLayout w:type="fixed"/>
        <w:tblLook w:val="0000" w:firstRow="0" w:lastRow="0" w:firstColumn="0" w:lastColumn="0" w:noHBand="0" w:noVBand="0"/>
      </w:tblPr>
      <w:tblGrid>
        <w:gridCol w:w="390"/>
        <w:gridCol w:w="2238"/>
        <w:gridCol w:w="377"/>
        <w:gridCol w:w="2383"/>
        <w:gridCol w:w="377"/>
        <w:gridCol w:w="2023"/>
        <w:gridCol w:w="390"/>
        <w:gridCol w:w="1955"/>
      </w:tblGrid>
      <w:tr w:rsidR="0015178F" w:rsidRPr="0015178F" w14:paraId="65DD9637" w14:textId="77777777" w:rsidTr="00E26FAF">
        <w:tc>
          <w:tcPr>
            <w:tcW w:w="390" w:type="dxa"/>
          </w:tcPr>
          <w:p w14:paraId="42EFE02C" w14:textId="77777777" w:rsidR="0015178F" w:rsidRPr="0015178F" w:rsidRDefault="0015178F" w:rsidP="00E26FAF">
            <w:pPr>
              <w:spacing w:after="0" w:line="240" w:lineRule="auto"/>
              <w:jc w:val="both"/>
              <w:rPr>
                <w:rFonts w:ascii="Times New Roman" w:eastAsia="Calibri" w:hAnsi="Times New Roman" w:cs="Times New Roman"/>
                <w:bCs/>
                <w:sz w:val="24"/>
                <w:szCs w:val="24"/>
              </w:rPr>
            </w:pPr>
            <w:r w:rsidRPr="0015178F">
              <w:rPr>
                <w:rFonts w:ascii="Times New Roman" w:eastAsia="Calibri" w:hAnsi="Times New Roman" w:cs="Times New Roman"/>
                <w:bCs/>
                <w:sz w:val="24"/>
                <w:szCs w:val="24"/>
              </w:rPr>
              <w:t>A</w:t>
            </w:r>
          </w:p>
        </w:tc>
        <w:tc>
          <w:tcPr>
            <w:tcW w:w="2238" w:type="dxa"/>
          </w:tcPr>
          <w:p w14:paraId="0777DABE" w14:textId="77777777" w:rsidR="0015178F" w:rsidRPr="0015178F" w:rsidRDefault="0015178F" w:rsidP="00E26FAF">
            <w:pPr>
              <w:spacing w:after="0" w:line="240" w:lineRule="auto"/>
              <w:jc w:val="both"/>
              <w:rPr>
                <w:rFonts w:ascii="Times New Roman" w:eastAsia="Calibri" w:hAnsi="Times New Roman" w:cs="Times New Roman"/>
                <w:bCs/>
                <w:sz w:val="24"/>
                <w:szCs w:val="24"/>
              </w:rPr>
            </w:pPr>
            <w:r w:rsidRPr="0015178F">
              <w:rPr>
                <w:rFonts w:ascii="Times New Roman" w:eastAsia="Calibri" w:hAnsi="Times New Roman" w:cs="Times New Roman"/>
                <w:bCs/>
                <w:sz w:val="24"/>
                <w:szCs w:val="24"/>
              </w:rPr>
              <w:t>Turn off it</w:t>
            </w:r>
          </w:p>
        </w:tc>
        <w:tc>
          <w:tcPr>
            <w:tcW w:w="377" w:type="dxa"/>
          </w:tcPr>
          <w:p w14:paraId="1C0F6DF0" w14:textId="77777777" w:rsidR="0015178F" w:rsidRPr="0015178F" w:rsidRDefault="0015178F" w:rsidP="00E26FAF">
            <w:pPr>
              <w:spacing w:after="0" w:line="240" w:lineRule="auto"/>
              <w:jc w:val="both"/>
              <w:rPr>
                <w:rFonts w:ascii="Times New Roman" w:eastAsia="Calibri" w:hAnsi="Times New Roman" w:cs="Times New Roman"/>
                <w:bCs/>
                <w:sz w:val="24"/>
                <w:szCs w:val="24"/>
              </w:rPr>
            </w:pPr>
            <w:r w:rsidRPr="0015178F">
              <w:rPr>
                <w:rFonts w:ascii="Times New Roman" w:eastAsia="Calibri" w:hAnsi="Times New Roman" w:cs="Times New Roman"/>
                <w:bCs/>
                <w:sz w:val="24"/>
                <w:szCs w:val="24"/>
              </w:rPr>
              <w:t>B</w:t>
            </w:r>
          </w:p>
        </w:tc>
        <w:tc>
          <w:tcPr>
            <w:tcW w:w="2383" w:type="dxa"/>
          </w:tcPr>
          <w:p w14:paraId="16F94B89" w14:textId="77777777" w:rsidR="0015178F" w:rsidRPr="0015178F" w:rsidRDefault="0015178F" w:rsidP="00E26FAF">
            <w:pPr>
              <w:spacing w:after="0" w:line="240" w:lineRule="auto"/>
              <w:jc w:val="both"/>
              <w:rPr>
                <w:rFonts w:ascii="Times New Roman" w:eastAsia="Calibri" w:hAnsi="Times New Roman" w:cs="Times New Roman"/>
                <w:bCs/>
                <w:sz w:val="24"/>
                <w:szCs w:val="24"/>
              </w:rPr>
            </w:pPr>
            <w:r w:rsidRPr="0015178F">
              <w:rPr>
                <w:rFonts w:ascii="Times New Roman" w:eastAsia="Calibri" w:hAnsi="Times New Roman" w:cs="Times New Roman"/>
                <w:bCs/>
                <w:sz w:val="24"/>
                <w:szCs w:val="24"/>
              </w:rPr>
              <w:t>Turn it off</w:t>
            </w:r>
          </w:p>
        </w:tc>
        <w:tc>
          <w:tcPr>
            <w:tcW w:w="377" w:type="dxa"/>
          </w:tcPr>
          <w:p w14:paraId="74D374D9" w14:textId="77777777" w:rsidR="0015178F" w:rsidRPr="0015178F" w:rsidRDefault="0015178F" w:rsidP="00E26FAF">
            <w:pPr>
              <w:spacing w:after="0" w:line="240" w:lineRule="auto"/>
              <w:jc w:val="both"/>
              <w:rPr>
                <w:rFonts w:ascii="Times New Roman" w:eastAsia="Calibri" w:hAnsi="Times New Roman" w:cs="Times New Roman"/>
                <w:bCs/>
                <w:sz w:val="24"/>
                <w:szCs w:val="24"/>
              </w:rPr>
            </w:pPr>
            <w:r w:rsidRPr="0015178F">
              <w:rPr>
                <w:rFonts w:ascii="Times New Roman" w:eastAsia="Calibri" w:hAnsi="Times New Roman" w:cs="Times New Roman"/>
                <w:bCs/>
                <w:sz w:val="24"/>
                <w:szCs w:val="24"/>
              </w:rPr>
              <w:t>C</w:t>
            </w:r>
          </w:p>
        </w:tc>
        <w:tc>
          <w:tcPr>
            <w:tcW w:w="2023" w:type="dxa"/>
          </w:tcPr>
          <w:p w14:paraId="6F369DDE" w14:textId="77777777" w:rsidR="0015178F" w:rsidRPr="0015178F" w:rsidRDefault="0015178F" w:rsidP="00E26FAF">
            <w:pPr>
              <w:spacing w:after="0" w:line="240" w:lineRule="auto"/>
              <w:jc w:val="both"/>
              <w:rPr>
                <w:rFonts w:ascii="Times New Roman" w:eastAsia="Calibri" w:hAnsi="Times New Roman" w:cs="Times New Roman"/>
                <w:bCs/>
                <w:sz w:val="24"/>
                <w:szCs w:val="24"/>
              </w:rPr>
            </w:pPr>
            <w:r w:rsidRPr="0015178F">
              <w:rPr>
                <w:rFonts w:ascii="Times New Roman" w:eastAsia="Calibri" w:hAnsi="Times New Roman" w:cs="Times New Roman"/>
                <w:bCs/>
                <w:sz w:val="24"/>
                <w:szCs w:val="24"/>
              </w:rPr>
              <w:t>Turn off them</w:t>
            </w:r>
          </w:p>
        </w:tc>
        <w:tc>
          <w:tcPr>
            <w:tcW w:w="390" w:type="dxa"/>
          </w:tcPr>
          <w:p w14:paraId="1D53435D" w14:textId="77777777" w:rsidR="0015178F" w:rsidRPr="0015178F" w:rsidRDefault="0015178F" w:rsidP="00E26FAF">
            <w:pPr>
              <w:spacing w:after="0" w:line="240" w:lineRule="auto"/>
              <w:jc w:val="both"/>
              <w:rPr>
                <w:rFonts w:ascii="Times New Roman" w:eastAsia="Calibri" w:hAnsi="Times New Roman" w:cs="Times New Roman"/>
                <w:bCs/>
                <w:sz w:val="24"/>
                <w:szCs w:val="24"/>
              </w:rPr>
            </w:pPr>
            <w:r w:rsidRPr="0015178F">
              <w:rPr>
                <w:rFonts w:ascii="Times New Roman" w:eastAsia="Calibri" w:hAnsi="Times New Roman" w:cs="Times New Roman"/>
                <w:bCs/>
                <w:sz w:val="24"/>
                <w:szCs w:val="24"/>
              </w:rPr>
              <w:t>D</w:t>
            </w:r>
          </w:p>
        </w:tc>
        <w:tc>
          <w:tcPr>
            <w:tcW w:w="1955" w:type="dxa"/>
          </w:tcPr>
          <w:p w14:paraId="1E4C080D" w14:textId="77777777" w:rsidR="0015178F" w:rsidRPr="0015178F" w:rsidRDefault="0015178F" w:rsidP="00E26FAF">
            <w:pPr>
              <w:spacing w:after="0" w:line="240" w:lineRule="auto"/>
              <w:jc w:val="both"/>
              <w:rPr>
                <w:rFonts w:ascii="Times New Roman" w:eastAsia="Calibri" w:hAnsi="Times New Roman" w:cs="Times New Roman"/>
                <w:bCs/>
                <w:sz w:val="24"/>
                <w:szCs w:val="24"/>
              </w:rPr>
            </w:pPr>
            <w:r w:rsidRPr="0015178F">
              <w:rPr>
                <w:rFonts w:ascii="Times New Roman" w:eastAsia="Calibri" w:hAnsi="Times New Roman" w:cs="Times New Roman"/>
                <w:bCs/>
                <w:sz w:val="24"/>
                <w:szCs w:val="24"/>
              </w:rPr>
              <w:t>Turn them off</w:t>
            </w:r>
          </w:p>
        </w:tc>
      </w:tr>
    </w:tbl>
    <w:p w14:paraId="00D89E5E" w14:textId="77777777" w:rsidR="0015178F" w:rsidRPr="0015178F" w:rsidRDefault="0015178F" w:rsidP="0015178F">
      <w:pPr>
        <w:spacing w:after="0" w:line="240" w:lineRule="auto"/>
        <w:jc w:val="both"/>
        <w:rPr>
          <w:rFonts w:ascii="Times New Roman" w:eastAsia="Calibri" w:hAnsi="Times New Roman" w:cs="Times New Roman"/>
          <w:bCs/>
          <w:sz w:val="24"/>
          <w:szCs w:val="24"/>
        </w:rPr>
      </w:pPr>
      <w:r w:rsidRPr="0015178F">
        <w:rPr>
          <w:rFonts w:ascii="Times New Roman" w:eastAsia="Calibri" w:hAnsi="Times New Roman" w:cs="Times New Roman"/>
          <w:bCs/>
          <w:sz w:val="24"/>
          <w:szCs w:val="24"/>
        </w:rPr>
        <w:t>4. Karachi is ................................... city in the world population.</w:t>
      </w:r>
    </w:p>
    <w:tbl>
      <w:tblPr>
        <w:tblW w:w="0" w:type="auto"/>
        <w:tblLayout w:type="fixed"/>
        <w:tblLook w:val="0000" w:firstRow="0" w:lastRow="0" w:firstColumn="0" w:lastColumn="0" w:noHBand="0" w:noVBand="0"/>
      </w:tblPr>
      <w:tblGrid>
        <w:gridCol w:w="390"/>
        <w:gridCol w:w="2238"/>
        <w:gridCol w:w="377"/>
        <w:gridCol w:w="2383"/>
        <w:gridCol w:w="377"/>
        <w:gridCol w:w="2023"/>
        <w:gridCol w:w="390"/>
        <w:gridCol w:w="2195"/>
      </w:tblGrid>
      <w:tr w:rsidR="0015178F" w:rsidRPr="0015178F" w14:paraId="60F950AA" w14:textId="77777777" w:rsidTr="00E26FAF">
        <w:tc>
          <w:tcPr>
            <w:tcW w:w="390" w:type="dxa"/>
          </w:tcPr>
          <w:p w14:paraId="11401C39" w14:textId="77777777" w:rsidR="0015178F" w:rsidRPr="0015178F" w:rsidRDefault="0015178F" w:rsidP="00E26FAF">
            <w:pPr>
              <w:spacing w:after="0" w:line="240" w:lineRule="auto"/>
              <w:jc w:val="both"/>
              <w:rPr>
                <w:rFonts w:ascii="Times New Roman" w:eastAsia="Calibri" w:hAnsi="Times New Roman" w:cs="Times New Roman"/>
                <w:bCs/>
                <w:sz w:val="24"/>
                <w:szCs w:val="24"/>
              </w:rPr>
            </w:pPr>
            <w:r w:rsidRPr="0015178F">
              <w:rPr>
                <w:rFonts w:ascii="Times New Roman" w:eastAsia="Calibri" w:hAnsi="Times New Roman" w:cs="Times New Roman"/>
                <w:bCs/>
                <w:sz w:val="24"/>
                <w:szCs w:val="24"/>
              </w:rPr>
              <w:t>A</w:t>
            </w:r>
          </w:p>
        </w:tc>
        <w:tc>
          <w:tcPr>
            <w:tcW w:w="2238" w:type="dxa"/>
          </w:tcPr>
          <w:p w14:paraId="6387604B" w14:textId="77777777" w:rsidR="0015178F" w:rsidRPr="0015178F" w:rsidRDefault="0015178F" w:rsidP="00E26FAF">
            <w:pPr>
              <w:spacing w:after="0" w:line="240" w:lineRule="auto"/>
              <w:jc w:val="both"/>
              <w:rPr>
                <w:rFonts w:ascii="Times New Roman" w:eastAsia="Calibri" w:hAnsi="Times New Roman" w:cs="Times New Roman"/>
                <w:bCs/>
                <w:sz w:val="24"/>
                <w:szCs w:val="24"/>
              </w:rPr>
            </w:pPr>
            <w:r w:rsidRPr="0015178F">
              <w:rPr>
                <w:rFonts w:ascii="Times New Roman" w:eastAsia="Calibri" w:hAnsi="Times New Roman" w:cs="Times New Roman"/>
                <w:bCs/>
                <w:sz w:val="24"/>
                <w:szCs w:val="24"/>
              </w:rPr>
              <w:t>the two largest</w:t>
            </w:r>
          </w:p>
        </w:tc>
        <w:tc>
          <w:tcPr>
            <w:tcW w:w="377" w:type="dxa"/>
          </w:tcPr>
          <w:p w14:paraId="5B85FB51" w14:textId="77777777" w:rsidR="0015178F" w:rsidRPr="0015178F" w:rsidRDefault="0015178F" w:rsidP="00E26FAF">
            <w:pPr>
              <w:spacing w:after="0" w:line="240" w:lineRule="auto"/>
              <w:jc w:val="both"/>
              <w:rPr>
                <w:rFonts w:ascii="Times New Roman" w:eastAsia="Calibri" w:hAnsi="Times New Roman" w:cs="Times New Roman"/>
                <w:bCs/>
                <w:sz w:val="24"/>
                <w:szCs w:val="24"/>
              </w:rPr>
            </w:pPr>
            <w:r w:rsidRPr="0015178F">
              <w:rPr>
                <w:rFonts w:ascii="Times New Roman" w:eastAsia="Calibri" w:hAnsi="Times New Roman" w:cs="Times New Roman"/>
                <w:bCs/>
                <w:sz w:val="24"/>
                <w:szCs w:val="24"/>
              </w:rPr>
              <w:t>B</w:t>
            </w:r>
          </w:p>
        </w:tc>
        <w:tc>
          <w:tcPr>
            <w:tcW w:w="2383" w:type="dxa"/>
          </w:tcPr>
          <w:p w14:paraId="3E074152" w14:textId="77777777" w:rsidR="0015178F" w:rsidRPr="0015178F" w:rsidRDefault="0015178F" w:rsidP="00E26FAF">
            <w:pPr>
              <w:spacing w:after="0" w:line="240" w:lineRule="auto"/>
              <w:jc w:val="both"/>
              <w:rPr>
                <w:rFonts w:ascii="Times New Roman" w:eastAsia="Calibri" w:hAnsi="Times New Roman" w:cs="Times New Roman"/>
                <w:bCs/>
                <w:sz w:val="24"/>
                <w:szCs w:val="24"/>
              </w:rPr>
            </w:pPr>
            <w:r w:rsidRPr="0015178F">
              <w:rPr>
                <w:rFonts w:ascii="Times New Roman" w:eastAsia="Calibri" w:hAnsi="Times New Roman" w:cs="Times New Roman"/>
                <w:bCs/>
                <w:sz w:val="24"/>
                <w:szCs w:val="24"/>
              </w:rPr>
              <w:t>the two larger</w:t>
            </w:r>
          </w:p>
        </w:tc>
        <w:tc>
          <w:tcPr>
            <w:tcW w:w="377" w:type="dxa"/>
          </w:tcPr>
          <w:p w14:paraId="3761BA09" w14:textId="77777777" w:rsidR="0015178F" w:rsidRPr="0015178F" w:rsidRDefault="0015178F" w:rsidP="00E26FAF">
            <w:pPr>
              <w:spacing w:after="0" w:line="240" w:lineRule="auto"/>
              <w:jc w:val="both"/>
              <w:rPr>
                <w:rFonts w:ascii="Times New Roman" w:eastAsia="Calibri" w:hAnsi="Times New Roman" w:cs="Times New Roman"/>
                <w:bCs/>
                <w:sz w:val="24"/>
                <w:szCs w:val="24"/>
              </w:rPr>
            </w:pPr>
            <w:r w:rsidRPr="0015178F">
              <w:rPr>
                <w:rFonts w:ascii="Times New Roman" w:eastAsia="Calibri" w:hAnsi="Times New Roman" w:cs="Times New Roman"/>
                <w:bCs/>
                <w:sz w:val="24"/>
                <w:szCs w:val="24"/>
              </w:rPr>
              <w:t>C</w:t>
            </w:r>
          </w:p>
        </w:tc>
        <w:tc>
          <w:tcPr>
            <w:tcW w:w="2023" w:type="dxa"/>
          </w:tcPr>
          <w:p w14:paraId="3B2ABD8B" w14:textId="77777777" w:rsidR="0015178F" w:rsidRPr="0015178F" w:rsidRDefault="0015178F" w:rsidP="00E26FAF">
            <w:pPr>
              <w:spacing w:after="0" w:line="240" w:lineRule="auto"/>
              <w:jc w:val="both"/>
              <w:rPr>
                <w:rFonts w:ascii="Times New Roman" w:eastAsia="Calibri" w:hAnsi="Times New Roman" w:cs="Times New Roman"/>
                <w:bCs/>
                <w:sz w:val="24"/>
                <w:szCs w:val="24"/>
              </w:rPr>
            </w:pPr>
            <w:r w:rsidRPr="0015178F">
              <w:rPr>
                <w:rFonts w:ascii="Times New Roman" w:eastAsia="Calibri" w:hAnsi="Times New Roman" w:cs="Times New Roman"/>
                <w:bCs/>
                <w:sz w:val="24"/>
                <w:szCs w:val="24"/>
              </w:rPr>
              <w:t>thesecond largest</w:t>
            </w:r>
          </w:p>
        </w:tc>
        <w:tc>
          <w:tcPr>
            <w:tcW w:w="390" w:type="dxa"/>
          </w:tcPr>
          <w:p w14:paraId="71B641E7" w14:textId="77777777" w:rsidR="0015178F" w:rsidRPr="0015178F" w:rsidRDefault="0015178F" w:rsidP="00E26FAF">
            <w:pPr>
              <w:spacing w:after="0" w:line="240" w:lineRule="auto"/>
              <w:jc w:val="both"/>
              <w:rPr>
                <w:rFonts w:ascii="Times New Roman" w:eastAsia="Calibri" w:hAnsi="Times New Roman" w:cs="Times New Roman"/>
                <w:bCs/>
                <w:sz w:val="24"/>
                <w:szCs w:val="24"/>
              </w:rPr>
            </w:pPr>
            <w:r w:rsidRPr="0015178F">
              <w:rPr>
                <w:rFonts w:ascii="Times New Roman" w:eastAsia="Calibri" w:hAnsi="Times New Roman" w:cs="Times New Roman"/>
                <w:bCs/>
                <w:sz w:val="24"/>
                <w:szCs w:val="24"/>
              </w:rPr>
              <w:t>D</w:t>
            </w:r>
          </w:p>
        </w:tc>
        <w:tc>
          <w:tcPr>
            <w:tcW w:w="2195" w:type="dxa"/>
          </w:tcPr>
          <w:p w14:paraId="780B34E6" w14:textId="77777777" w:rsidR="0015178F" w:rsidRPr="0015178F" w:rsidRDefault="0015178F" w:rsidP="00E26FAF">
            <w:pPr>
              <w:spacing w:after="0" w:line="240" w:lineRule="auto"/>
              <w:jc w:val="both"/>
              <w:rPr>
                <w:rFonts w:ascii="Times New Roman" w:eastAsia="Calibri" w:hAnsi="Times New Roman" w:cs="Times New Roman"/>
                <w:bCs/>
                <w:sz w:val="24"/>
                <w:szCs w:val="24"/>
              </w:rPr>
            </w:pPr>
            <w:r w:rsidRPr="0015178F">
              <w:rPr>
                <w:rFonts w:ascii="Times New Roman" w:eastAsia="Calibri" w:hAnsi="Times New Roman" w:cs="Times New Roman"/>
                <w:bCs/>
                <w:sz w:val="24"/>
                <w:szCs w:val="24"/>
              </w:rPr>
              <w:t>the second larger</w:t>
            </w:r>
          </w:p>
        </w:tc>
      </w:tr>
    </w:tbl>
    <w:p w14:paraId="5798865D"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bCs/>
          <w:sz w:val="24"/>
          <w:szCs w:val="24"/>
        </w:rPr>
        <w:t xml:space="preserve">5.. </w:t>
      </w:r>
      <w:r w:rsidRPr="0015178F">
        <w:rPr>
          <w:rFonts w:ascii="Times New Roman" w:eastAsia="Calibri" w:hAnsi="Times New Roman" w:cs="Times New Roman"/>
          <w:sz w:val="24"/>
          <w:szCs w:val="24"/>
        </w:rPr>
        <w:t>My parents once took me to Bat Trang village. I could make my own …….there. I really enjoyed it.</w:t>
      </w:r>
    </w:p>
    <w:p w14:paraId="11677A40"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 xml:space="preserve">A. pottery </w:t>
      </w: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t xml:space="preserve">       B. lacquer </w:t>
      </w: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t xml:space="preserve">     C. painting</w:t>
      </w:r>
      <w:r w:rsidRPr="0015178F">
        <w:rPr>
          <w:rFonts w:ascii="Times New Roman" w:eastAsia="Calibri" w:hAnsi="Times New Roman" w:cs="Times New Roman"/>
          <w:sz w:val="24"/>
          <w:szCs w:val="24"/>
        </w:rPr>
        <w:tab/>
        <w:t xml:space="preserve">          D. Sculpture</w:t>
      </w:r>
    </w:p>
    <w:p w14:paraId="49C9A245"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6. In this town, they ………… all the frames in steel.</w:t>
      </w:r>
    </w:p>
    <w:p w14:paraId="576313AC"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A. make</w:t>
      </w: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t xml:space="preserve">       B. have                               C. mould                       D. cast</w:t>
      </w:r>
    </w:p>
    <w:p w14:paraId="0EF688D3"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7. She is skilled at………………… cloth</w:t>
      </w:r>
    </w:p>
    <w:p w14:paraId="22EBCA3D"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A. giving</w:t>
      </w: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t xml:space="preserve">        B. weaving                         C. doing                        D. carving</w:t>
      </w:r>
    </w:p>
    <w:p w14:paraId="4ABA59DB"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8. If you like, I can…………….flowers on the cushion covers for you.</w:t>
      </w:r>
    </w:p>
    <w:p w14:paraId="6A15FC46"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A. grow</w:t>
      </w: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t xml:space="preserve">        B. make                             C. embroider                 D. knit</w:t>
      </w:r>
    </w:p>
    <w:p w14:paraId="687C01D6"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9.My  grandfather is the…………….. oldest artisan in the village. Ngoc’s grandfather is the oldest.</w:t>
      </w:r>
    </w:p>
    <w:p w14:paraId="785F6AF8"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A. firrst</w:t>
      </w: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t xml:space="preserve">        B. second                             C. most                        D. one</w:t>
      </w:r>
    </w:p>
    <w:p w14:paraId="7F97B270"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10.Do you know who’s…………… his pottery workshop ?</w:t>
      </w:r>
    </w:p>
    <w:p w14:paraId="79A566C0"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A. bringing out</w:t>
      </w:r>
      <w:r w:rsidRPr="0015178F">
        <w:rPr>
          <w:rFonts w:ascii="Times New Roman" w:eastAsia="Calibri" w:hAnsi="Times New Roman" w:cs="Times New Roman"/>
          <w:sz w:val="24"/>
          <w:szCs w:val="24"/>
        </w:rPr>
        <w:tab/>
        <w:t xml:space="preserve">       B. taking over                        C. pasing down           D. turning down</w:t>
      </w:r>
    </w:p>
    <w:p w14:paraId="5963BB86" w14:textId="77777777" w:rsidR="0015178F" w:rsidRPr="0015178F" w:rsidRDefault="0015178F" w:rsidP="0015178F">
      <w:pPr>
        <w:spacing w:after="0" w:line="240" w:lineRule="auto"/>
        <w:contextualSpacing/>
        <w:rPr>
          <w:rFonts w:ascii="Times New Roman" w:eastAsia="Times New Roman" w:hAnsi="Times New Roman" w:cs="Times New Roman"/>
          <w:b/>
          <w:spacing w:val="-3"/>
          <w:sz w:val="24"/>
          <w:szCs w:val="24"/>
        </w:rPr>
      </w:pPr>
      <w:r w:rsidRPr="0015178F">
        <w:rPr>
          <w:rFonts w:ascii="Times New Roman" w:eastAsia="Times New Roman" w:hAnsi="Times New Roman" w:cs="Times New Roman"/>
          <w:b/>
          <w:spacing w:val="-3"/>
          <w:sz w:val="24"/>
          <w:szCs w:val="24"/>
          <w:highlight w:val="green"/>
        </w:rPr>
        <w:t>UNIT 2:</w:t>
      </w:r>
      <w:r w:rsidRPr="0015178F">
        <w:rPr>
          <w:rFonts w:ascii="Times New Roman" w:eastAsia="Times New Roman" w:hAnsi="Times New Roman" w:cs="Times New Roman"/>
          <w:b/>
          <w:spacing w:val="-3"/>
          <w:sz w:val="24"/>
          <w:szCs w:val="24"/>
        </w:rPr>
        <w:t xml:space="preserve"> </w:t>
      </w:r>
    </w:p>
    <w:p w14:paraId="621DF38C" w14:textId="77777777" w:rsidR="0015178F" w:rsidRPr="0015178F" w:rsidRDefault="0015178F" w:rsidP="0015178F">
      <w:pPr>
        <w:tabs>
          <w:tab w:val="left" w:pos="360"/>
        </w:tabs>
        <w:spacing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1.</w:t>
      </w:r>
      <w:r w:rsidRPr="0015178F">
        <w:rPr>
          <w:rFonts w:ascii="Times New Roman" w:eastAsia="Calibri" w:hAnsi="Times New Roman" w:cs="Times New Roman"/>
          <w:sz w:val="24"/>
          <w:szCs w:val="24"/>
        </w:rPr>
        <w:tab/>
        <w:t xml:space="preserve">Every time I fly to the United States, I get really bad </w:t>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rPr>
        <w:t>.</w:t>
      </w:r>
    </w:p>
    <w:p w14:paraId="321522F8" w14:textId="77777777" w:rsidR="0015178F" w:rsidRPr="0015178F" w:rsidRDefault="0015178F" w:rsidP="0015178F">
      <w:pPr>
        <w:tabs>
          <w:tab w:val="left" w:pos="360"/>
          <w:tab w:val="left" w:pos="2520"/>
          <w:tab w:val="left" w:pos="4680"/>
          <w:tab w:val="left" w:pos="6840"/>
        </w:tabs>
        <w:spacing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ab/>
        <w:t>A. asthma</w:t>
      </w:r>
      <w:r w:rsidRPr="0015178F">
        <w:rPr>
          <w:rFonts w:ascii="Times New Roman" w:eastAsia="Calibri" w:hAnsi="Times New Roman" w:cs="Times New Roman"/>
          <w:sz w:val="24"/>
          <w:szCs w:val="24"/>
        </w:rPr>
        <w:tab/>
        <w:t>B. jet lag</w:t>
      </w:r>
      <w:r w:rsidRPr="0015178F">
        <w:rPr>
          <w:rFonts w:ascii="Times New Roman" w:eastAsia="Calibri" w:hAnsi="Times New Roman" w:cs="Times New Roman"/>
          <w:sz w:val="24"/>
          <w:szCs w:val="24"/>
        </w:rPr>
        <w:tab/>
        <w:t>C. confusion</w:t>
      </w:r>
      <w:r w:rsidRPr="0015178F">
        <w:rPr>
          <w:rFonts w:ascii="Times New Roman" w:eastAsia="Calibri" w:hAnsi="Times New Roman" w:cs="Times New Roman"/>
          <w:sz w:val="24"/>
          <w:szCs w:val="24"/>
        </w:rPr>
        <w:tab/>
        <w:t>D. recreation</w:t>
      </w:r>
    </w:p>
    <w:p w14:paraId="6FEB4727" w14:textId="77777777" w:rsidR="0015178F" w:rsidRPr="0015178F" w:rsidRDefault="0015178F" w:rsidP="0015178F">
      <w:pPr>
        <w:tabs>
          <w:tab w:val="left" w:pos="360"/>
        </w:tabs>
        <w:spacing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2.</w:t>
      </w:r>
      <w:r w:rsidRPr="0015178F">
        <w:rPr>
          <w:rFonts w:ascii="Times New Roman" w:eastAsia="Calibri" w:hAnsi="Times New Roman" w:cs="Times New Roman"/>
          <w:sz w:val="24"/>
          <w:szCs w:val="24"/>
        </w:rPr>
        <w:tab/>
        <w:t xml:space="preserve">Tower blocks from the 60s and 70s could be </w:t>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rPr>
        <w:t xml:space="preserve"> after Grenfell Tower fire.</w:t>
      </w:r>
    </w:p>
    <w:p w14:paraId="301592D0" w14:textId="77777777" w:rsidR="0015178F" w:rsidRPr="0015178F" w:rsidRDefault="0015178F" w:rsidP="0015178F">
      <w:pPr>
        <w:tabs>
          <w:tab w:val="left" w:pos="360"/>
          <w:tab w:val="left" w:pos="2520"/>
          <w:tab w:val="left" w:pos="4680"/>
          <w:tab w:val="left" w:pos="6840"/>
        </w:tabs>
        <w:spacing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ab/>
        <w:t>A. got down</w:t>
      </w:r>
      <w:r w:rsidRPr="0015178F">
        <w:rPr>
          <w:rFonts w:ascii="Times New Roman" w:eastAsia="Calibri" w:hAnsi="Times New Roman" w:cs="Times New Roman"/>
          <w:sz w:val="24"/>
          <w:szCs w:val="24"/>
        </w:rPr>
        <w:tab/>
        <w:t>B. let down</w:t>
      </w:r>
      <w:r w:rsidRPr="0015178F">
        <w:rPr>
          <w:rFonts w:ascii="Times New Roman" w:eastAsia="Calibri" w:hAnsi="Times New Roman" w:cs="Times New Roman"/>
          <w:sz w:val="24"/>
          <w:szCs w:val="24"/>
        </w:rPr>
        <w:tab/>
        <w:t>C. turned down</w:t>
      </w:r>
      <w:r w:rsidRPr="0015178F">
        <w:rPr>
          <w:rFonts w:ascii="Times New Roman" w:eastAsia="Calibri" w:hAnsi="Times New Roman" w:cs="Times New Roman"/>
          <w:sz w:val="24"/>
          <w:szCs w:val="24"/>
        </w:rPr>
        <w:tab/>
        <w:t>D. pulled down</w:t>
      </w:r>
    </w:p>
    <w:p w14:paraId="46AE01EA" w14:textId="77777777" w:rsidR="0015178F" w:rsidRPr="0015178F" w:rsidRDefault="0015178F" w:rsidP="0015178F">
      <w:pPr>
        <w:tabs>
          <w:tab w:val="left" w:pos="360"/>
        </w:tabs>
        <w:spacing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3.</w:t>
      </w:r>
      <w:r w:rsidRPr="0015178F">
        <w:rPr>
          <w:rFonts w:ascii="Times New Roman" w:eastAsia="Calibri" w:hAnsi="Times New Roman" w:cs="Times New Roman"/>
          <w:sz w:val="24"/>
          <w:szCs w:val="24"/>
        </w:rPr>
        <w:tab/>
        <w:t xml:space="preserve">The trip to the National Gallery has been </w:t>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rPr>
        <w:t xml:space="preserve"> until next Friday.</w:t>
      </w:r>
    </w:p>
    <w:p w14:paraId="1C8C4B5F" w14:textId="77777777" w:rsidR="0015178F" w:rsidRPr="0015178F" w:rsidRDefault="0015178F" w:rsidP="0015178F">
      <w:pPr>
        <w:tabs>
          <w:tab w:val="left" w:pos="360"/>
          <w:tab w:val="left" w:pos="2520"/>
          <w:tab w:val="left" w:pos="4680"/>
          <w:tab w:val="left" w:pos="6840"/>
        </w:tabs>
        <w:spacing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ab/>
        <w:t>A. put off</w:t>
      </w:r>
      <w:r w:rsidRPr="0015178F">
        <w:rPr>
          <w:rFonts w:ascii="Times New Roman" w:eastAsia="Calibri" w:hAnsi="Times New Roman" w:cs="Times New Roman"/>
          <w:sz w:val="24"/>
          <w:szCs w:val="24"/>
        </w:rPr>
        <w:tab/>
        <w:t>B. looked into</w:t>
      </w:r>
      <w:r w:rsidRPr="0015178F">
        <w:rPr>
          <w:rFonts w:ascii="Times New Roman" w:eastAsia="Calibri" w:hAnsi="Times New Roman" w:cs="Times New Roman"/>
          <w:sz w:val="24"/>
          <w:szCs w:val="24"/>
        </w:rPr>
        <w:tab/>
        <w:t>C. turned up</w:t>
      </w:r>
      <w:r w:rsidRPr="0015178F">
        <w:rPr>
          <w:rFonts w:ascii="Times New Roman" w:eastAsia="Calibri" w:hAnsi="Times New Roman" w:cs="Times New Roman"/>
          <w:sz w:val="24"/>
          <w:szCs w:val="24"/>
        </w:rPr>
        <w:tab/>
        <w:t>D. found out</w:t>
      </w:r>
    </w:p>
    <w:p w14:paraId="4D343B6D" w14:textId="77777777" w:rsidR="0015178F" w:rsidRPr="0015178F" w:rsidRDefault="0015178F" w:rsidP="0015178F">
      <w:pPr>
        <w:tabs>
          <w:tab w:val="left" w:pos="360"/>
        </w:tabs>
        <w:spacing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4.</w:t>
      </w:r>
      <w:r w:rsidRPr="0015178F">
        <w:rPr>
          <w:rFonts w:ascii="Times New Roman" w:eastAsia="Calibri" w:hAnsi="Times New Roman" w:cs="Times New Roman"/>
          <w:sz w:val="24"/>
          <w:szCs w:val="24"/>
        </w:rPr>
        <w:tab/>
        <w:t xml:space="preserve">The street food in Hoi An is delicious and </w:t>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rPr>
        <w:t>.</w:t>
      </w:r>
    </w:p>
    <w:p w14:paraId="67D89C1D" w14:textId="77777777" w:rsidR="0015178F" w:rsidRPr="0015178F" w:rsidRDefault="0015178F" w:rsidP="0015178F">
      <w:pPr>
        <w:tabs>
          <w:tab w:val="left" w:pos="360"/>
          <w:tab w:val="left" w:pos="2520"/>
          <w:tab w:val="left" w:pos="4680"/>
          <w:tab w:val="left" w:pos="6840"/>
        </w:tabs>
        <w:spacing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ab/>
        <w:t>A. available</w:t>
      </w:r>
      <w:r w:rsidRPr="0015178F">
        <w:rPr>
          <w:rFonts w:ascii="Times New Roman" w:eastAsia="Calibri" w:hAnsi="Times New Roman" w:cs="Times New Roman"/>
          <w:sz w:val="24"/>
          <w:szCs w:val="24"/>
        </w:rPr>
        <w:tab/>
        <w:t>B. fabulous</w:t>
      </w:r>
      <w:r w:rsidRPr="0015178F">
        <w:rPr>
          <w:rFonts w:ascii="Times New Roman" w:eastAsia="Calibri" w:hAnsi="Times New Roman" w:cs="Times New Roman"/>
          <w:sz w:val="24"/>
          <w:szCs w:val="24"/>
        </w:rPr>
        <w:tab/>
        <w:t>C. affordable</w:t>
      </w:r>
      <w:r w:rsidRPr="0015178F">
        <w:rPr>
          <w:rFonts w:ascii="Times New Roman" w:eastAsia="Calibri" w:hAnsi="Times New Roman" w:cs="Times New Roman"/>
          <w:sz w:val="24"/>
          <w:szCs w:val="24"/>
        </w:rPr>
        <w:tab/>
        <w:t>D. fascinating</w:t>
      </w:r>
    </w:p>
    <w:p w14:paraId="7BE9E45D" w14:textId="77777777" w:rsidR="0015178F" w:rsidRPr="0015178F" w:rsidRDefault="0015178F" w:rsidP="0015178F">
      <w:pPr>
        <w:tabs>
          <w:tab w:val="left" w:pos="360"/>
        </w:tabs>
        <w:spacing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5.</w:t>
      </w:r>
      <w:r w:rsidRPr="0015178F">
        <w:rPr>
          <w:rFonts w:ascii="Times New Roman" w:eastAsia="Calibri" w:hAnsi="Times New Roman" w:cs="Times New Roman"/>
          <w:sz w:val="24"/>
          <w:szCs w:val="24"/>
        </w:rPr>
        <w:tab/>
        <w:t xml:space="preserve">Life in Ho Chi Minh City is </w:t>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rPr>
        <w:t xml:space="preserve"> than we thought at first.</w:t>
      </w:r>
    </w:p>
    <w:p w14:paraId="56EAD033" w14:textId="77777777" w:rsidR="0015178F" w:rsidRPr="0015178F" w:rsidRDefault="0015178F" w:rsidP="0015178F">
      <w:pPr>
        <w:tabs>
          <w:tab w:val="left" w:pos="360"/>
          <w:tab w:val="left" w:pos="2520"/>
          <w:tab w:val="left" w:pos="4680"/>
          <w:tab w:val="left" w:pos="6840"/>
        </w:tabs>
        <w:spacing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ab/>
        <w:t>A. far the busier</w:t>
      </w:r>
      <w:r w:rsidRPr="0015178F">
        <w:rPr>
          <w:rFonts w:ascii="Times New Roman" w:eastAsia="Calibri" w:hAnsi="Times New Roman" w:cs="Times New Roman"/>
          <w:sz w:val="24"/>
          <w:szCs w:val="24"/>
        </w:rPr>
        <w:tab/>
        <w:t>B. the more busier</w:t>
      </w:r>
      <w:r w:rsidRPr="0015178F">
        <w:rPr>
          <w:rFonts w:ascii="Times New Roman" w:eastAsia="Calibri" w:hAnsi="Times New Roman" w:cs="Times New Roman"/>
          <w:sz w:val="24"/>
          <w:szCs w:val="24"/>
        </w:rPr>
        <w:tab/>
        <w:t>C. much more busy</w:t>
      </w:r>
      <w:r w:rsidRPr="0015178F">
        <w:rPr>
          <w:rFonts w:ascii="Times New Roman" w:eastAsia="Calibri" w:hAnsi="Times New Roman" w:cs="Times New Roman"/>
          <w:sz w:val="24"/>
          <w:szCs w:val="24"/>
        </w:rPr>
        <w:tab/>
        <w:t>D. much busier</w:t>
      </w:r>
    </w:p>
    <w:p w14:paraId="09421DA8" w14:textId="77777777" w:rsidR="0015178F" w:rsidRPr="0015178F" w:rsidRDefault="0015178F" w:rsidP="0015178F">
      <w:pPr>
        <w:tabs>
          <w:tab w:val="left" w:pos="360"/>
        </w:tabs>
        <w:spacing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6.</w:t>
      </w:r>
      <w:r w:rsidRPr="0015178F">
        <w:rPr>
          <w:rFonts w:ascii="Times New Roman" w:eastAsia="Calibri" w:hAnsi="Times New Roman" w:cs="Times New Roman"/>
          <w:sz w:val="24"/>
          <w:szCs w:val="24"/>
        </w:rPr>
        <w:tab/>
        <w:t xml:space="preserve">We are looking for someone who is </w:t>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rPr>
        <w:t xml:space="preserve"> and hard-working.</w:t>
      </w:r>
    </w:p>
    <w:p w14:paraId="48786370" w14:textId="77777777" w:rsidR="0015178F" w:rsidRPr="0015178F" w:rsidRDefault="0015178F" w:rsidP="0015178F">
      <w:pPr>
        <w:tabs>
          <w:tab w:val="left" w:pos="360"/>
          <w:tab w:val="left" w:pos="2520"/>
          <w:tab w:val="left" w:pos="4680"/>
          <w:tab w:val="left" w:pos="6840"/>
        </w:tabs>
        <w:spacing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ab/>
        <w:t>A. hopeful</w:t>
      </w:r>
      <w:r w:rsidRPr="0015178F">
        <w:rPr>
          <w:rFonts w:ascii="Times New Roman" w:eastAsia="Calibri" w:hAnsi="Times New Roman" w:cs="Times New Roman"/>
          <w:sz w:val="24"/>
          <w:szCs w:val="24"/>
        </w:rPr>
        <w:tab/>
        <w:t>B. lacked</w:t>
      </w:r>
      <w:r w:rsidRPr="0015178F">
        <w:rPr>
          <w:rFonts w:ascii="Times New Roman" w:eastAsia="Calibri" w:hAnsi="Times New Roman" w:cs="Times New Roman"/>
          <w:sz w:val="24"/>
          <w:szCs w:val="24"/>
        </w:rPr>
        <w:tab/>
        <w:t>C. reliable</w:t>
      </w:r>
      <w:r w:rsidRPr="0015178F">
        <w:rPr>
          <w:rFonts w:ascii="Times New Roman" w:eastAsia="Calibri" w:hAnsi="Times New Roman" w:cs="Times New Roman"/>
          <w:sz w:val="24"/>
          <w:szCs w:val="24"/>
        </w:rPr>
        <w:tab/>
        <w:t>D. smooth</w:t>
      </w:r>
    </w:p>
    <w:p w14:paraId="4D8B9C60" w14:textId="77777777" w:rsidR="0015178F" w:rsidRPr="0015178F" w:rsidRDefault="0015178F" w:rsidP="0015178F">
      <w:pPr>
        <w:tabs>
          <w:tab w:val="left" w:pos="360"/>
        </w:tabs>
        <w:spacing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lastRenderedPageBreak/>
        <w:t>7.</w:t>
      </w:r>
      <w:r w:rsidRPr="0015178F">
        <w:rPr>
          <w:rFonts w:ascii="Times New Roman" w:eastAsia="Calibri" w:hAnsi="Times New Roman" w:cs="Times New Roman"/>
          <w:sz w:val="24"/>
          <w:szCs w:val="24"/>
        </w:rPr>
        <w:tab/>
        <w:t xml:space="preserve">How can we encourage people to get along with each other in this </w:t>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rPr>
        <w:t xml:space="preserve"> society?</w:t>
      </w:r>
    </w:p>
    <w:p w14:paraId="7FFADCCC" w14:textId="77777777" w:rsidR="0015178F" w:rsidRPr="0015178F" w:rsidRDefault="0015178F" w:rsidP="0015178F">
      <w:pPr>
        <w:tabs>
          <w:tab w:val="left" w:pos="360"/>
          <w:tab w:val="left" w:pos="2520"/>
          <w:tab w:val="left" w:pos="4680"/>
          <w:tab w:val="left" w:pos="6840"/>
        </w:tabs>
        <w:spacing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ab/>
        <w:t>A. considerable</w:t>
      </w:r>
      <w:r w:rsidRPr="0015178F">
        <w:rPr>
          <w:rFonts w:ascii="Times New Roman" w:eastAsia="Calibri" w:hAnsi="Times New Roman" w:cs="Times New Roman"/>
          <w:sz w:val="24"/>
          <w:szCs w:val="24"/>
        </w:rPr>
        <w:tab/>
        <w:t>B. multicultural</w:t>
      </w:r>
      <w:r w:rsidRPr="0015178F">
        <w:rPr>
          <w:rFonts w:ascii="Times New Roman" w:eastAsia="Calibri" w:hAnsi="Times New Roman" w:cs="Times New Roman"/>
          <w:sz w:val="24"/>
          <w:szCs w:val="24"/>
        </w:rPr>
        <w:tab/>
        <w:t>C. rural</w:t>
      </w:r>
      <w:r w:rsidRPr="0015178F">
        <w:rPr>
          <w:rFonts w:ascii="Times New Roman" w:eastAsia="Calibri" w:hAnsi="Times New Roman" w:cs="Times New Roman"/>
          <w:sz w:val="24"/>
          <w:szCs w:val="24"/>
        </w:rPr>
        <w:tab/>
        <w:t>D. crashing</w:t>
      </w:r>
    </w:p>
    <w:p w14:paraId="55F57AB7" w14:textId="77777777" w:rsidR="0015178F" w:rsidRPr="0015178F" w:rsidRDefault="0015178F" w:rsidP="0015178F">
      <w:pPr>
        <w:tabs>
          <w:tab w:val="left" w:pos="360"/>
        </w:tabs>
        <w:spacing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8.</w:t>
      </w: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rPr>
        <w:t xml:space="preserve"> all our efforts to save the school, the authorities decided to close it.</w:t>
      </w:r>
    </w:p>
    <w:p w14:paraId="45719B04" w14:textId="77777777" w:rsidR="0015178F" w:rsidRPr="0015178F" w:rsidRDefault="0015178F" w:rsidP="0015178F">
      <w:pPr>
        <w:tabs>
          <w:tab w:val="left" w:pos="360"/>
          <w:tab w:val="left" w:pos="2520"/>
          <w:tab w:val="left" w:pos="4680"/>
          <w:tab w:val="left" w:pos="6840"/>
        </w:tabs>
        <w:spacing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ab/>
        <w:t>A. Since</w:t>
      </w:r>
      <w:r w:rsidRPr="0015178F">
        <w:rPr>
          <w:rFonts w:ascii="Times New Roman" w:eastAsia="Calibri" w:hAnsi="Times New Roman" w:cs="Times New Roman"/>
          <w:sz w:val="24"/>
          <w:szCs w:val="24"/>
        </w:rPr>
        <w:tab/>
        <w:t>B. Despite</w:t>
      </w:r>
      <w:r w:rsidRPr="0015178F">
        <w:rPr>
          <w:rFonts w:ascii="Times New Roman" w:eastAsia="Calibri" w:hAnsi="Times New Roman" w:cs="Times New Roman"/>
          <w:sz w:val="24"/>
          <w:szCs w:val="24"/>
        </w:rPr>
        <w:tab/>
        <w:t>C. Although</w:t>
      </w:r>
      <w:r w:rsidRPr="0015178F">
        <w:rPr>
          <w:rFonts w:ascii="Times New Roman" w:eastAsia="Calibri" w:hAnsi="Times New Roman" w:cs="Times New Roman"/>
          <w:sz w:val="24"/>
          <w:szCs w:val="24"/>
        </w:rPr>
        <w:tab/>
        <w:t>D. Because</w:t>
      </w:r>
    </w:p>
    <w:p w14:paraId="3254CECE" w14:textId="77777777" w:rsidR="0015178F" w:rsidRPr="0015178F" w:rsidRDefault="0015178F" w:rsidP="0015178F">
      <w:pPr>
        <w:tabs>
          <w:tab w:val="left" w:pos="360"/>
        </w:tabs>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9.</w:t>
      </w:r>
      <w:r w:rsidRPr="0015178F">
        <w:rPr>
          <w:rFonts w:ascii="Times New Roman" w:eastAsia="Calibri" w:hAnsi="Times New Roman" w:cs="Times New Roman"/>
          <w:sz w:val="24"/>
          <w:szCs w:val="24"/>
        </w:rPr>
        <w:tab/>
        <w:t>The traditional craft has</w:t>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rPr>
        <w:t>from generation to generation.</w:t>
      </w:r>
    </w:p>
    <w:p w14:paraId="7A8E9351" w14:textId="77777777" w:rsidR="0015178F" w:rsidRPr="0015178F" w:rsidRDefault="0015178F" w:rsidP="0015178F">
      <w:pPr>
        <w:tabs>
          <w:tab w:val="left" w:pos="360"/>
          <w:tab w:val="left" w:pos="4680"/>
        </w:tabs>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ab/>
        <w:t>A. been passed down</w:t>
      </w:r>
      <w:r w:rsidRPr="0015178F">
        <w:rPr>
          <w:rFonts w:ascii="Times New Roman" w:eastAsia="Calibri" w:hAnsi="Times New Roman" w:cs="Times New Roman"/>
          <w:sz w:val="24"/>
          <w:szCs w:val="24"/>
        </w:rPr>
        <w:tab/>
        <w:t xml:space="preserve">B. been passed by </w:t>
      </w:r>
    </w:p>
    <w:p w14:paraId="4AB68C80" w14:textId="77777777" w:rsidR="0015178F" w:rsidRPr="0015178F" w:rsidRDefault="0015178F" w:rsidP="0015178F">
      <w:pPr>
        <w:tabs>
          <w:tab w:val="left" w:pos="360"/>
          <w:tab w:val="left" w:pos="4680"/>
        </w:tabs>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ab/>
        <w:t>C. passed down</w:t>
      </w:r>
      <w:r w:rsidRPr="0015178F">
        <w:rPr>
          <w:rFonts w:ascii="Times New Roman" w:eastAsia="Calibri" w:hAnsi="Times New Roman" w:cs="Times New Roman"/>
          <w:sz w:val="24"/>
          <w:szCs w:val="24"/>
        </w:rPr>
        <w:tab/>
        <w:t>D. passed</w:t>
      </w:r>
    </w:p>
    <w:p w14:paraId="5838F0ED" w14:textId="77777777" w:rsidR="0015178F" w:rsidRPr="0015178F" w:rsidRDefault="0015178F" w:rsidP="0015178F">
      <w:pPr>
        <w:tabs>
          <w:tab w:val="left" w:pos="360"/>
        </w:tabs>
        <w:spacing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10.</w:t>
      </w:r>
      <w:r w:rsidRPr="0015178F">
        <w:rPr>
          <w:rFonts w:ascii="Times New Roman" w:eastAsia="Calibri" w:hAnsi="Times New Roman" w:cs="Times New Roman"/>
          <w:sz w:val="24"/>
          <w:szCs w:val="24"/>
        </w:rPr>
        <w:tab/>
        <w:t xml:space="preserve">He still doesn’t know </w:t>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rPr>
        <w:t xml:space="preserve"> his budget when living alone in the city.</w:t>
      </w:r>
    </w:p>
    <w:p w14:paraId="1B7F998E" w14:textId="77777777" w:rsidR="0015178F" w:rsidRPr="0015178F" w:rsidRDefault="0015178F" w:rsidP="0015178F">
      <w:pPr>
        <w:tabs>
          <w:tab w:val="left" w:pos="360"/>
          <w:tab w:val="left" w:pos="2520"/>
          <w:tab w:val="left" w:pos="4680"/>
          <w:tab w:val="left" w:pos="6840"/>
        </w:tabs>
        <w:spacing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ab/>
        <w:t>A. when to manage</w:t>
      </w:r>
      <w:r w:rsidRPr="0015178F">
        <w:rPr>
          <w:rFonts w:ascii="Times New Roman" w:eastAsia="Calibri" w:hAnsi="Times New Roman" w:cs="Times New Roman"/>
          <w:sz w:val="24"/>
          <w:szCs w:val="24"/>
        </w:rPr>
        <w:tab/>
        <w:t>B. how to manage</w:t>
      </w:r>
      <w:r w:rsidRPr="0015178F">
        <w:rPr>
          <w:rFonts w:ascii="Times New Roman" w:eastAsia="Calibri" w:hAnsi="Times New Roman" w:cs="Times New Roman"/>
          <w:sz w:val="24"/>
          <w:szCs w:val="24"/>
        </w:rPr>
        <w:tab/>
        <w:t>C. where to manage</w:t>
      </w:r>
      <w:r w:rsidRPr="0015178F">
        <w:rPr>
          <w:rFonts w:ascii="Times New Roman" w:eastAsia="Calibri" w:hAnsi="Times New Roman" w:cs="Times New Roman"/>
          <w:sz w:val="24"/>
          <w:szCs w:val="24"/>
        </w:rPr>
        <w:tab/>
        <w:t>D. what to manage</w:t>
      </w:r>
    </w:p>
    <w:p w14:paraId="09328DD1" w14:textId="77777777" w:rsidR="0015178F" w:rsidRPr="0015178F" w:rsidRDefault="0015178F" w:rsidP="0015178F">
      <w:pPr>
        <w:tabs>
          <w:tab w:val="left" w:pos="360"/>
        </w:tabs>
        <w:spacing w:after="0" w:line="240" w:lineRule="auto"/>
        <w:rPr>
          <w:rFonts w:ascii="Times New Roman" w:eastAsia="Calibri" w:hAnsi="Times New Roman" w:cs="Times New Roman"/>
          <w:b/>
          <w:color w:val="002060"/>
          <w:sz w:val="24"/>
          <w:szCs w:val="24"/>
        </w:rPr>
      </w:pPr>
      <w:r w:rsidRPr="0015178F">
        <w:rPr>
          <w:rFonts w:ascii="Times New Roman" w:eastAsia="Calibri" w:hAnsi="Times New Roman" w:cs="Times New Roman"/>
          <w:b/>
          <w:color w:val="002060"/>
          <w:sz w:val="24"/>
          <w:szCs w:val="24"/>
          <w:highlight w:val="green"/>
        </w:rPr>
        <w:t>Unit 3</w:t>
      </w:r>
    </w:p>
    <w:p w14:paraId="73774B5C" w14:textId="77777777" w:rsidR="0015178F" w:rsidRPr="0015178F" w:rsidRDefault="0015178F" w:rsidP="0015178F">
      <w:pPr>
        <w:tabs>
          <w:tab w:val="left" w:pos="360"/>
        </w:tabs>
        <w:spacing w:after="0" w:line="240" w:lineRule="auto"/>
        <w:jc w:val="both"/>
        <w:rPr>
          <w:rFonts w:ascii="Times New Roman" w:eastAsia="Calibri" w:hAnsi="Times New Roman" w:cs="Times New Roman"/>
          <w:b/>
          <w:sz w:val="24"/>
          <w:szCs w:val="24"/>
        </w:rPr>
      </w:pPr>
      <w:r w:rsidRPr="0015178F">
        <w:rPr>
          <w:rFonts w:ascii="Times New Roman" w:eastAsia="Calibri" w:hAnsi="Times New Roman" w:cs="Times New Roman"/>
          <w:b/>
          <w:sz w:val="24"/>
          <w:szCs w:val="24"/>
        </w:rPr>
        <w:t>I.</w:t>
      </w:r>
      <w:r w:rsidRPr="0015178F">
        <w:rPr>
          <w:rFonts w:ascii="Times New Roman" w:eastAsia="Calibri" w:hAnsi="Times New Roman" w:cs="Times New Roman"/>
          <w:b/>
          <w:sz w:val="24"/>
          <w:szCs w:val="24"/>
        </w:rPr>
        <w:tab/>
        <w:t>Choose the best answer a, b, c or d to complete the sentence.</w:t>
      </w:r>
    </w:p>
    <w:p w14:paraId="429310B7" w14:textId="77777777" w:rsidR="0015178F" w:rsidRPr="0015178F" w:rsidRDefault="0015178F" w:rsidP="0015178F">
      <w:pPr>
        <w:tabs>
          <w:tab w:val="left" w:pos="360"/>
        </w:tabs>
        <w:spacing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1.</w:t>
      </w:r>
      <w:r w:rsidRPr="0015178F">
        <w:rPr>
          <w:rFonts w:ascii="Times New Roman" w:eastAsia="Calibri" w:hAnsi="Times New Roman" w:cs="Times New Roman"/>
          <w:sz w:val="24"/>
          <w:szCs w:val="24"/>
        </w:rPr>
        <w:tab/>
        <w:t xml:space="preserve">Did you forget your purse </w:t>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rPr>
        <w:t xml:space="preserve"> purpose so you wouldn’t have to pay?</w:t>
      </w:r>
    </w:p>
    <w:p w14:paraId="1EF525E8" w14:textId="77777777" w:rsidR="0015178F" w:rsidRPr="0015178F" w:rsidRDefault="0015178F" w:rsidP="0015178F">
      <w:pPr>
        <w:tabs>
          <w:tab w:val="left" w:pos="360"/>
          <w:tab w:val="left" w:pos="2520"/>
          <w:tab w:val="left" w:pos="4680"/>
          <w:tab w:val="left" w:pos="6840"/>
        </w:tabs>
        <w:spacing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ab/>
        <w:t>a. on</w:t>
      </w:r>
      <w:r w:rsidRPr="0015178F">
        <w:rPr>
          <w:rFonts w:ascii="Times New Roman" w:eastAsia="Calibri" w:hAnsi="Times New Roman" w:cs="Times New Roman"/>
          <w:sz w:val="24"/>
          <w:szCs w:val="24"/>
        </w:rPr>
        <w:tab/>
        <w:t>b. of</w:t>
      </w:r>
      <w:r w:rsidRPr="0015178F">
        <w:rPr>
          <w:rFonts w:ascii="Times New Roman" w:eastAsia="Calibri" w:hAnsi="Times New Roman" w:cs="Times New Roman"/>
          <w:sz w:val="24"/>
          <w:szCs w:val="24"/>
        </w:rPr>
        <w:tab/>
        <w:t>c. in</w:t>
      </w:r>
      <w:r w:rsidRPr="0015178F">
        <w:rPr>
          <w:rFonts w:ascii="Times New Roman" w:eastAsia="Calibri" w:hAnsi="Times New Roman" w:cs="Times New Roman"/>
          <w:sz w:val="24"/>
          <w:szCs w:val="24"/>
        </w:rPr>
        <w:tab/>
        <w:t>d. for</w:t>
      </w:r>
    </w:p>
    <w:p w14:paraId="3DBBFE90" w14:textId="77777777" w:rsidR="0015178F" w:rsidRPr="0015178F" w:rsidRDefault="0015178F" w:rsidP="0015178F">
      <w:pPr>
        <w:tabs>
          <w:tab w:val="left" w:pos="360"/>
        </w:tabs>
        <w:spacing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2.</w:t>
      </w:r>
      <w:r w:rsidRPr="0015178F">
        <w:rPr>
          <w:rFonts w:ascii="Times New Roman" w:eastAsia="Calibri" w:hAnsi="Times New Roman" w:cs="Times New Roman"/>
          <w:sz w:val="24"/>
          <w:szCs w:val="24"/>
        </w:rPr>
        <w:tab/>
        <w:t xml:space="preserve">He was sentenced to ten years in prison on charges of drug </w:t>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rPr>
        <w:t>.</w:t>
      </w:r>
    </w:p>
    <w:p w14:paraId="7021A683" w14:textId="77777777" w:rsidR="0015178F" w:rsidRPr="0015178F" w:rsidRDefault="0015178F" w:rsidP="0015178F">
      <w:pPr>
        <w:tabs>
          <w:tab w:val="left" w:pos="360"/>
          <w:tab w:val="left" w:pos="2520"/>
          <w:tab w:val="left" w:pos="4680"/>
          <w:tab w:val="left" w:pos="6840"/>
        </w:tabs>
        <w:spacing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ab/>
        <w:t>a. charging</w:t>
      </w:r>
      <w:r w:rsidRPr="0015178F">
        <w:rPr>
          <w:rFonts w:ascii="Times New Roman" w:eastAsia="Calibri" w:hAnsi="Times New Roman" w:cs="Times New Roman"/>
          <w:sz w:val="24"/>
          <w:szCs w:val="24"/>
        </w:rPr>
        <w:tab/>
        <w:t>b. stealing</w:t>
      </w:r>
      <w:r w:rsidRPr="0015178F">
        <w:rPr>
          <w:rFonts w:ascii="Times New Roman" w:eastAsia="Calibri" w:hAnsi="Times New Roman" w:cs="Times New Roman"/>
          <w:sz w:val="24"/>
          <w:szCs w:val="24"/>
        </w:rPr>
        <w:tab/>
        <w:t>c. trafficking</w:t>
      </w:r>
      <w:r w:rsidRPr="0015178F">
        <w:rPr>
          <w:rFonts w:ascii="Times New Roman" w:eastAsia="Calibri" w:hAnsi="Times New Roman" w:cs="Times New Roman"/>
          <w:sz w:val="24"/>
          <w:szCs w:val="24"/>
        </w:rPr>
        <w:tab/>
        <w:t>d. trading</w:t>
      </w:r>
    </w:p>
    <w:p w14:paraId="55FDE560" w14:textId="77777777" w:rsidR="0015178F" w:rsidRPr="0015178F" w:rsidRDefault="0015178F" w:rsidP="0015178F">
      <w:pPr>
        <w:tabs>
          <w:tab w:val="left" w:pos="360"/>
        </w:tabs>
        <w:spacing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3.</w:t>
      </w:r>
      <w:r w:rsidRPr="0015178F">
        <w:rPr>
          <w:rFonts w:ascii="Times New Roman" w:eastAsia="Calibri" w:hAnsi="Times New Roman" w:cs="Times New Roman"/>
          <w:sz w:val="24"/>
          <w:szCs w:val="24"/>
        </w:rPr>
        <w:tab/>
        <w:t xml:space="preserve">In recent years, there has been thousands of victims of sexual and physical </w:t>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rPr>
        <w:t>.</w:t>
      </w:r>
    </w:p>
    <w:p w14:paraId="08558266" w14:textId="77777777" w:rsidR="0015178F" w:rsidRPr="0015178F" w:rsidRDefault="0015178F" w:rsidP="0015178F">
      <w:pPr>
        <w:tabs>
          <w:tab w:val="left" w:pos="360"/>
          <w:tab w:val="left" w:pos="2520"/>
          <w:tab w:val="left" w:pos="4680"/>
          <w:tab w:val="left" w:pos="6840"/>
        </w:tabs>
        <w:spacing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ab/>
        <w:t>a. sentence</w:t>
      </w:r>
      <w:r w:rsidRPr="0015178F">
        <w:rPr>
          <w:rFonts w:ascii="Times New Roman" w:eastAsia="Calibri" w:hAnsi="Times New Roman" w:cs="Times New Roman"/>
          <w:sz w:val="24"/>
          <w:szCs w:val="24"/>
        </w:rPr>
        <w:tab/>
        <w:t>b. crime</w:t>
      </w:r>
      <w:r w:rsidRPr="0015178F">
        <w:rPr>
          <w:rFonts w:ascii="Times New Roman" w:eastAsia="Calibri" w:hAnsi="Times New Roman" w:cs="Times New Roman"/>
          <w:sz w:val="24"/>
          <w:szCs w:val="24"/>
        </w:rPr>
        <w:tab/>
        <w:t>c. abuse</w:t>
      </w:r>
      <w:r w:rsidRPr="0015178F">
        <w:rPr>
          <w:rFonts w:ascii="Times New Roman" w:eastAsia="Calibri" w:hAnsi="Times New Roman" w:cs="Times New Roman"/>
          <w:sz w:val="24"/>
          <w:szCs w:val="24"/>
        </w:rPr>
        <w:tab/>
        <w:t>d. conduct</w:t>
      </w:r>
    </w:p>
    <w:p w14:paraId="53783375" w14:textId="77777777" w:rsidR="0015178F" w:rsidRPr="0015178F" w:rsidRDefault="0015178F" w:rsidP="0015178F">
      <w:pPr>
        <w:tabs>
          <w:tab w:val="left" w:pos="360"/>
        </w:tabs>
        <w:spacing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4.</w:t>
      </w:r>
      <w:r w:rsidRPr="0015178F">
        <w:rPr>
          <w:rFonts w:ascii="Times New Roman" w:eastAsia="Calibri" w:hAnsi="Times New Roman" w:cs="Times New Roman"/>
          <w:sz w:val="24"/>
          <w:szCs w:val="24"/>
        </w:rPr>
        <w:tab/>
        <w:t xml:space="preserve">Harrison’s greatest attribute is his ability to work </w:t>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rPr>
        <w:t xml:space="preserve"> pressure.</w:t>
      </w:r>
    </w:p>
    <w:p w14:paraId="455AF661" w14:textId="77777777" w:rsidR="0015178F" w:rsidRPr="0015178F" w:rsidRDefault="0015178F" w:rsidP="0015178F">
      <w:pPr>
        <w:tabs>
          <w:tab w:val="left" w:pos="360"/>
          <w:tab w:val="left" w:pos="2520"/>
          <w:tab w:val="left" w:pos="4680"/>
          <w:tab w:val="left" w:pos="6840"/>
        </w:tabs>
        <w:spacing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ab/>
        <w:t>a. within</w:t>
      </w:r>
      <w:r w:rsidRPr="0015178F">
        <w:rPr>
          <w:rFonts w:ascii="Times New Roman" w:eastAsia="Calibri" w:hAnsi="Times New Roman" w:cs="Times New Roman"/>
          <w:sz w:val="24"/>
          <w:szCs w:val="24"/>
        </w:rPr>
        <w:tab/>
        <w:t>b. under</w:t>
      </w:r>
      <w:r w:rsidRPr="0015178F">
        <w:rPr>
          <w:rFonts w:ascii="Times New Roman" w:eastAsia="Calibri" w:hAnsi="Times New Roman" w:cs="Times New Roman"/>
          <w:sz w:val="24"/>
          <w:szCs w:val="24"/>
        </w:rPr>
        <w:tab/>
        <w:t>c. in</w:t>
      </w:r>
      <w:r w:rsidRPr="0015178F">
        <w:rPr>
          <w:rFonts w:ascii="Times New Roman" w:eastAsia="Calibri" w:hAnsi="Times New Roman" w:cs="Times New Roman"/>
          <w:sz w:val="24"/>
          <w:szCs w:val="24"/>
        </w:rPr>
        <w:tab/>
        <w:t>d. on</w:t>
      </w:r>
    </w:p>
    <w:p w14:paraId="4DAAD023" w14:textId="77777777" w:rsidR="0015178F" w:rsidRPr="0015178F" w:rsidRDefault="0015178F" w:rsidP="0015178F">
      <w:pPr>
        <w:tabs>
          <w:tab w:val="left" w:pos="360"/>
        </w:tabs>
        <w:spacing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5.</w:t>
      </w:r>
      <w:r w:rsidRPr="0015178F">
        <w:rPr>
          <w:rFonts w:ascii="Times New Roman" w:eastAsia="Calibri" w:hAnsi="Times New Roman" w:cs="Times New Roman"/>
          <w:sz w:val="24"/>
          <w:szCs w:val="24"/>
        </w:rPr>
        <w:tab/>
        <w:t xml:space="preserve">My parents always criticize me for not getting good grades at school. I wish they put themselves in my </w:t>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rPr>
        <w:t>.</w:t>
      </w:r>
    </w:p>
    <w:p w14:paraId="2CFFB3F2" w14:textId="77777777" w:rsidR="0015178F" w:rsidRPr="0015178F" w:rsidRDefault="0015178F" w:rsidP="0015178F">
      <w:pPr>
        <w:tabs>
          <w:tab w:val="left" w:pos="360"/>
          <w:tab w:val="left" w:pos="2520"/>
          <w:tab w:val="left" w:pos="4680"/>
          <w:tab w:val="left" w:pos="6840"/>
        </w:tabs>
        <w:spacing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ab/>
        <w:t>a. pants</w:t>
      </w:r>
      <w:r w:rsidRPr="0015178F">
        <w:rPr>
          <w:rFonts w:ascii="Times New Roman" w:eastAsia="Calibri" w:hAnsi="Times New Roman" w:cs="Times New Roman"/>
          <w:sz w:val="24"/>
          <w:szCs w:val="24"/>
        </w:rPr>
        <w:tab/>
        <w:t>b. legs</w:t>
      </w:r>
      <w:r w:rsidRPr="0015178F">
        <w:rPr>
          <w:rFonts w:ascii="Times New Roman" w:eastAsia="Calibri" w:hAnsi="Times New Roman" w:cs="Times New Roman"/>
          <w:sz w:val="24"/>
          <w:szCs w:val="24"/>
        </w:rPr>
        <w:tab/>
        <w:t>c. hands</w:t>
      </w:r>
      <w:r w:rsidRPr="0015178F">
        <w:rPr>
          <w:rFonts w:ascii="Times New Roman" w:eastAsia="Calibri" w:hAnsi="Times New Roman" w:cs="Times New Roman"/>
          <w:sz w:val="24"/>
          <w:szCs w:val="24"/>
        </w:rPr>
        <w:tab/>
        <w:t>d. shoes</w:t>
      </w:r>
    </w:p>
    <w:p w14:paraId="68A70D99" w14:textId="77777777" w:rsidR="0015178F" w:rsidRPr="0015178F" w:rsidRDefault="0015178F" w:rsidP="0015178F">
      <w:pPr>
        <w:tabs>
          <w:tab w:val="left" w:pos="360"/>
        </w:tabs>
        <w:spacing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6.</w:t>
      </w:r>
      <w:r w:rsidRPr="0015178F">
        <w:rPr>
          <w:rFonts w:ascii="Times New Roman" w:eastAsia="Calibri" w:hAnsi="Times New Roman" w:cs="Times New Roman"/>
          <w:sz w:val="24"/>
          <w:szCs w:val="24"/>
        </w:rPr>
        <w:tab/>
        <w:t xml:space="preserve">He wondered </w:t>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rPr>
        <w:t xml:space="preserve"> to tell the news to his parents.</w:t>
      </w:r>
    </w:p>
    <w:p w14:paraId="6BC199BF" w14:textId="77777777" w:rsidR="0015178F" w:rsidRPr="0015178F" w:rsidRDefault="0015178F" w:rsidP="0015178F">
      <w:pPr>
        <w:tabs>
          <w:tab w:val="left" w:pos="360"/>
          <w:tab w:val="left" w:pos="2520"/>
          <w:tab w:val="left" w:pos="4680"/>
          <w:tab w:val="left" w:pos="6840"/>
        </w:tabs>
        <w:spacing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ab/>
        <w:t>a. why</w:t>
      </w:r>
      <w:r w:rsidRPr="0015178F">
        <w:rPr>
          <w:rFonts w:ascii="Times New Roman" w:eastAsia="Calibri" w:hAnsi="Times New Roman" w:cs="Times New Roman"/>
          <w:sz w:val="24"/>
          <w:szCs w:val="24"/>
        </w:rPr>
        <w:tab/>
        <w:t>b. how</w:t>
      </w:r>
      <w:r w:rsidRPr="0015178F">
        <w:rPr>
          <w:rFonts w:ascii="Times New Roman" w:eastAsia="Calibri" w:hAnsi="Times New Roman" w:cs="Times New Roman"/>
          <w:sz w:val="24"/>
          <w:szCs w:val="24"/>
        </w:rPr>
        <w:tab/>
        <w:t>c. what</w:t>
      </w:r>
      <w:r w:rsidRPr="0015178F">
        <w:rPr>
          <w:rFonts w:ascii="Times New Roman" w:eastAsia="Calibri" w:hAnsi="Times New Roman" w:cs="Times New Roman"/>
          <w:sz w:val="24"/>
          <w:szCs w:val="24"/>
        </w:rPr>
        <w:tab/>
        <w:t>d. which</w:t>
      </w:r>
    </w:p>
    <w:p w14:paraId="7D341531" w14:textId="77777777" w:rsidR="0015178F" w:rsidRPr="0015178F" w:rsidRDefault="0015178F" w:rsidP="0015178F">
      <w:pPr>
        <w:tabs>
          <w:tab w:val="left" w:pos="360"/>
        </w:tabs>
        <w:spacing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7.</w:t>
      </w:r>
      <w:r w:rsidRPr="0015178F">
        <w:rPr>
          <w:rFonts w:ascii="Times New Roman" w:eastAsia="Calibri" w:hAnsi="Times New Roman" w:cs="Times New Roman"/>
          <w:sz w:val="24"/>
          <w:szCs w:val="24"/>
        </w:rPr>
        <w:tab/>
        <w:t>He</w:t>
      </w: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rPr>
        <w:t xml:space="preserve"> a bachelor’s degree in computer information systems in 1951.</w:t>
      </w:r>
    </w:p>
    <w:p w14:paraId="521DECB7" w14:textId="77777777" w:rsidR="0015178F" w:rsidRPr="0015178F" w:rsidRDefault="0015178F" w:rsidP="0015178F">
      <w:pPr>
        <w:tabs>
          <w:tab w:val="left" w:pos="360"/>
          <w:tab w:val="left" w:pos="2520"/>
          <w:tab w:val="left" w:pos="4680"/>
          <w:tab w:val="left" w:pos="6840"/>
        </w:tabs>
        <w:spacing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ab/>
        <w:t>a. forced</w:t>
      </w:r>
      <w:r w:rsidRPr="0015178F">
        <w:rPr>
          <w:rFonts w:ascii="Times New Roman" w:eastAsia="Calibri" w:hAnsi="Times New Roman" w:cs="Times New Roman"/>
          <w:sz w:val="24"/>
          <w:szCs w:val="24"/>
        </w:rPr>
        <w:tab/>
        <w:t>b. sent</w:t>
      </w:r>
      <w:r w:rsidRPr="0015178F">
        <w:rPr>
          <w:rFonts w:ascii="Times New Roman" w:eastAsia="Calibri" w:hAnsi="Times New Roman" w:cs="Times New Roman"/>
          <w:sz w:val="24"/>
          <w:szCs w:val="24"/>
        </w:rPr>
        <w:tab/>
        <w:t>c. took</w:t>
      </w:r>
      <w:r w:rsidRPr="0015178F">
        <w:rPr>
          <w:rFonts w:ascii="Times New Roman" w:eastAsia="Calibri" w:hAnsi="Times New Roman" w:cs="Times New Roman"/>
          <w:sz w:val="24"/>
          <w:szCs w:val="24"/>
        </w:rPr>
        <w:tab/>
        <w:t>d. gained</w:t>
      </w:r>
    </w:p>
    <w:p w14:paraId="610F0251" w14:textId="77777777" w:rsidR="0015178F" w:rsidRPr="0015178F" w:rsidRDefault="0015178F" w:rsidP="0015178F">
      <w:pPr>
        <w:tabs>
          <w:tab w:val="left" w:pos="360"/>
        </w:tabs>
        <w:spacing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8.</w:t>
      </w:r>
      <w:r w:rsidRPr="0015178F">
        <w:rPr>
          <w:rFonts w:ascii="Times New Roman" w:eastAsia="Calibri" w:hAnsi="Times New Roman" w:cs="Times New Roman"/>
          <w:sz w:val="24"/>
          <w:szCs w:val="24"/>
        </w:rPr>
        <w:tab/>
        <w:t>“You must come to my party,” she told me.</w:t>
      </w:r>
    </w:p>
    <w:p w14:paraId="17D8D577" w14:textId="77777777" w:rsidR="0015178F" w:rsidRPr="0015178F" w:rsidRDefault="0015178F" w:rsidP="0015178F">
      <w:pPr>
        <w:tabs>
          <w:tab w:val="left" w:pos="360"/>
          <w:tab w:val="left" w:pos="4680"/>
        </w:tabs>
        <w:spacing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ab/>
        <w:t>a. She told me I come to her party.</w:t>
      </w:r>
      <w:r w:rsidRPr="0015178F">
        <w:rPr>
          <w:rFonts w:ascii="Times New Roman" w:eastAsia="Calibri" w:hAnsi="Times New Roman" w:cs="Times New Roman"/>
          <w:sz w:val="24"/>
          <w:szCs w:val="24"/>
        </w:rPr>
        <w:tab/>
        <w:t>b. She told me to come her party.</w:t>
      </w:r>
    </w:p>
    <w:p w14:paraId="7481E941" w14:textId="77777777" w:rsidR="0015178F" w:rsidRPr="0015178F" w:rsidRDefault="0015178F" w:rsidP="0015178F">
      <w:pPr>
        <w:tabs>
          <w:tab w:val="left" w:pos="360"/>
          <w:tab w:val="left" w:pos="4680"/>
        </w:tabs>
        <w:spacing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ab/>
        <w:t>c. She told me I had to come to her party.</w:t>
      </w:r>
      <w:r w:rsidRPr="0015178F">
        <w:rPr>
          <w:rFonts w:ascii="Times New Roman" w:eastAsia="Calibri" w:hAnsi="Times New Roman" w:cs="Times New Roman"/>
          <w:sz w:val="24"/>
          <w:szCs w:val="24"/>
        </w:rPr>
        <w:tab/>
        <w:t>d. She told me I came to her party.</w:t>
      </w:r>
    </w:p>
    <w:p w14:paraId="36DE5734" w14:textId="77777777" w:rsidR="0015178F" w:rsidRPr="0015178F" w:rsidRDefault="0015178F" w:rsidP="0015178F">
      <w:pPr>
        <w:tabs>
          <w:tab w:val="left" w:pos="360"/>
        </w:tabs>
        <w:spacing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9.</w:t>
      </w:r>
      <w:r w:rsidRPr="0015178F">
        <w:rPr>
          <w:rFonts w:ascii="Times New Roman" w:eastAsia="Calibri" w:hAnsi="Times New Roman" w:cs="Times New Roman"/>
          <w:sz w:val="24"/>
          <w:szCs w:val="24"/>
        </w:rPr>
        <w:tab/>
        <w:t>“My life’s got stuck these days. I am so depressed and unable to think of anything.”</w:t>
      </w:r>
    </w:p>
    <w:p w14:paraId="0AC431A6" w14:textId="77777777" w:rsidR="0015178F" w:rsidRPr="0015178F" w:rsidRDefault="0015178F" w:rsidP="0015178F">
      <w:pPr>
        <w:tabs>
          <w:tab w:val="left" w:pos="360"/>
        </w:tabs>
        <w:spacing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ab/>
        <w:t>“</w:t>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rPr>
        <w:t>”</w:t>
      </w:r>
    </w:p>
    <w:p w14:paraId="23B152EC" w14:textId="77777777" w:rsidR="0015178F" w:rsidRPr="0015178F" w:rsidRDefault="0015178F" w:rsidP="0015178F">
      <w:pPr>
        <w:tabs>
          <w:tab w:val="left" w:pos="360"/>
          <w:tab w:val="left" w:pos="4680"/>
        </w:tabs>
        <w:spacing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ab/>
        <w:t>a. You will be tired.</w:t>
      </w:r>
      <w:r w:rsidRPr="0015178F">
        <w:rPr>
          <w:rFonts w:ascii="Times New Roman" w:eastAsia="Calibri" w:hAnsi="Times New Roman" w:cs="Times New Roman"/>
          <w:sz w:val="24"/>
          <w:szCs w:val="24"/>
        </w:rPr>
        <w:tab/>
        <w:t>b. Stay stuck there,</w:t>
      </w:r>
    </w:p>
    <w:p w14:paraId="64C6E240" w14:textId="77777777" w:rsidR="0015178F" w:rsidRPr="0015178F" w:rsidRDefault="0015178F" w:rsidP="0015178F">
      <w:pPr>
        <w:tabs>
          <w:tab w:val="left" w:pos="360"/>
          <w:tab w:val="left" w:pos="4680"/>
        </w:tabs>
        <w:spacing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ab/>
        <w:t>c. Stay calm. Everything will be alright.</w:t>
      </w:r>
      <w:r w:rsidRPr="0015178F">
        <w:rPr>
          <w:rFonts w:ascii="Times New Roman" w:eastAsia="Calibri" w:hAnsi="Times New Roman" w:cs="Times New Roman"/>
          <w:sz w:val="24"/>
          <w:szCs w:val="24"/>
        </w:rPr>
        <w:tab/>
        <w:t>d. No, thanks.</w:t>
      </w:r>
    </w:p>
    <w:p w14:paraId="3CE2AC22" w14:textId="77777777" w:rsidR="0015178F" w:rsidRPr="0015178F" w:rsidRDefault="0015178F" w:rsidP="0015178F">
      <w:pPr>
        <w:tabs>
          <w:tab w:val="left" w:pos="360"/>
        </w:tabs>
        <w:spacing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10.</w:t>
      </w:r>
      <w:r w:rsidRPr="0015178F">
        <w:rPr>
          <w:rFonts w:ascii="Times New Roman" w:eastAsia="Calibri" w:hAnsi="Times New Roman" w:cs="Times New Roman"/>
          <w:sz w:val="24"/>
          <w:szCs w:val="24"/>
        </w:rPr>
        <w:tab/>
        <w:t>“Mom, I’ve got the first rank in class this semester!” “</w:t>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rPr>
        <w:t>”</w:t>
      </w:r>
    </w:p>
    <w:p w14:paraId="5EF269FE" w14:textId="77777777" w:rsidR="0015178F" w:rsidRPr="0015178F" w:rsidRDefault="0015178F" w:rsidP="0015178F">
      <w:pPr>
        <w:tabs>
          <w:tab w:val="left" w:pos="360"/>
          <w:tab w:val="left" w:pos="2520"/>
          <w:tab w:val="left" w:pos="4680"/>
          <w:tab w:val="left" w:pos="6840"/>
        </w:tabs>
        <w:spacing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ab/>
        <w:t>a. Well done!</w:t>
      </w:r>
      <w:r w:rsidRPr="0015178F">
        <w:rPr>
          <w:rFonts w:ascii="Times New Roman" w:eastAsia="Calibri" w:hAnsi="Times New Roman" w:cs="Times New Roman"/>
          <w:sz w:val="24"/>
          <w:szCs w:val="24"/>
        </w:rPr>
        <w:tab/>
        <w:t>b. Thank you!</w:t>
      </w:r>
      <w:r w:rsidRPr="0015178F">
        <w:rPr>
          <w:rFonts w:ascii="Times New Roman" w:eastAsia="Calibri" w:hAnsi="Times New Roman" w:cs="Times New Roman"/>
          <w:sz w:val="24"/>
          <w:szCs w:val="24"/>
        </w:rPr>
        <w:tab/>
        <w:t>c. Never mind!</w:t>
      </w:r>
      <w:r w:rsidRPr="0015178F">
        <w:rPr>
          <w:rFonts w:ascii="Times New Roman" w:eastAsia="Calibri" w:hAnsi="Times New Roman" w:cs="Times New Roman"/>
          <w:sz w:val="24"/>
          <w:szCs w:val="24"/>
        </w:rPr>
        <w:tab/>
        <w:t>d. Let’s go!</w:t>
      </w:r>
    </w:p>
    <w:p w14:paraId="14D926B8" w14:textId="77777777" w:rsidR="0015178F" w:rsidRPr="0015178F" w:rsidRDefault="0015178F" w:rsidP="0015178F">
      <w:pPr>
        <w:spacing w:line="240" w:lineRule="auto"/>
        <w:rPr>
          <w:rFonts w:ascii="Times New Roman" w:eastAsia="Calibri" w:hAnsi="Times New Roman" w:cs="Times New Roman"/>
          <w:b/>
          <w:sz w:val="24"/>
          <w:szCs w:val="24"/>
        </w:rPr>
      </w:pPr>
      <w:r w:rsidRPr="0015178F">
        <w:rPr>
          <w:rFonts w:ascii="Times New Roman" w:eastAsia="Calibri" w:hAnsi="Times New Roman" w:cs="Times New Roman"/>
          <w:b/>
          <w:sz w:val="24"/>
          <w:szCs w:val="24"/>
          <w:highlight w:val="green"/>
        </w:rPr>
        <w:t>UNIT 4</w:t>
      </w:r>
      <w:r w:rsidRPr="0015178F">
        <w:rPr>
          <w:rFonts w:ascii="Times New Roman" w:eastAsia="Calibri" w:hAnsi="Times New Roman" w:cs="Times New Roman"/>
          <w:b/>
          <w:sz w:val="24"/>
          <w:szCs w:val="24"/>
        </w:rPr>
        <w:t xml:space="preserve"> </w:t>
      </w:r>
    </w:p>
    <w:p w14:paraId="69AF1478"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1.The children in my home village used to go………………, even in the winter.Now they all have shoes.</w:t>
      </w:r>
    </w:p>
    <w:p w14:paraId="7CB11F33"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A.on foot                 B.bare-footed          C.playing around        D.bare-foot</w:t>
      </w:r>
    </w:p>
    <w:p w14:paraId="3206DF0A"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2.There is usually a………………….gap between the old and the young, especially when the world is changing so fast.</w:t>
      </w:r>
    </w:p>
    <w:p w14:paraId="4CA751AF"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A. generation          B.value                    C. age                            D. position</w:t>
      </w:r>
    </w:p>
    <w:p w14:paraId="49F57240"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3.Every nation has respect for their long-presered………………..</w:t>
      </w:r>
    </w:p>
    <w:p w14:paraId="682CEC9F"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A. behaviours          B. practices              C. traditions                 D. qualities</w:t>
      </w:r>
    </w:p>
    <w:p w14:paraId="1E7E74C4"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4. In Viet Nam,……………..often refers to age and social position, not to wealth.</w:t>
      </w:r>
    </w:p>
    <w:p w14:paraId="74525758"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A. seniority               B.tradition              C.generation                D.priority</w:t>
      </w:r>
    </w:p>
    <w:p w14:paraId="15EDCA80"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5.Small children like listening to and………………. stories.</w:t>
      </w:r>
    </w:p>
    <w:p w14:paraId="5E7E49F8"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A.acting on               B.acting out           C. acting upon              D.acting up</w:t>
      </w:r>
    </w:p>
    <w:p w14:paraId="2DE89526"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6.She wishes she ……………. Have a longer summer vacation.</w:t>
      </w:r>
    </w:p>
    <w:p w14:paraId="4EAE956A"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A. can                       B.should                C.may                             D. could</w:t>
      </w:r>
    </w:p>
    <w:p w14:paraId="1AA6EFB5"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7.We didn’t ………………..the dancers of the liondance to drum music.</w:t>
      </w:r>
    </w:p>
    <w:p w14:paraId="1146B152"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A. used to have        B.be used have     C. use to have                   D.use have</w:t>
      </w:r>
    </w:p>
    <w:p w14:paraId="600D63F7"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lastRenderedPageBreak/>
        <w:t>8.Marriages used to………………..by parents</w:t>
      </w:r>
    </w:p>
    <w:p w14:paraId="7CC0D803"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A.be arranged         B.  arranged             C. arrange                       D. be arrange</w:t>
      </w:r>
    </w:p>
    <w:p w14:paraId="0D2BF0C4"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9.The farmers in my home village…………………rice home on trucks. They used buffalo-driven carts.</w:t>
      </w:r>
    </w:p>
    <w:p w14:paraId="69C0447A"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 xml:space="preserve">A.used to transport </w:t>
      </w: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t>B.didn’t use to transport</w:t>
      </w:r>
    </w:p>
    <w:p w14:paraId="100FDBC8"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C.didn’t used to ttansport</w:t>
      </w: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t>D.did use to transport</w:t>
      </w:r>
    </w:p>
    <w:p w14:paraId="4B6F4ADE"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10.I wish I………………………. on the beach now.</w:t>
      </w:r>
    </w:p>
    <w:p w14:paraId="0797FDDE"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A.is playing          B.play                 C. played                        D.was playing</w:t>
      </w:r>
    </w:p>
    <w:p w14:paraId="6CF2F19B" w14:textId="77777777" w:rsidR="0015178F" w:rsidRPr="0015178F" w:rsidRDefault="0015178F" w:rsidP="0015178F">
      <w:pPr>
        <w:spacing w:after="0" w:line="240" w:lineRule="auto"/>
        <w:rPr>
          <w:rFonts w:ascii="Times New Roman" w:eastAsia="Calibri" w:hAnsi="Times New Roman" w:cs="Times New Roman"/>
          <w:b/>
          <w:sz w:val="24"/>
          <w:szCs w:val="24"/>
        </w:rPr>
      </w:pPr>
      <w:r w:rsidRPr="0015178F">
        <w:rPr>
          <w:rFonts w:ascii="Times New Roman" w:eastAsia="Calibri" w:hAnsi="Times New Roman" w:cs="Times New Roman"/>
          <w:b/>
          <w:sz w:val="24"/>
          <w:szCs w:val="24"/>
          <w:highlight w:val="green"/>
        </w:rPr>
        <w:t>UNIT 5:</w:t>
      </w:r>
    </w:p>
    <w:p w14:paraId="3F2BBDD8" w14:textId="77777777" w:rsidR="0015178F" w:rsidRPr="0015178F" w:rsidRDefault="0015178F" w:rsidP="0015178F">
      <w:pPr>
        <w:tabs>
          <w:tab w:val="left" w:pos="1480"/>
          <w:tab w:val="left" w:leader="dot" w:pos="4926"/>
        </w:tabs>
        <w:spacing w:after="0" w:line="240" w:lineRule="auto"/>
        <w:ind w:right="1591"/>
        <w:rPr>
          <w:rFonts w:ascii="Times New Roman" w:eastAsia="Calibri" w:hAnsi="Times New Roman" w:cs="Times New Roman"/>
          <w:sz w:val="24"/>
          <w:szCs w:val="24"/>
        </w:rPr>
      </w:pPr>
      <w:r w:rsidRPr="0015178F">
        <w:rPr>
          <w:rFonts w:ascii="Times New Roman" w:eastAsia="Calibri" w:hAnsi="Times New Roman" w:cs="Times New Roman"/>
          <w:sz w:val="24"/>
          <w:szCs w:val="24"/>
        </w:rPr>
        <w:t>1. It is said that Ha Long Bay is a magical place, attracting more tourists than ev</w:t>
      </w:r>
      <w:hyperlink r:id="rId110">
        <w:r w:rsidRPr="0015178F">
          <w:rPr>
            <w:rFonts w:ascii="Times New Roman" w:eastAsia="Calibri" w:hAnsi="Times New Roman" w:cs="Times New Roman"/>
            <w:sz w:val="24"/>
            <w:szCs w:val="24"/>
          </w:rPr>
          <w:t>er since</w:t>
        </w:r>
      </w:hyperlink>
      <w:r w:rsidRPr="0015178F">
        <w:rPr>
          <w:rFonts w:ascii="Times New Roman" w:eastAsia="Calibri" w:hAnsi="Times New Roman" w:cs="Times New Roman"/>
          <w:sz w:val="24"/>
          <w:szCs w:val="24"/>
        </w:rPr>
        <w:t xml:space="preserve"> UNESCO's</w:t>
      </w:r>
      <w:r w:rsidRPr="0015178F">
        <w:rPr>
          <w:rFonts w:ascii="Times New Roman" w:eastAsia="Calibri" w:hAnsi="Times New Roman" w:cs="Times New Roman"/>
          <w:sz w:val="24"/>
          <w:szCs w:val="24"/>
        </w:rPr>
        <w:tab/>
        <w:t>of this beautiful</w:t>
      </w:r>
      <w:r w:rsidRPr="0015178F">
        <w:rPr>
          <w:rFonts w:ascii="Times New Roman" w:eastAsia="Calibri" w:hAnsi="Times New Roman" w:cs="Times New Roman"/>
          <w:spacing w:val="10"/>
          <w:sz w:val="24"/>
          <w:szCs w:val="24"/>
        </w:rPr>
        <w:t xml:space="preserve"> </w:t>
      </w:r>
      <w:r w:rsidRPr="0015178F">
        <w:rPr>
          <w:rFonts w:ascii="Times New Roman" w:eastAsia="Calibri" w:hAnsi="Times New Roman" w:cs="Times New Roman"/>
          <w:sz w:val="24"/>
          <w:szCs w:val="24"/>
        </w:rPr>
        <w:t>spot.</w:t>
      </w:r>
    </w:p>
    <w:p w14:paraId="0C1EEF19" w14:textId="77777777" w:rsidR="0015178F" w:rsidRPr="0015178F" w:rsidRDefault="0015178F" w:rsidP="0015178F">
      <w:pPr>
        <w:tabs>
          <w:tab w:val="left" w:pos="3867"/>
          <w:tab w:val="left" w:pos="5828"/>
          <w:tab w:val="left" w:pos="8355"/>
        </w:tabs>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A.</w:t>
      </w:r>
      <w:r w:rsidRPr="0015178F">
        <w:rPr>
          <w:rFonts w:ascii="Times New Roman" w:eastAsia="Calibri" w:hAnsi="Times New Roman" w:cs="Times New Roman"/>
          <w:spacing w:val="7"/>
          <w:sz w:val="24"/>
          <w:szCs w:val="24"/>
        </w:rPr>
        <w:t xml:space="preserve"> </w:t>
      </w:r>
      <w:r w:rsidRPr="0015178F">
        <w:rPr>
          <w:rFonts w:ascii="Times New Roman" w:eastAsia="Calibri" w:hAnsi="Times New Roman" w:cs="Times New Roman"/>
          <w:sz w:val="24"/>
          <w:szCs w:val="24"/>
        </w:rPr>
        <w:t>recognize</w:t>
      </w:r>
      <w:r w:rsidRPr="0015178F">
        <w:rPr>
          <w:rFonts w:ascii="Times New Roman" w:eastAsia="Calibri" w:hAnsi="Times New Roman" w:cs="Times New Roman"/>
          <w:spacing w:val="7"/>
          <w:sz w:val="24"/>
          <w:szCs w:val="24"/>
        </w:rPr>
        <w:t xml:space="preserve">          </w:t>
      </w:r>
      <w:r w:rsidRPr="0015178F">
        <w:rPr>
          <w:rFonts w:ascii="Times New Roman" w:eastAsia="Calibri" w:hAnsi="Times New Roman" w:cs="Times New Roman"/>
          <w:sz w:val="24"/>
          <w:szCs w:val="24"/>
        </w:rPr>
        <w:t>B. recognition</w:t>
      </w:r>
      <w:r w:rsidRPr="0015178F">
        <w:rPr>
          <w:rFonts w:ascii="Times New Roman" w:eastAsia="Calibri" w:hAnsi="Times New Roman" w:cs="Times New Roman"/>
          <w:sz w:val="24"/>
          <w:szCs w:val="24"/>
        </w:rPr>
        <w:tab/>
        <w:t xml:space="preserve">        C.</w:t>
      </w:r>
      <w:r w:rsidRPr="0015178F">
        <w:rPr>
          <w:rFonts w:ascii="Times New Roman" w:eastAsia="Calibri" w:hAnsi="Times New Roman" w:cs="Times New Roman"/>
          <w:spacing w:val="9"/>
          <w:sz w:val="24"/>
          <w:szCs w:val="24"/>
        </w:rPr>
        <w:t xml:space="preserve"> </w:t>
      </w:r>
      <w:r w:rsidRPr="0015178F">
        <w:rPr>
          <w:rFonts w:ascii="Times New Roman" w:eastAsia="Calibri" w:hAnsi="Times New Roman" w:cs="Times New Roman"/>
          <w:sz w:val="24"/>
          <w:szCs w:val="24"/>
        </w:rPr>
        <w:t>recognizing           D.</w:t>
      </w:r>
      <w:r w:rsidRPr="0015178F">
        <w:rPr>
          <w:rFonts w:ascii="Times New Roman" w:eastAsia="Calibri" w:hAnsi="Times New Roman" w:cs="Times New Roman"/>
          <w:spacing w:val="1"/>
          <w:sz w:val="24"/>
          <w:szCs w:val="24"/>
        </w:rPr>
        <w:t xml:space="preserve"> </w:t>
      </w:r>
      <w:r w:rsidRPr="0015178F">
        <w:rPr>
          <w:rFonts w:ascii="Times New Roman" w:eastAsia="Calibri" w:hAnsi="Times New Roman" w:cs="Times New Roman"/>
          <w:sz w:val="24"/>
          <w:szCs w:val="24"/>
        </w:rPr>
        <w:t>recognizes</w:t>
      </w:r>
    </w:p>
    <w:p w14:paraId="19C74D94" w14:textId="77777777" w:rsidR="0015178F" w:rsidRPr="0015178F" w:rsidRDefault="0015178F" w:rsidP="0015178F">
      <w:pPr>
        <w:tabs>
          <w:tab w:val="left" w:pos="1479"/>
          <w:tab w:val="left" w:pos="1480"/>
        </w:tabs>
        <w:spacing w:after="0" w:line="240" w:lineRule="auto"/>
        <w:ind w:right="1594"/>
        <w:rPr>
          <w:rFonts w:ascii="Times New Roman" w:eastAsia="Calibri" w:hAnsi="Times New Roman" w:cs="Times New Roman"/>
          <w:sz w:val="24"/>
          <w:szCs w:val="24"/>
        </w:rPr>
      </w:pPr>
      <w:r w:rsidRPr="0015178F">
        <w:rPr>
          <w:rFonts w:ascii="Times New Roman" w:eastAsia="Calibri" w:hAnsi="Times New Roman" w:cs="Times New Roman"/>
          <w:sz w:val="24"/>
          <w:szCs w:val="24"/>
        </w:rPr>
        <w:t>2. Perfume pagoda Is a religious site ………………………….. being a great sight- seeing spot In Viet Nam.</w:t>
      </w:r>
    </w:p>
    <w:p w14:paraId="0DF7E2C9" w14:textId="77777777" w:rsidR="0015178F" w:rsidRPr="0015178F" w:rsidRDefault="0015178F" w:rsidP="0015178F">
      <w:pPr>
        <w:tabs>
          <w:tab w:val="left" w:pos="1479"/>
          <w:tab w:val="left" w:pos="1480"/>
        </w:tabs>
        <w:spacing w:after="0" w:line="240" w:lineRule="auto"/>
        <w:ind w:right="1594"/>
        <w:rPr>
          <w:rFonts w:ascii="Times New Roman" w:eastAsia="Calibri" w:hAnsi="Times New Roman" w:cs="Times New Roman"/>
          <w:sz w:val="24"/>
          <w:szCs w:val="24"/>
        </w:rPr>
      </w:pPr>
      <w:r w:rsidRPr="0015178F">
        <w:rPr>
          <w:rFonts w:ascii="Times New Roman" w:eastAsia="Calibri" w:hAnsi="Times New Roman" w:cs="Times New Roman"/>
          <w:sz w:val="24"/>
          <w:szCs w:val="24"/>
        </w:rPr>
        <w:t>A. the</w:t>
      </w:r>
      <w:r w:rsidRPr="0015178F">
        <w:rPr>
          <w:rFonts w:ascii="Times New Roman" w:eastAsia="Calibri" w:hAnsi="Times New Roman" w:cs="Times New Roman"/>
          <w:spacing w:val="9"/>
          <w:sz w:val="24"/>
          <w:szCs w:val="24"/>
        </w:rPr>
        <w:t xml:space="preserve"> </w:t>
      </w:r>
      <w:r w:rsidRPr="0015178F">
        <w:rPr>
          <w:rFonts w:ascii="Times New Roman" w:eastAsia="Calibri" w:hAnsi="Times New Roman" w:cs="Times New Roman"/>
          <w:sz w:val="24"/>
          <w:szCs w:val="24"/>
        </w:rPr>
        <w:t>same</w:t>
      </w:r>
      <w:r w:rsidRPr="0015178F">
        <w:rPr>
          <w:rFonts w:ascii="Times New Roman" w:eastAsia="Calibri" w:hAnsi="Times New Roman" w:cs="Times New Roman"/>
          <w:spacing w:val="5"/>
          <w:sz w:val="24"/>
          <w:szCs w:val="24"/>
        </w:rPr>
        <w:t xml:space="preserve"> </w:t>
      </w:r>
      <w:r w:rsidRPr="0015178F">
        <w:rPr>
          <w:rFonts w:ascii="Times New Roman" w:eastAsia="Calibri" w:hAnsi="Times New Roman" w:cs="Times New Roman"/>
          <w:sz w:val="24"/>
          <w:szCs w:val="24"/>
        </w:rPr>
        <w:t>as</w:t>
      </w:r>
      <w:r w:rsidRPr="0015178F">
        <w:rPr>
          <w:rFonts w:ascii="Times New Roman" w:eastAsia="Calibri" w:hAnsi="Times New Roman" w:cs="Times New Roman"/>
          <w:sz w:val="24"/>
          <w:szCs w:val="24"/>
        </w:rPr>
        <w:tab/>
        <w:t>B. as</w:t>
      </w:r>
      <w:r w:rsidRPr="0015178F">
        <w:rPr>
          <w:rFonts w:ascii="Times New Roman" w:eastAsia="Calibri" w:hAnsi="Times New Roman" w:cs="Times New Roman"/>
          <w:spacing w:val="-8"/>
          <w:sz w:val="24"/>
          <w:szCs w:val="24"/>
        </w:rPr>
        <w:t xml:space="preserve"> </w:t>
      </w:r>
      <w:r w:rsidRPr="0015178F">
        <w:rPr>
          <w:rFonts w:ascii="Times New Roman" w:eastAsia="Calibri" w:hAnsi="Times New Roman" w:cs="Times New Roman"/>
          <w:sz w:val="24"/>
          <w:szCs w:val="24"/>
        </w:rPr>
        <w:t>well</w:t>
      </w:r>
      <w:r w:rsidRPr="0015178F">
        <w:rPr>
          <w:rFonts w:ascii="Times New Roman" w:eastAsia="Calibri" w:hAnsi="Times New Roman" w:cs="Times New Roman"/>
          <w:spacing w:val="1"/>
          <w:sz w:val="24"/>
          <w:szCs w:val="24"/>
        </w:rPr>
        <w:t xml:space="preserve"> </w:t>
      </w:r>
      <w:r w:rsidRPr="0015178F">
        <w:rPr>
          <w:rFonts w:ascii="Times New Roman" w:eastAsia="Calibri" w:hAnsi="Times New Roman" w:cs="Times New Roman"/>
          <w:sz w:val="24"/>
          <w:szCs w:val="24"/>
        </w:rPr>
        <w:t xml:space="preserve">as          </w:t>
      </w:r>
      <w:r w:rsidRPr="0015178F">
        <w:rPr>
          <w:rFonts w:ascii="Times New Roman" w:eastAsia="Calibri" w:hAnsi="Times New Roman" w:cs="Times New Roman"/>
          <w:sz w:val="24"/>
          <w:szCs w:val="24"/>
        </w:rPr>
        <w:tab/>
        <w:t xml:space="preserve"> C.</w:t>
      </w:r>
      <w:r w:rsidRPr="0015178F">
        <w:rPr>
          <w:rFonts w:ascii="Times New Roman" w:eastAsia="Calibri" w:hAnsi="Times New Roman" w:cs="Times New Roman"/>
          <w:b/>
          <w:sz w:val="24"/>
          <w:szCs w:val="24"/>
        </w:rPr>
        <w:t xml:space="preserve"> </w:t>
      </w:r>
      <w:r w:rsidRPr="0015178F">
        <w:rPr>
          <w:rFonts w:ascii="Times New Roman" w:eastAsia="Calibri" w:hAnsi="Times New Roman" w:cs="Times New Roman"/>
          <w:sz w:val="24"/>
          <w:szCs w:val="24"/>
        </w:rPr>
        <w:t>such</w:t>
      </w:r>
      <w:r w:rsidRPr="0015178F">
        <w:rPr>
          <w:rFonts w:ascii="Times New Roman" w:eastAsia="Calibri" w:hAnsi="Times New Roman" w:cs="Times New Roman"/>
          <w:spacing w:val="4"/>
          <w:sz w:val="24"/>
          <w:szCs w:val="24"/>
        </w:rPr>
        <w:t xml:space="preserve"> </w:t>
      </w:r>
      <w:r w:rsidRPr="0015178F">
        <w:rPr>
          <w:rFonts w:ascii="Times New Roman" w:eastAsia="Calibri" w:hAnsi="Times New Roman" w:cs="Times New Roman"/>
          <w:sz w:val="24"/>
          <w:szCs w:val="24"/>
        </w:rPr>
        <w:t>as</w:t>
      </w:r>
      <w:r w:rsidRPr="0015178F">
        <w:rPr>
          <w:rFonts w:ascii="Times New Roman" w:eastAsia="Calibri" w:hAnsi="Times New Roman" w:cs="Times New Roman"/>
          <w:sz w:val="24"/>
          <w:szCs w:val="24"/>
        </w:rPr>
        <w:tab/>
        <w:t xml:space="preserve">               D.</w:t>
      </w:r>
      <w:r w:rsidRPr="0015178F">
        <w:rPr>
          <w:rFonts w:ascii="Times New Roman" w:eastAsia="Calibri" w:hAnsi="Times New Roman" w:cs="Times New Roman"/>
          <w:spacing w:val="5"/>
          <w:sz w:val="24"/>
          <w:szCs w:val="24"/>
        </w:rPr>
        <w:t xml:space="preserve"> </w:t>
      </w:r>
      <w:r w:rsidRPr="0015178F">
        <w:rPr>
          <w:rFonts w:ascii="Times New Roman" w:eastAsia="Calibri" w:hAnsi="Times New Roman" w:cs="Times New Roman"/>
          <w:sz w:val="24"/>
          <w:szCs w:val="24"/>
        </w:rPr>
        <w:t>and</w:t>
      </w:r>
      <w:r w:rsidRPr="0015178F">
        <w:rPr>
          <w:rFonts w:ascii="Times New Roman" w:eastAsia="Calibri" w:hAnsi="Times New Roman" w:cs="Times New Roman"/>
          <w:sz w:val="24"/>
          <w:szCs w:val="24"/>
        </w:rPr>
        <w:tab/>
      </w:r>
    </w:p>
    <w:p w14:paraId="79C3FF73" w14:textId="77777777" w:rsidR="0015178F" w:rsidRPr="0015178F" w:rsidRDefault="0015178F" w:rsidP="0015178F">
      <w:pPr>
        <w:tabs>
          <w:tab w:val="left" w:pos="1479"/>
          <w:tab w:val="left" w:pos="1480"/>
        </w:tabs>
        <w:spacing w:after="0" w:line="240" w:lineRule="auto"/>
        <w:ind w:right="1594"/>
        <w:rPr>
          <w:rFonts w:ascii="Times New Roman" w:eastAsia="Calibri" w:hAnsi="Times New Roman" w:cs="Times New Roman"/>
          <w:sz w:val="24"/>
          <w:szCs w:val="24"/>
        </w:rPr>
      </w:pPr>
      <w:r w:rsidRPr="0015178F">
        <w:rPr>
          <w:rFonts w:ascii="Times New Roman" w:eastAsia="Calibri" w:hAnsi="Times New Roman" w:cs="Times New Roman"/>
          <w:sz w:val="24"/>
          <w:szCs w:val="24"/>
        </w:rPr>
        <w:t xml:space="preserve">3. The limestone formation of Thien Duong Cave is more </w:t>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rPr>
        <w:t xml:space="preserve"> than that of Phong Nha cave.</w:t>
      </w:r>
    </w:p>
    <w:p w14:paraId="6F2BD516" w14:textId="77777777" w:rsidR="0015178F" w:rsidRPr="0015178F" w:rsidRDefault="0015178F" w:rsidP="0015178F">
      <w:pPr>
        <w:tabs>
          <w:tab w:val="left" w:pos="1479"/>
          <w:tab w:val="left" w:pos="1480"/>
        </w:tabs>
        <w:spacing w:after="0" w:line="240" w:lineRule="auto"/>
        <w:ind w:right="1594"/>
        <w:rPr>
          <w:rFonts w:ascii="Times New Roman" w:eastAsia="Calibri" w:hAnsi="Times New Roman" w:cs="Times New Roman"/>
          <w:sz w:val="24"/>
          <w:szCs w:val="24"/>
        </w:rPr>
      </w:pPr>
      <w:r w:rsidRPr="0015178F">
        <w:rPr>
          <w:rFonts w:ascii="Times New Roman" w:eastAsia="Calibri" w:hAnsi="Times New Roman" w:cs="Times New Roman"/>
          <w:sz w:val="24"/>
          <w:szCs w:val="24"/>
        </w:rPr>
        <w:t>A. spectacular</w:t>
      </w:r>
      <w:r w:rsidRPr="0015178F">
        <w:rPr>
          <w:rFonts w:ascii="Times New Roman" w:eastAsia="Calibri" w:hAnsi="Times New Roman" w:cs="Times New Roman"/>
          <w:sz w:val="24"/>
          <w:szCs w:val="24"/>
        </w:rPr>
        <w:tab/>
        <w:t>B. probable</w:t>
      </w:r>
      <w:r w:rsidRPr="0015178F">
        <w:rPr>
          <w:rFonts w:ascii="Times New Roman" w:eastAsia="Calibri" w:hAnsi="Times New Roman" w:cs="Times New Roman"/>
          <w:sz w:val="24"/>
          <w:szCs w:val="24"/>
        </w:rPr>
        <w:tab/>
        <w:t xml:space="preserve">            C. geological</w:t>
      </w:r>
      <w:r w:rsidRPr="0015178F">
        <w:rPr>
          <w:rFonts w:ascii="Times New Roman" w:eastAsia="Calibri" w:hAnsi="Times New Roman" w:cs="Times New Roman"/>
          <w:sz w:val="24"/>
          <w:szCs w:val="24"/>
        </w:rPr>
        <w:tab/>
        <w:t xml:space="preserve">     D. sight-seeing</w:t>
      </w:r>
    </w:p>
    <w:p w14:paraId="7F9AA5FF" w14:textId="77777777" w:rsidR="0015178F" w:rsidRPr="0015178F" w:rsidRDefault="0015178F" w:rsidP="0015178F">
      <w:pPr>
        <w:tabs>
          <w:tab w:val="left" w:pos="360"/>
          <w:tab w:val="left" w:pos="2520"/>
          <w:tab w:val="left" w:pos="4680"/>
          <w:tab w:val="left" w:pos="6840"/>
        </w:tabs>
        <w:spacing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4. During Perfume Pagoda festival, a large</w:t>
      </w:r>
      <w:r w:rsidRPr="0015178F">
        <w:rPr>
          <w:rFonts w:ascii="Times New Roman" w:eastAsia="Calibri" w:hAnsi="Times New Roman" w:cs="Times New Roman"/>
          <w:sz w:val="24"/>
          <w:szCs w:val="24"/>
        </w:rPr>
        <w:tab/>
        <w:t xml:space="preserve">number of </w:t>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rPr>
        <w:t xml:space="preserve"> flock to the pagoda to pray for happiness and prosperity in the coming year.</w:t>
      </w:r>
    </w:p>
    <w:p w14:paraId="6ADF3553" w14:textId="77777777" w:rsidR="0015178F" w:rsidRPr="0015178F" w:rsidRDefault="0015178F" w:rsidP="0015178F">
      <w:pPr>
        <w:tabs>
          <w:tab w:val="left" w:pos="360"/>
          <w:tab w:val="left" w:pos="2520"/>
          <w:tab w:val="left" w:pos="4680"/>
          <w:tab w:val="left" w:pos="6840"/>
        </w:tabs>
        <w:spacing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A. spectators             B. passengers            C. pilgrims</w:t>
      </w:r>
      <w:r w:rsidRPr="0015178F">
        <w:rPr>
          <w:rFonts w:ascii="Times New Roman" w:eastAsia="Calibri" w:hAnsi="Times New Roman" w:cs="Times New Roman"/>
          <w:sz w:val="24"/>
          <w:szCs w:val="24"/>
        </w:rPr>
        <w:tab/>
        <w:t>D. travellers</w:t>
      </w:r>
    </w:p>
    <w:p w14:paraId="100D9D94" w14:textId="77777777" w:rsidR="0015178F" w:rsidRPr="0015178F" w:rsidRDefault="0015178F" w:rsidP="0015178F">
      <w:pPr>
        <w:tabs>
          <w:tab w:val="left" w:pos="360"/>
        </w:tabs>
        <w:spacing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5. In the 17</w:t>
      </w:r>
      <w:r w:rsidRPr="0015178F">
        <w:rPr>
          <w:rFonts w:ascii="Times New Roman" w:eastAsia="Calibri" w:hAnsi="Times New Roman" w:cs="Times New Roman"/>
          <w:sz w:val="24"/>
          <w:szCs w:val="24"/>
          <w:vertAlign w:val="superscript"/>
        </w:rPr>
        <w:t>th</w:t>
      </w:r>
      <w:r w:rsidRPr="0015178F">
        <w:rPr>
          <w:rFonts w:ascii="Times New Roman" w:eastAsia="Calibri" w:hAnsi="Times New Roman" w:cs="Times New Roman"/>
          <w:sz w:val="24"/>
          <w:szCs w:val="24"/>
        </w:rPr>
        <w:t xml:space="preserve"> century, the Viet people </w:t>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rPr>
        <w:t xml:space="preserve"> the temple tower, calling it Thien Y Thanh Mau Tower.</w:t>
      </w:r>
    </w:p>
    <w:p w14:paraId="7562E3F2" w14:textId="77777777" w:rsidR="0015178F" w:rsidRPr="0015178F" w:rsidRDefault="0015178F" w:rsidP="0015178F">
      <w:pPr>
        <w:tabs>
          <w:tab w:val="left" w:pos="360"/>
          <w:tab w:val="left" w:pos="2520"/>
          <w:tab w:val="left" w:pos="4680"/>
          <w:tab w:val="left" w:pos="6840"/>
        </w:tabs>
        <w:spacing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A. put on                    B. looked for             C. got into</w:t>
      </w:r>
      <w:r w:rsidRPr="0015178F">
        <w:rPr>
          <w:rFonts w:ascii="Times New Roman" w:eastAsia="Calibri" w:hAnsi="Times New Roman" w:cs="Times New Roman"/>
          <w:sz w:val="24"/>
          <w:szCs w:val="24"/>
        </w:rPr>
        <w:tab/>
        <w:t>D. took over</w:t>
      </w:r>
    </w:p>
    <w:p w14:paraId="6DCFA90E" w14:textId="77777777" w:rsidR="0015178F" w:rsidRPr="0015178F" w:rsidRDefault="0015178F" w:rsidP="0015178F">
      <w:pPr>
        <w:tabs>
          <w:tab w:val="left" w:leader="dot" w:pos="3140"/>
        </w:tabs>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 xml:space="preserve">6. </w:t>
      </w:r>
      <w:r w:rsidRPr="0015178F">
        <w:rPr>
          <w:rFonts w:ascii="Times New Roman" w:eastAsia="Calibri" w:hAnsi="Times New Roman" w:cs="Times New Roman"/>
          <w:sz w:val="24"/>
          <w:szCs w:val="24"/>
        </w:rPr>
        <w:tab/>
        <w:t>that</w:t>
      </w:r>
      <w:r w:rsidRPr="0015178F">
        <w:rPr>
          <w:rFonts w:ascii="Times New Roman" w:eastAsia="Calibri" w:hAnsi="Times New Roman" w:cs="Times New Roman"/>
          <w:spacing w:val="12"/>
          <w:sz w:val="24"/>
          <w:szCs w:val="24"/>
        </w:rPr>
        <w:t xml:space="preserve"> </w:t>
      </w:r>
      <w:r w:rsidRPr="0015178F">
        <w:rPr>
          <w:rFonts w:ascii="Times New Roman" w:eastAsia="Calibri" w:hAnsi="Times New Roman" w:cs="Times New Roman"/>
          <w:sz w:val="24"/>
          <w:szCs w:val="24"/>
        </w:rPr>
        <w:t>the</w:t>
      </w:r>
      <w:r w:rsidRPr="0015178F">
        <w:rPr>
          <w:rFonts w:ascii="Times New Roman" w:eastAsia="Calibri" w:hAnsi="Times New Roman" w:cs="Times New Roman"/>
          <w:spacing w:val="11"/>
          <w:sz w:val="24"/>
          <w:szCs w:val="24"/>
        </w:rPr>
        <w:t xml:space="preserve"> </w:t>
      </w:r>
      <w:r w:rsidRPr="0015178F">
        <w:rPr>
          <w:rFonts w:ascii="Times New Roman" w:eastAsia="Calibri" w:hAnsi="Times New Roman" w:cs="Times New Roman"/>
          <w:sz w:val="24"/>
          <w:szCs w:val="24"/>
        </w:rPr>
        <w:t>temple</w:t>
      </w:r>
      <w:r w:rsidRPr="0015178F">
        <w:rPr>
          <w:rFonts w:ascii="Times New Roman" w:eastAsia="Calibri" w:hAnsi="Times New Roman" w:cs="Times New Roman"/>
          <w:spacing w:val="11"/>
          <w:sz w:val="24"/>
          <w:szCs w:val="24"/>
        </w:rPr>
        <w:t xml:space="preserve"> </w:t>
      </w:r>
      <w:r w:rsidRPr="0015178F">
        <w:rPr>
          <w:rFonts w:ascii="Times New Roman" w:eastAsia="Calibri" w:hAnsi="Times New Roman" w:cs="Times New Roman"/>
          <w:sz w:val="24"/>
          <w:szCs w:val="24"/>
        </w:rPr>
        <w:t>was</w:t>
      </w:r>
      <w:r w:rsidRPr="0015178F">
        <w:rPr>
          <w:rFonts w:ascii="Times New Roman" w:eastAsia="Calibri" w:hAnsi="Times New Roman" w:cs="Times New Roman"/>
          <w:spacing w:val="13"/>
          <w:sz w:val="24"/>
          <w:szCs w:val="24"/>
        </w:rPr>
        <w:t xml:space="preserve"> </w:t>
      </w:r>
      <w:r w:rsidRPr="0015178F">
        <w:rPr>
          <w:rFonts w:ascii="Times New Roman" w:eastAsia="Calibri" w:hAnsi="Times New Roman" w:cs="Times New Roman"/>
          <w:sz w:val="24"/>
          <w:szCs w:val="24"/>
        </w:rPr>
        <w:t>built</w:t>
      </w:r>
      <w:r w:rsidRPr="0015178F">
        <w:rPr>
          <w:rFonts w:ascii="Times New Roman" w:eastAsia="Calibri" w:hAnsi="Times New Roman" w:cs="Times New Roman"/>
          <w:spacing w:val="11"/>
          <w:sz w:val="24"/>
          <w:szCs w:val="24"/>
        </w:rPr>
        <w:t xml:space="preserve"> </w:t>
      </w:r>
      <w:r w:rsidRPr="0015178F">
        <w:rPr>
          <w:rFonts w:ascii="Times New Roman" w:eastAsia="Calibri" w:hAnsi="Times New Roman" w:cs="Times New Roman"/>
          <w:sz w:val="24"/>
          <w:szCs w:val="24"/>
        </w:rPr>
        <w:t>on</w:t>
      </w:r>
      <w:r w:rsidRPr="0015178F">
        <w:rPr>
          <w:rFonts w:ascii="Times New Roman" w:eastAsia="Calibri" w:hAnsi="Times New Roman" w:cs="Times New Roman"/>
          <w:spacing w:val="12"/>
          <w:sz w:val="24"/>
          <w:szCs w:val="24"/>
        </w:rPr>
        <w:t xml:space="preserve"> </w:t>
      </w:r>
      <w:r w:rsidRPr="0015178F">
        <w:rPr>
          <w:rFonts w:ascii="Times New Roman" w:eastAsia="Calibri" w:hAnsi="Times New Roman" w:cs="Times New Roman"/>
          <w:sz w:val="24"/>
          <w:szCs w:val="24"/>
        </w:rPr>
        <w:t>the</w:t>
      </w:r>
      <w:r w:rsidRPr="0015178F">
        <w:rPr>
          <w:rFonts w:ascii="Times New Roman" w:eastAsia="Calibri" w:hAnsi="Times New Roman" w:cs="Times New Roman"/>
          <w:spacing w:val="11"/>
          <w:sz w:val="24"/>
          <w:szCs w:val="24"/>
        </w:rPr>
        <w:t xml:space="preserve"> </w:t>
      </w:r>
      <w:r w:rsidRPr="0015178F">
        <w:rPr>
          <w:rFonts w:ascii="Times New Roman" w:eastAsia="Calibri" w:hAnsi="Times New Roman" w:cs="Times New Roman"/>
          <w:sz w:val="24"/>
          <w:szCs w:val="24"/>
        </w:rPr>
        <w:t>current</w:t>
      </w:r>
      <w:r w:rsidRPr="0015178F">
        <w:rPr>
          <w:rFonts w:ascii="Times New Roman" w:eastAsia="Calibri" w:hAnsi="Times New Roman" w:cs="Times New Roman"/>
          <w:spacing w:val="11"/>
          <w:sz w:val="24"/>
          <w:szCs w:val="24"/>
        </w:rPr>
        <w:t xml:space="preserve"> </w:t>
      </w:r>
      <w:r w:rsidRPr="0015178F">
        <w:rPr>
          <w:rFonts w:ascii="Times New Roman" w:eastAsia="Calibri" w:hAnsi="Times New Roman" w:cs="Times New Roman"/>
          <w:sz w:val="24"/>
          <w:szCs w:val="24"/>
        </w:rPr>
        <w:t>site</w:t>
      </w:r>
      <w:r w:rsidRPr="0015178F">
        <w:rPr>
          <w:rFonts w:ascii="Times New Roman" w:eastAsia="Calibri" w:hAnsi="Times New Roman" w:cs="Times New Roman"/>
          <w:spacing w:val="10"/>
          <w:sz w:val="24"/>
          <w:szCs w:val="24"/>
        </w:rPr>
        <w:t xml:space="preserve"> </w:t>
      </w:r>
      <w:r w:rsidRPr="0015178F">
        <w:rPr>
          <w:rFonts w:ascii="Times New Roman" w:eastAsia="Calibri" w:hAnsi="Times New Roman" w:cs="Times New Roman"/>
          <w:sz w:val="24"/>
          <w:szCs w:val="24"/>
        </w:rPr>
        <w:t>of</w:t>
      </w:r>
      <w:r w:rsidRPr="0015178F">
        <w:rPr>
          <w:rFonts w:ascii="Times New Roman" w:eastAsia="Calibri" w:hAnsi="Times New Roman" w:cs="Times New Roman"/>
          <w:spacing w:val="9"/>
          <w:sz w:val="24"/>
          <w:szCs w:val="24"/>
        </w:rPr>
        <w:t xml:space="preserve"> </w:t>
      </w:r>
      <w:r w:rsidRPr="0015178F">
        <w:rPr>
          <w:rFonts w:ascii="Times New Roman" w:eastAsia="Calibri" w:hAnsi="Times New Roman" w:cs="Times New Roman"/>
          <w:sz w:val="24"/>
          <w:szCs w:val="24"/>
        </w:rPr>
        <w:t>Thien</w:t>
      </w:r>
      <w:r w:rsidRPr="0015178F">
        <w:rPr>
          <w:rFonts w:ascii="Times New Roman" w:eastAsia="Calibri" w:hAnsi="Times New Roman" w:cs="Times New Roman"/>
          <w:spacing w:val="12"/>
          <w:sz w:val="24"/>
          <w:szCs w:val="24"/>
        </w:rPr>
        <w:t xml:space="preserve"> </w:t>
      </w:r>
      <w:r w:rsidRPr="0015178F">
        <w:rPr>
          <w:rFonts w:ascii="Times New Roman" w:eastAsia="Calibri" w:hAnsi="Times New Roman" w:cs="Times New Roman"/>
          <w:sz w:val="24"/>
          <w:szCs w:val="24"/>
        </w:rPr>
        <w:t>Tru</w:t>
      </w:r>
      <w:r w:rsidRPr="0015178F">
        <w:rPr>
          <w:rFonts w:ascii="Times New Roman" w:eastAsia="Calibri" w:hAnsi="Times New Roman" w:cs="Times New Roman"/>
          <w:spacing w:val="12"/>
          <w:sz w:val="24"/>
          <w:szCs w:val="24"/>
        </w:rPr>
        <w:t xml:space="preserve"> </w:t>
      </w:r>
      <w:r w:rsidRPr="0015178F">
        <w:rPr>
          <w:rFonts w:ascii="Times New Roman" w:eastAsia="Calibri" w:hAnsi="Times New Roman" w:cs="Times New Roman"/>
          <w:sz w:val="24"/>
          <w:szCs w:val="24"/>
        </w:rPr>
        <w:t>In</w:t>
      </w:r>
      <w:r w:rsidRPr="0015178F">
        <w:rPr>
          <w:rFonts w:ascii="Times New Roman" w:eastAsia="Calibri" w:hAnsi="Times New Roman" w:cs="Times New Roman"/>
          <w:spacing w:val="10"/>
          <w:sz w:val="24"/>
          <w:szCs w:val="24"/>
        </w:rPr>
        <w:t xml:space="preserve"> </w:t>
      </w:r>
      <w:r w:rsidRPr="0015178F">
        <w:rPr>
          <w:rFonts w:ascii="Times New Roman" w:eastAsia="Calibri" w:hAnsi="Times New Roman" w:cs="Times New Roman"/>
          <w:sz w:val="24"/>
          <w:szCs w:val="24"/>
        </w:rPr>
        <w:t>the</w:t>
      </w:r>
      <w:r w:rsidRPr="0015178F">
        <w:rPr>
          <w:rFonts w:ascii="Times New Roman" w:eastAsia="Calibri" w:hAnsi="Times New Roman" w:cs="Times New Roman"/>
          <w:spacing w:val="14"/>
          <w:sz w:val="24"/>
          <w:szCs w:val="24"/>
        </w:rPr>
        <w:t xml:space="preserve"> </w:t>
      </w:r>
      <w:r w:rsidRPr="0015178F">
        <w:rPr>
          <w:rFonts w:ascii="Times New Roman" w:eastAsia="Calibri" w:hAnsi="Times New Roman" w:cs="Times New Roman"/>
          <w:sz w:val="24"/>
          <w:szCs w:val="24"/>
        </w:rPr>
        <w:t>15</w:t>
      </w:r>
      <w:r w:rsidRPr="0015178F">
        <w:rPr>
          <w:rFonts w:ascii="Times New Roman" w:eastAsia="Calibri" w:hAnsi="Times New Roman" w:cs="Times New Roman"/>
          <w:sz w:val="24"/>
          <w:szCs w:val="24"/>
          <w:vertAlign w:val="superscript"/>
        </w:rPr>
        <w:t>th</w:t>
      </w:r>
      <w:r w:rsidRPr="0015178F">
        <w:rPr>
          <w:rFonts w:ascii="Times New Roman" w:eastAsia="Calibri" w:hAnsi="Times New Roman" w:cs="Times New Roman"/>
          <w:sz w:val="24"/>
          <w:szCs w:val="24"/>
        </w:rPr>
        <w:t xml:space="preserve"> century.</w:t>
      </w:r>
    </w:p>
    <w:p w14:paraId="52957EE3" w14:textId="77777777" w:rsidR="0015178F" w:rsidRPr="0015178F" w:rsidRDefault="0015178F" w:rsidP="0015178F">
      <w:pPr>
        <w:tabs>
          <w:tab w:val="left" w:pos="3923"/>
          <w:tab w:val="left" w:pos="6673"/>
          <w:tab w:val="left" w:pos="8706"/>
        </w:tabs>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A. It</w:t>
      </w:r>
      <w:r w:rsidRPr="0015178F">
        <w:rPr>
          <w:rFonts w:ascii="Times New Roman" w:eastAsia="Calibri" w:hAnsi="Times New Roman" w:cs="Times New Roman"/>
          <w:spacing w:val="10"/>
          <w:sz w:val="24"/>
          <w:szCs w:val="24"/>
        </w:rPr>
        <w:t xml:space="preserve"> </w:t>
      </w:r>
      <w:r w:rsidRPr="0015178F">
        <w:rPr>
          <w:rFonts w:ascii="Times New Roman" w:eastAsia="Calibri" w:hAnsi="Times New Roman" w:cs="Times New Roman"/>
          <w:sz w:val="24"/>
          <w:szCs w:val="24"/>
        </w:rPr>
        <w:t>is</w:t>
      </w:r>
      <w:r w:rsidRPr="0015178F">
        <w:rPr>
          <w:rFonts w:ascii="Times New Roman" w:eastAsia="Calibri" w:hAnsi="Times New Roman" w:cs="Times New Roman"/>
          <w:spacing w:val="4"/>
          <w:sz w:val="24"/>
          <w:szCs w:val="24"/>
        </w:rPr>
        <w:t xml:space="preserve"> </w:t>
      </w:r>
      <w:r w:rsidRPr="0015178F">
        <w:rPr>
          <w:rFonts w:ascii="Times New Roman" w:eastAsia="Calibri" w:hAnsi="Times New Roman" w:cs="Times New Roman"/>
          <w:sz w:val="24"/>
          <w:szCs w:val="24"/>
        </w:rPr>
        <w:t>think              B. It was</w:t>
      </w:r>
      <w:r w:rsidRPr="0015178F">
        <w:rPr>
          <w:rFonts w:ascii="Times New Roman" w:eastAsia="Calibri" w:hAnsi="Times New Roman" w:cs="Times New Roman"/>
          <w:spacing w:val="-1"/>
          <w:sz w:val="24"/>
          <w:szCs w:val="24"/>
        </w:rPr>
        <w:t xml:space="preserve"> </w:t>
      </w:r>
      <w:r w:rsidRPr="0015178F">
        <w:rPr>
          <w:rFonts w:ascii="Times New Roman" w:eastAsia="Calibri" w:hAnsi="Times New Roman" w:cs="Times New Roman"/>
          <w:sz w:val="24"/>
          <w:szCs w:val="24"/>
        </w:rPr>
        <w:t>thought</w:t>
      </w:r>
      <w:r w:rsidRPr="0015178F">
        <w:rPr>
          <w:rFonts w:ascii="Times New Roman" w:eastAsia="Calibri" w:hAnsi="Times New Roman" w:cs="Times New Roman"/>
          <w:spacing w:val="5"/>
          <w:sz w:val="24"/>
          <w:szCs w:val="24"/>
        </w:rPr>
        <w:t xml:space="preserve">             </w:t>
      </w:r>
      <w:r w:rsidRPr="0015178F">
        <w:rPr>
          <w:rFonts w:ascii="Times New Roman" w:eastAsia="Calibri" w:hAnsi="Times New Roman" w:cs="Times New Roman"/>
          <w:sz w:val="24"/>
          <w:szCs w:val="24"/>
        </w:rPr>
        <w:t>C. They</w:t>
      </w:r>
      <w:r w:rsidRPr="0015178F">
        <w:rPr>
          <w:rFonts w:ascii="Times New Roman" w:eastAsia="Calibri" w:hAnsi="Times New Roman" w:cs="Times New Roman"/>
          <w:spacing w:val="7"/>
          <w:sz w:val="24"/>
          <w:szCs w:val="24"/>
        </w:rPr>
        <w:t xml:space="preserve"> </w:t>
      </w:r>
      <w:r w:rsidRPr="0015178F">
        <w:rPr>
          <w:rFonts w:ascii="Times New Roman" w:eastAsia="Calibri" w:hAnsi="Times New Roman" w:cs="Times New Roman"/>
          <w:sz w:val="24"/>
          <w:szCs w:val="24"/>
        </w:rPr>
        <w:t>thought           D. It is</w:t>
      </w:r>
      <w:r w:rsidRPr="0015178F">
        <w:rPr>
          <w:rFonts w:ascii="Times New Roman" w:eastAsia="Calibri" w:hAnsi="Times New Roman" w:cs="Times New Roman"/>
          <w:spacing w:val="10"/>
          <w:sz w:val="24"/>
          <w:szCs w:val="24"/>
        </w:rPr>
        <w:t xml:space="preserve"> </w:t>
      </w:r>
      <w:r w:rsidRPr="0015178F">
        <w:rPr>
          <w:rFonts w:ascii="Times New Roman" w:eastAsia="Calibri" w:hAnsi="Times New Roman" w:cs="Times New Roman"/>
          <w:sz w:val="24"/>
          <w:szCs w:val="24"/>
        </w:rPr>
        <w:t>thought</w:t>
      </w:r>
    </w:p>
    <w:p w14:paraId="4C31AD98" w14:textId="77777777" w:rsidR="0015178F" w:rsidRPr="0015178F" w:rsidRDefault="0015178F" w:rsidP="0015178F">
      <w:pPr>
        <w:tabs>
          <w:tab w:val="left" w:pos="1479"/>
          <w:tab w:val="left" w:pos="1480"/>
        </w:tabs>
        <w:spacing w:after="0" w:line="240" w:lineRule="auto"/>
        <w:ind w:right="1591"/>
        <w:rPr>
          <w:rFonts w:ascii="Times New Roman" w:eastAsia="Calibri" w:hAnsi="Times New Roman" w:cs="Times New Roman"/>
          <w:sz w:val="24"/>
          <w:szCs w:val="24"/>
        </w:rPr>
      </w:pPr>
      <w:r w:rsidRPr="0015178F">
        <w:rPr>
          <w:rFonts w:ascii="Times New Roman" w:eastAsia="Calibri" w:hAnsi="Times New Roman" w:cs="Times New Roman"/>
          <w:sz w:val="24"/>
          <w:szCs w:val="24"/>
        </w:rPr>
        <w:t>7. The teacher suggested that the students …………….. all their  homework  before going to</w:t>
      </w:r>
      <w:r w:rsidRPr="0015178F">
        <w:rPr>
          <w:rFonts w:ascii="Times New Roman" w:eastAsia="Calibri" w:hAnsi="Times New Roman" w:cs="Times New Roman"/>
          <w:spacing w:val="6"/>
          <w:sz w:val="24"/>
          <w:szCs w:val="24"/>
        </w:rPr>
        <w:t xml:space="preserve"> </w:t>
      </w:r>
      <w:r w:rsidRPr="0015178F">
        <w:rPr>
          <w:rFonts w:ascii="Times New Roman" w:eastAsia="Calibri" w:hAnsi="Times New Roman" w:cs="Times New Roman"/>
          <w:sz w:val="24"/>
          <w:szCs w:val="24"/>
        </w:rPr>
        <w:t>bed.</w:t>
      </w:r>
    </w:p>
    <w:p w14:paraId="28DD85F9" w14:textId="77777777" w:rsidR="0015178F" w:rsidRPr="0015178F" w:rsidRDefault="0015178F" w:rsidP="0015178F">
      <w:pPr>
        <w:tabs>
          <w:tab w:val="left" w:pos="3858"/>
          <w:tab w:val="left" w:pos="5828"/>
          <w:tab w:val="left" w:pos="8132"/>
        </w:tabs>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A. must</w:t>
      </w:r>
      <w:r w:rsidRPr="0015178F">
        <w:rPr>
          <w:rFonts w:ascii="Times New Roman" w:eastAsia="Calibri" w:hAnsi="Times New Roman" w:cs="Times New Roman"/>
          <w:spacing w:val="11"/>
          <w:sz w:val="24"/>
          <w:szCs w:val="24"/>
        </w:rPr>
        <w:t xml:space="preserve"> </w:t>
      </w:r>
      <w:r w:rsidRPr="0015178F">
        <w:rPr>
          <w:rFonts w:ascii="Times New Roman" w:eastAsia="Calibri" w:hAnsi="Times New Roman" w:cs="Times New Roman"/>
          <w:sz w:val="24"/>
          <w:szCs w:val="24"/>
        </w:rPr>
        <w:t>finish</w:t>
      </w:r>
      <w:r w:rsidRPr="0015178F">
        <w:rPr>
          <w:rFonts w:ascii="Times New Roman" w:eastAsia="Calibri" w:hAnsi="Times New Roman" w:cs="Times New Roman"/>
          <w:spacing w:val="6"/>
          <w:sz w:val="24"/>
          <w:szCs w:val="24"/>
        </w:rPr>
        <w:t xml:space="preserve">           </w:t>
      </w:r>
      <w:r w:rsidRPr="0015178F">
        <w:rPr>
          <w:rFonts w:ascii="Times New Roman" w:eastAsia="Calibri" w:hAnsi="Times New Roman" w:cs="Times New Roman"/>
          <w:sz w:val="24"/>
          <w:szCs w:val="24"/>
        </w:rPr>
        <w:t>B. finish</w:t>
      </w:r>
      <w:r w:rsidRPr="0015178F">
        <w:rPr>
          <w:rFonts w:ascii="Times New Roman" w:eastAsia="Calibri" w:hAnsi="Times New Roman" w:cs="Times New Roman"/>
          <w:sz w:val="24"/>
          <w:szCs w:val="24"/>
        </w:rPr>
        <w:tab/>
        <w:t xml:space="preserve">                  C. finished                      D. should</w:t>
      </w:r>
      <w:r w:rsidRPr="0015178F">
        <w:rPr>
          <w:rFonts w:ascii="Times New Roman" w:eastAsia="Calibri" w:hAnsi="Times New Roman" w:cs="Times New Roman"/>
          <w:spacing w:val="3"/>
          <w:sz w:val="24"/>
          <w:szCs w:val="24"/>
        </w:rPr>
        <w:t xml:space="preserve"> </w:t>
      </w:r>
      <w:r w:rsidRPr="0015178F">
        <w:rPr>
          <w:rFonts w:ascii="Times New Roman" w:eastAsia="Calibri" w:hAnsi="Times New Roman" w:cs="Times New Roman"/>
          <w:sz w:val="24"/>
          <w:szCs w:val="24"/>
        </w:rPr>
        <w:t>finish</w:t>
      </w:r>
    </w:p>
    <w:p w14:paraId="55696E8F" w14:textId="77777777" w:rsidR="0015178F" w:rsidRPr="0015178F" w:rsidRDefault="0015178F" w:rsidP="0015178F">
      <w:pPr>
        <w:tabs>
          <w:tab w:val="left" w:pos="1479"/>
          <w:tab w:val="left" w:pos="1480"/>
          <w:tab w:val="left" w:leader="dot" w:pos="8492"/>
        </w:tabs>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 xml:space="preserve">8. It is hoped that many </w:t>
      </w:r>
      <w:r w:rsidRPr="0015178F">
        <w:rPr>
          <w:rFonts w:ascii="Times New Roman" w:eastAsia="Calibri" w:hAnsi="Times New Roman" w:cs="Times New Roman"/>
          <w:spacing w:val="5"/>
          <w:sz w:val="24"/>
          <w:szCs w:val="24"/>
        </w:rPr>
        <w:t xml:space="preserve"> </w:t>
      </w:r>
      <w:r w:rsidRPr="0015178F">
        <w:rPr>
          <w:rFonts w:ascii="Times New Roman" w:eastAsia="Calibri" w:hAnsi="Times New Roman" w:cs="Times New Roman"/>
          <w:sz w:val="24"/>
          <w:szCs w:val="24"/>
        </w:rPr>
        <w:t>defensive</w:t>
      </w:r>
      <w:r w:rsidRPr="0015178F">
        <w:rPr>
          <w:rFonts w:ascii="Times New Roman" w:eastAsia="Calibri" w:hAnsi="Times New Roman" w:cs="Times New Roman"/>
          <w:spacing w:val="15"/>
          <w:sz w:val="24"/>
          <w:szCs w:val="24"/>
        </w:rPr>
        <w:t xml:space="preserve"> </w:t>
      </w:r>
      <w:r w:rsidRPr="0015178F">
        <w:rPr>
          <w:rFonts w:ascii="Times New Roman" w:eastAsia="Calibri" w:hAnsi="Times New Roman" w:cs="Times New Roman"/>
          <w:sz w:val="24"/>
          <w:szCs w:val="24"/>
        </w:rPr>
        <w:t>measures</w:t>
      </w:r>
      <w:r w:rsidRPr="0015178F">
        <w:rPr>
          <w:rFonts w:ascii="Times New Roman" w:eastAsia="Calibri" w:hAnsi="Times New Roman" w:cs="Times New Roman"/>
          <w:sz w:val="24"/>
          <w:szCs w:val="24"/>
        </w:rPr>
        <w:tab/>
        <w:t>to protect</w:t>
      </w:r>
      <w:r w:rsidRPr="0015178F">
        <w:rPr>
          <w:rFonts w:ascii="Times New Roman" w:eastAsia="Calibri" w:hAnsi="Times New Roman" w:cs="Times New Roman"/>
          <w:spacing w:val="15"/>
          <w:sz w:val="24"/>
          <w:szCs w:val="24"/>
        </w:rPr>
        <w:t xml:space="preserve"> </w:t>
      </w:r>
      <w:r w:rsidRPr="0015178F">
        <w:rPr>
          <w:rFonts w:ascii="Times New Roman" w:eastAsia="Calibri" w:hAnsi="Times New Roman" w:cs="Times New Roman"/>
          <w:sz w:val="24"/>
          <w:szCs w:val="24"/>
        </w:rPr>
        <w:t>and</w:t>
      </w:r>
    </w:p>
    <w:p w14:paraId="48C33A44"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preserve our man-made wonders.</w:t>
      </w:r>
    </w:p>
    <w:p w14:paraId="049F2623" w14:textId="77777777" w:rsidR="0015178F" w:rsidRPr="0015178F" w:rsidRDefault="0015178F" w:rsidP="0015178F">
      <w:pPr>
        <w:tabs>
          <w:tab w:val="left" w:pos="3858"/>
          <w:tab w:val="left" w:pos="5828"/>
          <w:tab w:val="left" w:pos="8291"/>
        </w:tabs>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A. is</w:t>
      </w:r>
      <w:r w:rsidRPr="0015178F">
        <w:rPr>
          <w:rFonts w:ascii="Times New Roman" w:eastAsia="Calibri" w:hAnsi="Times New Roman" w:cs="Times New Roman"/>
          <w:spacing w:val="12"/>
          <w:sz w:val="24"/>
          <w:szCs w:val="24"/>
        </w:rPr>
        <w:t xml:space="preserve"> </w:t>
      </w:r>
      <w:r w:rsidRPr="0015178F">
        <w:rPr>
          <w:rFonts w:ascii="Times New Roman" w:eastAsia="Calibri" w:hAnsi="Times New Roman" w:cs="Times New Roman"/>
          <w:sz w:val="24"/>
          <w:szCs w:val="24"/>
        </w:rPr>
        <w:t>taken</w:t>
      </w:r>
      <w:r w:rsidRPr="0015178F">
        <w:rPr>
          <w:rFonts w:ascii="Times New Roman" w:eastAsia="Calibri" w:hAnsi="Times New Roman" w:cs="Times New Roman"/>
          <w:spacing w:val="2"/>
          <w:sz w:val="24"/>
          <w:szCs w:val="24"/>
        </w:rPr>
        <w:t xml:space="preserve">                  </w:t>
      </w:r>
      <w:r w:rsidRPr="0015178F">
        <w:rPr>
          <w:rFonts w:ascii="Times New Roman" w:eastAsia="Calibri" w:hAnsi="Times New Roman" w:cs="Times New Roman"/>
          <w:sz w:val="24"/>
          <w:szCs w:val="24"/>
        </w:rPr>
        <w:t>B. will</w:t>
      </w:r>
      <w:r w:rsidRPr="0015178F">
        <w:rPr>
          <w:rFonts w:ascii="Times New Roman" w:eastAsia="Calibri" w:hAnsi="Times New Roman" w:cs="Times New Roman"/>
          <w:spacing w:val="6"/>
          <w:sz w:val="24"/>
          <w:szCs w:val="24"/>
        </w:rPr>
        <w:t xml:space="preserve"> </w:t>
      </w:r>
      <w:r w:rsidRPr="0015178F">
        <w:rPr>
          <w:rFonts w:ascii="Times New Roman" w:eastAsia="Calibri" w:hAnsi="Times New Roman" w:cs="Times New Roman"/>
          <w:sz w:val="24"/>
          <w:szCs w:val="24"/>
        </w:rPr>
        <w:t>take                      C. will</w:t>
      </w:r>
      <w:r w:rsidRPr="0015178F">
        <w:rPr>
          <w:rFonts w:ascii="Times New Roman" w:eastAsia="Calibri" w:hAnsi="Times New Roman" w:cs="Times New Roman"/>
          <w:spacing w:val="-8"/>
          <w:sz w:val="24"/>
          <w:szCs w:val="24"/>
        </w:rPr>
        <w:t xml:space="preserve"> </w:t>
      </w:r>
      <w:r w:rsidRPr="0015178F">
        <w:rPr>
          <w:rFonts w:ascii="Times New Roman" w:eastAsia="Calibri" w:hAnsi="Times New Roman" w:cs="Times New Roman"/>
          <w:sz w:val="24"/>
          <w:szCs w:val="24"/>
        </w:rPr>
        <w:t>be</w:t>
      </w:r>
      <w:r w:rsidRPr="0015178F">
        <w:rPr>
          <w:rFonts w:ascii="Times New Roman" w:eastAsia="Calibri" w:hAnsi="Times New Roman" w:cs="Times New Roman"/>
          <w:spacing w:val="4"/>
          <w:sz w:val="24"/>
          <w:szCs w:val="24"/>
        </w:rPr>
        <w:t xml:space="preserve"> </w:t>
      </w:r>
      <w:r w:rsidRPr="0015178F">
        <w:rPr>
          <w:rFonts w:ascii="Times New Roman" w:eastAsia="Calibri" w:hAnsi="Times New Roman" w:cs="Times New Roman"/>
          <w:sz w:val="24"/>
          <w:szCs w:val="24"/>
        </w:rPr>
        <w:t>taken                 D. are</w:t>
      </w:r>
      <w:r w:rsidRPr="0015178F">
        <w:rPr>
          <w:rFonts w:ascii="Times New Roman" w:eastAsia="Calibri" w:hAnsi="Times New Roman" w:cs="Times New Roman"/>
          <w:spacing w:val="9"/>
          <w:sz w:val="24"/>
          <w:szCs w:val="24"/>
        </w:rPr>
        <w:t xml:space="preserve"> </w:t>
      </w:r>
      <w:r w:rsidRPr="0015178F">
        <w:rPr>
          <w:rFonts w:ascii="Times New Roman" w:eastAsia="Calibri" w:hAnsi="Times New Roman" w:cs="Times New Roman"/>
          <w:sz w:val="24"/>
          <w:szCs w:val="24"/>
        </w:rPr>
        <w:t>taken</w:t>
      </w:r>
    </w:p>
    <w:p w14:paraId="6886C19D" w14:textId="77777777" w:rsidR="0015178F" w:rsidRPr="0015178F" w:rsidRDefault="0015178F" w:rsidP="0015178F">
      <w:pPr>
        <w:tabs>
          <w:tab w:val="left" w:pos="1479"/>
          <w:tab w:val="left" w:pos="1480"/>
        </w:tabs>
        <w:spacing w:after="0" w:line="240" w:lineRule="auto"/>
        <w:ind w:right="1592"/>
        <w:rPr>
          <w:rFonts w:ascii="Times New Roman" w:eastAsia="Calibri" w:hAnsi="Times New Roman" w:cs="Times New Roman"/>
          <w:sz w:val="24"/>
          <w:szCs w:val="24"/>
        </w:rPr>
      </w:pPr>
      <w:r w:rsidRPr="0015178F">
        <w:rPr>
          <w:rFonts w:ascii="Times New Roman" w:eastAsia="Calibri" w:hAnsi="Times New Roman" w:cs="Times New Roman"/>
          <w:sz w:val="24"/>
          <w:szCs w:val="24"/>
        </w:rPr>
        <w:t>9. Many valuable things …………..…….. and destroyed from man-made wonders  in  the</w:t>
      </w:r>
      <w:r w:rsidRPr="0015178F">
        <w:rPr>
          <w:rFonts w:ascii="Times New Roman" w:eastAsia="Calibri" w:hAnsi="Times New Roman" w:cs="Times New Roman"/>
          <w:spacing w:val="2"/>
          <w:sz w:val="24"/>
          <w:szCs w:val="24"/>
        </w:rPr>
        <w:t xml:space="preserve"> </w:t>
      </w:r>
      <w:r w:rsidRPr="0015178F">
        <w:rPr>
          <w:rFonts w:ascii="Times New Roman" w:eastAsia="Calibri" w:hAnsi="Times New Roman" w:cs="Times New Roman"/>
          <w:sz w:val="24"/>
          <w:szCs w:val="24"/>
        </w:rPr>
        <w:t>world.</w:t>
      </w:r>
    </w:p>
    <w:p w14:paraId="14BE8705" w14:textId="77777777" w:rsidR="0015178F" w:rsidRPr="0015178F" w:rsidRDefault="0015178F" w:rsidP="0015178F">
      <w:pPr>
        <w:tabs>
          <w:tab w:val="left" w:pos="1479"/>
          <w:tab w:val="left" w:pos="1480"/>
        </w:tabs>
        <w:spacing w:after="0" w:line="240" w:lineRule="auto"/>
        <w:ind w:right="1592"/>
        <w:rPr>
          <w:rFonts w:ascii="Times New Roman" w:eastAsia="Calibri" w:hAnsi="Times New Roman" w:cs="Times New Roman"/>
          <w:sz w:val="24"/>
          <w:szCs w:val="24"/>
        </w:rPr>
      </w:pPr>
      <w:r w:rsidRPr="0015178F">
        <w:rPr>
          <w:rFonts w:ascii="Times New Roman" w:eastAsia="Calibri" w:hAnsi="Times New Roman" w:cs="Times New Roman"/>
          <w:sz w:val="24"/>
          <w:szCs w:val="24"/>
        </w:rPr>
        <w:t>A. have</w:t>
      </w:r>
      <w:r w:rsidRPr="0015178F">
        <w:rPr>
          <w:rFonts w:ascii="Times New Roman" w:eastAsia="Calibri" w:hAnsi="Times New Roman" w:cs="Times New Roman"/>
          <w:spacing w:val="16"/>
          <w:sz w:val="24"/>
          <w:szCs w:val="24"/>
        </w:rPr>
        <w:t xml:space="preserve"> </w:t>
      </w:r>
      <w:r w:rsidRPr="0015178F">
        <w:rPr>
          <w:rFonts w:ascii="Times New Roman" w:eastAsia="Calibri" w:hAnsi="Times New Roman" w:cs="Times New Roman"/>
          <w:sz w:val="24"/>
          <w:szCs w:val="24"/>
        </w:rPr>
        <w:t>been</w:t>
      </w:r>
      <w:r w:rsidRPr="0015178F">
        <w:rPr>
          <w:rFonts w:ascii="Times New Roman" w:eastAsia="Calibri" w:hAnsi="Times New Roman" w:cs="Times New Roman"/>
          <w:spacing w:val="4"/>
          <w:sz w:val="24"/>
          <w:szCs w:val="24"/>
        </w:rPr>
        <w:t xml:space="preserve"> </w:t>
      </w:r>
      <w:r w:rsidRPr="0015178F">
        <w:rPr>
          <w:rFonts w:ascii="Times New Roman" w:eastAsia="Calibri" w:hAnsi="Times New Roman" w:cs="Times New Roman"/>
          <w:sz w:val="24"/>
          <w:szCs w:val="24"/>
        </w:rPr>
        <w:t>stolen           B. has been</w:t>
      </w:r>
      <w:r w:rsidRPr="0015178F">
        <w:rPr>
          <w:rFonts w:ascii="Times New Roman" w:eastAsia="Calibri" w:hAnsi="Times New Roman" w:cs="Times New Roman"/>
          <w:spacing w:val="8"/>
          <w:sz w:val="24"/>
          <w:szCs w:val="24"/>
        </w:rPr>
        <w:t xml:space="preserve"> </w:t>
      </w:r>
      <w:r w:rsidRPr="0015178F">
        <w:rPr>
          <w:rFonts w:ascii="Times New Roman" w:eastAsia="Calibri" w:hAnsi="Times New Roman" w:cs="Times New Roman"/>
          <w:sz w:val="24"/>
          <w:szCs w:val="24"/>
        </w:rPr>
        <w:t xml:space="preserve">stolen              </w:t>
      </w:r>
      <w:r w:rsidRPr="0015178F">
        <w:rPr>
          <w:rFonts w:ascii="Times New Roman" w:eastAsia="Calibri" w:hAnsi="Times New Roman" w:cs="Times New Roman"/>
          <w:spacing w:val="-5"/>
          <w:sz w:val="24"/>
          <w:szCs w:val="24"/>
        </w:rPr>
        <w:t xml:space="preserve">C. </w:t>
      </w:r>
      <w:r w:rsidRPr="0015178F">
        <w:rPr>
          <w:rFonts w:ascii="Times New Roman" w:eastAsia="Calibri" w:hAnsi="Times New Roman" w:cs="Times New Roman"/>
          <w:sz w:val="24"/>
          <w:szCs w:val="24"/>
        </w:rPr>
        <w:t>are</w:t>
      </w:r>
      <w:r w:rsidRPr="0015178F">
        <w:rPr>
          <w:rFonts w:ascii="Times New Roman" w:eastAsia="Calibri" w:hAnsi="Times New Roman" w:cs="Times New Roman"/>
          <w:spacing w:val="7"/>
          <w:sz w:val="24"/>
          <w:szCs w:val="24"/>
        </w:rPr>
        <w:t xml:space="preserve"> </w:t>
      </w:r>
      <w:r w:rsidRPr="0015178F">
        <w:rPr>
          <w:rFonts w:ascii="Times New Roman" w:eastAsia="Calibri" w:hAnsi="Times New Roman" w:cs="Times New Roman"/>
          <w:sz w:val="24"/>
          <w:szCs w:val="24"/>
        </w:rPr>
        <w:t>stolen</w:t>
      </w:r>
      <w:r w:rsidRPr="0015178F">
        <w:rPr>
          <w:rFonts w:ascii="Times New Roman" w:eastAsia="Calibri" w:hAnsi="Times New Roman" w:cs="Times New Roman"/>
          <w:sz w:val="24"/>
          <w:szCs w:val="24"/>
        </w:rPr>
        <w:tab/>
        <w:t xml:space="preserve">           D. will be</w:t>
      </w:r>
      <w:r w:rsidRPr="0015178F">
        <w:rPr>
          <w:rFonts w:ascii="Times New Roman" w:eastAsia="Calibri" w:hAnsi="Times New Roman" w:cs="Times New Roman"/>
          <w:spacing w:val="7"/>
          <w:sz w:val="24"/>
          <w:szCs w:val="24"/>
        </w:rPr>
        <w:t xml:space="preserve"> </w:t>
      </w:r>
      <w:r w:rsidRPr="0015178F">
        <w:rPr>
          <w:rFonts w:ascii="Times New Roman" w:eastAsia="Calibri" w:hAnsi="Times New Roman" w:cs="Times New Roman"/>
          <w:sz w:val="24"/>
          <w:szCs w:val="24"/>
        </w:rPr>
        <w:t>stolen</w:t>
      </w:r>
    </w:p>
    <w:p w14:paraId="6C4E7C44" w14:textId="77777777" w:rsidR="0015178F" w:rsidRPr="0015178F" w:rsidRDefault="0015178F" w:rsidP="0015178F">
      <w:pPr>
        <w:tabs>
          <w:tab w:val="left" w:pos="360"/>
        </w:tabs>
        <w:spacing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 xml:space="preserve">10. It </w:t>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rPr>
        <w:t xml:space="preserve"> that Po Nagar Cham Towers were built in the 8</w:t>
      </w:r>
      <w:r w:rsidRPr="0015178F">
        <w:rPr>
          <w:rFonts w:ascii="Times New Roman" w:eastAsia="Calibri" w:hAnsi="Times New Roman" w:cs="Times New Roman"/>
          <w:sz w:val="24"/>
          <w:szCs w:val="24"/>
          <w:vertAlign w:val="superscript"/>
        </w:rPr>
        <w:t>th</w:t>
      </w:r>
      <w:r w:rsidRPr="0015178F">
        <w:rPr>
          <w:rFonts w:ascii="Times New Roman" w:eastAsia="Calibri" w:hAnsi="Times New Roman" w:cs="Times New Roman"/>
          <w:sz w:val="24"/>
          <w:szCs w:val="24"/>
        </w:rPr>
        <w:t xml:space="preserve"> century.</w:t>
      </w:r>
    </w:p>
    <w:p w14:paraId="1A02386A" w14:textId="77777777" w:rsidR="0015178F" w:rsidRPr="0015178F" w:rsidRDefault="0015178F" w:rsidP="0015178F">
      <w:pPr>
        <w:tabs>
          <w:tab w:val="left" w:pos="360"/>
          <w:tab w:val="left" w:pos="2520"/>
          <w:tab w:val="left" w:pos="4680"/>
          <w:tab w:val="left" w:pos="6840"/>
        </w:tabs>
        <w:spacing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A. considered</w:t>
      </w:r>
      <w:r w:rsidRPr="0015178F">
        <w:rPr>
          <w:rFonts w:ascii="Times New Roman" w:eastAsia="Calibri" w:hAnsi="Times New Roman" w:cs="Times New Roman"/>
          <w:sz w:val="24"/>
          <w:szCs w:val="24"/>
        </w:rPr>
        <w:tab/>
        <w:t xml:space="preserve">    B. was considered</w:t>
      </w:r>
      <w:r w:rsidRPr="0015178F">
        <w:rPr>
          <w:rFonts w:ascii="Times New Roman" w:eastAsia="Calibri" w:hAnsi="Times New Roman" w:cs="Times New Roman"/>
          <w:sz w:val="24"/>
          <w:szCs w:val="24"/>
        </w:rPr>
        <w:tab/>
        <w:t xml:space="preserve">              C. has considered</w:t>
      </w:r>
      <w:r w:rsidRPr="0015178F">
        <w:rPr>
          <w:rFonts w:ascii="Times New Roman" w:eastAsia="Calibri" w:hAnsi="Times New Roman" w:cs="Times New Roman"/>
          <w:sz w:val="24"/>
          <w:szCs w:val="24"/>
        </w:rPr>
        <w:tab/>
        <w:t>D. considers</w:t>
      </w:r>
    </w:p>
    <w:p w14:paraId="623AE9C9" w14:textId="77777777" w:rsidR="0015178F" w:rsidRPr="0015178F" w:rsidRDefault="0015178F" w:rsidP="0015178F">
      <w:pPr>
        <w:spacing w:after="0" w:line="240" w:lineRule="auto"/>
        <w:rPr>
          <w:rFonts w:ascii="Times New Roman" w:eastAsia="Calibri" w:hAnsi="Times New Roman" w:cs="Times New Roman"/>
          <w:b/>
          <w:color w:val="0070C0"/>
          <w:sz w:val="24"/>
          <w:szCs w:val="24"/>
        </w:rPr>
      </w:pPr>
      <w:r w:rsidRPr="0015178F">
        <w:rPr>
          <w:rFonts w:ascii="Times New Roman" w:eastAsia="Calibri" w:hAnsi="Times New Roman" w:cs="Times New Roman"/>
          <w:b/>
          <w:color w:val="0070C0"/>
          <w:sz w:val="24"/>
          <w:szCs w:val="24"/>
        </w:rPr>
        <w:t>III. READING:</w:t>
      </w:r>
    </w:p>
    <w:p w14:paraId="0927B577" w14:textId="77777777" w:rsidR="0015178F" w:rsidRPr="0015178F" w:rsidRDefault="0015178F" w:rsidP="0015178F">
      <w:pPr>
        <w:spacing w:after="0" w:line="240" w:lineRule="auto"/>
        <w:rPr>
          <w:rFonts w:ascii="Times New Roman" w:eastAsia="Calibri" w:hAnsi="Times New Roman" w:cs="Times New Roman"/>
          <w:b/>
          <w:iCs/>
          <w:color w:val="7030A0"/>
          <w:sz w:val="24"/>
          <w:szCs w:val="24"/>
        </w:rPr>
      </w:pPr>
      <w:r w:rsidRPr="0015178F">
        <w:rPr>
          <w:rFonts w:ascii="Times New Roman" w:eastAsia="Calibri" w:hAnsi="Times New Roman" w:cs="Times New Roman"/>
          <w:b/>
          <w:iCs/>
          <w:color w:val="7030A0"/>
          <w:sz w:val="24"/>
          <w:szCs w:val="24"/>
          <w:highlight w:val="green"/>
        </w:rPr>
        <w:t>* UNIT 1:</w:t>
      </w:r>
    </w:p>
    <w:p w14:paraId="536949DB" w14:textId="77777777" w:rsidR="0015178F" w:rsidRPr="0015178F" w:rsidRDefault="0015178F" w:rsidP="0015178F">
      <w:pPr>
        <w:spacing w:line="240" w:lineRule="auto"/>
        <w:rPr>
          <w:rFonts w:ascii="Times New Roman" w:eastAsia="Calibri" w:hAnsi="Times New Roman" w:cs="Times New Roman"/>
          <w:b/>
          <w:sz w:val="24"/>
          <w:szCs w:val="24"/>
        </w:rPr>
      </w:pPr>
      <w:r w:rsidRPr="0015178F">
        <w:rPr>
          <w:rFonts w:ascii="Times New Roman" w:eastAsia="Calibri" w:hAnsi="Times New Roman" w:cs="Times New Roman"/>
          <w:b/>
          <w:color w:val="FFFFFF"/>
          <w:sz w:val="24"/>
          <w:szCs w:val="24"/>
          <w:shd w:val="clear" w:color="auto" w:fill="00B050"/>
        </w:rPr>
        <w:t xml:space="preserve">I </w:t>
      </w:r>
      <w:r w:rsidRPr="0015178F">
        <w:rPr>
          <w:rFonts w:ascii="Times New Roman" w:eastAsia="Calibri" w:hAnsi="Times New Roman" w:cs="Times New Roman"/>
          <w:b/>
          <w:sz w:val="24"/>
          <w:szCs w:val="24"/>
        </w:rPr>
        <w:t>Fill in the blank with ONE suitable word from the box to complete the passage.</w:t>
      </w:r>
    </w:p>
    <w:p w14:paraId="0943362C" w14:textId="77777777" w:rsidR="0015178F" w:rsidRPr="0015178F" w:rsidRDefault="0015178F" w:rsidP="0015178F">
      <w:pPr>
        <w:spacing w:line="240" w:lineRule="auto"/>
        <w:jc w:val="center"/>
        <w:rPr>
          <w:rFonts w:ascii="Times New Roman" w:eastAsia="Calibri" w:hAnsi="Times New Roman" w:cs="Times New Roman"/>
          <w:b/>
          <w:sz w:val="24"/>
          <w:szCs w:val="24"/>
        </w:rPr>
      </w:pPr>
      <w:r w:rsidRPr="0015178F">
        <w:rPr>
          <w:rFonts w:ascii="Times New Roman" w:eastAsia="Calibri" w:hAnsi="Times New Roman" w:cs="Times New Roman"/>
          <w:noProof/>
          <w:sz w:val="24"/>
          <w:szCs w:val="24"/>
        </w:rPr>
        <mc:AlternateContent>
          <mc:Choice Requires="wps">
            <w:drawing>
              <wp:inline distT="0" distB="0" distL="0" distR="0" wp14:anchorId="58C664FD" wp14:editId="4E1D2C64">
                <wp:extent cx="5336540" cy="381635"/>
                <wp:effectExtent l="12700" t="12065" r="13335" b="6350"/>
                <wp:docPr id="33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381635"/>
                        </a:xfrm>
                        <a:prstGeom prst="rect">
                          <a:avLst/>
                        </a:prstGeom>
                        <a:solidFill>
                          <a:srgbClr val="FFFFFF"/>
                        </a:solidFill>
                        <a:ln w="9525">
                          <a:solidFill>
                            <a:srgbClr val="00B050"/>
                          </a:solidFill>
                          <a:prstDash val="dash"/>
                          <a:miter lim="800000"/>
                          <a:headEnd/>
                          <a:tailEnd/>
                        </a:ln>
                      </wps:spPr>
                      <wps:txbx>
                        <w:txbxContent>
                          <w:p w14:paraId="345CC323" w14:textId="77777777" w:rsidR="0015178F" w:rsidRPr="005A5A19" w:rsidRDefault="0015178F" w:rsidP="0015178F">
                            <w:pPr>
                              <w:tabs>
                                <w:tab w:val="left" w:pos="360"/>
                                <w:tab w:val="left" w:pos="1440"/>
                                <w:tab w:val="left" w:pos="2700"/>
                                <w:tab w:val="left" w:pos="3600"/>
                                <w:tab w:val="left" w:pos="5220"/>
                                <w:tab w:val="left" w:pos="5940"/>
                                <w:tab w:val="left" w:pos="7200"/>
                              </w:tabs>
                              <w:spacing w:line="240" w:lineRule="auto"/>
                              <w:rPr>
                                <w:rFonts w:cs="Calibri"/>
                                <w:i/>
                                <w:sz w:val="26"/>
                                <w:szCs w:val="26"/>
                              </w:rPr>
                            </w:pPr>
                            <w:r w:rsidRPr="005A5A19">
                              <w:rPr>
                                <w:rFonts w:cs="Calibri"/>
                                <w:i/>
                              </w:rPr>
                              <w:tab/>
                            </w:r>
                            <w:r w:rsidRPr="005A5A19">
                              <w:rPr>
                                <w:rFonts w:cs="Calibri"/>
                                <w:i/>
                                <w:sz w:val="26"/>
                                <w:szCs w:val="26"/>
                              </w:rPr>
                              <w:t xml:space="preserve">fluent </w:t>
                            </w:r>
                            <w:r w:rsidRPr="005A5A19">
                              <w:rPr>
                                <w:rFonts w:cs="Calibri"/>
                                <w:i/>
                                <w:sz w:val="26"/>
                                <w:szCs w:val="26"/>
                              </w:rPr>
                              <w:tab/>
                              <w:t xml:space="preserve">abroad </w:t>
                            </w:r>
                            <w:r w:rsidRPr="005A5A19">
                              <w:rPr>
                                <w:rFonts w:cs="Calibri"/>
                                <w:i/>
                                <w:sz w:val="26"/>
                                <w:szCs w:val="26"/>
                              </w:rPr>
                              <w:tab/>
                              <w:t xml:space="preserve">good </w:t>
                            </w:r>
                            <w:r w:rsidRPr="005A5A19">
                              <w:rPr>
                                <w:rFonts w:cs="Calibri"/>
                                <w:i/>
                                <w:sz w:val="26"/>
                                <w:szCs w:val="26"/>
                              </w:rPr>
                              <w:tab/>
                              <w:t xml:space="preserve">difficulties </w:t>
                            </w:r>
                            <w:r w:rsidRPr="005A5A19">
                              <w:rPr>
                                <w:rFonts w:cs="Calibri"/>
                                <w:i/>
                                <w:sz w:val="26"/>
                                <w:szCs w:val="26"/>
                              </w:rPr>
                              <w:tab/>
                              <w:t xml:space="preserve">at </w:t>
                            </w:r>
                            <w:r w:rsidRPr="005A5A19">
                              <w:rPr>
                                <w:rFonts w:cs="Calibri"/>
                                <w:i/>
                                <w:sz w:val="26"/>
                                <w:szCs w:val="26"/>
                              </w:rPr>
                              <w:tab/>
                              <w:t>foreign</w:t>
                            </w:r>
                            <w:r w:rsidRPr="005A5A19">
                              <w:rPr>
                                <w:rFonts w:cs="Calibri"/>
                                <w:i/>
                                <w:sz w:val="26"/>
                                <w:szCs w:val="26"/>
                              </w:rPr>
                              <w:tab/>
                              <w:t>came</w:t>
                            </w:r>
                          </w:p>
                          <w:p w14:paraId="65B6EE34" w14:textId="77777777" w:rsidR="0015178F" w:rsidRPr="00BB0D79" w:rsidRDefault="0015178F" w:rsidP="0015178F">
                            <w:pPr>
                              <w:spacing w:line="240" w:lineRule="auto"/>
                              <w:ind w:right="170"/>
                              <w:rPr>
                                <w:i/>
                                <w:szCs w:val="24"/>
                              </w:rPr>
                            </w:pPr>
                          </w:p>
                        </w:txbxContent>
                      </wps:txbx>
                      <wps:bodyPr rot="0" vert="horz" wrap="square" lIns="91440" tIns="45720" rIns="91440" bIns="45720" anchor="t" anchorCtr="0" upright="1">
                        <a:noAutofit/>
                      </wps:bodyPr>
                    </wps:wsp>
                  </a:graphicData>
                </a:graphic>
              </wp:inline>
            </w:drawing>
          </mc:Choice>
          <mc:Fallback>
            <w:pict>
              <v:shape w14:anchorId="58C664FD" id="Text Box 38" o:spid="_x0000_s1027" type="#_x0000_t202" style="width:420.2pt;height:3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" strokecolor="#00b050">
                <v:stroke dashstyle="dash"/>
                <v:textbox>
                  <w:txbxContent>
                    <w:p w14:paraId="345CC323" w14:textId="77777777" w:rsidR="0015178F" w:rsidRPr="005A5A19" w:rsidRDefault="0015178F" w:rsidP="0015178F">
                      <w:pPr>
                        <w:tabs>
                          <w:tab w:val="left" w:pos="360"/>
                          <w:tab w:val="left" w:pos="1440"/>
                          <w:tab w:val="left" w:pos="2700"/>
                          <w:tab w:val="left" w:pos="3600"/>
                          <w:tab w:val="left" w:pos="5220"/>
                          <w:tab w:val="left" w:pos="5940"/>
                          <w:tab w:val="left" w:pos="7200"/>
                        </w:tabs>
                        <w:spacing w:line="240" w:lineRule="auto"/>
                        <w:rPr>
                          <w:rFonts w:cs="Calibri"/>
                          <w:i/>
                          <w:sz w:val="26"/>
                          <w:szCs w:val="26"/>
                        </w:rPr>
                      </w:pPr>
                      <w:r w:rsidRPr="005A5A19">
                        <w:rPr>
                          <w:rFonts w:cs="Calibri"/>
                          <w:i/>
                        </w:rPr>
                        <w:tab/>
                      </w:r>
                      <w:r w:rsidRPr="005A5A19">
                        <w:rPr>
                          <w:rFonts w:cs="Calibri"/>
                          <w:i/>
                          <w:sz w:val="26"/>
                          <w:szCs w:val="26"/>
                        </w:rPr>
                        <w:t xml:space="preserve">fluent </w:t>
                      </w:r>
                      <w:r w:rsidRPr="005A5A19">
                        <w:rPr>
                          <w:rFonts w:cs="Calibri"/>
                          <w:i/>
                          <w:sz w:val="26"/>
                          <w:szCs w:val="26"/>
                        </w:rPr>
                        <w:tab/>
                        <w:t xml:space="preserve">abroad </w:t>
                      </w:r>
                      <w:r w:rsidRPr="005A5A19">
                        <w:rPr>
                          <w:rFonts w:cs="Calibri"/>
                          <w:i/>
                          <w:sz w:val="26"/>
                          <w:szCs w:val="26"/>
                        </w:rPr>
                        <w:tab/>
                        <w:t xml:space="preserve">good </w:t>
                      </w:r>
                      <w:r w:rsidRPr="005A5A19">
                        <w:rPr>
                          <w:rFonts w:cs="Calibri"/>
                          <w:i/>
                          <w:sz w:val="26"/>
                          <w:szCs w:val="26"/>
                        </w:rPr>
                        <w:tab/>
                        <w:t xml:space="preserve">difficulties </w:t>
                      </w:r>
                      <w:r w:rsidRPr="005A5A19">
                        <w:rPr>
                          <w:rFonts w:cs="Calibri"/>
                          <w:i/>
                          <w:sz w:val="26"/>
                          <w:szCs w:val="26"/>
                        </w:rPr>
                        <w:tab/>
                        <w:t xml:space="preserve">at </w:t>
                      </w:r>
                      <w:r w:rsidRPr="005A5A19">
                        <w:rPr>
                          <w:rFonts w:cs="Calibri"/>
                          <w:i/>
                          <w:sz w:val="26"/>
                          <w:szCs w:val="26"/>
                        </w:rPr>
                        <w:tab/>
                        <w:t>foreign</w:t>
                      </w:r>
                      <w:r w:rsidRPr="005A5A19">
                        <w:rPr>
                          <w:rFonts w:cs="Calibri"/>
                          <w:i/>
                          <w:sz w:val="26"/>
                          <w:szCs w:val="26"/>
                        </w:rPr>
                        <w:tab/>
                        <w:t>came</w:t>
                      </w:r>
                    </w:p>
                    <w:p w14:paraId="65B6EE34" w14:textId="77777777" w:rsidR="0015178F" w:rsidRPr="00BB0D79" w:rsidRDefault="0015178F" w:rsidP="0015178F">
                      <w:pPr>
                        <w:spacing w:line="240" w:lineRule="auto"/>
                        <w:ind w:right="170"/>
                        <w:rPr>
                          <w:i/>
                          <w:szCs w:val="24"/>
                        </w:rPr>
                      </w:pPr>
                    </w:p>
                  </w:txbxContent>
                </v:textbox>
                <w10:anchorlock/>
              </v:shape>
            </w:pict>
          </mc:Fallback>
        </mc:AlternateContent>
      </w:r>
    </w:p>
    <w:p w14:paraId="7281E0C4" w14:textId="77777777" w:rsidR="0015178F" w:rsidRPr="0015178F" w:rsidRDefault="0015178F" w:rsidP="0015178F">
      <w:pPr>
        <w:tabs>
          <w:tab w:val="left" w:pos="360"/>
          <w:tab w:val="left" w:pos="720"/>
        </w:tabs>
        <w:spacing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ab/>
        <w:t xml:space="preserve">As a child, Phong always dreamed of going (1) ………....... to study. After he graduated from high school, his parents sent him over to New Zealand to attend college. Phong was very happy that his dream finally (2) ………....... true. When he first arrived in the country, Phong’s English was not very good, and sometimes he did not understand what other people said. He also had (3) ………....... in class because he was not familiar with the new teaching and learning method. He felt lonely in this new place, and missed all his friends in Vietnam. After two years, Phong is now very (4) ………....... </w:t>
      </w:r>
      <w:r w:rsidRPr="0015178F">
        <w:rPr>
          <w:rFonts w:ascii="Times New Roman" w:eastAsia="Calibri" w:hAnsi="Times New Roman" w:cs="Times New Roman"/>
          <w:sz w:val="24"/>
          <w:szCs w:val="24"/>
        </w:rPr>
        <w:lastRenderedPageBreak/>
        <w:t>in English and has achieved the top academic award at his school. He has a lot of friends from different countries. He is even good (5) ………....... earning money for his daily needs from his part-time job at a restaurant. Now he realizes that studying abroad is such a good experience.</w:t>
      </w:r>
    </w:p>
    <w:p w14:paraId="7B98B48A" w14:textId="77777777" w:rsidR="0015178F" w:rsidRPr="0015178F" w:rsidRDefault="0015178F" w:rsidP="0015178F">
      <w:pPr>
        <w:tabs>
          <w:tab w:val="left" w:pos="360"/>
          <w:tab w:val="left" w:pos="1800"/>
          <w:tab w:val="left" w:pos="3240"/>
        </w:tabs>
        <w:spacing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ab/>
      </w:r>
      <w:bookmarkStart w:id="6" w:name="bookmark9"/>
      <w:r w:rsidRPr="0015178F">
        <w:rPr>
          <w:rFonts w:ascii="Times New Roman" w:eastAsia="Calibri" w:hAnsi="Times New Roman" w:cs="Times New Roman"/>
          <w:b/>
          <w:color w:val="FFFFFF"/>
          <w:sz w:val="24"/>
          <w:szCs w:val="24"/>
          <w:shd w:val="clear" w:color="auto" w:fill="00B050"/>
        </w:rPr>
        <w:t xml:space="preserve">II  </w:t>
      </w:r>
      <w:r w:rsidRPr="0015178F">
        <w:rPr>
          <w:rFonts w:ascii="Times New Roman" w:eastAsia="Calibri" w:hAnsi="Times New Roman" w:cs="Times New Roman"/>
          <w:b/>
          <w:sz w:val="24"/>
          <w:szCs w:val="24"/>
        </w:rPr>
        <w:t>Read the passage carefully and answer the questions below.</w:t>
      </w:r>
      <w:bookmarkEnd w:id="6"/>
    </w:p>
    <w:p w14:paraId="2C52FD5B" w14:textId="77777777" w:rsidR="0015178F" w:rsidRPr="0015178F" w:rsidRDefault="0015178F" w:rsidP="0015178F">
      <w:pPr>
        <w:tabs>
          <w:tab w:val="left" w:pos="720"/>
        </w:tabs>
        <w:spacing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lang w:eastAsia="vi-VN" w:bidi="vi-VN"/>
        </w:rPr>
        <w:tab/>
      </w:r>
      <w:r w:rsidRPr="0015178F">
        <w:rPr>
          <w:rFonts w:ascii="Times New Roman" w:eastAsia="Calibri" w:hAnsi="Times New Roman" w:cs="Times New Roman"/>
          <w:sz w:val="24"/>
          <w:szCs w:val="24"/>
          <w:lang w:eastAsia="vi-VN" w:bidi="vi-VN"/>
        </w:rPr>
        <w:tab/>
      </w:r>
      <w:r w:rsidRPr="0015178F">
        <w:rPr>
          <w:rFonts w:ascii="Times New Roman" w:eastAsia="Calibri" w:hAnsi="Times New Roman" w:cs="Times New Roman"/>
          <w:sz w:val="24"/>
          <w:szCs w:val="24"/>
        </w:rPr>
        <w:t>The ancient town of Hoi An lies on the Thu Bon River, 30 km south of Da Nang. It was formerly a major trading center in Southeast Asia between the 16th and 17th centuries. Hoi An is famous for its old temples, pagodas, small tile-roofed houses and narrow streets. All the houses were made of wood, and their pillars were carved with ornamental design.</w:t>
      </w:r>
    </w:p>
    <w:p w14:paraId="06CE6334" w14:textId="77777777" w:rsidR="0015178F" w:rsidRPr="0015178F" w:rsidRDefault="0015178F" w:rsidP="0015178F">
      <w:pPr>
        <w:tabs>
          <w:tab w:val="left" w:pos="720"/>
        </w:tabs>
        <w:spacing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t>All visitors to Hoi An are commended a visit to the Assembly Hall of Cantonese Chinese Congregation. This house was built in 1855 and still keeps many precious objects that belonged to the Chinese community of Hoi An. Another attractive address to tourists is Tan Ky House, which was conducted nearly two centuries ago as the house of a Vietnamese merchant. The house now looks almost exactly as it did in the early 19</w:t>
      </w:r>
      <w:r w:rsidRPr="0015178F">
        <w:rPr>
          <w:rFonts w:ascii="Times New Roman" w:eastAsia="Calibri" w:hAnsi="Times New Roman" w:cs="Times New Roman"/>
          <w:sz w:val="24"/>
          <w:szCs w:val="24"/>
          <w:vertAlign w:val="superscript"/>
        </w:rPr>
        <w:t>th</w:t>
      </w:r>
      <w:r w:rsidRPr="0015178F">
        <w:rPr>
          <w:rFonts w:ascii="Times New Roman" w:eastAsia="Calibri" w:hAnsi="Times New Roman" w:cs="Times New Roman"/>
          <w:sz w:val="24"/>
          <w:szCs w:val="24"/>
        </w:rPr>
        <w:t xml:space="preserve"> century.</w:t>
      </w:r>
    </w:p>
    <w:p w14:paraId="36C07EE2" w14:textId="77777777" w:rsidR="0015178F" w:rsidRPr="0015178F" w:rsidRDefault="0015178F" w:rsidP="0015178F">
      <w:pPr>
        <w:tabs>
          <w:tab w:val="left" w:pos="720"/>
        </w:tabs>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t>In recent years, Hoi An has become a popular tourist destination in Vietnam. In 1999, it was certified by UNESCO as a World Cultural Heritage Site.</w:t>
      </w:r>
    </w:p>
    <w:p w14:paraId="11D07866" w14:textId="77777777" w:rsidR="0015178F" w:rsidRPr="0015178F" w:rsidRDefault="0015178F" w:rsidP="0015178F">
      <w:pPr>
        <w:tabs>
          <w:tab w:val="left" w:pos="360"/>
        </w:tabs>
        <w:spacing w:after="0" w:line="240" w:lineRule="auto"/>
        <w:rPr>
          <w:rFonts w:ascii="Times New Roman" w:eastAsia="Calibri" w:hAnsi="Times New Roman" w:cs="Times New Roman"/>
          <w:b/>
          <w:sz w:val="24"/>
          <w:szCs w:val="24"/>
        </w:rPr>
      </w:pPr>
      <w:bookmarkStart w:id="7" w:name="bookmark10"/>
      <w:r w:rsidRPr="0015178F">
        <w:rPr>
          <w:rFonts w:ascii="Times New Roman" w:eastAsia="Calibri" w:hAnsi="Times New Roman" w:cs="Times New Roman"/>
          <w:b/>
          <w:sz w:val="24"/>
          <w:szCs w:val="24"/>
        </w:rPr>
        <w:tab/>
        <w:t>*Answer the questions:</w:t>
      </w:r>
      <w:bookmarkEnd w:id="7"/>
    </w:p>
    <w:p w14:paraId="05A7A1CC" w14:textId="77777777" w:rsidR="0015178F" w:rsidRPr="0015178F" w:rsidRDefault="0015178F" w:rsidP="0015178F">
      <w:pPr>
        <w:tabs>
          <w:tab w:val="left" w:pos="360"/>
        </w:tabs>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ab/>
        <w:t>1.</w:t>
      </w:r>
      <w:r w:rsidRPr="0015178F">
        <w:rPr>
          <w:rFonts w:ascii="Times New Roman" w:eastAsia="Calibri" w:hAnsi="Times New Roman" w:cs="Times New Roman"/>
          <w:sz w:val="24"/>
          <w:szCs w:val="24"/>
        </w:rPr>
        <w:tab/>
        <w:t>Where is the ancient town of Hoi An located?</w:t>
      </w:r>
    </w:p>
    <w:p w14:paraId="0AF6C031" w14:textId="77777777" w:rsidR="0015178F" w:rsidRPr="0015178F" w:rsidRDefault="0015178F" w:rsidP="0015178F">
      <w:pPr>
        <w:tabs>
          <w:tab w:val="left" w:pos="720"/>
          <w:tab w:val="left" w:leader="dot" w:pos="9000"/>
        </w:tabs>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r>
    </w:p>
    <w:p w14:paraId="3737CA4E" w14:textId="77777777" w:rsidR="0015178F" w:rsidRPr="0015178F" w:rsidRDefault="0015178F" w:rsidP="0015178F">
      <w:pPr>
        <w:tabs>
          <w:tab w:val="left" w:pos="360"/>
        </w:tabs>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ab/>
        <w:t>2.</w:t>
      </w:r>
      <w:r w:rsidRPr="0015178F">
        <w:rPr>
          <w:rFonts w:ascii="Times New Roman" w:eastAsia="Calibri" w:hAnsi="Times New Roman" w:cs="Times New Roman"/>
          <w:sz w:val="24"/>
          <w:szCs w:val="24"/>
        </w:rPr>
        <w:tab/>
        <w:t>What is Hoi An famous for?</w:t>
      </w:r>
    </w:p>
    <w:p w14:paraId="7258D625" w14:textId="77777777" w:rsidR="0015178F" w:rsidRPr="0015178F" w:rsidRDefault="0015178F" w:rsidP="0015178F">
      <w:pPr>
        <w:tabs>
          <w:tab w:val="left" w:pos="720"/>
          <w:tab w:val="left" w:leader="dot" w:pos="9000"/>
        </w:tabs>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r>
    </w:p>
    <w:p w14:paraId="551C320A" w14:textId="77777777" w:rsidR="0015178F" w:rsidRPr="0015178F" w:rsidRDefault="0015178F" w:rsidP="0015178F">
      <w:pPr>
        <w:tabs>
          <w:tab w:val="left" w:pos="360"/>
        </w:tabs>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ab/>
        <w:t>3.</w:t>
      </w:r>
      <w:r w:rsidRPr="0015178F">
        <w:rPr>
          <w:rFonts w:ascii="Times New Roman" w:eastAsia="Calibri" w:hAnsi="Times New Roman" w:cs="Times New Roman"/>
          <w:sz w:val="24"/>
          <w:szCs w:val="24"/>
        </w:rPr>
        <w:tab/>
        <w:t>How does Tan Ky House look now?</w:t>
      </w:r>
    </w:p>
    <w:p w14:paraId="35B8995A" w14:textId="77777777" w:rsidR="0015178F" w:rsidRPr="0015178F" w:rsidRDefault="0015178F" w:rsidP="0015178F">
      <w:pPr>
        <w:tabs>
          <w:tab w:val="left" w:pos="720"/>
          <w:tab w:val="left" w:leader="dot" w:pos="9000"/>
        </w:tabs>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r>
    </w:p>
    <w:p w14:paraId="05DFE4DF" w14:textId="77777777" w:rsidR="0015178F" w:rsidRPr="0015178F" w:rsidRDefault="0015178F" w:rsidP="0015178F">
      <w:pPr>
        <w:tabs>
          <w:tab w:val="left" w:pos="360"/>
        </w:tabs>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ab/>
        <w:t>4.</w:t>
      </w:r>
      <w:r w:rsidRPr="0015178F">
        <w:rPr>
          <w:rFonts w:ascii="Times New Roman" w:eastAsia="Calibri" w:hAnsi="Times New Roman" w:cs="Times New Roman"/>
          <w:sz w:val="24"/>
          <w:szCs w:val="24"/>
        </w:rPr>
        <w:tab/>
        <w:t>When was Hoi An recognized as a world Heritage site?</w:t>
      </w:r>
    </w:p>
    <w:p w14:paraId="795BE3F3" w14:textId="77777777" w:rsidR="0015178F" w:rsidRPr="0015178F" w:rsidRDefault="0015178F" w:rsidP="0015178F">
      <w:pPr>
        <w:tabs>
          <w:tab w:val="left" w:pos="720"/>
          <w:tab w:val="left" w:leader="dot" w:pos="9000"/>
        </w:tabs>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r>
    </w:p>
    <w:p w14:paraId="5544D02C" w14:textId="77777777" w:rsidR="0015178F" w:rsidRPr="0015178F" w:rsidRDefault="0015178F" w:rsidP="0015178F">
      <w:pPr>
        <w:tabs>
          <w:tab w:val="left" w:pos="360"/>
        </w:tabs>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ab/>
        <w:t>5.</w:t>
      </w:r>
      <w:r w:rsidRPr="0015178F">
        <w:rPr>
          <w:rFonts w:ascii="Times New Roman" w:eastAsia="Calibri" w:hAnsi="Times New Roman" w:cs="Times New Roman"/>
          <w:sz w:val="24"/>
          <w:szCs w:val="24"/>
        </w:rPr>
        <w:tab/>
        <w:t>Is it one of famous tourist places in Vietnam?</w:t>
      </w:r>
    </w:p>
    <w:p w14:paraId="4BF2FB3B" w14:textId="77777777" w:rsidR="0015178F" w:rsidRPr="0015178F" w:rsidRDefault="0015178F" w:rsidP="0015178F">
      <w:pPr>
        <w:tabs>
          <w:tab w:val="left" w:pos="720"/>
          <w:tab w:val="left" w:leader="dot" w:pos="9000"/>
        </w:tabs>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r>
    </w:p>
    <w:p w14:paraId="439CD8B4" w14:textId="77777777" w:rsidR="0015178F" w:rsidRPr="0015178F" w:rsidRDefault="0015178F" w:rsidP="0015178F">
      <w:pPr>
        <w:tabs>
          <w:tab w:val="left" w:pos="360"/>
        </w:tabs>
        <w:spacing w:before="80" w:after="0" w:line="240" w:lineRule="auto"/>
        <w:jc w:val="both"/>
        <w:rPr>
          <w:rFonts w:ascii="Times New Roman" w:eastAsia="Calibri" w:hAnsi="Times New Roman" w:cs="Times New Roman"/>
          <w:b/>
          <w:sz w:val="24"/>
          <w:szCs w:val="24"/>
        </w:rPr>
      </w:pPr>
      <w:r w:rsidRPr="0015178F">
        <w:rPr>
          <w:rFonts w:ascii="Times New Roman" w:eastAsia="Calibri" w:hAnsi="Times New Roman" w:cs="Times New Roman"/>
          <w:b/>
          <w:sz w:val="24"/>
          <w:szCs w:val="24"/>
        </w:rPr>
        <w:t>III</w:t>
      </w:r>
      <w:r w:rsidRPr="0015178F">
        <w:rPr>
          <w:rFonts w:ascii="Times New Roman" w:eastAsia="Calibri" w:hAnsi="Times New Roman" w:cs="Times New Roman"/>
          <w:sz w:val="24"/>
          <w:szCs w:val="24"/>
        </w:rPr>
        <w:t>.</w:t>
      </w:r>
      <w:r w:rsidRPr="0015178F">
        <w:rPr>
          <w:rFonts w:ascii="Times New Roman" w:eastAsia="Calibri" w:hAnsi="Times New Roman" w:cs="Times New Roman"/>
          <w:b/>
          <w:sz w:val="24"/>
          <w:szCs w:val="24"/>
        </w:rPr>
        <w:tab/>
        <w:t>Fill in the gap with one word from the box.</w:t>
      </w:r>
    </w:p>
    <w:p w14:paraId="73325C29" w14:textId="77777777" w:rsidR="0015178F" w:rsidRPr="0015178F" w:rsidRDefault="0015178F" w:rsidP="0015178F">
      <w:pPr>
        <w:tabs>
          <w:tab w:val="left" w:pos="360"/>
        </w:tabs>
        <w:spacing w:before="80" w:after="80" w:line="240" w:lineRule="auto"/>
        <w:jc w:val="center"/>
        <w:rPr>
          <w:rFonts w:ascii="Times New Roman" w:eastAsia="Calibri" w:hAnsi="Times New Roman" w:cs="Times New Roman"/>
          <w:sz w:val="24"/>
          <w:szCs w:val="24"/>
        </w:rPr>
      </w:pPr>
      <w:r w:rsidRPr="0015178F">
        <w:rPr>
          <w:rFonts w:ascii="Times New Roman" w:eastAsia="Calibri" w:hAnsi="Times New Roman" w:cs="Times New Roman"/>
          <w:noProof/>
          <w:sz w:val="24"/>
          <w:szCs w:val="24"/>
        </w:rPr>
        <mc:AlternateContent>
          <mc:Choice Requires="wps">
            <w:drawing>
              <wp:inline distT="0" distB="0" distL="0" distR="0" wp14:anchorId="503CDED4" wp14:editId="4A3D5770">
                <wp:extent cx="4958080" cy="688975"/>
                <wp:effectExtent l="8255" t="9525" r="5715" b="6350"/>
                <wp:docPr id="334"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8080" cy="688975"/>
                        </a:xfrm>
                        <a:prstGeom prst="roundRect">
                          <a:avLst>
                            <a:gd name="adj" fmla="val 16667"/>
                          </a:avLst>
                        </a:prstGeom>
                        <a:solidFill>
                          <a:srgbClr val="EEECE1">
                            <a:lumMod val="90000"/>
                            <a:lumOff val="0"/>
                          </a:srgbClr>
                        </a:solidFill>
                        <a:ln w="9525">
                          <a:solidFill>
                            <a:sysClr val="windowText" lastClr="000000">
                              <a:lumMod val="100000"/>
                              <a:lumOff val="0"/>
                            </a:sysClr>
                          </a:solidFill>
                          <a:round/>
                          <a:headEnd/>
                          <a:tailEnd/>
                        </a:ln>
                      </wps:spPr>
                      <wps:txbx>
                        <w:txbxContent>
                          <w:p w14:paraId="01510757" w14:textId="77777777" w:rsidR="0015178F" w:rsidRPr="005A5A19" w:rsidRDefault="0015178F" w:rsidP="0015178F">
                            <w:pPr>
                              <w:tabs>
                                <w:tab w:val="left" w:pos="1800"/>
                                <w:tab w:val="left" w:pos="3240"/>
                                <w:tab w:val="left" w:pos="4680"/>
                              </w:tabs>
                              <w:spacing w:before="60" w:after="60"/>
                              <w:jc w:val="both"/>
                              <w:rPr>
                                <w:rFonts w:ascii="Calibri" w:hAnsi="Calibri" w:cs="Calibri"/>
                                <w:color w:val="000000"/>
                              </w:rPr>
                            </w:pPr>
                            <w:r w:rsidRPr="005A5A19">
                              <w:rPr>
                                <w:rFonts w:ascii="Calibri" w:hAnsi="Calibri" w:cs="Calibri"/>
                                <w:color w:val="000000"/>
                              </w:rPr>
                              <w:t>artisans</w:t>
                            </w:r>
                            <w:r w:rsidRPr="005A5A19">
                              <w:rPr>
                                <w:rFonts w:ascii="Calibri" w:hAnsi="Calibri" w:cs="Calibri"/>
                                <w:color w:val="000000"/>
                              </w:rPr>
                              <w:tab/>
                              <w:t xml:space="preserve">       skillful</w:t>
                            </w:r>
                            <w:r w:rsidRPr="005A5A19">
                              <w:rPr>
                                <w:rFonts w:ascii="Calibri" w:hAnsi="Calibri" w:cs="Calibri"/>
                                <w:color w:val="000000"/>
                              </w:rPr>
                              <w:tab/>
                              <w:t xml:space="preserve">        handicraft</w:t>
                            </w:r>
                            <w:r w:rsidRPr="005A5A19">
                              <w:rPr>
                                <w:rFonts w:ascii="Calibri" w:hAnsi="Calibri" w:cs="Calibri"/>
                                <w:color w:val="000000"/>
                              </w:rPr>
                              <w:tab/>
                              <w:t xml:space="preserve">                   completely</w:t>
                            </w:r>
                          </w:p>
                          <w:p w14:paraId="1C9335BA" w14:textId="77777777" w:rsidR="0015178F" w:rsidRPr="005A5A19" w:rsidRDefault="0015178F" w:rsidP="0015178F">
                            <w:pPr>
                              <w:tabs>
                                <w:tab w:val="left" w:pos="1800"/>
                                <w:tab w:val="left" w:pos="3240"/>
                                <w:tab w:val="left" w:pos="4680"/>
                              </w:tabs>
                              <w:spacing w:before="60" w:after="60"/>
                              <w:jc w:val="both"/>
                              <w:rPr>
                                <w:rFonts w:ascii="Calibri" w:hAnsi="Calibri" w:cs="Calibri"/>
                                <w:color w:val="000000"/>
                              </w:rPr>
                            </w:pPr>
                            <w:r w:rsidRPr="005A5A19">
                              <w:rPr>
                                <w:rFonts w:ascii="Calibri" w:hAnsi="Calibri" w:cs="Calibri"/>
                                <w:color w:val="000000"/>
                              </w:rPr>
                              <w:t>long-standing</w:t>
                            </w:r>
                            <w:r w:rsidRPr="005A5A19">
                              <w:rPr>
                                <w:rFonts w:ascii="Calibri" w:hAnsi="Calibri" w:cs="Calibri"/>
                                <w:color w:val="000000"/>
                              </w:rPr>
                              <w:tab/>
                              <w:t xml:space="preserve">       souvenirs</w:t>
                            </w:r>
                            <w:r w:rsidRPr="005A5A19">
                              <w:rPr>
                                <w:rFonts w:ascii="Calibri" w:hAnsi="Calibri" w:cs="Calibri"/>
                                <w:color w:val="000000"/>
                              </w:rPr>
                              <w:tab/>
                              <w:t xml:space="preserve">        where</w:t>
                            </w:r>
                            <w:r w:rsidRPr="005A5A19">
                              <w:rPr>
                                <w:rFonts w:ascii="Calibri" w:hAnsi="Calibri" w:cs="Calibri"/>
                                <w:color w:val="000000"/>
                              </w:rPr>
                              <w:tab/>
                              <w:t xml:space="preserve">                   set</w:t>
                            </w:r>
                          </w:p>
                        </w:txbxContent>
                      </wps:txbx>
                      <wps:bodyPr rot="0" vert="horz" wrap="square" lIns="91440" tIns="45720" rIns="91440" bIns="45720" anchor="ctr" anchorCtr="0" upright="1">
                        <a:noAutofit/>
                      </wps:bodyPr>
                    </wps:wsp>
                  </a:graphicData>
                </a:graphic>
              </wp:inline>
            </w:drawing>
          </mc:Choice>
          <mc:Fallback>
            <w:pict>
              <v:roundrect w14:anchorId="503CDED4" id="Rounded Rectangle 30" o:spid="_x0000_s1028" style="width:390.4pt;height:54.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" fillcolor="#ddd9c3">
                <v:path arrowok="t"/>
                <v:textbox>
                  <w:txbxContent>
                    <w:p w14:paraId="01510757" w14:textId="77777777" w:rsidR="0015178F" w:rsidRPr="005A5A19" w:rsidRDefault="0015178F" w:rsidP="0015178F">
                      <w:pPr>
                        <w:tabs>
                          <w:tab w:val="left" w:pos="1800"/>
                          <w:tab w:val="left" w:pos="3240"/>
                          <w:tab w:val="left" w:pos="4680"/>
                        </w:tabs>
                        <w:spacing w:before="60" w:after="60"/>
                        <w:jc w:val="both"/>
                        <w:rPr>
                          <w:rFonts w:ascii="Calibri" w:hAnsi="Calibri" w:cs="Calibri"/>
                          <w:color w:val="000000"/>
                        </w:rPr>
                      </w:pPr>
                      <w:r w:rsidRPr="005A5A19">
                        <w:rPr>
                          <w:rFonts w:ascii="Calibri" w:hAnsi="Calibri" w:cs="Calibri"/>
                          <w:color w:val="000000"/>
                        </w:rPr>
                        <w:t>artisans</w:t>
                      </w:r>
                      <w:r w:rsidRPr="005A5A19">
                        <w:rPr>
                          <w:rFonts w:ascii="Calibri" w:hAnsi="Calibri" w:cs="Calibri"/>
                          <w:color w:val="000000"/>
                        </w:rPr>
                        <w:tab/>
                        <w:t xml:space="preserve">       skillful</w:t>
                      </w:r>
                      <w:r w:rsidRPr="005A5A19">
                        <w:rPr>
                          <w:rFonts w:ascii="Calibri" w:hAnsi="Calibri" w:cs="Calibri"/>
                          <w:color w:val="000000"/>
                        </w:rPr>
                        <w:tab/>
                        <w:t xml:space="preserve">        handicraft</w:t>
                      </w:r>
                      <w:r w:rsidRPr="005A5A19">
                        <w:rPr>
                          <w:rFonts w:ascii="Calibri" w:hAnsi="Calibri" w:cs="Calibri"/>
                          <w:color w:val="000000"/>
                        </w:rPr>
                        <w:tab/>
                        <w:t xml:space="preserve">                   completely</w:t>
                      </w:r>
                    </w:p>
                    <w:p w14:paraId="1C9335BA" w14:textId="77777777" w:rsidR="0015178F" w:rsidRPr="005A5A19" w:rsidRDefault="0015178F" w:rsidP="0015178F">
                      <w:pPr>
                        <w:tabs>
                          <w:tab w:val="left" w:pos="1800"/>
                          <w:tab w:val="left" w:pos="3240"/>
                          <w:tab w:val="left" w:pos="4680"/>
                        </w:tabs>
                        <w:spacing w:before="60" w:after="60"/>
                        <w:jc w:val="both"/>
                        <w:rPr>
                          <w:rFonts w:ascii="Calibri" w:hAnsi="Calibri" w:cs="Calibri"/>
                          <w:color w:val="000000"/>
                        </w:rPr>
                      </w:pPr>
                      <w:r w:rsidRPr="005A5A19">
                        <w:rPr>
                          <w:rFonts w:ascii="Calibri" w:hAnsi="Calibri" w:cs="Calibri"/>
                          <w:color w:val="000000"/>
                        </w:rPr>
                        <w:t>long-standing</w:t>
                      </w:r>
                      <w:r w:rsidRPr="005A5A19">
                        <w:rPr>
                          <w:rFonts w:ascii="Calibri" w:hAnsi="Calibri" w:cs="Calibri"/>
                          <w:color w:val="000000"/>
                        </w:rPr>
                        <w:tab/>
                        <w:t xml:space="preserve">       souvenirs</w:t>
                      </w:r>
                      <w:r w:rsidRPr="005A5A19">
                        <w:rPr>
                          <w:rFonts w:ascii="Calibri" w:hAnsi="Calibri" w:cs="Calibri"/>
                          <w:color w:val="000000"/>
                        </w:rPr>
                        <w:tab/>
                        <w:t xml:space="preserve">        where</w:t>
                      </w:r>
                      <w:r w:rsidRPr="005A5A19">
                        <w:rPr>
                          <w:rFonts w:ascii="Calibri" w:hAnsi="Calibri" w:cs="Calibri"/>
                          <w:color w:val="000000"/>
                        </w:rPr>
                        <w:tab/>
                        <w:t xml:space="preserve">                   set</w:t>
                      </w:r>
                    </w:p>
                  </w:txbxContent>
                </v:textbox>
                <w10:anchorlock/>
              </v:roundrect>
            </w:pict>
          </mc:Fallback>
        </mc:AlternateContent>
      </w:r>
    </w:p>
    <w:p w14:paraId="6E068AE0" w14:textId="77777777" w:rsidR="0015178F" w:rsidRPr="0015178F" w:rsidRDefault="0015178F" w:rsidP="0015178F">
      <w:pPr>
        <w:tabs>
          <w:tab w:val="left" w:pos="360"/>
        </w:tabs>
        <w:spacing w:before="80" w:after="8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ab/>
        <w:t>I’ve just been back from my vacation in Hanoi, Vietnam. In this trip, I had a chance to visit some (1)</w:t>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rPr>
        <w:t>villages that produce the finest craft works exported over the world.</w:t>
      </w:r>
    </w:p>
    <w:p w14:paraId="0C0AA87E" w14:textId="77777777" w:rsidR="0015178F" w:rsidRPr="0015178F" w:rsidRDefault="0015178F" w:rsidP="0015178F">
      <w:pPr>
        <w:tabs>
          <w:tab w:val="left" w:pos="360"/>
        </w:tabs>
        <w:spacing w:before="80" w:after="8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ab/>
        <w:t>The very first place I (2)</w:t>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rPr>
        <w:t>foot on was Van Phuc silk village, the cradleof best silk in Vietnam once. I totally fall in love with many colourful clothes, hats, bags, tie... made of authentic silk. Then, I moved on to Bat Trang ceramic village, themost famous and (3)</w:t>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rPr>
        <w:t>pottery village in Vietnam with a nearly 1,000years old historic development. Here, I visited a small family factory to see how the(4)</w:t>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rPr>
        <w:t>form, paint and glaze with unique products and have a chance topractice my talent with wet clay and a mould. Afternoon, I continued to visit Dong Hofolk painting village, (5)</w:t>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rPr>
        <w:t>the traditional woodblock paintings are preserved.I was completely impressed by the folk paintings made by the local (6)</w:t>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rPr>
        <w:t>artisans with natural materials and colors. Each painting is (7)</w:t>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rPr>
        <w:t>handmadeon paper of the Dzo tree and is coloured with other natural materials and its glittery surface is finished with oyster shell dust.</w:t>
      </w:r>
    </w:p>
    <w:p w14:paraId="0FEE99A8" w14:textId="77777777" w:rsidR="0015178F" w:rsidRPr="0015178F" w:rsidRDefault="0015178F" w:rsidP="0015178F">
      <w:pPr>
        <w:tabs>
          <w:tab w:val="left" w:pos="360"/>
        </w:tabs>
        <w:spacing w:before="80" w:after="8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ab/>
        <w:t>I took home a lot of handmade (8)</w:t>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rPr>
        <w:t>which were later given to my familyand friends.</w:t>
      </w:r>
    </w:p>
    <w:p w14:paraId="4F897821" w14:textId="77777777" w:rsidR="0015178F" w:rsidRPr="0015178F" w:rsidRDefault="0015178F" w:rsidP="0015178F">
      <w:pPr>
        <w:tabs>
          <w:tab w:val="left" w:pos="360"/>
        </w:tabs>
        <w:spacing w:before="80" w:after="80" w:line="240" w:lineRule="auto"/>
        <w:jc w:val="both"/>
        <w:rPr>
          <w:rFonts w:ascii="Times New Roman" w:eastAsia="Calibri" w:hAnsi="Times New Roman" w:cs="Times New Roman"/>
          <w:b/>
          <w:sz w:val="24"/>
          <w:szCs w:val="24"/>
        </w:rPr>
      </w:pPr>
      <w:r w:rsidRPr="0015178F">
        <w:rPr>
          <w:rFonts w:ascii="Times New Roman" w:eastAsia="Calibri" w:hAnsi="Times New Roman" w:cs="Times New Roman"/>
          <w:b/>
          <w:sz w:val="24"/>
          <w:szCs w:val="24"/>
        </w:rPr>
        <w:t>IV.</w:t>
      </w:r>
      <w:r w:rsidRPr="0015178F">
        <w:rPr>
          <w:rFonts w:ascii="Times New Roman" w:eastAsia="Calibri" w:hAnsi="Times New Roman" w:cs="Times New Roman"/>
          <w:b/>
          <w:sz w:val="24"/>
          <w:szCs w:val="24"/>
        </w:rPr>
        <w:tab/>
        <w:t>Read the text and decide whether the following statements are True (T) or False (F).</w:t>
      </w:r>
    </w:p>
    <w:p w14:paraId="67D2695F" w14:textId="77777777" w:rsidR="0015178F" w:rsidRPr="0015178F" w:rsidRDefault="0015178F" w:rsidP="0015178F">
      <w:pPr>
        <w:tabs>
          <w:tab w:val="left" w:pos="360"/>
        </w:tabs>
        <w:spacing w:before="80" w:after="80" w:line="240" w:lineRule="auto"/>
        <w:jc w:val="center"/>
        <w:rPr>
          <w:rFonts w:ascii="Times New Roman" w:eastAsia="Calibri" w:hAnsi="Times New Roman" w:cs="Times New Roman"/>
          <w:b/>
          <w:sz w:val="24"/>
          <w:szCs w:val="24"/>
        </w:rPr>
      </w:pPr>
      <w:r w:rsidRPr="0015178F">
        <w:rPr>
          <w:rFonts w:ascii="Times New Roman" w:eastAsia="Calibri" w:hAnsi="Times New Roman" w:cs="Times New Roman"/>
          <w:b/>
          <w:sz w:val="24"/>
          <w:szCs w:val="24"/>
        </w:rPr>
        <w:t>Symbolic Meaning of Matryoshka</w:t>
      </w:r>
    </w:p>
    <w:p w14:paraId="0E21441F" w14:textId="77777777" w:rsidR="0015178F" w:rsidRPr="0015178F" w:rsidRDefault="0015178F" w:rsidP="0015178F">
      <w:pPr>
        <w:tabs>
          <w:tab w:val="left" w:pos="360"/>
        </w:tabs>
        <w:spacing w:before="80" w:after="8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lastRenderedPageBreak/>
        <w:tab/>
        <w:t>Everyone knows that a Matryoshka is a nesting doll. It is a set of typically seven wooden dolls of decreasing sizes that all fit inside of each other, one by one. Each stacking doll splits in half at the midsection and opens to reveal another smaller doll nested within. Each Matryoshka is handmade, for this reason, it is unique: you cannot find two Matryoshka identical.</w:t>
      </w:r>
    </w:p>
    <w:p w14:paraId="2D3F0E3D" w14:textId="77777777" w:rsidR="0015178F" w:rsidRPr="0015178F" w:rsidRDefault="0015178F" w:rsidP="0015178F">
      <w:pPr>
        <w:tabs>
          <w:tab w:val="left" w:pos="360"/>
        </w:tabs>
        <w:spacing w:before="80" w:after="8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ab/>
        <w:t>Matryoshka is made by different dolls. The biggest doll is called “mother”, the smallest one is called seed. Originally, the biggest doll represents a strong female matriarch who is the main symbol of the Russian family. In itself, the doll fits inside little dolls which represent daughters and sons. For this reason, Matryoshka represents fertility and motherhood.</w:t>
      </w:r>
    </w:p>
    <w:p w14:paraId="6711FDBE" w14:textId="77777777" w:rsidR="0015178F" w:rsidRPr="0015178F" w:rsidRDefault="0015178F" w:rsidP="0015178F">
      <w:pPr>
        <w:tabs>
          <w:tab w:val="left" w:pos="360"/>
        </w:tabs>
        <w:spacing w:before="80" w:after="8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ab/>
        <w:t>The Matryoshka is also the symbol of Russia: the big doll represents Russia mother, and in itself she hosts children, women, men, but also feelings like pain, happiness, joy. It is a mother who can host all these things. Matryoshka can represent also our life: we are like a big doll with other dolls inside which represent our stories, relationships, experiences. We are one person with different experiences. The seed represents our soul which is innocent and it is the real essence of ourselves.</w:t>
      </w:r>
    </w:p>
    <w:p w14:paraId="38405C15" w14:textId="77777777" w:rsidR="0015178F" w:rsidRPr="0015178F" w:rsidRDefault="0015178F" w:rsidP="0015178F">
      <w:pPr>
        <w:tabs>
          <w:tab w:val="left" w:pos="360"/>
        </w:tabs>
        <w:spacing w:before="80" w:after="8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1.</w:t>
      </w:r>
      <w:r w:rsidRPr="0015178F">
        <w:rPr>
          <w:rFonts w:ascii="Times New Roman" w:eastAsia="Calibri" w:hAnsi="Times New Roman" w:cs="Times New Roman"/>
          <w:sz w:val="24"/>
          <w:szCs w:val="24"/>
        </w:rPr>
        <w:tab/>
        <w:t>Russian doll matryoshka is composed of dolls of different sizes fitting into each other.</w:t>
      </w:r>
    </w:p>
    <w:p w14:paraId="1819675A" w14:textId="77777777" w:rsidR="0015178F" w:rsidRPr="0015178F" w:rsidRDefault="0015178F" w:rsidP="0015178F">
      <w:pPr>
        <w:tabs>
          <w:tab w:val="left" w:pos="360"/>
        </w:tabs>
        <w:spacing w:before="80" w:after="8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2.</w:t>
      </w:r>
      <w:r w:rsidRPr="0015178F">
        <w:rPr>
          <w:rFonts w:ascii="Times New Roman" w:eastAsia="Calibri" w:hAnsi="Times New Roman" w:cs="Times New Roman"/>
          <w:sz w:val="24"/>
          <w:szCs w:val="24"/>
        </w:rPr>
        <w:tab/>
        <w:t>It is true that you can find two Matryoshka identical.</w:t>
      </w:r>
    </w:p>
    <w:p w14:paraId="219E9361" w14:textId="77777777" w:rsidR="0015178F" w:rsidRPr="0015178F" w:rsidRDefault="0015178F" w:rsidP="0015178F">
      <w:pPr>
        <w:tabs>
          <w:tab w:val="left" w:pos="360"/>
        </w:tabs>
        <w:spacing w:before="80" w:after="8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3.</w:t>
      </w:r>
      <w:r w:rsidRPr="0015178F">
        <w:rPr>
          <w:rFonts w:ascii="Times New Roman" w:eastAsia="Calibri" w:hAnsi="Times New Roman" w:cs="Times New Roman"/>
          <w:sz w:val="24"/>
          <w:szCs w:val="24"/>
        </w:rPr>
        <w:tab/>
        <w:t>Matryoshka is a symbol of motherhood and fertility of nature.</w:t>
      </w:r>
    </w:p>
    <w:p w14:paraId="5B88C61B" w14:textId="77777777" w:rsidR="0015178F" w:rsidRPr="0015178F" w:rsidRDefault="0015178F" w:rsidP="0015178F">
      <w:pPr>
        <w:tabs>
          <w:tab w:val="left" w:pos="360"/>
        </w:tabs>
        <w:spacing w:before="80" w:after="8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4.</w:t>
      </w:r>
      <w:r w:rsidRPr="0015178F">
        <w:rPr>
          <w:rFonts w:ascii="Times New Roman" w:eastAsia="Calibri" w:hAnsi="Times New Roman" w:cs="Times New Roman"/>
          <w:sz w:val="24"/>
          <w:szCs w:val="24"/>
        </w:rPr>
        <w:tab/>
        <w:t>The biggest doll represents a powerful woman in a family.</w:t>
      </w:r>
    </w:p>
    <w:p w14:paraId="2924D9CB" w14:textId="77777777" w:rsidR="0015178F" w:rsidRPr="0015178F" w:rsidRDefault="0015178F" w:rsidP="0015178F">
      <w:pPr>
        <w:tabs>
          <w:tab w:val="left" w:pos="360"/>
        </w:tabs>
        <w:spacing w:before="80" w:after="8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5.</w:t>
      </w:r>
      <w:r w:rsidRPr="0015178F">
        <w:rPr>
          <w:rFonts w:ascii="Times New Roman" w:eastAsia="Calibri" w:hAnsi="Times New Roman" w:cs="Times New Roman"/>
          <w:sz w:val="24"/>
          <w:szCs w:val="24"/>
        </w:rPr>
        <w:tab/>
        <w:t>Matryoshka shows the role of members in a family.</w:t>
      </w:r>
    </w:p>
    <w:p w14:paraId="05C40E60" w14:textId="77777777" w:rsidR="0015178F" w:rsidRPr="0015178F" w:rsidRDefault="0015178F" w:rsidP="0015178F">
      <w:pPr>
        <w:tabs>
          <w:tab w:val="left" w:pos="360"/>
        </w:tabs>
        <w:spacing w:before="80" w:after="8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6.</w:t>
      </w:r>
      <w:r w:rsidRPr="0015178F">
        <w:rPr>
          <w:rFonts w:ascii="Times New Roman" w:eastAsia="Calibri" w:hAnsi="Times New Roman" w:cs="Times New Roman"/>
          <w:sz w:val="24"/>
          <w:szCs w:val="24"/>
        </w:rPr>
        <w:tab/>
        <w:t>Dolls inside the Matryoshka depict different aspects of human life, such as our stories, relationships and experience.</w:t>
      </w:r>
    </w:p>
    <w:p w14:paraId="4D68333E" w14:textId="77777777" w:rsidR="0015178F" w:rsidRPr="0015178F" w:rsidRDefault="0015178F" w:rsidP="0015178F">
      <w:pPr>
        <w:tabs>
          <w:tab w:val="left" w:pos="360"/>
        </w:tabs>
        <w:spacing w:before="80" w:after="8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7.</w:t>
      </w:r>
      <w:r w:rsidRPr="0015178F">
        <w:rPr>
          <w:rFonts w:ascii="Times New Roman" w:eastAsia="Calibri" w:hAnsi="Times New Roman" w:cs="Times New Roman"/>
          <w:sz w:val="24"/>
          <w:szCs w:val="24"/>
        </w:rPr>
        <w:tab/>
        <w:t>The seed, the smallest doll, represents the purity of childhood and our nature.</w:t>
      </w:r>
    </w:p>
    <w:p w14:paraId="3182BE78" w14:textId="77777777" w:rsidR="0015178F" w:rsidRPr="0015178F" w:rsidRDefault="0015178F" w:rsidP="0015178F">
      <w:pPr>
        <w:tabs>
          <w:tab w:val="left" w:pos="720"/>
          <w:tab w:val="left" w:leader="dot" w:pos="9000"/>
        </w:tabs>
        <w:spacing w:line="240" w:lineRule="auto"/>
        <w:rPr>
          <w:rFonts w:ascii="Times New Roman" w:eastAsia="Calibri" w:hAnsi="Times New Roman" w:cs="Times New Roman"/>
          <w:b/>
          <w:color w:val="7030A0"/>
          <w:sz w:val="24"/>
          <w:szCs w:val="24"/>
        </w:rPr>
      </w:pPr>
      <w:r w:rsidRPr="0015178F">
        <w:rPr>
          <w:rFonts w:ascii="Times New Roman" w:eastAsia="Calibri" w:hAnsi="Times New Roman" w:cs="Times New Roman"/>
          <w:b/>
          <w:color w:val="7030A0"/>
          <w:sz w:val="24"/>
          <w:szCs w:val="24"/>
          <w:highlight w:val="green"/>
        </w:rPr>
        <w:t>* UNIT 2:</w:t>
      </w:r>
    </w:p>
    <w:p w14:paraId="7FD1DF7A" w14:textId="77777777" w:rsidR="0015178F" w:rsidRPr="0015178F" w:rsidRDefault="0015178F" w:rsidP="0015178F">
      <w:pPr>
        <w:tabs>
          <w:tab w:val="left" w:pos="360"/>
        </w:tabs>
        <w:spacing w:before="80" w:after="80" w:line="240" w:lineRule="auto"/>
        <w:contextualSpacing/>
        <w:jc w:val="both"/>
        <w:rPr>
          <w:rFonts w:ascii="Times New Roman" w:eastAsia="Calibri" w:hAnsi="Times New Roman" w:cs="Times New Roman"/>
          <w:b/>
          <w:sz w:val="24"/>
          <w:szCs w:val="24"/>
        </w:rPr>
      </w:pPr>
      <w:r w:rsidRPr="0015178F">
        <w:rPr>
          <w:rFonts w:ascii="Times New Roman" w:eastAsia="Calibri" w:hAnsi="Times New Roman" w:cs="Times New Roman"/>
          <w:b/>
          <w:sz w:val="24"/>
          <w:szCs w:val="24"/>
        </w:rPr>
        <w:t>I.</w:t>
      </w:r>
      <w:r w:rsidRPr="0015178F">
        <w:rPr>
          <w:rFonts w:ascii="Times New Roman" w:eastAsia="Calibri" w:hAnsi="Times New Roman" w:cs="Times New Roman"/>
          <w:b/>
          <w:sz w:val="24"/>
          <w:szCs w:val="24"/>
        </w:rPr>
        <w:tab/>
        <w:t>Choose the correct answers to complete the passage.</w:t>
      </w:r>
    </w:p>
    <w:p w14:paraId="31773C04" w14:textId="77777777" w:rsidR="0015178F" w:rsidRPr="0015178F" w:rsidRDefault="0015178F" w:rsidP="0015178F">
      <w:pPr>
        <w:tabs>
          <w:tab w:val="left" w:pos="360"/>
        </w:tabs>
        <w:spacing w:before="80" w:after="80" w:line="240" w:lineRule="auto"/>
        <w:contextualSpacing/>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ab/>
        <w:t>Tokyo is Japan’s capital and largest city. It’s also one of the largest cities in the world.(1)</w:t>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rPr>
        <w:t xml:space="preserve"> in 1457, Tokyo has grown into a major part of a (2)</w:t>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rPr>
        <w:t>region that alsoincludes the cities of Yokohama and Kawasaki. The metropolitan region, also knownas Greater Tokyo, has over 30 million residents, (3)</w:t>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rPr>
        <w:t>makes it one of the largestmetropolitan areas in the world.</w:t>
      </w:r>
    </w:p>
    <w:p w14:paraId="4646201F" w14:textId="77777777" w:rsidR="0015178F" w:rsidRPr="0015178F" w:rsidRDefault="0015178F" w:rsidP="0015178F">
      <w:pPr>
        <w:tabs>
          <w:tab w:val="left" w:pos="360"/>
        </w:tabs>
        <w:spacing w:before="80" w:after="80" w:line="240" w:lineRule="auto"/>
        <w:contextualSpacing/>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ab/>
        <w:t>Tokyo today is a very welcoming metropolis. Tourists (4)</w:t>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rPr>
        <w:t>about the street, taking in Japanese culture. Hundreds of shrines and temples adorn the city. Shinto and Buddhism are the major (5)</w:t>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rPr>
        <w:t>of Japan. Tourists can also experience Japanese cuisine. There are thousands of restaurants (6)</w:t>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rPr>
        <w:t>Tokyo. You can choose from noodle shops, sushi bars, or even McDonald’s with special Japan-(7)</w:t>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rPr>
        <w:t xml:space="preserve"> items foundonly in Japan.</w:t>
      </w:r>
    </w:p>
    <w:p w14:paraId="0B4B27B9" w14:textId="77777777" w:rsidR="0015178F" w:rsidRPr="0015178F" w:rsidRDefault="0015178F" w:rsidP="0015178F">
      <w:pPr>
        <w:tabs>
          <w:tab w:val="left" w:pos="180"/>
        </w:tabs>
        <w:spacing w:before="80" w:after="80" w:line="240" w:lineRule="auto"/>
        <w:contextualSpacing/>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ab/>
        <w:t>If you ever have the chance to visit Japan, make sure you stop in Tokyo for (8)</w:t>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rPr>
        <w:t>a few days.</w:t>
      </w:r>
    </w:p>
    <w:p w14:paraId="5D3F8B3E" w14:textId="77777777" w:rsidR="0015178F" w:rsidRPr="0015178F" w:rsidRDefault="0015178F" w:rsidP="0015178F">
      <w:pPr>
        <w:tabs>
          <w:tab w:val="left" w:pos="360"/>
          <w:tab w:val="left" w:pos="2520"/>
          <w:tab w:val="left" w:pos="4680"/>
          <w:tab w:val="left" w:pos="6840"/>
        </w:tabs>
        <w:spacing w:before="80" w:after="80" w:line="240" w:lineRule="auto"/>
        <w:contextualSpacing/>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1.</w:t>
      </w:r>
      <w:r w:rsidRPr="0015178F">
        <w:rPr>
          <w:rFonts w:ascii="Times New Roman" w:eastAsia="Calibri" w:hAnsi="Times New Roman" w:cs="Times New Roman"/>
          <w:sz w:val="24"/>
          <w:szCs w:val="24"/>
        </w:rPr>
        <w:tab/>
        <w:t>a. Found</w:t>
      </w:r>
      <w:r w:rsidRPr="0015178F">
        <w:rPr>
          <w:rFonts w:ascii="Times New Roman" w:eastAsia="Calibri" w:hAnsi="Times New Roman" w:cs="Times New Roman"/>
          <w:sz w:val="24"/>
          <w:szCs w:val="24"/>
        </w:rPr>
        <w:tab/>
        <w:t>b. Founded</w:t>
      </w:r>
      <w:r w:rsidRPr="0015178F">
        <w:rPr>
          <w:rFonts w:ascii="Times New Roman" w:eastAsia="Calibri" w:hAnsi="Times New Roman" w:cs="Times New Roman"/>
          <w:sz w:val="24"/>
          <w:szCs w:val="24"/>
        </w:rPr>
        <w:tab/>
        <w:t>c. Founding</w:t>
      </w:r>
      <w:r w:rsidRPr="0015178F">
        <w:rPr>
          <w:rFonts w:ascii="Times New Roman" w:eastAsia="Calibri" w:hAnsi="Times New Roman" w:cs="Times New Roman"/>
          <w:sz w:val="24"/>
          <w:szCs w:val="24"/>
        </w:rPr>
        <w:tab/>
        <w:t>d. Finded</w:t>
      </w:r>
    </w:p>
    <w:p w14:paraId="69CDBBB6" w14:textId="77777777" w:rsidR="0015178F" w:rsidRPr="0015178F" w:rsidRDefault="0015178F" w:rsidP="0015178F">
      <w:pPr>
        <w:tabs>
          <w:tab w:val="left" w:pos="360"/>
          <w:tab w:val="left" w:pos="2520"/>
          <w:tab w:val="left" w:pos="4680"/>
          <w:tab w:val="left" w:pos="6840"/>
        </w:tabs>
        <w:spacing w:before="80" w:after="80" w:line="240" w:lineRule="auto"/>
        <w:contextualSpacing/>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2.</w:t>
      </w:r>
      <w:r w:rsidRPr="0015178F">
        <w:rPr>
          <w:rFonts w:ascii="Times New Roman" w:eastAsia="Calibri" w:hAnsi="Times New Roman" w:cs="Times New Roman"/>
          <w:sz w:val="24"/>
          <w:szCs w:val="24"/>
        </w:rPr>
        <w:tab/>
        <w:t>a. metropolitan</w:t>
      </w:r>
      <w:r w:rsidRPr="0015178F">
        <w:rPr>
          <w:rFonts w:ascii="Times New Roman" w:eastAsia="Calibri" w:hAnsi="Times New Roman" w:cs="Times New Roman"/>
          <w:sz w:val="24"/>
          <w:szCs w:val="24"/>
        </w:rPr>
        <w:tab/>
        <w:t>b. influence</w:t>
      </w:r>
      <w:r w:rsidRPr="0015178F">
        <w:rPr>
          <w:rFonts w:ascii="Times New Roman" w:eastAsia="Calibri" w:hAnsi="Times New Roman" w:cs="Times New Roman"/>
          <w:sz w:val="24"/>
          <w:szCs w:val="24"/>
        </w:rPr>
        <w:tab/>
        <w:t>c. attractive</w:t>
      </w:r>
      <w:r w:rsidRPr="0015178F">
        <w:rPr>
          <w:rFonts w:ascii="Times New Roman" w:eastAsia="Calibri" w:hAnsi="Times New Roman" w:cs="Times New Roman"/>
          <w:sz w:val="24"/>
          <w:szCs w:val="24"/>
        </w:rPr>
        <w:tab/>
        <w:t>d. complex</w:t>
      </w:r>
    </w:p>
    <w:p w14:paraId="14A72E6E" w14:textId="77777777" w:rsidR="0015178F" w:rsidRPr="0015178F" w:rsidRDefault="0015178F" w:rsidP="0015178F">
      <w:pPr>
        <w:tabs>
          <w:tab w:val="left" w:pos="360"/>
          <w:tab w:val="left" w:pos="2520"/>
          <w:tab w:val="left" w:pos="4680"/>
          <w:tab w:val="left" w:pos="6840"/>
        </w:tabs>
        <w:spacing w:before="80" w:after="80" w:line="240" w:lineRule="auto"/>
        <w:contextualSpacing/>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3.</w:t>
      </w:r>
      <w:r w:rsidRPr="0015178F">
        <w:rPr>
          <w:rFonts w:ascii="Times New Roman" w:eastAsia="Calibri" w:hAnsi="Times New Roman" w:cs="Times New Roman"/>
          <w:sz w:val="24"/>
          <w:szCs w:val="24"/>
        </w:rPr>
        <w:tab/>
        <w:t>a. what</w:t>
      </w:r>
      <w:r w:rsidRPr="0015178F">
        <w:rPr>
          <w:rFonts w:ascii="Times New Roman" w:eastAsia="Calibri" w:hAnsi="Times New Roman" w:cs="Times New Roman"/>
          <w:sz w:val="24"/>
          <w:szCs w:val="24"/>
        </w:rPr>
        <w:tab/>
        <w:t>b. which</w:t>
      </w:r>
      <w:r w:rsidRPr="0015178F">
        <w:rPr>
          <w:rFonts w:ascii="Times New Roman" w:eastAsia="Calibri" w:hAnsi="Times New Roman" w:cs="Times New Roman"/>
          <w:sz w:val="24"/>
          <w:szCs w:val="24"/>
        </w:rPr>
        <w:tab/>
        <w:t>c. that</w:t>
      </w:r>
      <w:r w:rsidRPr="0015178F">
        <w:rPr>
          <w:rFonts w:ascii="Times New Roman" w:eastAsia="Calibri" w:hAnsi="Times New Roman" w:cs="Times New Roman"/>
          <w:sz w:val="24"/>
          <w:szCs w:val="24"/>
        </w:rPr>
        <w:tab/>
        <w:t>d. this</w:t>
      </w:r>
    </w:p>
    <w:p w14:paraId="6CACE85B" w14:textId="77777777" w:rsidR="0015178F" w:rsidRPr="0015178F" w:rsidRDefault="0015178F" w:rsidP="0015178F">
      <w:pPr>
        <w:tabs>
          <w:tab w:val="left" w:pos="360"/>
          <w:tab w:val="left" w:pos="2520"/>
          <w:tab w:val="left" w:pos="4680"/>
          <w:tab w:val="left" w:pos="6840"/>
        </w:tabs>
        <w:spacing w:before="80" w:after="80" w:line="240" w:lineRule="auto"/>
        <w:contextualSpacing/>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4.</w:t>
      </w:r>
      <w:r w:rsidRPr="0015178F">
        <w:rPr>
          <w:rFonts w:ascii="Times New Roman" w:eastAsia="Calibri" w:hAnsi="Times New Roman" w:cs="Times New Roman"/>
          <w:sz w:val="24"/>
          <w:szCs w:val="24"/>
        </w:rPr>
        <w:tab/>
        <w:t>a. run</w:t>
      </w:r>
      <w:r w:rsidRPr="0015178F">
        <w:rPr>
          <w:rFonts w:ascii="Times New Roman" w:eastAsia="Calibri" w:hAnsi="Times New Roman" w:cs="Times New Roman"/>
          <w:sz w:val="24"/>
          <w:szCs w:val="24"/>
        </w:rPr>
        <w:tab/>
        <w:t>b. show</w:t>
      </w:r>
      <w:r w:rsidRPr="0015178F">
        <w:rPr>
          <w:rFonts w:ascii="Times New Roman" w:eastAsia="Calibri" w:hAnsi="Times New Roman" w:cs="Times New Roman"/>
          <w:sz w:val="24"/>
          <w:szCs w:val="24"/>
        </w:rPr>
        <w:tab/>
        <w:t>c. drive</w:t>
      </w:r>
      <w:r w:rsidRPr="0015178F">
        <w:rPr>
          <w:rFonts w:ascii="Times New Roman" w:eastAsia="Calibri" w:hAnsi="Times New Roman" w:cs="Times New Roman"/>
          <w:sz w:val="24"/>
          <w:szCs w:val="24"/>
        </w:rPr>
        <w:tab/>
        <w:t>d. roam</w:t>
      </w:r>
    </w:p>
    <w:p w14:paraId="405AE651" w14:textId="77777777" w:rsidR="0015178F" w:rsidRPr="0015178F" w:rsidRDefault="0015178F" w:rsidP="0015178F">
      <w:pPr>
        <w:tabs>
          <w:tab w:val="left" w:pos="360"/>
          <w:tab w:val="left" w:pos="2520"/>
          <w:tab w:val="left" w:pos="4680"/>
          <w:tab w:val="left" w:pos="6840"/>
        </w:tabs>
        <w:spacing w:before="80" w:after="80" w:line="240" w:lineRule="auto"/>
        <w:contextualSpacing/>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5.</w:t>
      </w:r>
      <w:r w:rsidRPr="0015178F">
        <w:rPr>
          <w:rFonts w:ascii="Times New Roman" w:eastAsia="Calibri" w:hAnsi="Times New Roman" w:cs="Times New Roman"/>
          <w:sz w:val="24"/>
          <w:szCs w:val="24"/>
        </w:rPr>
        <w:tab/>
        <w:t>a. provinces</w:t>
      </w:r>
      <w:r w:rsidRPr="0015178F">
        <w:rPr>
          <w:rFonts w:ascii="Times New Roman" w:eastAsia="Calibri" w:hAnsi="Times New Roman" w:cs="Times New Roman"/>
          <w:sz w:val="24"/>
          <w:szCs w:val="24"/>
        </w:rPr>
        <w:tab/>
        <w:t>b. attractions</w:t>
      </w:r>
      <w:r w:rsidRPr="0015178F">
        <w:rPr>
          <w:rFonts w:ascii="Times New Roman" w:eastAsia="Calibri" w:hAnsi="Times New Roman" w:cs="Times New Roman"/>
          <w:sz w:val="24"/>
          <w:szCs w:val="24"/>
        </w:rPr>
        <w:tab/>
        <w:t>c. festivals</w:t>
      </w:r>
      <w:r w:rsidRPr="0015178F">
        <w:rPr>
          <w:rFonts w:ascii="Times New Roman" w:eastAsia="Calibri" w:hAnsi="Times New Roman" w:cs="Times New Roman"/>
          <w:sz w:val="24"/>
          <w:szCs w:val="24"/>
        </w:rPr>
        <w:tab/>
        <w:t>d. religions</w:t>
      </w:r>
    </w:p>
    <w:p w14:paraId="7A42839E" w14:textId="77777777" w:rsidR="0015178F" w:rsidRPr="0015178F" w:rsidRDefault="0015178F" w:rsidP="0015178F">
      <w:pPr>
        <w:tabs>
          <w:tab w:val="left" w:pos="360"/>
          <w:tab w:val="left" w:pos="2520"/>
          <w:tab w:val="left" w:pos="4680"/>
          <w:tab w:val="left" w:pos="6840"/>
        </w:tabs>
        <w:spacing w:before="80" w:after="80" w:line="240" w:lineRule="auto"/>
        <w:contextualSpacing/>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6.</w:t>
      </w:r>
      <w:r w:rsidRPr="0015178F">
        <w:rPr>
          <w:rFonts w:ascii="Times New Roman" w:eastAsia="Calibri" w:hAnsi="Times New Roman" w:cs="Times New Roman"/>
          <w:sz w:val="24"/>
          <w:szCs w:val="24"/>
        </w:rPr>
        <w:tab/>
        <w:t>a. at</w:t>
      </w:r>
      <w:r w:rsidRPr="0015178F">
        <w:rPr>
          <w:rFonts w:ascii="Times New Roman" w:eastAsia="Calibri" w:hAnsi="Times New Roman" w:cs="Times New Roman"/>
          <w:sz w:val="24"/>
          <w:szCs w:val="24"/>
        </w:rPr>
        <w:tab/>
        <w:t>b. in</w:t>
      </w:r>
      <w:r w:rsidRPr="0015178F">
        <w:rPr>
          <w:rFonts w:ascii="Times New Roman" w:eastAsia="Calibri" w:hAnsi="Times New Roman" w:cs="Times New Roman"/>
          <w:sz w:val="24"/>
          <w:szCs w:val="24"/>
        </w:rPr>
        <w:tab/>
        <w:t>c. on</w:t>
      </w:r>
      <w:r w:rsidRPr="0015178F">
        <w:rPr>
          <w:rFonts w:ascii="Times New Roman" w:eastAsia="Calibri" w:hAnsi="Times New Roman" w:cs="Times New Roman"/>
          <w:sz w:val="24"/>
          <w:szCs w:val="24"/>
        </w:rPr>
        <w:tab/>
        <w:t>d. of</w:t>
      </w:r>
    </w:p>
    <w:p w14:paraId="64C04E90" w14:textId="77777777" w:rsidR="0015178F" w:rsidRPr="0015178F" w:rsidRDefault="0015178F" w:rsidP="0015178F">
      <w:pPr>
        <w:tabs>
          <w:tab w:val="left" w:pos="360"/>
          <w:tab w:val="left" w:pos="2520"/>
          <w:tab w:val="left" w:pos="4680"/>
          <w:tab w:val="left" w:pos="6840"/>
        </w:tabs>
        <w:spacing w:before="80" w:after="80" w:line="240" w:lineRule="auto"/>
        <w:contextualSpacing/>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7.</w:t>
      </w:r>
      <w:r w:rsidRPr="0015178F">
        <w:rPr>
          <w:rFonts w:ascii="Times New Roman" w:eastAsia="Calibri" w:hAnsi="Times New Roman" w:cs="Times New Roman"/>
          <w:sz w:val="24"/>
          <w:szCs w:val="24"/>
        </w:rPr>
        <w:tab/>
        <w:t>a. inspire</w:t>
      </w:r>
      <w:r w:rsidRPr="0015178F">
        <w:rPr>
          <w:rFonts w:ascii="Times New Roman" w:eastAsia="Calibri" w:hAnsi="Times New Roman" w:cs="Times New Roman"/>
          <w:sz w:val="24"/>
          <w:szCs w:val="24"/>
        </w:rPr>
        <w:tab/>
        <w:t>b. inspiring</w:t>
      </w:r>
      <w:r w:rsidRPr="0015178F">
        <w:rPr>
          <w:rFonts w:ascii="Times New Roman" w:eastAsia="Calibri" w:hAnsi="Times New Roman" w:cs="Times New Roman"/>
          <w:sz w:val="24"/>
          <w:szCs w:val="24"/>
        </w:rPr>
        <w:tab/>
        <w:t>c. inspired</w:t>
      </w:r>
      <w:r w:rsidRPr="0015178F">
        <w:rPr>
          <w:rFonts w:ascii="Times New Roman" w:eastAsia="Calibri" w:hAnsi="Times New Roman" w:cs="Times New Roman"/>
          <w:sz w:val="24"/>
          <w:szCs w:val="24"/>
        </w:rPr>
        <w:tab/>
        <w:t>d. inspiration</w:t>
      </w:r>
    </w:p>
    <w:p w14:paraId="4092E86B" w14:textId="77777777" w:rsidR="0015178F" w:rsidRPr="0015178F" w:rsidRDefault="0015178F" w:rsidP="0015178F">
      <w:pPr>
        <w:tabs>
          <w:tab w:val="left" w:pos="360"/>
          <w:tab w:val="left" w:pos="2520"/>
          <w:tab w:val="left" w:pos="4680"/>
          <w:tab w:val="left" w:pos="6840"/>
        </w:tabs>
        <w:spacing w:before="80" w:after="80" w:line="240" w:lineRule="auto"/>
        <w:contextualSpacing/>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8.</w:t>
      </w:r>
      <w:r w:rsidRPr="0015178F">
        <w:rPr>
          <w:rFonts w:ascii="Times New Roman" w:eastAsia="Calibri" w:hAnsi="Times New Roman" w:cs="Times New Roman"/>
          <w:sz w:val="24"/>
          <w:szCs w:val="24"/>
        </w:rPr>
        <w:tab/>
        <w:t>a. at time</w:t>
      </w:r>
      <w:r w:rsidRPr="0015178F">
        <w:rPr>
          <w:rFonts w:ascii="Times New Roman" w:eastAsia="Calibri" w:hAnsi="Times New Roman" w:cs="Times New Roman"/>
          <w:sz w:val="24"/>
          <w:szCs w:val="24"/>
        </w:rPr>
        <w:tab/>
        <w:t>b. at all</w:t>
      </w:r>
      <w:r w:rsidRPr="0015178F">
        <w:rPr>
          <w:rFonts w:ascii="Times New Roman" w:eastAsia="Calibri" w:hAnsi="Times New Roman" w:cs="Times New Roman"/>
          <w:sz w:val="24"/>
          <w:szCs w:val="24"/>
        </w:rPr>
        <w:tab/>
        <w:t>c. at least</w:t>
      </w:r>
      <w:r w:rsidRPr="0015178F">
        <w:rPr>
          <w:rFonts w:ascii="Times New Roman" w:eastAsia="Calibri" w:hAnsi="Times New Roman" w:cs="Times New Roman"/>
          <w:sz w:val="24"/>
          <w:szCs w:val="24"/>
        </w:rPr>
        <w:tab/>
        <w:t>d. at first</w:t>
      </w:r>
    </w:p>
    <w:p w14:paraId="5EEB1F3F" w14:textId="77777777" w:rsidR="0015178F" w:rsidRPr="0015178F" w:rsidRDefault="0015178F" w:rsidP="0015178F">
      <w:pPr>
        <w:tabs>
          <w:tab w:val="left" w:pos="360"/>
        </w:tabs>
        <w:spacing w:before="80" w:after="80" w:line="240" w:lineRule="auto"/>
        <w:contextualSpacing/>
        <w:jc w:val="both"/>
        <w:rPr>
          <w:rFonts w:ascii="Times New Roman" w:eastAsia="Calibri" w:hAnsi="Times New Roman" w:cs="Times New Roman"/>
          <w:b/>
          <w:sz w:val="24"/>
          <w:szCs w:val="24"/>
        </w:rPr>
      </w:pPr>
      <w:r w:rsidRPr="0015178F">
        <w:rPr>
          <w:rFonts w:ascii="Times New Roman" w:eastAsia="Calibri" w:hAnsi="Times New Roman" w:cs="Times New Roman"/>
          <w:b/>
          <w:sz w:val="24"/>
          <w:szCs w:val="24"/>
        </w:rPr>
        <w:t>II.</w:t>
      </w:r>
      <w:r w:rsidRPr="0015178F">
        <w:rPr>
          <w:rFonts w:ascii="Times New Roman" w:eastAsia="Calibri" w:hAnsi="Times New Roman" w:cs="Times New Roman"/>
          <w:b/>
          <w:sz w:val="24"/>
          <w:szCs w:val="24"/>
        </w:rPr>
        <w:tab/>
        <w:t>Read the text then answer the questions.</w:t>
      </w:r>
    </w:p>
    <w:p w14:paraId="7D1A8D93" w14:textId="77777777" w:rsidR="0015178F" w:rsidRPr="0015178F" w:rsidRDefault="0015178F" w:rsidP="0015178F">
      <w:pPr>
        <w:tabs>
          <w:tab w:val="left" w:pos="360"/>
        </w:tabs>
        <w:spacing w:before="80" w:after="80" w:line="240" w:lineRule="auto"/>
        <w:contextualSpacing/>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ab/>
        <w:t xml:space="preserve">Toronto is one of the world’s most multicultural cities. Almost half of its population are immigrants. You’ll hear more than 140 languages and dialects spoken on the streets in this “City of Neighborhoods”. It’s the most populous city in Canada (more than 5 million </w:t>
      </w:r>
      <w:r w:rsidRPr="0015178F">
        <w:rPr>
          <w:rFonts w:ascii="Times New Roman" w:eastAsia="Times New Roman" w:hAnsi="Times New Roman" w:cs="Times New Roman"/>
          <w:color w:val="000000"/>
          <w:sz w:val="24"/>
          <w:szCs w:val="24"/>
        </w:rPr>
        <w:t>in the Greater Toronto Area) and the province of Ontario’s economic engine. Toronto’s motto is “Diversity Our Strength”. Toronto prides itself on its wide range of cultures, languages, food and arts.</w:t>
      </w:r>
    </w:p>
    <w:p w14:paraId="7EB62A7F" w14:textId="77777777" w:rsidR="0015178F" w:rsidRPr="0015178F" w:rsidRDefault="0015178F" w:rsidP="0015178F">
      <w:pPr>
        <w:tabs>
          <w:tab w:val="left" w:pos="360"/>
        </w:tabs>
        <w:spacing w:before="80" w:after="80" w:line="240" w:lineRule="auto"/>
        <w:contextualSpacing/>
        <w:jc w:val="both"/>
        <w:rPr>
          <w:rFonts w:ascii="Times New Roman" w:eastAsia="Times New Roman" w:hAnsi="Times New Roman" w:cs="Times New Roman"/>
          <w:sz w:val="24"/>
          <w:szCs w:val="24"/>
        </w:rPr>
      </w:pPr>
      <w:r w:rsidRPr="0015178F">
        <w:rPr>
          <w:rFonts w:ascii="Times New Roman" w:eastAsia="Times New Roman" w:hAnsi="Times New Roman" w:cs="Times New Roman"/>
          <w:color w:val="000000"/>
          <w:sz w:val="24"/>
          <w:szCs w:val="24"/>
        </w:rPr>
        <w:tab/>
        <w:t xml:space="preserve">Visit Toronto, and one of the first things you’ll notice is that the city’s appeal lies in its citizens’ friendliness: ask for directions, and you’ll be helped. Along with its highly artistic culture and </w:t>
      </w:r>
      <w:r w:rsidRPr="0015178F">
        <w:rPr>
          <w:rFonts w:ascii="Times New Roman" w:eastAsia="Times New Roman" w:hAnsi="Times New Roman" w:cs="Times New Roman"/>
          <w:color w:val="000000"/>
          <w:sz w:val="24"/>
          <w:szCs w:val="24"/>
        </w:rPr>
        <w:lastRenderedPageBreak/>
        <w:t>fascinating museums that proudly display the country’s history, it’s clear that a Toronto trip has something for everyone.</w:t>
      </w:r>
    </w:p>
    <w:p w14:paraId="2D895222" w14:textId="77777777" w:rsidR="0015178F" w:rsidRPr="0015178F" w:rsidRDefault="0015178F" w:rsidP="0015178F">
      <w:pPr>
        <w:tabs>
          <w:tab w:val="left" w:pos="360"/>
        </w:tabs>
        <w:spacing w:before="80" w:after="80" w:line="240" w:lineRule="auto"/>
        <w:contextualSpacing/>
        <w:jc w:val="both"/>
        <w:rPr>
          <w:rFonts w:ascii="Times New Roman" w:eastAsia="Times New Roman" w:hAnsi="Times New Roman" w:cs="Times New Roman"/>
          <w:sz w:val="24"/>
          <w:szCs w:val="24"/>
        </w:rPr>
      </w:pPr>
      <w:r w:rsidRPr="0015178F">
        <w:rPr>
          <w:rFonts w:ascii="Times New Roman" w:eastAsia="Times New Roman" w:hAnsi="Times New Roman" w:cs="Times New Roman"/>
          <w:color w:val="000000"/>
          <w:sz w:val="24"/>
          <w:szCs w:val="24"/>
        </w:rPr>
        <w:tab/>
        <w:t>Although Toronto’s climate is partially moderated by its Great Lakes location, it is more extreme than Bordeaux’s and Christchurch’s, with somewhat hotter summers and considerably colder winters. Summertime in Toronto is festival time. Just about every weekend, and some weekdays, you’ll find one happening. If crowds aren’t your thing, avoid Caribana festival (July 28 through July 31), when the city greets more than one million visitors.</w:t>
      </w:r>
    </w:p>
    <w:p w14:paraId="0820AFE8" w14:textId="77777777" w:rsidR="0015178F" w:rsidRPr="0015178F" w:rsidRDefault="0015178F" w:rsidP="0015178F">
      <w:pPr>
        <w:tabs>
          <w:tab w:val="left" w:pos="360"/>
        </w:tabs>
        <w:spacing w:before="80" w:after="80" w:line="240" w:lineRule="auto"/>
        <w:contextualSpacing/>
        <w:jc w:val="both"/>
        <w:rPr>
          <w:rFonts w:ascii="Times New Roman" w:eastAsia="Times New Roman" w:hAnsi="Times New Roman" w:cs="Times New Roman"/>
          <w:color w:val="000000"/>
          <w:sz w:val="24"/>
          <w:szCs w:val="24"/>
        </w:rPr>
      </w:pPr>
      <w:r w:rsidRPr="0015178F">
        <w:rPr>
          <w:rFonts w:ascii="Times New Roman" w:eastAsia="Times New Roman" w:hAnsi="Times New Roman" w:cs="Times New Roman"/>
          <w:color w:val="000000"/>
          <w:sz w:val="24"/>
          <w:szCs w:val="24"/>
        </w:rPr>
        <w:t>1.Where is Toronto?</w:t>
      </w:r>
    </w:p>
    <w:p w14:paraId="69090AAE" w14:textId="77777777" w:rsidR="0015178F" w:rsidRPr="0015178F" w:rsidRDefault="0015178F" w:rsidP="0015178F">
      <w:pPr>
        <w:tabs>
          <w:tab w:val="left" w:pos="360"/>
          <w:tab w:val="left" w:leader="underscore" w:pos="9358"/>
        </w:tabs>
        <w:spacing w:before="80" w:after="80" w:line="240" w:lineRule="auto"/>
        <w:contextualSpacing/>
        <w:jc w:val="both"/>
        <w:rPr>
          <w:rFonts w:ascii="Times New Roman" w:eastAsia="Times New Roman" w:hAnsi="Times New Roman" w:cs="Times New Roman"/>
          <w:color w:val="000000"/>
          <w:sz w:val="24"/>
          <w:szCs w:val="24"/>
        </w:rPr>
      </w:pPr>
      <w:r w:rsidRPr="0015178F">
        <w:rPr>
          <w:rFonts w:ascii="Times New Roman" w:eastAsia="Times New Roman" w:hAnsi="Times New Roman" w:cs="Times New Roman"/>
          <w:color w:val="000000"/>
          <w:sz w:val="24"/>
          <w:szCs w:val="24"/>
        </w:rPr>
        <w:tab/>
      </w:r>
      <w:r w:rsidRPr="0015178F">
        <w:rPr>
          <w:rFonts w:ascii="Times New Roman" w:eastAsia="Times New Roman" w:hAnsi="Times New Roman" w:cs="Times New Roman"/>
          <w:color w:val="000000"/>
          <w:sz w:val="24"/>
          <w:szCs w:val="24"/>
        </w:rPr>
        <w:tab/>
      </w:r>
    </w:p>
    <w:p w14:paraId="1AEBA648" w14:textId="77777777" w:rsidR="0015178F" w:rsidRPr="0015178F" w:rsidRDefault="0015178F" w:rsidP="0015178F">
      <w:pPr>
        <w:tabs>
          <w:tab w:val="left" w:pos="360"/>
        </w:tabs>
        <w:spacing w:before="80" w:after="80" w:line="240" w:lineRule="auto"/>
        <w:contextualSpacing/>
        <w:jc w:val="both"/>
        <w:rPr>
          <w:rFonts w:ascii="Times New Roman" w:eastAsia="Times New Roman" w:hAnsi="Times New Roman" w:cs="Times New Roman"/>
          <w:color w:val="000000"/>
          <w:sz w:val="24"/>
          <w:szCs w:val="24"/>
        </w:rPr>
      </w:pPr>
      <w:r w:rsidRPr="0015178F">
        <w:rPr>
          <w:rFonts w:ascii="Times New Roman" w:eastAsia="Times New Roman" w:hAnsi="Times New Roman" w:cs="Times New Roman"/>
          <w:color w:val="000000"/>
          <w:sz w:val="24"/>
          <w:szCs w:val="24"/>
        </w:rPr>
        <w:t>2.What is the population of the Greater Toronto Area?</w:t>
      </w:r>
    </w:p>
    <w:p w14:paraId="5D56CF4D" w14:textId="77777777" w:rsidR="0015178F" w:rsidRPr="0015178F" w:rsidRDefault="0015178F" w:rsidP="0015178F">
      <w:pPr>
        <w:tabs>
          <w:tab w:val="left" w:pos="360"/>
          <w:tab w:val="left" w:leader="underscore" w:pos="9358"/>
        </w:tabs>
        <w:spacing w:before="80" w:after="80" w:line="240" w:lineRule="auto"/>
        <w:contextualSpacing/>
        <w:jc w:val="both"/>
        <w:rPr>
          <w:rFonts w:ascii="Times New Roman" w:eastAsia="Times New Roman" w:hAnsi="Times New Roman" w:cs="Times New Roman"/>
          <w:color w:val="000000"/>
          <w:sz w:val="24"/>
          <w:szCs w:val="24"/>
        </w:rPr>
      </w:pPr>
      <w:r w:rsidRPr="0015178F">
        <w:rPr>
          <w:rFonts w:ascii="Times New Roman" w:eastAsia="Times New Roman" w:hAnsi="Times New Roman" w:cs="Times New Roman"/>
          <w:color w:val="000000"/>
          <w:sz w:val="24"/>
          <w:szCs w:val="24"/>
        </w:rPr>
        <w:tab/>
      </w:r>
      <w:r w:rsidRPr="0015178F">
        <w:rPr>
          <w:rFonts w:ascii="Times New Roman" w:eastAsia="Times New Roman" w:hAnsi="Times New Roman" w:cs="Times New Roman"/>
          <w:color w:val="000000"/>
          <w:sz w:val="24"/>
          <w:szCs w:val="24"/>
        </w:rPr>
        <w:tab/>
      </w:r>
    </w:p>
    <w:p w14:paraId="665BB12F" w14:textId="77777777" w:rsidR="0015178F" w:rsidRPr="0015178F" w:rsidRDefault="0015178F" w:rsidP="0015178F">
      <w:pPr>
        <w:tabs>
          <w:tab w:val="left" w:pos="360"/>
        </w:tabs>
        <w:spacing w:before="80" w:after="80" w:line="240" w:lineRule="auto"/>
        <w:contextualSpacing/>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3.What makes Toronto proud of itself?</w:t>
      </w:r>
    </w:p>
    <w:p w14:paraId="66A94DB6" w14:textId="77777777" w:rsidR="0015178F" w:rsidRPr="0015178F" w:rsidRDefault="0015178F" w:rsidP="0015178F">
      <w:pPr>
        <w:tabs>
          <w:tab w:val="left" w:pos="360"/>
          <w:tab w:val="left" w:leader="underscore" w:pos="9358"/>
        </w:tabs>
        <w:spacing w:before="80" w:after="80" w:line="240" w:lineRule="auto"/>
        <w:contextualSpacing/>
        <w:jc w:val="both"/>
        <w:rPr>
          <w:rFonts w:ascii="Times New Roman" w:eastAsia="Times New Roman" w:hAnsi="Times New Roman" w:cs="Times New Roman"/>
          <w:color w:val="000000"/>
          <w:sz w:val="24"/>
          <w:szCs w:val="24"/>
        </w:rPr>
      </w:pPr>
      <w:r w:rsidRPr="0015178F">
        <w:rPr>
          <w:rFonts w:ascii="Times New Roman" w:eastAsia="Times New Roman" w:hAnsi="Times New Roman" w:cs="Times New Roman"/>
          <w:color w:val="000000"/>
          <w:sz w:val="24"/>
          <w:szCs w:val="24"/>
        </w:rPr>
        <w:tab/>
      </w:r>
      <w:r w:rsidRPr="0015178F">
        <w:rPr>
          <w:rFonts w:ascii="Times New Roman" w:eastAsia="Times New Roman" w:hAnsi="Times New Roman" w:cs="Times New Roman"/>
          <w:color w:val="000000"/>
          <w:sz w:val="24"/>
          <w:szCs w:val="24"/>
        </w:rPr>
        <w:tab/>
      </w:r>
    </w:p>
    <w:p w14:paraId="08171FB4" w14:textId="77777777" w:rsidR="0015178F" w:rsidRPr="0015178F" w:rsidRDefault="0015178F" w:rsidP="0015178F">
      <w:pPr>
        <w:tabs>
          <w:tab w:val="left" w:pos="360"/>
        </w:tabs>
        <w:spacing w:before="80" w:after="80" w:line="240" w:lineRule="auto"/>
        <w:contextualSpacing/>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4.What is one of the first things in Toronto that appeals tourists?</w:t>
      </w:r>
    </w:p>
    <w:p w14:paraId="7A27F508" w14:textId="77777777" w:rsidR="0015178F" w:rsidRPr="0015178F" w:rsidRDefault="0015178F" w:rsidP="0015178F">
      <w:pPr>
        <w:tabs>
          <w:tab w:val="left" w:pos="360"/>
          <w:tab w:val="left" w:leader="underscore" w:pos="9358"/>
        </w:tabs>
        <w:spacing w:before="80" w:after="80" w:line="240" w:lineRule="auto"/>
        <w:contextualSpacing/>
        <w:jc w:val="both"/>
        <w:rPr>
          <w:rFonts w:ascii="Times New Roman" w:eastAsia="Times New Roman" w:hAnsi="Times New Roman" w:cs="Times New Roman"/>
          <w:color w:val="000000"/>
          <w:sz w:val="24"/>
          <w:szCs w:val="24"/>
        </w:rPr>
      </w:pPr>
      <w:r w:rsidRPr="0015178F">
        <w:rPr>
          <w:rFonts w:ascii="Times New Roman" w:eastAsia="Times New Roman" w:hAnsi="Times New Roman" w:cs="Times New Roman"/>
          <w:color w:val="000000"/>
          <w:sz w:val="24"/>
          <w:szCs w:val="24"/>
        </w:rPr>
        <w:tab/>
      </w:r>
      <w:r w:rsidRPr="0015178F">
        <w:rPr>
          <w:rFonts w:ascii="Times New Roman" w:eastAsia="Times New Roman" w:hAnsi="Times New Roman" w:cs="Times New Roman"/>
          <w:color w:val="000000"/>
          <w:sz w:val="24"/>
          <w:szCs w:val="24"/>
        </w:rPr>
        <w:tab/>
      </w:r>
    </w:p>
    <w:p w14:paraId="69F04065" w14:textId="77777777" w:rsidR="0015178F" w:rsidRPr="0015178F" w:rsidRDefault="0015178F" w:rsidP="0015178F">
      <w:pPr>
        <w:tabs>
          <w:tab w:val="left" w:pos="360"/>
        </w:tabs>
        <w:spacing w:before="80" w:after="80" w:line="240" w:lineRule="auto"/>
        <w:contextualSpacing/>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5.Which of Toronto proudly displays the country’s history?</w:t>
      </w:r>
    </w:p>
    <w:p w14:paraId="40E352B6" w14:textId="77777777" w:rsidR="0015178F" w:rsidRPr="0015178F" w:rsidRDefault="0015178F" w:rsidP="0015178F">
      <w:pPr>
        <w:tabs>
          <w:tab w:val="left" w:pos="360"/>
          <w:tab w:val="left" w:leader="underscore" w:pos="9358"/>
        </w:tabs>
        <w:spacing w:before="80" w:after="80" w:line="240" w:lineRule="auto"/>
        <w:contextualSpacing/>
        <w:jc w:val="both"/>
        <w:rPr>
          <w:rFonts w:ascii="Times New Roman" w:eastAsia="Times New Roman" w:hAnsi="Times New Roman" w:cs="Times New Roman"/>
          <w:color w:val="000000"/>
          <w:sz w:val="24"/>
          <w:szCs w:val="24"/>
        </w:rPr>
      </w:pPr>
      <w:r w:rsidRPr="0015178F">
        <w:rPr>
          <w:rFonts w:ascii="Times New Roman" w:eastAsia="Times New Roman" w:hAnsi="Times New Roman" w:cs="Times New Roman"/>
          <w:color w:val="000000"/>
          <w:sz w:val="24"/>
          <w:szCs w:val="24"/>
        </w:rPr>
        <w:tab/>
      </w:r>
      <w:r w:rsidRPr="0015178F">
        <w:rPr>
          <w:rFonts w:ascii="Times New Roman" w:eastAsia="Times New Roman" w:hAnsi="Times New Roman" w:cs="Times New Roman"/>
          <w:color w:val="000000"/>
          <w:sz w:val="24"/>
          <w:szCs w:val="24"/>
        </w:rPr>
        <w:tab/>
      </w:r>
    </w:p>
    <w:p w14:paraId="6BE8D8CC" w14:textId="77777777" w:rsidR="0015178F" w:rsidRPr="0015178F" w:rsidRDefault="0015178F" w:rsidP="0015178F">
      <w:pPr>
        <w:tabs>
          <w:tab w:val="left" w:pos="360"/>
        </w:tabs>
        <w:spacing w:before="80" w:after="80" w:line="240" w:lineRule="auto"/>
        <w:contextualSpacing/>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6.How is the climate in Toronto?</w:t>
      </w:r>
    </w:p>
    <w:p w14:paraId="5ED1EB4A" w14:textId="77777777" w:rsidR="0015178F" w:rsidRPr="0015178F" w:rsidRDefault="0015178F" w:rsidP="0015178F">
      <w:pPr>
        <w:tabs>
          <w:tab w:val="left" w:pos="360"/>
          <w:tab w:val="left" w:leader="underscore" w:pos="9358"/>
        </w:tabs>
        <w:spacing w:before="80" w:after="80" w:line="240" w:lineRule="auto"/>
        <w:contextualSpacing/>
        <w:jc w:val="both"/>
        <w:rPr>
          <w:rFonts w:ascii="Times New Roman" w:eastAsia="Times New Roman" w:hAnsi="Times New Roman" w:cs="Times New Roman"/>
          <w:color w:val="000000"/>
          <w:sz w:val="24"/>
          <w:szCs w:val="24"/>
        </w:rPr>
      </w:pPr>
      <w:r w:rsidRPr="0015178F">
        <w:rPr>
          <w:rFonts w:ascii="Times New Roman" w:eastAsia="Times New Roman" w:hAnsi="Times New Roman" w:cs="Times New Roman"/>
          <w:color w:val="000000"/>
          <w:sz w:val="24"/>
          <w:szCs w:val="24"/>
        </w:rPr>
        <w:tab/>
      </w:r>
      <w:r w:rsidRPr="0015178F">
        <w:rPr>
          <w:rFonts w:ascii="Times New Roman" w:eastAsia="Times New Roman" w:hAnsi="Times New Roman" w:cs="Times New Roman"/>
          <w:color w:val="000000"/>
          <w:sz w:val="24"/>
          <w:szCs w:val="24"/>
        </w:rPr>
        <w:tab/>
      </w:r>
    </w:p>
    <w:p w14:paraId="363C665A" w14:textId="77777777" w:rsidR="0015178F" w:rsidRPr="0015178F" w:rsidRDefault="0015178F" w:rsidP="0015178F">
      <w:pPr>
        <w:tabs>
          <w:tab w:val="left" w:pos="360"/>
        </w:tabs>
        <w:spacing w:before="80" w:after="80" w:line="240" w:lineRule="auto"/>
        <w:contextualSpacing/>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7.When is the festival time in Toronto?</w:t>
      </w:r>
    </w:p>
    <w:p w14:paraId="462F56D3" w14:textId="77777777" w:rsidR="0015178F" w:rsidRPr="0015178F" w:rsidRDefault="0015178F" w:rsidP="0015178F">
      <w:pPr>
        <w:tabs>
          <w:tab w:val="left" w:pos="360"/>
          <w:tab w:val="left" w:leader="underscore" w:pos="9358"/>
        </w:tabs>
        <w:spacing w:before="80" w:after="80" w:line="240" w:lineRule="auto"/>
        <w:contextualSpacing/>
        <w:jc w:val="both"/>
        <w:rPr>
          <w:rFonts w:ascii="Times New Roman" w:eastAsia="Times New Roman" w:hAnsi="Times New Roman" w:cs="Times New Roman"/>
          <w:color w:val="000000"/>
          <w:sz w:val="24"/>
          <w:szCs w:val="24"/>
        </w:rPr>
      </w:pPr>
      <w:r w:rsidRPr="0015178F">
        <w:rPr>
          <w:rFonts w:ascii="Times New Roman" w:eastAsia="Times New Roman" w:hAnsi="Times New Roman" w:cs="Times New Roman"/>
          <w:color w:val="000000"/>
          <w:sz w:val="24"/>
          <w:szCs w:val="24"/>
        </w:rPr>
        <w:tab/>
      </w:r>
      <w:r w:rsidRPr="0015178F">
        <w:rPr>
          <w:rFonts w:ascii="Times New Roman" w:eastAsia="Times New Roman" w:hAnsi="Times New Roman" w:cs="Times New Roman"/>
          <w:color w:val="000000"/>
          <w:sz w:val="24"/>
          <w:szCs w:val="24"/>
        </w:rPr>
        <w:tab/>
      </w:r>
    </w:p>
    <w:p w14:paraId="2122A51C" w14:textId="77777777" w:rsidR="0015178F" w:rsidRPr="0015178F" w:rsidRDefault="0015178F" w:rsidP="0015178F">
      <w:pPr>
        <w:tabs>
          <w:tab w:val="left" w:pos="360"/>
        </w:tabs>
        <w:spacing w:before="80" w:after="80" w:line="240" w:lineRule="auto"/>
        <w:contextualSpacing/>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8.How many visitors does the city greet in Caribana festival?</w:t>
      </w:r>
    </w:p>
    <w:p w14:paraId="4924EF73" w14:textId="77777777" w:rsidR="0015178F" w:rsidRPr="0015178F" w:rsidRDefault="0015178F" w:rsidP="0015178F">
      <w:pPr>
        <w:tabs>
          <w:tab w:val="left" w:pos="720"/>
          <w:tab w:val="left" w:leader="dot" w:pos="9000"/>
        </w:tabs>
        <w:spacing w:line="240" w:lineRule="auto"/>
        <w:contextualSpacing/>
        <w:rPr>
          <w:rFonts w:ascii="Times New Roman" w:eastAsia="Calibri" w:hAnsi="Times New Roman" w:cs="Times New Roman"/>
          <w:sz w:val="24"/>
          <w:szCs w:val="24"/>
        </w:rPr>
      </w:pPr>
      <w:r w:rsidRPr="0015178F">
        <w:rPr>
          <w:rFonts w:ascii="Times New Roman" w:eastAsia="Times New Roman" w:hAnsi="Times New Roman" w:cs="Times New Roman"/>
          <w:color w:val="000000"/>
          <w:sz w:val="24"/>
          <w:szCs w:val="24"/>
        </w:rPr>
        <w:tab/>
      </w:r>
    </w:p>
    <w:p w14:paraId="2902E52C" w14:textId="77777777" w:rsidR="0015178F" w:rsidRPr="0015178F" w:rsidRDefault="0015178F" w:rsidP="0015178F">
      <w:pPr>
        <w:spacing w:line="240" w:lineRule="auto"/>
        <w:rPr>
          <w:rFonts w:ascii="Times New Roman" w:eastAsia="Calibri" w:hAnsi="Times New Roman" w:cs="Times New Roman"/>
          <w:b/>
          <w:sz w:val="24"/>
          <w:szCs w:val="24"/>
        </w:rPr>
      </w:pPr>
      <w:bookmarkStart w:id="8" w:name="bookmark29"/>
      <w:r w:rsidRPr="0015178F">
        <w:rPr>
          <w:rFonts w:ascii="Times New Roman" w:eastAsia="Calibri" w:hAnsi="Times New Roman" w:cs="Times New Roman"/>
          <w:b/>
          <w:color w:val="FFFFFF"/>
          <w:sz w:val="24"/>
          <w:szCs w:val="24"/>
          <w:shd w:val="clear" w:color="auto" w:fill="00B050"/>
        </w:rPr>
        <w:t xml:space="preserve">III. </w:t>
      </w:r>
      <w:r w:rsidRPr="0015178F">
        <w:rPr>
          <w:rFonts w:ascii="Times New Roman" w:eastAsia="Calibri" w:hAnsi="Times New Roman" w:cs="Times New Roman"/>
          <w:b/>
          <w:sz w:val="24"/>
          <w:szCs w:val="24"/>
        </w:rPr>
        <w:t>Read the following passage and fill in the gap with one suitable word.</w:t>
      </w:r>
      <w:bookmarkEnd w:id="8"/>
    </w:p>
    <w:p w14:paraId="6F1E8D04" w14:textId="77777777" w:rsidR="0015178F" w:rsidRPr="0015178F" w:rsidRDefault="0015178F" w:rsidP="0015178F">
      <w:pPr>
        <w:spacing w:line="240" w:lineRule="auto"/>
        <w:jc w:val="center"/>
        <w:rPr>
          <w:rFonts w:ascii="Times New Roman" w:eastAsia="Calibri" w:hAnsi="Times New Roman" w:cs="Times New Roman"/>
          <w:sz w:val="24"/>
          <w:szCs w:val="24"/>
        </w:rPr>
      </w:pPr>
      <w:r w:rsidRPr="0015178F">
        <w:rPr>
          <w:rFonts w:ascii="Times New Roman" w:eastAsia="Calibri" w:hAnsi="Times New Roman" w:cs="Times New Roman"/>
          <w:noProof/>
          <w:sz w:val="24"/>
          <w:szCs w:val="24"/>
        </w:rPr>
        <mc:AlternateContent>
          <mc:Choice Requires="wps">
            <w:drawing>
              <wp:inline distT="0" distB="0" distL="0" distR="0" wp14:anchorId="2E503729" wp14:editId="5660E0B5">
                <wp:extent cx="5069840" cy="573405"/>
                <wp:effectExtent l="12700" t="9525" r="13335" b="7620"/>
                <wp:docPr id="33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9840" cy="573405"/>
                        </a:xfrm>
                        <a:prstGeom prst="rect">
                          <a:avLst/>
                        </a:prstGeom>
                        <a:solidFill>
                          <a:srgbClr val="FFFFFF"/>
                        </a:solidFill>
                        <a:ln w="9525">
                          <a:solidFill>
                            <a:srgbClr val="00B050"/>
                          </a:solidFill>
                          <a:prstDash val="dash"/>
                          <a:miter lim="800000"/>
                          <a:headEnd/>
                          <a:tailEnd/>
                        </a:ln>
                      </wps:spPr>
                      <wps:txbx>
                        <w:txbxContent>
                          <w:p w14:paraId="28F75AA7" w14:textId="77777777" w:rsidR="0015178F" w:rsidRPr="005A5A19" w:rsidRDefault="0015178F" w:rsidP="0015178F">
                            <w:pPr>
                              <w:tabs>
                                <w:tab w:val="left" w:pos="360"/>
                                <w:tab w:val="left" w:pos="1800"/>
                                <w:tab w:val="left" w:pos="3600"/>
                                <w:tab w:val="left" w:pos="5400"/>
                                <w:tab w:val="left" w:pos="6840"/>
                              </w:tabs>
                              <w:rPr>
                                <w:rFonts w:cs="Calibri"/>
                                <w:i/>
                              </w:rPr>
                            </w:pPr>
                            <w:r w:rsidRPr="005A5A19">
                              <w:rPr>
                                <w:rFonts w:cs="Calibri"/>
                                <w:i/>
                              </w:rPr>
                              <w:tab/>
                              <w:t>opportunity</w:t>
                            </w:r>
                            <w:r w:rsidRPr="005A5A19">
                              <w:rPr>
                                <w:rFonts w:cs="Calibri"/>
                                <w:i/>
                              </w:rPr>
                              <w:tab/>
                              <w:t>drawbacks</w:t>
                            </w:r>
                            <w:r w:rsidRPr="005A5A19">
                              <w:rPr>
                                <w:rFonts w:cs="Calibri"/>
                                <w:i/>
                              </w:rPr>
                              <w:tab/>
                              <w:t>well-lighted</w:t>
                            </w:r>
                            <w:r w:rsidRPr="005A5A19">
                              <w:rPr>
                                <w:rFonts w:cs="Calibri"/>
                                <w:i/>
                              </w:rPr>
                              <w:tab/>
                              <w:t>problems</w:t>
                            </w:r>
                            <w:r w:rsidRPr="005A5A19">
                              <w:rPr>
                                <w:rFonts w:cs="Calibri"/>
                                <w:i/>
                              </w:rPr>
                              <w:tab/>
                              <w:t>unlike</w:t>
                            </w:r>
                          </w:p>
                          <w:p w14:paraId="345D8672" w14:textId="77777777" w:rsidR="0015178F" w:rsidRPr="005A5A19" w:rsidRDefault="0015178F" w:rsidP="0015178F">
                            <w:pPr>
                              <w:tabs>
                                <w:tab w:val="left" w:pos="360"/>
                                <w:tab w:val="left" w:pos="1800"/>
                                <w:tab w:val="left" w:pos="3600"/>
                                <w:tab w:val="left" w:pos="5400"/>
                                <w:tab w:val="left" w:pos="6840"/>
                              </w:tabs>
                              <w:rPr>
                                <w:rFonts w:cs="Calibri"/>
                                <w:i/>
                              </w:rPr>
                            </w:pPr>
                            <w:r w:rsidRPr="005A5A19">
                              <w:rPr>
                                <w:rFonts w:cs="Calibri"/>
                                <w:i/>
                              </w:rPr>
                              <w:tab/>
                              <w:t>education</w:t>
                            </w:r>
                            <w:r w:rsidRPr="005A5A19">
                              <w:rPr>
                                <w:rFonts w:cs="Calibri"/>
                                <w:i/>
                              </w:rPr>
                              <w:tab/>
                              <w:t>advantages</w:t>
                            </w:r>
                            <w:r w:rsidRPr="005A5A19">
                              <w:rPr>
                                <w:rFonts w:cs="Calibri"/>
                                <w:i/>
                              </w:rPr>
                              <w:tab/>
                              <w:t>air-pollution</w:t>
                            </w:r>
                            <w:r w:rsidRPr="005A5A19">
                              <w:rPr>
                                <w:rFonts w:cs="Calibri"/>
                                <w:i/>
                              </w:rPr>
                              <w:tab/>
                              <w:t>harmful</w:t>
                            </w:r>
                            <w:r w:rsidRPr="005A5A19">
                              <w:rPr>
                                <w:rFonts w:cs="Calibri"/>
                                <w:i/>
                              </w:rPr>
                              <w:tab/>
                              <w:t>with</w:t>
                            </w:r>
                          </w:p>
                        </w:txbxContent>
                      </wps:txbx>
                      <wps:bodyPr rot="0" vert="horz" wrap="square" lIns="91440" tIns="45720" rIns="91440" bIns="45720" anchor="t" anchorCtr="0" upright="1">
                        <a:noAutofit/>
                      </wps:bodyPr>
                    </wps:wsp>
                  </a:graphicData>
                </a:graphic>
              </wp:inline>
            </w:drawing>
          </mc:Choice>
          <mc:Fallback>
            <w:pict>
              <v:shape w14:anchorId="2E503729" id="Text Box 5" o:spid="_x0000_s1029" type="#_x0000_t202" style="width:399.2pt;height:4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" strokecolor="#00b050">
                <v:stroke dashstyle="dash"/>
                <v:textbox>
                  <w:txbxContent>
                    <w:p w14:paraId="28F75AA7" w14:textId="77777777" w:rsidR="0015178F" w:rsidRPr="005A5A19" w:rsidRDefault="0015178F" w:rsidP="0015178F">
                      <w:pPr>
                        <w:tabs>
                          <w:tab w:val="left" w:pos="360"/>
                          <w:tab w:val="left" w:pos="1800"/>
                          <w:tab w:val="left" w:pos="3600"/>
                          <w:tab w:val="left" w:pos="5400"/>
                          <w:tab w:val="left" w:pos="6840"/>
                        </w:tabs>
                        <w:rPr>
                          <w:rFonts w:cs="Calibri"/>
                          <w:i/>
                        </w:rPr>
                      </w:pPr>
                      <w:r w:rsidRPr="005A5A19">
                        <w:rPr>
                          <w:rFonts w:cs="Calibri"/>
                          <w:i/>
                        </w:rPr>
                        <w:tab/>
                        <w:t>opportunity</w:t>
                      </w:r>
                      <w:r w:rsidRPr="005A5A19">
                        <w:rPr>
                          <w:rFonts w:cs="Calibri"/>
                          <w:i/>
                        </w:rPr>
                        <w:tab/>
                        <w:t>drawbacks</w:t>
                      </w:r>
                      <w:r w:rsidRPr="005A5A19">
                        <w:rPr>
                          <w:rFonts w:cs="Calibri"/>
                          <w:i/>
                        </w:rPr>
                        <w:tab/>
                        <w:t>well-lighted</w:t>
                      </w:r>
                      <w:r w:rsidRPr="005A5A19">
                        <w:rPr>
                          <w:rFonts w:cs="Calibri"/>
                          <w:i/>
                        </w:rPr>
                        <w:tab/>
                        <w:t>problems</w:t>
                      </w:r>
                      <w:r w:rsidRPr="005A5A19">
                        <w:rPr>
                          <w:rFonts w:cs="Calibri"/>
                          <w:i/>
                        </w:rPr>
                        <w:tab/>
                        <w:t>unlike</w:t>
                      </w:r>
                    </w:p>
                    <w:p w14:paraId="345D8672" w14:textId="77777777" w:rsidR="0015178F" w:rsidRPr="005A5A19" w:rsidRDefault="0015178F" w:rsidP="0015178F">
                      <w:pPr>
                        <w:tabs>
                          <w:tab w:val="left" w:pos="360"/>
                          <w:tab w:val="left" w:pos="1800"/>
                          <w:tab w:val="left" w:pos="3600"/>
                          <w:tab w:val="left" w:pos="5400"/>
                          <w:tab w:val="left" w:pos="6840"/>
                        </w:tabs>
                        <w:rPr>
                          <w:rFonts w:cs="Calibri"/>
                          <w:i/>
                        </w:rPr>
                      </w:pPr>
                      <w:r w:rsidRPr="005A5A19">
                        <w:rPr>
                          <w:rFonts w:cs="Calibri"/>
                          <w:i/>
                        </w:rPr>
                        <w:tab/>
                        <w:t>education</w:t>
                      </w:r>
                      <w:r w:rsidRPr="005A5A19">
                        <w:rPr>
                          <w:rFonts w:cs="Calibri"/>
                          <w:i/>
                        </w:rPr>
                        <w:tab/>
                        <w:t>advantages</w:t>
                      </w:r>
                      <w:r w:rsidRPr="005A5A19">
                        <w:rPr>
                          <w:rFonts w:cs="Calibri"/>
                          <w:i/>
                        </w:rPr>
                        <w:tab/>
                        <w:t>air-pollution</w:t>
                      </w:r>
                      <w:r w:rsidRPr="005A5A19">
                        <w:rPr>
                          <w:rFonts w:cs="Calibri"/>
                          <w:i/>
                        </w:rPr>
                        <w:tab/>
                        <w:t>harmful</w:t>
                      </w:r>
                      <w:r w:rsidRPr="005A5A19">
                        <w:rPr>
                          <w:rFonts w:cs="Calibri"/>
                          <w:i/>
                        </w:rPr>
                        <w:tab/>
                        <w:t>with</w:t>
                      </w:r>
                    </w:p>
                  </w:txbxContent>
                </v:textbox>
                <w10:anchorlock/>
              </v:shape>
            </w:pict>
          </mc:Fallback>
        </mc:AlternateContent>
      </w:r>
    </w:p>
    <w:p w14:paraId="0214CFF6" w14:textId="77777777" w:rsidR="0015178F" w:rsidRPr="0015178F" w:rsidRDefault="0015178F" w:rsidP="0015178F">
      <w:pPr>
        <w:tabs>
          <w:tab w:val="left" w:pos="720"/>
        </w:tabs>
        <w:spacing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t xml:space="preserve">City life is full of advantages and disadvantages. There are a lot of (1) ……………. of living in a city. The people who live in cities enjoy some special facilities and comforts (2) ……………. the village people. Their houses are modern, streets are (3) ………………. They can go shopping and buy everything they need. In case of sickness, they can avail the treatment of best doctors. Moreover, they can receive (4) …………… in schools, colleges and universities of high standard. They can also visit libraries, parks, museums and so on to stimulate their minds. However, city life has some (5) ………...…. too. The city life is very fast. Everybody is rushing for a better life, a better luck and a better (6) ………...….  In city area, people usually use vehicles run by fossil fuels, which cause heavy smoke. Those smoke causes (7) …………. Thus, people living in urban areas take the soup of chemicals. We don’t see the (8) ………………. gasses but we inhale it. The fast life, the foul and smoky weather and dirty atmosphere cause health (9) …………….  Last but not the least, city life is more or less artificial and monotonous. It has no touch (10) ………………. </w:t>
      </w:r>
      <w:bookmarkStart w:id="9" w:name="bookmark30"/>
      <w:r w:rsidRPr="0015178F">
        <w:rPr>
          <w:rFonts w:ascii="Times New Roman" w:eastAsia="Calibri" w:hAnsi="Times New Roman" w:cs="Times New Roman"/>
          <w:sz w:val="24"/>
          <w:szCs w:val="24"/>
        </w:rPr>
        <w:t>nature whatsoever.</w:t>
      </w:r>
    </w:p>
    <w:p w14:paraId="4927F697" w14:textId="77777777" w:rsidR="0015178F" w:rsidRPr="0015178F" w:rsidRDefault="0015178F" w:rsidP="0015178F">
      <w:pPr>
        <w:spacing w:line="240" w:lineRule="auto"/>
        <w:rPr>
          <w:rFonts w:ascii="Times New Roman" w:eastAsia="Calibri" w:hAnsi="Times New Roman" w:cs="Times New Roman"/>
          <w:b/>
          <w:sz w:val="24"/>
          <w:szCs w:val="24"/>
        </w:rPr>
      </w:pPr>
      <w:r w:rsidRPr="0015178F">
        <w:rPr>
          <w:rFonts w:ascii="Times New Roman" w:eastAsia="Calibri" w:hAnsi="Times New Roman" w:cs="Times New Roman"/>
          <w:b/>
          <w:color w:val="FFFFFF"/>
          <w:sz w:val="24"/>
          <w:szCs w:val="24"/>
          <w:shd w:val="clear" w:color="auto" w:fill="00B050"/>
        </w:rPr>
        <w:t xml:space="preserve"> IV. </w:t>
      </w:r>
      <w:r w:rsidRPr="0015178F">
        <w:rPr>
          <w:rFonts w:ascii="Times New Roman" w:eastAsia="Calibri" w:hAnsi="Times New Roman" w:cs="Times New Roman"/>
          <w:b/>
          <w:sz w:val="24"/>
          <w:szCs w:val="24"/>
        </w:rPr>
        <w:t>Read the passage and answer the questions below.</w:t>
      </w:r>
      <w:bookmarkEnd w:id="9"/>
    </w:p>
    <w:p w14:paraId="1D2BD28E" w14:textId="383D49BE" w:rsidR="0015178F" w:rsidRPr="0015178F" w:rsidRDefault="0015178F" w:rsidP="0015178F">
      <w:pPr>
        <w:tabs>
          <w:tab w:val="left" w:pos="720"/>
        </w:tabs>
        <w:spacing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ab/>
        <w:t>Education has been the first priority of my life. And I think a city life can offer a great support in terms of offering a vast choice of good institutions that one may like to choose for the higher studies.</w:t>
      </w:r>
    </w:p>
    <w:p w14:paraId="353940F1" w14:textId="2242D458" w:rsidR="0015178F" w:rsidRPr="0015178F" w:rsidRDefault="0015178F" w:rsidP="0015178F">
      <w:pPr>
        <w:tabs>
          <w:tab w:val="left" w:pos="720"/>
        </w:tabs>
        <w:spacing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ab/>
        <w:t>I like city life because of the diversity of things you can do. For example, job opportunities are better in the cities. So, if you’re a city dweller, you don’t have to leave your home in the search of better work opportunities. You’ll be able to earn the livelihood and be by the side of your family simultaneously. This was probably the biggest reason I never could go against the city life.</w:t>
      </w:r>
    </w:p>
    <w:p w14:paraId="707D2F98" w14:textId="78D90809" w:rsidR="0015178F" w:rsidRPr="0015178F" w:rsidRDefault="0015178F" w:rsidP="0015178F">
      <w:pPr>
        <w:tabs>
          <w:tab w:val="left" w:pos="720"/>
        </w:tabs>
        <w:spacing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lastRenderedPageBreak/>
        <w:tab/>
        <w:t>The third reason I like city life because it offers hundreds of other recreational opportunities. I’m especially a fun loving person and never like to sit at home in the weekends. City life is always very happening and great fun. You can go to a water park, enjoy fun rides with your family, have a great time with your friends in a restaurant.</w:t>
      </w:r>
    </w:p>
    <w:p w14:paraId="0D97D674" w14:textId="391639D4" w:rsidR="0015178F" w:rsidRPr="0015178F" w:rsidRDefault="0015178F" w:rsidP="0015178F">
      <w:pPr>
        <w:tabs>
          <w:tab w:val="left" w:pos="720"/>
        </w:tabs>
        <w:spacing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ab/>
        <w:t>Yes, sometimes the busy city life gets a bit strenuous. But when I need a change, I take a short two day off for a nice refreshment. City life is much better because it’s free from the conservative mentality of the villages. The busy city life doesn’t permit time for unproductive things which can make the life of person complicated. As city dwellers get exposure to tons of possible career opportunities, most people can plan their career wisely.</w:t>
      </w:r>
    </w:p>
    <w:p w14:paraId="150AD9EA" w14:textId="24B55DE6" w:rsidR="0015178F" w:rsidRPr="0015178F" w:rsidRDefault="0015178F" w:rsidP="0015178F">
      <w:pPr>
        <w:tabs>
          <w:tab w:val="left" w:pos="720"/>
        </w:tabs>
        <w:spacing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ab/>
        <w:t>Fierce competition of city life makes people competitive and smart. This is what actually the modern world needs. Our world doesn’t need orthodox rituals or superstitious belief. The city life teaches us how to fight with the oddities and become a winner.</w:t>
      </w:r>
      <w:bookmarkStart w:id="10" w:name="bookmark31"/>
    </w:p>
    <w:p w14:paraId="5C569B35" w14:textId="77777777" w:rsidR="0015178F" w:rsidRPr="0015178F" w:rsidRDefault="0015178F" w:rsidP="0015178F">
      <w:pPr>
        <w:tabs>
          <w:tab w:val="left" w:pos="720"/>
        </w:tabs>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 xml:space="preserve">     </w:t>
      </w:r>
      <w:r w:rsidRPr="0015178F">
        <w:rPr>
          <w:rFonts w:ascii="Times New Roman" w:eastAsia="Calibri" w:hAnsi="Times New Roman" w:cs="Times New Roman"/>
          <w:b/>
          <w:sz w:val="24"/>
          <w:szCs w:val="24"/>
        </w:rPr>
        <w:t>Answer the following questions:</w:t>
      </w:r>
      <w:bookmarkEnd w:id="10"/>
    </w:p>
    <w:p w14:paraId="018D18C0" w14:textId="77777777" w:rsidR="0015178F" w:rsidRPr="0015178F" w:rsidRDefault="0015178F" w:rsidP="0015178F">
      <w:pPr>
        <w:tabs>
          <w:tab w:val="left" w:pos="360"/>
        </w:tabs>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ab/>
        <w:t>1.</w:t>
      </w:r>
      <w:r w:rsidRPr="0015178F">
        <w:rPr>
          <w:rFonts w:ascii="Times New Roman" w:eastAsia="Calibri" w:hAnsi="Times New Roman" w:cs="Times New Roman"/>
          <w:sz w:val="24"/>
          <w:szCs w:val="24"/>
        </w:rPr>
        <w:tab/>
        <w:t>What is the advantage of the city dwellers when choosing a job?</w:t>
      </w:r>
      <w:r w:rsidRPr="0015178F">
        <w:rPr>
          <w:rFonts w:ascii="Times New Roman" w:eastAsia="Calibri" w:hAnsi="Times New Roman" w:cs="Times New Roman"/>
          <w:sz w:val="24"/>
          <w:szCs w:val="24"/>
        </w:rPr>
        <w:tab/>
      </w:r>
    </w:p>
    <w:p w14:paraId="1CFB1EB9" w14:textId="77777777" w:rsidR="0015178F" w:rsidRPr="0015178F" w:rsidRDefault="0015178F" w:rsidP="0015178F">
      <w:pPr>
        <w:tabs>
          <w:tab w:val="left" w:pos="720"/>
          <w:tab w:val="left" w:leader="dot" w:pos="9000"/>
        </w:tabs>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r>
    </w:p>
    <w:p w14:paraId="68D64FAF" w14:textId="77777777" w:rsidR="0015178F" w:rsidRPr="0015178F" w:rsidRDefault="0015178F" w:rsidP="0015178F">
      <w:pPr>
        <w:tabs>
          <w:tab w:val="left" w:pos="360"/>
        </w:tabs>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ab/>
        <w:t>2.</w:t>
      </w:r>
      <w:r w:rsidRPr="0015178F">
        <w:rPr>
          <w:rFonts w:ascii="Times New Roman" w:eastAsia="Calibri" w:hAnsi="Times New Roman" w:cs="Times New Roman"/>
          <w:sz w:val="24"/>
          <w:szCs w:val="24"/>
        </w:rPr>
        <w:tab/>
        <w:t>What can you do in the city at weekends?</w:t>
      </w:r>
    </w:p>
    <w:p w14:paraId="00BBE5ED" w14:textId="77777777" w:rsidR="0015178F" w:rsidRPr="0015178F" w:rsidRDefault="0015178F" w:rsidP="0015178F">
      <w:pPr>
        <w:tabs>
          <w:tab w:val="left" w:pos="720"/>
          <w:tab w:val="left" w:leader="dot" w:pos="9000"/>
        </w:tabs>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r>
    </w:p>
    <w:p w14:paraId="43705BC3" w14:textId="77777777" w:rsidR="0015178F" w:rsidRPr="0015178F" w:rsidRDefault="0015178F" w:rsidP="0015178F">
      <w:pPr>
        <w:tabs>
          <w:tab w:val="left" w:pos="360"/>
        </w:tabs>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ab/>
        <w:t>3.</w:t>
      </w:r>
      <w:r w:rsidRPr="0015178F">
        <w:rPr>
          <w:rFonts w:ascii="Times New Roman" w:eastAsia="Calibri" w:hAnsi="Times New Roman" w:cs="Times New Roman"/>
          <w:sz w:val="24"/>
          <w:szCs w:val="24"/>
        </w:rPr>
        <w:tab/>
        <w:t>What does the author often do when he/she gets strenuous?</w:t>
      </w:r>
    </w:p>
    <w:p w14:paraId="487D1731" w14:textId="77777777" w:rsidR="0015178F" w:rsidRPr="0015178F" w:rsidRDefault="0015178F" w:rsidP="0015178F">
      <w:pPr>
        <w:tabs>
          <w:tab w:val="left" w:pos="720"/>
          <w:tab w:val="left" w:leader="dot" w:pos="9000"/>
        </w:tabs>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r>
    </w:p>
    <w:p w14:paraId="01EF7F75" w14:textId="77777777" w:rsidR="0015178F" w:rsidRPr="0015178F" w:rsidRDefault="0015178F" w:rsidP="0015178F">
      <w:pPr>
        <w:tabs>
          <w:tab w:val="left" w:pos="360"/>
        </w:tabs>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ab/>
        <w:t>4.</w:t>
      </w:r>
      <w:r w:rsidRPr="0015178F">
        <w:rPr>
          <w:rFonts w:ascii="Times New Roman" w:eastAsia="Calibri" w:hAnsi="Times New Roman" w:cs="Times New Roman"/>
          <w:sz w:val="24"/>
          <w:szCs w:val="24"/>
        </w:rPr>
        <w:tab/>
        <w:t xml:space="preserve">According to the author, what are the differences between the people in the city and those in the village? </w:t>
      </w:r>
    </w:p>
    <w:p w14:paraId="5BF95803" w14:textId="77777777" w:rsidR="0015178F" w:rsidRPr="0015178F" w:rsidRDefault="0015178F" w:rsidP="0015178F">
      <w:pPr>
        <w:tabs>
          <w:tab w:val="left" w:pos="720"/>
          <w:tab w:val="left" w:leader="dot" w:pos="9000"/>
        </w:tabs>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r>
    </w:p>
    <w:p w14:paraId="07B240E4" w14:textId="77777777" w:rsidR="0015178F" w:rsidRPr="0015178F" w:rsidRDefault="0015178F" w:rsidP="0015178F">
      <w:pPr>
        <w:tabs>
          <w:tab w:val="left" w:pos="360"/>
        </w:tabs>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ab/>
        <w:t>5.</w:t>
      </w:r>
      <w:r w:rsidRPr="0015178F">
        <w:rPr>
          <w:rFonts w:ascii="Times New Roman" w:eastAsia="Calibri" w:hAnsi="Times New Roman" w:cs="Times New Roman"/>
          <w:sz w:val="24"/>
          <w:szCs w:val="24"/>
        </w:rPr>
        <w:tab/>
        <w:t>Do you want to live in the city? Why?</w:t>
      </w:r>
    </w:p>
    <w:p w14:paraId="5C700E1E" w14:textId="77777777" w:rsidR="0015178F" w:rsidRPr="0015178F" w:rsidRDefault="0015178F" w:rsidP="0015178F">
      <w:pPr>
        <w:tabs>
          <w:tab w:val="left" w:pos="720"/>
          <w:tab w:val="left" w:leader="dot" w:pos="9000"/>
        </w:tabs>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r>
    </w:p>
    <w:p w14:paraId="51DA83F1" w14:textId="77777777" w:rsidR="0015178F" w:rsidRPr="0015178F" w:rsidRDefault="0015178F" w:rsidP="0015178F">
      <w:pPr>
        <w:tabs>
          <w:tab w:val="left" w:pos="720"/>
          <w:tab w:val="left" w:leader="dot" w:pos="9000"/>
        </w:tabs>
        <w:spacing w:after="0" w:line="240" w:lineRule="auto"/>
        <w:rPr>
          <w:rFonts w:ascii="Times New Roman" w:eastAsia="Calibri" w:hAnsi="Times New Roman" w:cs="Times New Roman"/>
          <w:b/>
          <w:sz w:val="24"/>
          <w:szCs w:val="24"/>
        </w:rPr>
      </w:pPr>
      <w:r w:rsidRPr="0015178F">
        <w:rPr>
          <w:rFonts w:ascii="Times New Roman" w:eastAsia="Calibri" w:hAnsi="Times New Roman" w:cs="Times New Roman"/>
          <w:b/>
          <w:sz w:val="24"/>
          <w:szCs w:val="24"/>
          <w:highlight w:val="green"/>
        </w:rPr>
        <w:t>* UNIT 3:</w:t>
      </w:r>
      <w:r w:rsidRPr="0015178F">
        <w:rPr>
          <w:rFonts w:ascii="Times New Roman" w:eastAsia="Calibri" w:hAnsi="Times New Roman" w:cs="Times New Roman"/>
          <w:b/>
          <w:color w:val="FFFFFF"/>
          <w:sz w:val="24"/>
          <w:szCs w:val="24"/>
          <w:shd w:val="clear" w:color="auto" w:fill="FFFFFF"/>
        </w:rPr>
        <w:tab/>
      </w:r>
    </w:p>
    <w:p w14:paraId="470495BC" w14:textId="77777777" w:rsidR="0015178F" w:rsidRPr="0015178F" w:rsidRDefault="0015178F" w:rsidP="0015178F">
      <w:pPr>
        <w:tabs>
          <w:tab w:val="left" w:pos="360"/>
        </w:tabs>
        <w:spacing w:before="80" w:after="0" w:line="240" w:lineRule="auto"/>
        <w:jc w:val="both"/>
        <w:rPr>
          <w:rFonts w:ascii="Times New Roman" w:eastAsia="Calibri" w:hAnsi="Times New Roman" w:cs="Times New Roman"/>
          <w:b/>
          <w:sz w:val="24"/>
          <w:szCs w:val="24"/>
        </w:rPr>
      </w:pPr>
      <w:r w:rsidRPr="0015178F">
        <w:rPr>
          <w:rFonts w:ascii="Times New Roman" w:eastAsia="Calibri" w:hAnsi="Times New Roman" w:cs="Times New Roman"/>
          <w:b/>
          <w:sz w:val="24"/>
          <w:szCs w:val="24"/>
        </w:rPr>
        <w:t>I.</w:t>
      </w:r>
      <w:r w:rsidRPr="0015178F">
        <w:rPr>
          <w:rFonts w:ascii="Times New Roman" w:eastAsia="Calibri" w:hAnsi="Times New Roman" w:cs="Times New Roman"/>
          <w:b/>
          <w:sz w:val="24"/>
          <w:szCs w:val="24"/>
        </w:rPr>
        <w:tab/>
        <w:t>Complete the passage with words from the box.</w:t>
      </w:r>
    </w:p>
    <w:p w14:paraId="15F11754" w14:textId="77777777" w:rsidR="0015178F" w:rsidRPr="0015178F" w:rsidRDefault="0015178F" w:rsidP="0015178F">
      <w:pPr>
        <w:tabs>
          <w:tab w:val="left" w:pos="360"/>
        </w:tabs>
        <w:spacing w:before="80" w:after="0" w:line="240" w:lineRule="auto"/>
        <w:jc w:val="center"/>
        <w:rPr>
          <w:rFonts w:ascii="Times New Roman" w:eastAsia="Calibri" w:hAnsi="Times New Roman" w:cs="Times New Roman"/>
          <w:sz w:val="24"/>
          <w:szCs w:val="24"/>
        </w:rPr>
      </w:pPr>
      <w:r w:rsidRPr="0015178F">
        <w:rPr>
          <w:rFonts w:ascii="Times New Roman" w:eastAsia="Calibri" w:hAnsi="Times New Roman" w:cs="Times New Roman"/>
          <w:noProof/>
          <w:sz w:val="24"/>
          <w:szCs w:val="24"/>
        </w:rPr>
        <mc:AlternateContent>
          <mc:Choice Requires="wps">
            <w:drawing>
              <wp:inline distT="0" distB="0" distL="0" distR="0" wp14:anchorId="5D995E29" wp14:editId="5FBE4600">
                <wp:extent cx="5822950" cy="343535"/>
                <wp:effectExtent l="8255" t="6985" r="7620" b="11430"/>
                <wp:docPr id="336" name="Rounded 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2950" cy="343535"/>
                        </a:xfrm>
                        <a:prstGeom prst="roundRect">
                          <a:avLst>
                            <a:gd name="adj" fmla="val 16667"/>
                          </a:avLst>
                        </a:prstGeom>
                        <a:solidFill>
                          <a:srgbClr val="EEECE1">
                            <a:lumMod val="90000"/>
                            <a:lumOff val="0"/>
                          </a:srgbClr>
                        </a:solidFill>
                        <a:ln w="9525">
                          <a:solidFill>
                            <a:sysClr val="windowText" lastClr="000000">
                              <a:lumMod val="100000"/>
                              <a:lumOff val="0"/>
                            </a:sysClr>
                          </a:solidFill>
                          <a:round/>
                          <a:headEnd/>
                          <a:tailEnd/>
                        </a:ln>
                      </wps:spPr>
                      <wps:txbx>
                        <w:txbxContent>
                          <w:p w14:paraId="072BF68D" w14:textId="77777777" w:rsidR="0015178F" w:rsidRPr="005A5A19" w:rsidRDefault="0015178F" w:rsidP="0015178F">
                            <w:pPr>
                              <w:tabs>
                                <w:tab w:val="left" w:pos="1080"/>
                                <w:tab w:val="left" w:pos="2160"/>
                                <w:tab w:val="left" w:pos="2880"/>
                                <w:tab w:val="left" w:pos="3960"/>
                                <w:tab w:val="left" w:pos="5400"/>
                                <w:tab w:val="left" w:pos="6840"/>
                                <w:tab w:val="left" w:pos="7920"/>
                              </w:tabs>
                              <w:jc w:val="both"/>
                              <w:rPr>
                                <w:rFonts w:ascii="Calibri" w:hAnsi="Calibri" w:cs="Calibri"/>
                                <w:color w:val="000000"/>
                              </w:rPr>
                            </w:pPr>
                            <w:r w:rsidRPr="005A5A19">
                              <w:rPr>
                                <w:rFonts w:ascii="Calibri" w:hAnsi="Calibri" w:cs="Calibri"/>
                                <w:color w:val="000000"/>
                              </w:rPr>
                              <w:t>conflict</w:t>
                            </w:r>
                            <w:r w:rsidRPr="005A5A19">
                              <w:rPr>
                                <w:rFonts w:ascii="Calibri" w:hAnsi="Calibri" w:cs="Calibri"/>
                                <w:color w:val="000000"/>
                              </w:rPr>
                              <w:tab/>
                              <w:t>refers</w:t>
                            </w:r>
                            <w:r w:rsidRPr="005A5A19">
                              <w:rPr>
                                <w:rFonts w:ascii="Calibri" w:hAnsi="Calibri" w:cs="Calibri"/>
                                <w:color w:val="000000"/>
                              </w:rPr>
                              <w:tab/>
                              <w:t xml:space="preserve">less </w:t>
                            </w:r>
                            <w:r w:rsidRPr="005A5A19">
                              <w:rPr>
                                <w:rFonts w:ascii="Calibri" w:hAnsi="Calibri" w:cs="Calibri"/>
                                <w:color w:val="000000"/>
                              </w:rPr>
                              <w:tab/>
                              <w:t>most</w:t>
                            </w:r>
                            <w:r w:rsidRPr="005A5A19">
                              <w:rPr>
                                <w:rFonts w:ascii="Calibri" w:hAnsi="Calibri" w:cs="Calibri"/>
                                <w:color w:val="000000"/>
                              </w:rPr>
                              <w:tab/>
                              <w:t>through</w:t>
                            </w:r>
                            <w:r w:rsidRPr="005A5A19">
                              <w:rPr>
                                <w:rFonts w:ascii="Calibri" w:hAnsi="Calibri" w:cs="Calibri"/>
                                <w:color w:val="000000"/>
                              </w:rPr>
                              <w:tab/>
                              <w:t>ambitions</w:t>
                            </w:r>
                            <w:r w:rsidRPr="005A5A19">
                              <w:rPr>
                                <w:rFonts w:ascii="Calibri" w:hAnsi="Calibri" w:cs="Calibri"/>
                                <w:color w:val="000000"/>
                              </w:rPr>
                              <w:tab/>
                              <w:t>with</w:t>
                            </w:r>
                            <w:r w:rsidRPr="005A5A19">
                              <w:rPr>
                                <w:rFonts w:ascii="Calibri" w:hAnsi="Calibri" w:cs="Calibri"/>
                                <w:color w:val="000000"/>
                              </w:rPr>
                              <w:tab/>
                              <w:t>studying</w:t>
                            </w:r>
                          </w:p>
                        </w:txbxContent>
                      </wps:txbx>
                      <wps:bodyPr rot="0" vert="horz" wrap="square" lIns="91440" tIns="45720" rIns="91440" bIns="45720" anchor="ctr" anchorCtr="0" upright="1">
                        <a:noAutofit/>
                      </wps:bodyPr>
                    </wps:wsp>
                  </a:graphicData>
                </a:graphic>
              </wp:inline>
            </w:drawing>
          </mc:Choice>
          <mc:Fallback>
            <w:pict>
              <v:roundrect w14:anchorId="5D995E29" id="Rounded Rectangle 296" o:spid="_x0000_s1030" style="width:458.5pt;height:27.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" fillcolor="#ddd9c3">
                <v:path arrowok="t"/>
                <v:textbox>
                  <w:txbxContent>
                    <w:p w14:paraId="072BF68D" w14:textId="77777777" w:rsidR="0015178F" w:rsidRPr="005A5A19" w:rsidRDefault="0015178F" w:rsidP="0015178F">
                      <w:pPr>
                        <w:tabs>
                          <w:tab w:val="left" w:pos="1080"/>
                          <w:tab w:val="left" w:pos="2160"/>
                          <w:tab w:val="left" w:pos="2880"/>
                          <w:tab w:val="left" w:pos="3960"/>
                          <w:tab w:val="left" w:pos="5400"/>
                          <w:tab w:val="left" w:pos="6840"/>
                          <w:tab w:val="left" w:pos="7920"/>
                        </w:tabs>
                        <w:jc w:val="both"/>
                        <w:rPr>
                          <w:rFonts w:ascii="Calibri" w:hAnsi="Calibri" w:cs="Calibri"/>
                          <w:color w:val="000000"/>
                        </w:rPr>
                      </w:pPr>
                      <w:r w:rsidRPr="005A5A19">
                        <w:rPr>
                          <w:rFonts w:ascii="Calibri" w:hAnsi="Calibri" w:cs="Calibri"/>
                          <w:color w:val="000000"/>
                        </w:rPr>
                        <w:t>conflict</w:t>
                      </w:r>
                      <w:r w:rsidRPr="005A5A19">
                        <w:rPr>
                          <w:rFonts w:ascii="Calibri" w:hAnsi="Calibri" w:cs="Calibri"/>
                          <w:color w:val="000000"/>
                        </w:rPr>
                        <w:tab/>
                        <w:t>refers</w:t>
                      </w:r>
                      <w:r w:rsidRPr="005A5A19">
                        <w:rPr>
                          <w:rFonts w:ascii="Calibri" w:hAnsi="Calibri" w:cs="Calibri"/>
                          <w:color w:val="000000"/>
                        </w:rPr>
                        <w:tab/>
                        <w:t xml:space="preserve">less </w:t>
                      </w:r>
                      <w:r w:rsidRPr="005A5A19">
                        <w:rPr>
                          <w:rFonts w:ascii="Calibri" w:hAnsi="Calibri" w:cs="Calibri"/>
                          <w:color w:val="000000"/>
                        </w:rPr>
                        <w:tab/>
                        <w:t>most</w:t>
                      </w:r>
                      <w:r w:rsidRPr="005A5A19">
                        <w:rPr>
                          <w:rFonts w:ascii="Calibri" w:hAnsi="Calibri" w:cs="Calibri"/>
                          <w:color w:val="000000"/>
                        </w:rPr>
                        <w:tab/>
                        <w:t>through</w:t>
                      </w:r>
                      <w:r w:rsidRPr="005A5A19">
                        <w:rPr>
                          <w:rFonts w:ascii="Calibri" w:hAnsi="Calibri" w:cs="Calibri"/>
                          <w:color w:val="000000"/>
                        </w:rPr>
                        <w:tab/>
                        <w:t>ambitions</w:t>
                      </w:r>
                      <w:r w:rsidRPr="005A5A19">
                        <w:rPr>
                          <w:rFonts w:ascii="Calibri" w:hAnsi="Calibri" w:cs="Calibri"/>
                          <w:color w:val="000000"/>
                        </w:rPr>
                        <w:tab/>
                        <w:t>with</w:t>
                      </w:r>
                      <w:r w:rsidRPr="005A5A19">
                        <w:rPr>
                          <w:rFonts w:ascii="Calibri" w:hAnsi="Calibri" w:cs="Calibri"/>
                          <w:color w:val="000000"/>
                        </w:rPr>
                        <w:tab/>
                        <w:t>studying</w:t>
                      </w:r>
                    </w:p>
                  </w:txbxContent>
                </v:textbox>
                <w10:anchorlock/>
              </v:roundrect>
            </w:pict>
          </mc:Fallback>
        </mc:AlternateContent>
      </w:r>
    </w:p>
    <w:p w14:paraId="5D18B6AC" w14:textId="77777777" w:rsidR="0015178F" w:rsidRPr="0015178F" w:rsidRDefault="0015178F" w:rsidP="0015178F">
      <w:pPr>
        <w:tabs>
          <w:tab w:val="left" w:pos="360"/>
        </w:tabs>
        <w:spacing w:before="80"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ab/>
        <w:t>The term “Life Skills” (1)</w:t>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rPr>
        <w:t>to the skills you need to make the most outof life. Life skills are usually associated with managing and living a better quality of life.They help us to accomplish our (2)</w:t>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rPr>
        <w:t>and live to our full potential. Any skillthat is useful in your life can be considered a life skill. Different life skills will be more or(3)</w:t>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rPr>
        <w:t>relevant at different times in your life, for example:</w:t>
      </w:r>
    </w:p>
    <w:p w14:paraId="1824D76D" w14:textId="77777777" w:rsidR="0015178F" w:rsidRPr="0015178F" w:rsidRDefault="0015178F" w:rsidP="005013C4">
      <w:pPr>
        <w:widowControl w:val="0"/>
        <w:numPr>
          <w:ilvl w:val="0"/>
          <w:numId w:val="41"/>
        </w:numPr>
        <w:tabs>
          <w:tab w:val="left" w:pos="360"/>
        </w:tabs>
        <w:spacing w:before="80" w:after="0" w:line="240" w:lineRule="auto"/>
        <w:ind w:left="720"/>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When at school or university, you’ll need (4)</w:t>
      </w: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rPr>
        <w:t>skills.</w:t>
      </w:r>
    </w:p>
    <w:p w14:paraId="58693C80" w14:textId="77777777" w:rsidR="0015178F" w:rsidRPr="0015178F" w:rsidRDefault="0015178F" w:rsidP="005013C4">
      <w:pPr>
        <w:widowControl w:val="0"/>
        <w:numPr>
          <w:ilvl w:val="0"/>
          <w:numId w:val="41"/>
        </w:numPr>
        <w:tabs>
          <w:tab w:val="left" w:pos="360"/>
        </w:tabs>
        <w:spacing w:before="80" w:after="0" w:line="240" w:lineRule="auto"/>
        <w:ind w:left="720"/>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When you have a job, leadership and presentation skills may be useful, along with a whole host of other skills.</w:t>
      </w:r>
    </w:p>
    <w:p w14:paraId="5842D46A" w14:textId="77777777" w:rsidR="0015178F" w:rsidRPr="0015178F" w:rsidRDefault="0015178F" w:rsidP="005013C4">
      <w:pPr>
        <w:widowControl w:val="0"/>
        <w:numPr>
          <w:ilvl w:val="0"/>
          <w:numId w:val="41"/>
        </w:numPr>
        <w:tabs>
          <w:tab w:val="left" w:pos="360"/>
        </w:tabs>
        <w:spacing w:before="80" w:after="0" w:line="240" w:lineRule="auto"/>
        <w:ind w:left="720"/>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There will be times throughout your life when you’ll need (5)</w:t>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rPr>
        <w:t>resolution, stress management and problem solving skills too.</w:t>
      </w:r>
    </w:p>
    <w:p w14:paraId="16DBBF27" w14:textId="77777777" w:rsidR="0015178F" w:rsidRPr="0015178F" w:rsidRDefault="0015178F" w:rsidP="0015178F">
      <w:pPr>
        <w:tabs>
          <w:tab w:val="left" w:pos="360"/>
        </w:tabs>
        <w:spacing w:before="80"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ab/>
        <w:t>However, perhaps the (6)</w:t>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rPr>
        <w:t xml:space="preserve"> important life skill is the ability and willingnessto learn. By learning new skills we increase our understanding of the world around us and equip ourselves with the tools we need to live a more productive and fulfilling life, findingways to cope (7)</w:t>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rPr>
        <w:t>the challenges that life, inevitably, throws at us. Life skillsare not always taught directly but often learned indirectly (8)</w:t>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rPr>
        <w:t>experienceand practice.</w:t>
      </w:r>
    </w:p>
    <w:p w14:paraId="0740EA14" w14:textId="77777777" w:rsidR="0015178F" w:rsidRPr="0015178F" w:rsidRDefault="0015178F" w:rsidP="0015178F">
      <w:pPr>
        <w:tabs>
          <w:tab w:val="left" w:pos="360"/>
        </w:tabs>
        <w:spacing w:before="80" w:after="0" w:line="240" w:lineRule="auto"/>
        <w:jc w:val="both"/>
        <w:rPr>
          <w:rFonts w:ascii="Times New Roman" w:eastAsia="Calibri" w:hAnsi="Times New Roman" w:cs="Times New Roman"/>
          <w:b/>
          <w:sz w:val="24"/>
          <w:szCs w:val="24"/>
        </w:rPr>
      </w:pPr>
      <w:r w:rsidRPr="0015178F">
        <w:rPr>
          <w:rFonts w:ascii="Times New Roman" w:eastAsia="Calibri" w:hAnsi="Times New Roman" w:cs="Times New Roman"/>
          <w:b/>
          <w:sz w:val="24"/>
          <w:szCs w:val="24"/>
        </w:rPr>
        <w:t>II.</w:t>
      </w:r>
      <w:r w:rsidRPr="0015178F">
        <w:rPr>
          <w:rFonts w:ascii="Times New Roman" w:eastAsia="Calibri" w:hAnsi="Times New Roman" w:cs="Times New Roman"/>
          <w:b/>
          <w:sz w:val="24"/>
          <w:szCs w:val="24"/>
        </w:rPr>
        <w:tab/>
        <w:t>Read the text carefully. Then do the tasks.</w:t>
      </w:r>
    </w:p>
    <w:p w14:paraId="6060A980" w14:textId="77777777" w:rsidR="0015178F" w:rsidRPr="0015178F" w:rsidRDefault="0015178F" w:rsidP="0015178F">
      <w:pPr>
        <w:tabs>
          <w:tab w:val="left" w:pos="360"/>
        </w:tabs>
        <w:spacing w:before="80"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ab/>
        <w:t>Stress isn’t just a problem for adults. Young people, however, are also suffering from stress with different causes. Below are some factors that contribute to those youngsters’ unhealthy levels of stress.</w:t>
      </w:r>
    </w:p>
    <w:p w14:paraId="77538217" w14:textId="77777777" w:rsidR="0015178F" w:rsidRPr="0015178F" w:rsidRDefault="0015178F" w:rsidP="0015178F">
      <w:pPr>
        <w:tabs>
          <w:tab w:val="left" w:pos="360"/>
        </w:tabs>
        <w:spacing w:before="80" w:after="0" w:line="240" w:lineRule="auto"/>
        <w:jc w:val="both"/>
        <w:rPr>
          <w:rFonts w:ascii="Times New Roman" w:eastAsia="Calibri" w:hAnsi="Times New Roman" w:cs="Times New Roman"/>
          <w:b/>
          <w:sz w:val="24"/>
          <w:szCs w:val="24"/>
        </w:rPr>
      </w:pPr>
      <w:r w:rsidRPr="0015178F">
        <w:rPr>
          <w:rFonts w:ascii="Times New Roman" w:eastAsia="Calibri" w:hAnsi="Times New Roman" w:cs="Times New Roman"/>
          <w:b/>
          <w:sz w:val="24"/>
          <w:szCs w:val="24"/>
        </w:rPr>
        <w:tab/>
        <w:t>School Pressure</w:t>
      </w:r>
    </w:p>
    <w:p w14:paraId="59B2B074" w14:textId="77777777" w:rsidR="0015178F" w:rsidRPr="0015178F" w:rsidRDefault="0015178F" w:rsidP="0015178F">
      <w:pPr>
        <w:tabs>
          <w:tab w:val="left" w:pos="360"/>
        </w:tabs>
        <w:spacing w:before="80"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lastRenderedPageBreak/>
        <w:tab/>
        <w:t>Teenagers often feel stressed about academic and extracurricular demands. Students feel pressure to complete daily homework, finish projects and study for exams. In addition to the quest for good grades, teens may also participate in extracurricular activities, such as sports, student council, cheerleading and clubs. The added pastimesmay contribute to teenage stress and anxiety if the activities arc competitive and require scheduling that cuts into study and relaxation time.</w:t>
      </w:r>
    </w:p>
    <w:p w14:paraId="372834F9" w14:textId="77777777" w:rsidR="0015178F" w:rsidRPr="0015178F" w:rsidRDefault="0015178F" w:rsidP="0015178F">
      <w:pPr>
        <w:tabs>
          <w:tab w:val="left" w:pos="360"/>
        </w:tabs>
        <w:spacing w:before="80" w:after="0" w:line="240" w:lineRule="auto"/>
        <w:jc w:val="both"/>
        <w:rPr>
          <w:rFonts w:ascii="Times New Roman" w:eastAsia="Calibri" w:hAnsi="Times New Roman" w:cs="Times New Roman"/>
          <w:b/>
          <w:sz w:val="24"/>
          <w:szCs w:val="24"/>
        </w:rPr>
      </w:pPr>
      <w:r w:rsidRPr="0015178F">
        <w:rPr>
          <w:rFonts w:ascii="Times New Roman" w:eastAsia="Calibri" w:hAnsi="Times New Roman" w:cs="Times New Roman"/>
          <w:b/>
          <w:sz w:val="24"/>
          <w:szCs w:val="24"/>
        </w:rPr>
        <w:tab/>
        <w:t>Peer Pressure</w:t>
      </w:r>
    </w:p>
    <w:p w14:paraId="1C84FE57" w14:textId="77777777" w:rsidR="0015178F" w:rsidRPr="0015178F" w:rsidRDefault="0015178F" w:rsidP="0015178F">
      <w:pPr>
        <w:tabs>
          <w:tab w:val="left" w:pos="360"/>
        </w:tabs>
        <w:spacing w:before="80"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ab/>
        <w:t>Although teens may have a solid group of friends, their peers may pressure them to hang out instead of studying or experiment with drugs, alcohol or sexual activities that go against their morals or family rules. Peer pressure, bullying on campus and harassment may distract teens from studying, leading them to feel additional stress and anxiety.</w:t>
      </w:r>
    </w:p>
    <w:p w14:paraId="351E06D4" w14:textId="77777777" w:rsidR="0015178F" w:rsidRPr="0015178F" w:rsidRDefault="0015178F" w:rsidP="0015178F">
      <w:pPr>
        <w:tabs>
          <w:tab w:val="left" w:pos="360"/>
        </w:tabs>
        <w:spacing w:before="80" w:after="0" w:line="240" w:lineRule="auto"/>
        <w:jc w:val="both"/>
        <w:rPr>
          <w:rFonts w:ascii="Times New Roman" w:eastAsia="Calibri" w:hAnsi="Times New Roman" w:cs="Times New Roman"/>
          <w:b/>
          <w:sz w:val="24"/>
          <w:szCs w:val="24"/>
        </w:rPr>
      </w:pPr>
      <w:r w:rsidRPr="0015178F">
        <w:rPr>
          <w:rFonts w:ascii="Times New Roman" w:eastAsia="Calibri" w:hAnsi="Times New Roman" w:cs="Times New Roman"/>
          <w:b/>
          <w:sz w:val="24"/>
          <w:szCs w:val="24"/>
        </w:rPr>
        <w:tab/>
        <w:t>Family Problems</w:t>
      </w:r>
    </w:p>
    <w:p w14:paraId="5BF8C7D5" w14:textId="77777777" w:rsidR="0015178F" w:rsidRPr="0015178F" w:rsidRDefault="0015178F" w:rsidP="0015178F">
      <w:pPr>
        <w:tabs>
          <w:tab w:val="left" w:pos="360"/>
        </w:tabs>
        <w:spacing w:before="80"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ab/>
        <w:t>Teenagers can also feel stress at home because of family pressures and problems. Arguments with siblings, disagreements with parents over rules and expectations and the need to consistently care for younger siblings may also contribute to teen stress.</w:t>
      </w:r>
    </w:p>
    <w:p w14:paraId="721727E4" w14:textId="77777777" w:rsidR="0015178F" w:rsidRPr="0015178F" w:rsidRDefault="0015178F" w:rsidP="0015178F">
      <w:pPr>
        <w:tabs>
          <w:tab w:val="left" w:pos="360"/>
        </w:tabs>
        <w:spacing w:before="80" w:after="0" w:line="240" w:lineRule="auto"/>
        <w:jc w:val="both"/>
        <w:rPr>
          <w:rFonts w:ascii="Times New Roman" w:eastAsia="Calibri" w:hAnsi="Times New Roman" w:cs="Times New Roman"/>
          <w:b/>
          <w:sz w:val="24"/>
          <w:szCs w:val="24"/>
        </w:rPr>
      </w:pPr>
      <w:r w:rsidRPr="0015178F">
        <w:rPr>
          <w:rFonts w:ascii="Times New Roman" w:eastAsia="Calibri" w:hAnsi="Times New Roman" w:cs="Times New Roman"/>
          <w:b/>
          <w:sz w:val="24"/>
          <w:szCs w:val="24"/>
        </w:rPr>
        <w:tab/>
        <w:t>Sense of Loss</w:t>
      </w:r>
    </w:p>
    <w:p w14:paraId="7D625D25" w14:textId="77777777" w:rsidR="0015178F" w:rsidRPr="0015178F" w:rsidRDefault="0015178F" w:rsidP="0015178F">
      <w:pPr>
        <w:tabs>
          <w:tab w:val="left" w:pos="360"/>
        </w:tabs>
        <w:spacing w:before="80"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ab/>
        <w:t>Teens may also feel stress and anxiety when experiencing a sense of loss. “Loss” can mean the end of a relationship, friendship or cherished extracurricular activity. Breaking up with a boyfriend or best friend, for example, may lead them to doubt their self-worth or feel anxious about attending school or social functions because of their change in social status.</w:t>
      </w:r>
    </w:p>
    <w:p w14:paraId="419C5671" w14:textId="77777777" w:rsidR="0015178F" w:rsidRPr="0015178F" w:rsidRDefault="0015178F" w:rsidP="0015178F">
      <w:pPr>
        <w:tabs>
          <w:tab w:val="left" w:pos="360"/>
        </w:tabs>
        <w:spacing w:before="80" w:after="0" w:line="240" w:lineRule="auto"/>
        <w:jc w:val="both"/>
        <w:rPr>
          <w:rFonts w:ascii="Times New Roman" w:eastAsia="Calibri" w:hAnsi="Times New Roman" w:cs="Times New Roman"/>
          <w:b/>
          <w:sz w:val="24"/>
          <w:szCs w:val="24"/>
        </w:rPr>
      </w:pPr>
      <w:r w:rsidRPr="0015178F">
        <w:rPr>
          <w:rFonts w:ascii="Times New Roman" w:eastAsia="Calibri" w:hAnsi="Times New Roman" w:cs="Times New Roman"/>
          <w:b/>
          <w:sz w:val="24"/>
          <w:szCs w:val="24"/>
        </w:rPr>
        <w:t>A.</w:t>
      </w:r>
      <w:r w:rsidRPr="0015178F">
        <w:rPr>
          <w:rFonts w:ascii="Times New Roman" w:eastAsia="Calibri" w:hAnsi="Times New Roman" w:cs="Times New Roman"/>
          <w:b/>
          <w:sz w:val="24"/>
          <w:szCs w:val="24"/>
        </w:rPr>
        <w:tab/>
        <w:t>Decide whether the following sentences are true (T) or false (F).</w:t>
      </w:r>
    </w:p>
    <w:p w14:paraId="25AD0C96" w14:textId="77777777" w:rsidR="0015178F" w:rsidRPr="0015178F" w:rsidRDefault="0015178F" w:rsidP="0015178F">
      <w:pPr>
        <w:tabs>
          <w:tab w:val="left" w:pos="360"/>
        </w:tabs>
        <w:spacing w:before="80"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1.</w:t>
      </w:r>
      <w:r w:rsidRPr="0015178F">
        <w:rPr>
          <w:rFonts w:ascii="Times New Roman" w:eastAsia="Calibri" w:hAnsi="Times New Roman" w:cs="Times New Roman"/>
          <w:sz w:val="24"/>
          <w:szCs w:val="24"/>
        </w:rPr>
        <w:tab/>
        <w:t>Stress is a problem of both adults and young people.</w:t>
      </w:r>
    </w:p>
    <w:p w14:paraId="7AC8A0AB" w14:textId="77777777" w:rsidR="0015178F" w:rsidRPr="0015178F" w:rsidRDefault="0015178F" w:rsidP="0015178F">
      <w:pPr>
        <w:tabs>
          <w:tab w:val="left" w:pos="360"/>
        </w:tabs>
        <w:spacing w:before="80"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2.</w:t>
      </w:r>
      <w:r w:rsidRPr="0015178F">
        <w:rPr>
          <w:rFonts w:ascii="Times New Roman" w:eastAsia="Calibri" w:hAnsi="Times New Roman" w:cs="Times New Roman"/>
          <w:sz w:val="24"/>
          <w:szCs w:val="24"/>
        </w:rPr>
        <w:tab/>
        <w:t>Youngsters can’t be stressed if they do well in their classes.</w:t>
      </w:r>
    </w:p>
    <w:p w14:paraId="7DC8B994" w14:textId="77777777" w:rsidR="0015178F" w:rsidRPr="0015178F" w:rsidRDefault="0015178F" w:rsidP="0015178F">
      <w:pPr>
        <w:tabs>
          <w:tab w:val="left" w:pos="360"/>
        </w:tabs>
        <w:spacing w:before="80"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3.</w:t>
      </w:r>
      <w:r w:rsidRPr="0015178F">
        <w:rPr>
          <w:rFonts w:ascii="Times New Roman" w:eastAsia="Calibri" w:hAnsi="Times New Roman" w:cs="Times New Roman"/>
          <w:sz w:val="24"/>
          <w:szCs w:val="24"/>
        </w:rPr>
        <w:tab/>
        <w:t>Peer pressure can make teens unable to concentrate on studying.</w:t>
      </w:r>
    </w:p>
    <w:p w14:paraId="18844D8B" w14:textId="77777777" w:rsidR="0015178F" w:rsidRPr="0015178F" w:rsidRDefault="0015178F" w:rsidP="0015178F">
      <w:pPr>
        <w:tabs>
          <w:tab w:val="left" w:pos="360"/>
        </w:tabs>
        <w:spacing w:before="80"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4.</w:t>
      </w:r>
      <w:r w:rsidRPr="0015178F">
        <w:rPr>
          <w:rFonts w:ascii="Times New Roman" w:eastAsia="Calibri" w:hAnsi="Times New Roman" w:cs="Times New Roman"/>
          <w:sz w:val="24"/>
          <w:szCs w:val="24"/>
        </w:rPr>
        <w:tab/>
        <w:t>The family is always the best place, so it doesn’t cause stress for teenagers.</w:t>
      </w:r>
    </w:p>
    <w:p w14:paraId="269F7AD4" w14:textId="77777777" w:rsidR="0015178F" w:rsidRPr="0015178F" w:rsidRDefault="0015178F" w:rsidP="0015178F">
      <w:pPr>
        <w:tabs>
          <w:tab w:val="left" w:pos="360"/>
        </w:tabs>
        <w:spacing w:before="80"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5.</w:t>
      </w:r>
      <w:r w:rsidRPr="0015178F">
        <w:rPr>
          <w:rFonts w:ascii="Times New Roman" w:eastAsia="Calibri" w:hAnsi="Times New Roman" w:cs="Times New Roman"/>
          <w:sz w:val="24"/>
          <w:szCs w:val="24"/>
        </w:rPr>
        <w:tab/>
        <w:t>Some problems in the social relationship can lead teens to doubt or anxiety.</w:t>
      </w:r>
    </w:p>
    <w:p w14:paraId="4F37ECBC" w14:textId="77777777" w:rsidR="0015178F" w:rsidRPr="0015178F" w:rsidRDefault="0015178F" w:rsidP="0015178F">
      <w:pPr>
        <w:tabs>
          <w:tab w:val="left" w:pos="360"/>
        </w:tabs>
        <w:spacing w:before="80" w:after="0" w:line="240" w:lineRule="auto"/>
        <w:jc w:val="both"/>
        <w:rPr>
          <w:rFonts w:ascii="Times New Roman" w:eastAsia="Calibri" w:hAnsi="Times New Roman" w:cs="Times New Roman"/>
          <w:b/>
          <w:sz w:val="24"/>
          <w:szCs w:val="24"/>
        </w:rPr>
      </w:pPr>
      <w:r w:rsidRPr="0015178F">
        <w:rPr>
          <w:rFonts w:ascii="Times New Roman" w:eastAsia="Calibri" w:hAnsi="Times New Roman" w:cs="Times New Roman"/>
          <w:b/>
          <w:sz w:val="24"/>
          <w:szCs w:val="24"/>
        </w:rPr>
        <w:t>B.</w:t>
      </w:r>
      <w:r w:rsidRPr="0015178F">
        <w:rPr>
          <w:rFonts w:ascii="Times New Roman" w:eastAsia="Calibri" w:hAnsi="Times New Roman" w:cs="Times New Roman"/>
          <w:b/>
          <w:sz w:val="24"/>
          <w:szCs w:val="24"/>
        </w:rPr>
        <w:tab/>
        <w:t>Answer the questions.</w:t>
      </w:r>
    </w:p>
    <w:p w14:paraId="2F81BA58" w14:textId="77777777" w:rsidR="0015178F" w:rsidRPr="0015178F" w:rsidRDefault="0015178F" w:rsidP="0015178F">
      <w:pPr>
        <w:tabs>
          <w:tab w:val="left" w:pos="360"/>
        </w:tabs>
        <w:spacing w:before="80"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6.</w:t>
      </w:r>
      <w:r w:rsidRPr="0015178F">
        <w:rPr>
          <w:rFonts w:ascii="Times New Roman" w:eastAsia="Calibri" w:hAnsi="Times New Roman" w:cs="Times New Roman"/>
          <w:sz w:val="24"/>
          <w:szCs w:val="24"/>
        </w:rPr>
        <w:tab/>
        <w:t>What can the added pastimes cause to teens?</w:t>
      </w:r>
    </w:p>
    <w:p w14:paraId="1ED697D7" w14:textId="77777777" w:rsidR="0015178F" w:rsidRPr="0015178F" w:rsidRDefault="0015178F" w:rsidP="0015178F">
      <w:pPr>
        <w:tabs>
          <w:tab w:val="left" w:pos="360"/>
          <w:tab w:val="left" w:leader="underscore" w:pos="9358"/>
        </w:tabs>
        <w:spacing w:before="80"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r>
    </w:p>
    <w:p w14:paraId="298BCCBA" w14:textId="77777777" w:rsidR="0015178F" w:rsidRPr="0015178F" w:rsidRDefault="0015178F" w:rsidP="0015178F">
      <w:pPr>
        <w:tabs>
          <w:tab w:val="left" w:pos="360"/>
        </w:tabs>
        <w:spacing w:before="80"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7.</w:t>
      </w:r>
      <w:r w:rsidRPr="0015178F">
        <w:rPr>
          <w:rFonts w:ascii="Times New Roman" w:eastAsia="Calibri" w:hAnsi="Times New Roman" w:cs="Times New Roman"/>
          <w:sz w:val="24"/>
          <w:szCs w:val="24"/>
        </w:rPr>
        <w:tab/>
        <w:t>What can distract teens from studying?</w:t>
      </w:r>
    </w:p>
    <w:p w14:paraId="7339C931" w14:textId="77777777" w:rsidR="0015178F" w:rsidRPr="0015178F" w:rsidRDefault="0015178F" w:rsidP="0015178F">
      <w:pPr>
        <w:tabs>
          <w:tab w:val="left" w:pos="360"/>
          <w:tab w:val="left" w:leader="underscore" w:pos="9358"/>
        </w:tabs>
        <w:spacing w:before="80"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r>
    </w:p>
    <w:p w14:paraId="0AE863E6" w14:textId="77777777" w:rsidR="0015178F" w:rsidRPr="0015178F" w:rsidRDefault="0015178F" w:rsidP="0015178F">
      <w:pPr>
        <w:tabs>
          <w:tab w:val="left" w:pos="360"/>
        </w:tabs>
        <w:spacing w:before="80"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8.</w:t>
      </w:r>
      <w:r w:rsidRPr="0015178F">
        <w:rPr>
          <w:rFonts w:ascii="Times New Roman" w:eastAsia="Calibri" w:hAnsi="Times New Roman" w:cs="Times New Roman"/>
          <w:sz w:val="24"/>
          <w:szCs w:val="24"/>
        </w:rPr>
        <w:tab/>
        <w:t>What are family problems that put teens under pressure?</w:t>
      </w:r>
    </w:p>
    <w:p w14:paraId="104D3537" w14:textId="77777777" w:rsidR="0015178F" w:rsidRPr="0015178F" w:rsidRDefault="0015178F" w:rsidP="0015178F">
      <w:pPr>
        <w:tabs>
          <w:tab w:val="left" w:pos="360"/>
          <w:tab w:val="left" w:leader="underscore" w:pos="9358"/>
        </w:tabs>
        <w:spacing w:before="80"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r>
    </w:p>
    <w:p w14:paraId="7CFF3D78" w14:textId="77777777" w:rsidR="0015178F" w:rsidRPr="0015178F" w:rsidRDefault="0015178F" w:rsidP="0015178F">
      <w:pPr>
        <w:tabs>
          <w:tab w:val="left" w:pos="360"/>
        </w:tabs>
        <w:spacing w:before="80"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9.</w:t>
      </w:r>
      <w:r w:rsidRPr="0015178F">
        <w:rPr>
          <w:rFonts w:ascii="Times New Roman" w:eastAsia="Calibri" w:hAnsi="Times New Roman" w:cs="Times New Roman"/>
          <w:sz w:val="24"/>
          <w:szCs w:val="24"/>
        </w:rPr>
        <w:tab/>
        <w:t>What can “loss” mean?</w:t>
      </w:r>
    </w:p>
    <w:p w14:paraId="66E6112A" w14:textId="77777777" w:rsidR="0015178F" w:rsidRPr="0015178F" w:rsidRDefault="0015178F" w:rsidP="0015178F">
      <w:pPr>
        <w:tabs>
          <w:tab w:val="left" w:pos="360"/>
          <w:tab w:val="left" w:leader="underscore" w:pos="9358"/>
        </w:tabs>
        <w:spacing w:before="80"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r>
    </w:p>
    <w:p w14:paraId="232D59BE" w14:textId="77777777" w:rsidR="0015178F" w:rsidRPr="0015178F" w:rsidRDefault="0015178F" w:rsidP="0015178F">
      <w:pPr>
        <w:tabs>
          <w:tab w:val="left" w:pos="360"/>
        </w:tabs>
        <w:spacing w:before="80"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10.</w:t>
      </w:r>
      <w:r w:rsidRPr="0015178F">
        <w:rPr>
          <w:rFonts w:ascii="Times New Roman" w:eastAsia="Calibri" w:hAnsi="Times New Roman" w:cs="Times New Roman"/>
          <w:sz w:val="24"/>
          <w:szCs w:val="24"/>
        </w:rPr>
        <w:tab/>
        <w:t>Why can teens doubt their self-worth after a broken relationship?</w:t>
      </w:r>
    </w:p>
    <w:p w14:paraId="1DD88D91" w14:textId="77777777" w:rsidR="0015178F" w:rsidRPr="0015178F" w:rsidRDefault="0015178F" w:rsidP="0015178F">
      <w:pPr>
        <w:tabs>
          <w:tab w:val="left" w:pos="360"/>
          <w:tab w:val="left" w:leader="underscore" w:pos="9358"/>
        </w:tabs>
        <w:spacing w:before="80"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r>
    </w:p>
    <w:p w14:paraId="17BBA85A" w14:textId="77777777" w:rsidR="0015178F" w:rsidRPr="0015178F" w:rsidRDefault="0015178F" w:rsidP="0015178F">
      <w:pPr>
        <w:tabs>
          <w:tab w:val="left" w:pos="630"/>
        </w:tabs>
        <w:spacing w:before="80" w:after="0" w:line="240" w:lineRule="auto"/>
        <w:jc w:val="both"/>
        <w:rPr>
          <w:rFonts w:ascii="Times New Roman" w:eastAsia="Calibri" w:hAnsi="Times New Roman" w:cs="Times New Roman"/>
          <w:b/>
          <w:sz w:val="24"/>
          <w:szCs w:val="24"/>
        </w:rPr>
      </w:pPr>
      <w:r w:rsidRPr="0015178F">
        <w:rPr>
          <w:rFonts w:ascii="Times New Roman" w:eastAsia="Calibri" w:hAnsi="Times New Roman" w:cs="Times New Roman"/>
          <w:b/>
          <w:sz w:val="24"/>
          <w:szCs w:val="24"/>
        </w:rPr>
        <w:t xml:space="preserve">   </w:t>
      </w:r>
    </w:p>
    <w:p w14:paraId="153652C6" w14:textId="77777777" w:rsidR="0015178F" w:rsidRPr="0015178F" w:rsidRDefault="0015178F" w:rsidP="0015178F">
      <w:pPr>
        <w:spacing w:after="0" w:line="240" w:lineRule="auto"/>
        <w:rPr>
          <w:rFonts w:ascii="Times New Roman" w:eastAsia="Calibri" w:hAnsi="Times New Roman" w:cs="Times New Roman"/>
          <w:b/>
          <w:sz w:val="24"/>
          <w:szCs w:val="24"/>
        </w:rPr>
      </w:pPr>
      <w:bookmarkStart w:id="11" w:name="bookmark47"/>
      <w:r w:rsidRPr="0015178F">
        <w:rPr>
          <w:rFonts w:ascii="Times New Roman" w:eastAsia="Calibri" w:hAnsi="Times New Roman" w:cs="Times New Roman"/>
          <w:b/>
          <w:color w:val="FFFFFF"/>
          <w:sz w:val="24"/>
          <w:szCs w:val="24"/>
          <w:shd w:val="clear" w:color="auto" w:fill="00B050"/>
        </w:rPr>
        <w:t xml:space="preserve">III. </w:t>
      </w:r>
      <w:r w:rsidRPr="0015178F">
        <w:rPr>
          <w:rFonts w:ascii="Times New Roman" w:eastAsia="Calibri" w:hAnsi="Times New Roman" w:cs="Times New Roman"/>
          <w:b/>
          <w:sz w:val="24"/>
          <w:szCs w:val="24"/>
        </w:rPr>
        <w:t>Read the passage.</w:t>
      </w:r>
      <w:bookmarkStart w:id="12" w:name="bookmark48"/>
      <w:bookmarkEnd w:id="11"/>
      <w:r w:rsidRPr="0015178F">
        <w:rPr>
          <w:rFonts w:ascii="Times New Roman" w:eastAsia="Calibri" w:hAnsi="Times New Roman" w:cs="Times New Roman"/>
          <w:b/>
          <w:sz w:val="24"/>
          <w:szCs w:val="24"/>
        </w:rPr>
        <w:t xml:space="preserve"> Fill in the blank with a suitable word given below</w:t>
      </w:r>
      <w:bookmarkEnd w:id="12"/>
      <w:r w:rsidRPr="0015178F">
        <w:rPr>
          <w:rFonts w:ascii="Times New Roman" w:eastAsia="Calibri" w:hAnsi="Times New Roman" w:cs="Times New Roman"/>
          <w:b/>
          <w:sz w:val="24"/>
          <w:szCs w:val="24"/>
        </w:rPr>
        <w:t>.</w:t>
      </w:r>
    </w:p>
    <w:p w14:paraId="601233BE" w14:textId="77777777" w:rsidR="0015178F" w:rsidRPr="0015178F" w:rsidRDefault="0015178F" w:rsidP="0015178F">
      <w:pPr>
        <w:spacing w:after="0" w:line="240" w:lineRule="auto"/>
        <w:jc w:val="center"/>
        <w:rPr>
          <w:rFonts w:ascii="Times New Roman" w:eastAsia="Calibri" w:hAnsi="Times New Roman" w:cs="Times New Roman"/>
          <w:sz w:val="24"/>
          <w:szCs w:val="24"/>
        </w:rPr>
      </w:pPr>
      <w:r w:rsidRPr="0015178F">
        <w:rPr>
          <w:rFonts w:ascii="Times New Roman" w:eastAsia="Calibri" w:hAnsi="Times New Roman" w:cs="Times New Roman"/>
          <w:noProof/>
          <w:sz w:val="24"/>
          <w:szCs w:val="24"/>
        </w:rPr>
        <mc:AlternateContent>
          <mc:Choice Requires="wps">
            <w:drawing>
              <wp:inline distT="0" distB="0" distL="0" distR="0" wp14:anchorId="2190588D" wp14:editId="39A1D7F0">
                <wp:extent cx="4810760" cy="334645"/>
                <wp:effectExtent l="8255" t="13970" r="10160" b="13335"/>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760" cy="334645"/>
                        </a:xfrm>
                        <a:prstGeom prst="rect">
                          <a:avLst/>
                        </a:prstGeom>
                        <a:solidFill>
                          <a:srgbClr val="FFFFFF"/>
                        </a:solidFill>
                        <a:ln w="9525">
                          <a:solidFill>
                            <a:srgbClr val="00B050"/>
                          </a:solidFill>
                          <a:prstDash val="dash"/>
                          <a:miter lim="800000"/>
                          <a:headEnd/>
                          <a:tailEnd/>
                        </a:ln>
                      </wps:spPr>
                      <wps:txbx>
                        <w:txbxContent>
                          <w:p w14:paraId="1CC3DD6B" w14:textId="77777777" w:rsidR="0015178F" w:rsidRPr="00EE5396" w:rsidRDefault="0015178F" w:rsidP="0015178F">
                            <w:pPr>
                              <w:tabs>
                                <w:tab w:val="left" w:pos="360"/>
                                <w:tab w:val="left" w:pos="1440"/>
                                <w:tab w:val="left" w:pos="3240"/>
                                <w:tab w:val="left" w:pos="4680"/>
                                <w:tab w:val="left" w:pos="6120"/>
                              </w:tabs>
                              <w:ind w:right="-12"/>
                              <w:rPr>
                                <w:i/>
                                <w:szCs w:val="24"/>
                              </w:rPr>
                            </w:pPr>
                            <w:r w:rsidRPr="005A5A19">
                              <w:rPr>
                                <w:rFonts w:cs="Calibri"/>
                                <w:i/>
                              </w:rPr>
                              <w:tab/>
                              <w:t xml:space="preserve">relive </w:t>
                            </w:r>
                            <w:r w:rsidRPr="005A5A19">
                              <w:rPr>
                                <w:rFonts w:cs="Calibri"/>
                                <w:i/>
                              </w:rPr>
                              <w:tab/>
                              <w:t xml:space="preserve">school days </w:t>
                            </w:r>
                            <w:r w:rsidRPr="005A5A19">
                              <w:rPr>
                                <w:rFonts w:cs="Calibri"/>
                                <w:i/>
                              </w:rPr>
                              <w:tab/>
                              <w:t>get away</w:t>
                            </w:r>
                            <w:r w:rsidRPr="005A5A19">
                              <w:rPr>
                                <w:rFonts w:cs="Calibri"/>
                                <w:i/>
                              </w:rPr>
                              <w:tab/>
                              <w:t>get back</w:t>
                            </w:r>
                            <w:r w:rsidRPr="005A5A19">
                              <w:rPr>
                                <w:rFonts w:cs="Calibri"/>
                                <w:i/>
                              </w:rPr>
                              <w:tab/>
                              <w:t>wake up</w:t>
                            </w:r>
                          </w:p>
                        </w:txbxContent>
                      </wps:txbx>
                      <wps:bodyPr rot="0" vert="horz" wrap="square" lIns="91440" tIns="45720" rIns="91440" bIns="45720" anchor="t" anchorCtr="0" upright="1">
                        <a:noAutofit/>
                      </wps:bodyPr>
                    </wps:wsp>
                  </a:graphicData>
                </a:graphic>
              </wp:inline>
            </w:drawing>
          </mc:Choice>
          <mc:Fallback>
            <w:pict>
              <v:shape w14:anchorId="2190588D" id="Text Box 2" o:spid="_x0000_s1031" type="#_x0000_t202" style="width:378.8pt;height:2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" strokecolor="#00b050">
                <v:stroke dashstyle="dash"/>
                <v:textbox>
                  <w:txbxContent>
                    <w:p w14:paraId="1CC3DD6B" w14:textId="77777777" w:rsidR="0015178F" w:rsidRPr="00EE5396" w:rsidRDefault="0015178F" w:rsidP="0015178F">
                      <w:pPr>
                        <w:tabs>
                          <w:tab w:val="left" w:pos="360"/>
                          <w:tab w:val="left" w:pos="1440"/>
                          <w:tab w:val="left" w:pos="3240"/>
                          <w:tab w:val="left" w:pos="4680"/>
                          <w:tab w:val="left" w:pos="6120"/>
                        </w:tabs>
                        <w:ind w:right="-12"/>
                        <w:rPr>
                          <w:i/>
                          <w:szCs w:val="24"/>
                        </w:rPr>
                      </w:pPr>
                      <w:r w:rsidRPr="005A5A19">
                        <w:rPr>
                          <w:rFonts w:cs="Calibri"/>
                          <w:i/>
                        </w:rPr>
                        <w:tab/>
                        <w:t xml:space="preserve">relive </w:t>
                      </w:r>
                      <w:r w:rsidRPr="005A5A19">
                        <w:rPr>
                          <w:rFonts w:cs="Calibri"/>
                          <w:i/>
                        </w:rPr>
                        <w:tab/>
                        <w:t xml:space="preserve">school days </w:t>
                      </w:r>
                      <w:r w:rsidRPr="005A5A19">
                        <w:rPr>
                          <w:rFonts w:cs="Calibri"/>
                          <w:i/>
                        </w:rPr>
                        <w:tab/>
                        <w:t>get away</w:t>
                      </w:r>
                      <w:r w:rsidRPr="005A5A19">
                        <w:rPr>
                          <w:rFonts w:cs="Calibri"/>
                          <w:i/>
                        </w:rPr>
                        <w:tab/>
                        <w:t>get back</w:t>
                      </w:r>
                      <w:r w:rsidRPr="005A5A19">
                        <w:rPr>
                          <w:rFonts w:cs="Calibri"/>
                          <w:i/>
                        </w:rPr>
                        <w:tab/>
                        <w:t>wake up</w:t>
                      </w:r>
                    </w:p>
                  </w:txbxContent>
                </v:textbox>
                <w10:anchorlock/>
              </v:shape>
            </w:pict>
          </mc:Fallback>
        </mc:AlternateContent>
      </w:r>
    </w:p>
    <w:p w14:paraId="3557FA9B" w14:textId="77777777" w:rsidR="0015178F" w:rsidRPr="0015178F" w:rsidRDefault="0015178F" w:rsidP="0015178F">
      <w:pPr>
        <w:tabs>
          <w:tab w:val="left" w:pos="360"/>
        </w:tabs>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ab/>
        <w:t xml:space="preserve">Everyone wants something from teenagers. They try, but it seems never good enough. Teenagers have to (1) ……………… for school at six in the morning, after a night staying up late doing homework. Getting ready for school is a daily routine that brings anyone on stress. Teen girls would love go to school with their hair up in a bun, and in </w:t>
      </w:r>
      <w:r w:rsidRPr="0015178F">
        <w:rPr>
          <w:rFonts w:ascii="Times New Roman" w:eastAsia="Calibri" w:hAnsi="Times New Roman" w:cs="Times New Roman"/>
          <w:sz w:val="24"/>
          <w:szCs w:val="24"/>
          <w:lang w:eastAsia="vi-VN" w:bidi="vi-VN"/>
        </w:rPr>
        <w:t xml:space="preserve">pajamas, </w:t>
      </w:r>
      <w:r w:rsidRPr="0015178F">
        <w:rPr>
          <w:rFonts w:ascii="Times New Roman" w:eastAsia="Calibri" w:hAnsi="Times New Roman" w:cs="Times New Roman"/>
          <w:sz w:val="24"/>
          <w:szCs w:val="24"/>
        </w:rPr>
        <w:t xml:space="preserve">but that would only make them feel like an outcast. Picking out clothes and making their hair “perfect” is surely a stressful way to start the </w:t>
      </w:r>
      <w:r w:rsidRPr="0015178F">
        <w:rPr>
          <w:rFonts w:ascii="Times New Roman" w:eastAsia="Calibri" w:hAnsi="Times New Roman" w:cs="Times New Roman"/>
          <w:sz w:val="24"/>
          <w:szCs w:val="24"/>
        </w:rPr>
        <w:lastRenderedPageBreak/>
        <w:t>day. (2) …………… are stressful to begin with. Six and a half hours of teachers bickering and nagging at students to do things.</w:t>
      </w:r>
      <w:r w:rsidRPr="0015178F">
        <w:rPr>
          <w:rFonts w:ascii="Times New Roman" w:eastAsia="Calibri" w:hAnsi="Times New Roman" w:cs="Times New Roman"/>
          <w:sz w:val="24"/>
          <w:szCs w:val="24"/>
        </w:rPr>
        <w:tab/>
      </w:r>
    </w:p>
    <w:p w14:paraId="0B35EC72" w14:textId="77777777" w:rsidR="0015178F" w:rsidRPr="0015178F" w:rsidRDefault="0015178F" w:rsidP="0015178F">
      <w:pPr>
        <w:tabs>
          <w:tab w:val="left" w:pos="720"/>
        </w:tabs>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t>Teenagers try</w:t>
      </w:r>
      <w:r w:rsidRPr="0015178F">
        <w:rPr>
          <w:rFonts w:ascii="Times New Roman" w:eastAsia="Calibri" w:hAnsi="Times New Roman" w:cs="Times New Roman"/>
          <w:sz w:val="24"/>
          <w:szCs w:val="24"/>
        </w:rPr>
        <w:tab/>
        <w:t>to relieve their stress in different ways. They try to run their problems, or they to shut everyone else out but the stress is always right there waiting for them. Parents bring the teen on more stress, nagging about chores and work and it only makes things worse. At this point teens just want to (3) …………….. from everything and anyone.</w:t>
      </w:r>
    </w:p>
    <w:p w14:paraId="2EBC869D" w14:textId="77777777" w:rsidR="0015178F" w:rsidRPr="0015178F" w:rsidRDefault="0015178F" w:rsidP="0015178F">
      <w:pPr>
        <w:tabs>
          <w:tab w:val="left" w:pos="720"/>
        </w:tabs>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t>Facebook is usually a great distraction from everyday issues, but it only brings on more drama and problems. Teenagers use Facebook as a way to vent their feelings and aggressions towards other people, which starts a ton of drama. Girls in high school seem to think Facebook is a way to (4) ……………… at other girls for whatever reason. They post mean things and hurtful comments that start drama and fights.</w:t>
      </w:r>
    </w:p>
    <w:p w14:paraId="11850D87" w14:textId="77777777" w:rsidR="0015178F" w:rsidRPr="0015178F" w:rsidRDefault="0015178F" w:rsidP="0015178F">
      <w:pPr>
        <w:tabs>
          <w:tab w:val="left" w:pos="720"/>
        </w:tabs>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t>Not everyone has a stress-free home life, but the six and a half hours teens spend at school every day shouldn’t be so stressful. If teenagers weren’t so stressed out then, they could certainly achieve more with their lives. There are ways for teenagers to have a successful day with no stress, but it requires everyone doing their parts to be stress-free. If everyone had an open mind when they woke up in the morning then surely their days would start off better. If everyone did their parts to help each other out and not start drama then teenagers wouldn’t be as stressed out as they are. Teenagers should continue to find ways to (5) ……………… their stress in healthier ways such as sports and arts. Finding a hobby will make each and every day better for a teenager.</w:t>
      </w:r>
    </w:p>
    <w:p w14:paraId="3864BB60" w14:textId="77777777" w:rsidR="0015178F" w:rsidRPr="0015178F" w:rsidRDefault="0015178F" w:rsidP="0015178F">
      <w:pPr>
        <w:tabs>
          <w:tab w:val="left" w:pos="360"/>
        </w:tabs>
        <w:spacing w:after="0" w:line="240" w:lineRule="auto"/>
        <w:rPr>
          <w:rFonts w:ascii="Times New Roman" w:eastAsia="Calibri" w:hAnsi="Times New Roman" w:cs="Times New Roman"/>
          <w:b/>
          <w:sz w:val="24"/>
          <w:szCs w:val="24"/>
        </w:rPr>
      </w:pPr>
      <w:bookmarkStart w:id="13" w:name="bookmark49"/>
      <w:r w:rsidRPr="0015178F">
        <w:rPr>
          <w:rFonts w:ascii="Times New Roman" w:eastAsia="Calibri" w:hAnsi="Times New Roman" w:cs="Times New Roman"/>
          <w:b/>
          <w:sz w:val="24"/>
          <w:szCs w:val="24"/>
        </w:rPr>
        <w:t>2. Answer the questions:</w:t>
      </w:r>
      <w:bookmarkEnd w:id="13"/>
    </w:p>
    <w:p w14:paraId="0B7528B8" w14:textId="77777777" w:rsidR="0015178F" w:rsidRPr="0015178F" w:rsidRDefault="0015178F" w:rsidP="0015178F">
      <w:pPr>
        <w:tabs>
          <w:tab w:val="left" w:pos="360"/>
        </w:tabs>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ab/>
        <w:t>1.</w:t>
      </w:r>
      <w:r w:rsidRPr="0015178F">
        <w:rPr>
          <w:rFonts w:ascii="Times New Roman" w:eastAsia="Calibri" w:hAnsi="Times New Roman" w:cs="Times New Roman"/>
          <w:sz w:val="24"/>
          <w:szCs w:val="24"/>
        </w:rPr>
        <w:tab/>
        <w:t>Why do the teenagers need to stay up late at night?</w:t>
      </w:r>
    </w:p>
    <w:p w14:paraId="28A7E254" w14:textId="77777777" w:rsidR="0015178F" w:rsidRPr="0015178F" w:rsidRDefault="0015178F" w:rsidP="0015178F">
      <w:pPr>
        <w:tabs>
          <w:tab w:val="left" w:pos="720"/>
          <w:tab w:val="left" w:leader="dot" w:pos="9000"/>
        </w:tabs>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r>
    </w:p>
    <w:p w14:paraId="4BA26EEE" w14:textId="77777777" w:rsidR="0015178F" w:rsidRPr="0015178F" w:rsidRDefault="0015178F" w:rsidP="0015178F">
      <w:pPr>
        <w:tabs>
          <w:tab w:val="left" w:pos="360"/>
        </w:tabs>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ab/>
        <w:t>2.</w:t>
      </w:r>
      <w:r w:rsidRPr="0015178F">
        <w:rPr>
          <w:rFonts w:ascii="Times New Roman" w:eastAsia="Calibri" w:hAnsi="Times New Roman" w:cs="Times New Roman"/>
          <w:sz w:val="24"/>
          <w:szCs w:val="24"/>
        </w:rPr>
        <w:tab/>
        <w:t>Why do parents bring teenagers more stress?</w:t>
      </w:r>
    </w:p>
    <w:p w14:paraId="31868611" w14:textId="77777777" w:rsidR="0015178F" w:rsidRPr="0015178F" w:rsidRDefault="0015178F" w:rsidP="0015178F">
      <w:pPr>
        <w:tabs>
          <w:tab w:val="left" w:pos="720"/>
          <w:tab w:val="left" w:leader="dot" w:pos="9000"/>
        </w:tabs>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r>
    </w:p>
    <w:p w14:paraId="10D1F958" w14:textId="77777777" w:rsidR="0015178F" w:rsidRPr="0015178F" w:rsidRDefault="0015178F" w:rsidP="0015178F">
      <w:pPr>
        <w:tabs>
          <w:tab w:val="left" w:pos="360"/>
        </w:tabs>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ab/>
        <w:t>3.</w:t>
      </w:r>
      <w:r w:rsidRPr="0015178F">
        <w:rPr>
          <w:rFonts w:ascii="Times New Roman" w:eastAsia="Calibri" w:hAnsi="Times New Roman" w:cs="Times New Roman"/>
          <w:sz w:val="24"/>
          <w:szCs w:val="24"/>
        </w:rPr>
        <w:tab/>
        <w:t>Why do teenagers tend to use Facebook more?</w:t>
      </w:r>
    </w:p>
    <w:p w14:paraId="62575D2A" w14:textId="77777777" w:rsidR="0015178F" w:rsidRPr="0015178F" w:rsidRDefault="0015178F" w:rsidP="0015178F">
      <w:pPr>
        <w:tabs>
          <w:tab w:val="left" w:pos="720"/>
          <w:tab w:val="left" w:leader="dot" w:pos="9000"/>
        </w:tabs>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r>
    </w:p>
    <w:p w14:paraId="4C9DF6F0" w14:textId="77777777" w:rsidR="0015178F" w:rsidRPr="0015178F" w:rsidRDefault="0015178F" w:rsidP="0015178F">
      <w:pPr>
        <w:tabs>
          <w:tab w:val="left" w:pos="360"/>
        </w:tabs>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ab/>
        <w:t>4.</w:t>
      </w:r>
      <w:r w:rsidRPr="0015178F">
        <w:rPr>
          <w:rFonts w:ascii="Times New Roman" w:eastAsia="Calibri" w:hAnsi="Times New Roman" w:cs="Times New Roman"/>
          <w:sz w:val="24"/>
          <w:szCs w:val="24"/>
        </w:rPr>
        <w:tab/>
        <w:t>What will happen if someone wakes up in the morning with an open mind?</w:t>
      </w:r>
    </w:p>
    <w:p w14:paraId="6317377E" w14:textId="77777777" w:rsidR="0015178F" w:rsidRPr="0015178F" w:rsidRDefault="0015178F" w:rsidP="0015178F">
      <w:pPr>
        <w:tabs>
          <w:tab w:val="left" w:pos="720"/>
          <w:tab w:val="left" w:leader="dot" w:pos="9000"/>
        </w:tabs>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r>
    </w:p>
    <w:p w14:paraId="0CB8C29B" w14:textId="77777777" w:rsidR="0015178F" w:rsidRPr="0015178F" w:rsidRDefault="0015178F" w:rsidP="0015178F">
      <w:pPr>
        <w:tabs>
          <w:tab w:val="left" w:pos="360"/>
        </w:tabs>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ab/>
        <w:t>5.</w:t>
      </w:r>
      <w:r w:rsidRPr="0015178F">
        <w:rPr>
          <w:rFonts w:ascii="Times New Roman" w:eastAsia="Calibri" w:hAnsi="Times New Roman" w:cs="Times New Roman"/>
          <w:sz w:val="24"/>
          <w:szCs w:val="24"/>
        </w:rPr>
        <w:tab/>
        <w:t>How can teenager relive stress in healthier ways?</w:t>
      </w:r>
    </w:p>
    <w:p w14:paraId="270E6204" w14:textId="77777777" w:rsidR="0015178F" w:rsidRPr="0015178F" w:rsidRDefault="0015178F" w:rsidP="0015178F">
      <w:pPr>
        <w:tabs>
          <w:tab w:val="left" w:pos="720"/>
          <w:tab w:val="left" w:leader="dot" w:pos="9000"/>
        </w:tabs>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r>
    </w:p>
    <w:p w14:paraId="6DD305A6" w14:textId="77777777" w:rsidR="0015178F" w:rsidRPr="0015178F" w:rsidRDefault="0015178F" w:rsidP="005013C4">
      <w:pPr>
        <w:numPr>
          <w:ilvl w:val="0"/>
          <w:numId w:val="42"/>
        </w:numPr>
        <w:spacing w:after="0" w:line="240" w:lineRule="auto"/>
        <w:rPr>
          <w:rFonts w:ascii="Times New Roman" w:eastAsia="Calibri" w:hAnsi="Times New Roman" w:cs="Times New Roman"/>
          <w:b/>
          <w:sz w:val="24"/>
          <w:szCs w:val="24"/>
        </w:rPr>
      </w:pPr>
      <w:r w:rsidRPr="0015178F">
        <w:rPr>
          <w:rFonts w:ascii="Times New Roman" w:eastAsia="Calibri" w:hAnsi="Times New Roman" w:cs="Times New Roman"/>
          <w:b/>
          <w:sz w:val="24"/>
          <w:szCs w:val="24"/>
        </w:rPr>
        <w:t>Choose the correct answers to complete the passage.</w:t>
      </w:r>
    </w:p>
    <w:p w14:paraId="538C951C"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ab/>
        <w:t>Living in Vietnam today (1)</w:t>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rPr>
        <w:t>greatly from the lifestyle of 100 years ago. People in</w:t>
      </w:r>
    </w:p>
    <w:p w14:paraId="53412AE9"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the past mainly worked in agriculture (2)</w:t>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rPr>
        <w:t>today there are significantly less people</w:t>
      </w:r>
      <w:r w:rsidRPr="0015178F">
        <w:rPr>
          <w:rFonts w:ascii="Times New Roman" w:eastAsia="Calibri" w:hAnsi="Times New Roman" w:cs="Times New Roman"/>
          <w:sz w:val="24"/>
          <w:szCs w:val="24"/>
        </w:rPr>
        <w:tab/>
        <w:t>working in this sector of the economy. These days, (3)</w:t>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rPr>
        <w:t>, people are more likely to</w:t>
      </w:r>
      <w:r w:rsidRPr="0015178F">
        <w:rPr>
          <w:rFonts w:ascii="Times New Roman" w:eastAsia="Calibri" w:hAnsi="Times New Roman" w:cs="Times New Roman"/>
          <w:sz w:val="24"/>
          <w:szCs w:val="24"/>
        </w:rPr>
        <w:tab/>
        <w:t>be employed in manufacturing and tourism than in the rice fields. Moreover, Vietnam, which was (4)</w:t>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rPr>
        <w:t>agrarian, is transforming into an entirely different country. While</w:t>
      </w:r>
      <w:r w:rsidRPr="0015178F">
        <w:rPr>
          <w:rFonts w:ascii="Times New Roman" w:eastAsia="Calibri" w:hAnsi="Times New Roman" w:cs="Times New Roman"/>
          <w:sz w:val="24"/>
          <w:szCs w:val="24"/>
        </w:rPr>
        <w:tab/>
        <w:t>agriculture is still an important component of the Vietnamese economy, other enterprises are (5)</w:t>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rPr>
        <w:t>an increasing amount of economic activity.</w:t>
      </w:r>
    </w:p>
    <w:p w14:paraId="06182163"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ab/>
        <w:t>However, along with the differences, similarities also exist. The people of Vietnam</w:t>
      </w:r>
      <w:r w:rsidRPr="0015178F">
        <w:rPr>
          <w:rFonts w:ascii="Times New Roman" w:eastAsia="Calibri" w:hAnsi="Times New Roman" w:cs="Times New Roman"/>
          <w:sz w:val="24"/>
          <w:szCs w:val="24"/>
        </w:rPr>
        <w:tab/>
        <w:t>have retained many of the characteristics of their (6)</w:t>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rPr>
        <w:t>. The Vietnamese people areas friendly today as they were in the past. This is best exemplified in the way they welcome</w:t>
      </w:r>
      <w:r w:rsidRPr="0015178F">
        <w:rPr>
          <w:rFonts w:ascii="Times New Roman" w:eastAsia="Calibri" w:hAnsi="Times New Roman" w:cs="Times New Roman"/>
          <w:sz w:val="24"/>
          <w:szCs w:val="24"/>
        </w:rPr>
        <w:tab/>
        <w:t>foreigners (7)</w:t>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rPr>
        <w:t>their unique country. Moreover, the resilience and determination</w:t>
      </w:r>
      <w:r w:rsidRPr="0015178F">
        <w:rPr>
          <w:rFonts w:ascii="Times New Roman" w:eastAsia="Calibri" w:hAnsi="Times New Roman" w:cs="Times New Roman"/>
          <w:sz w:val="24"/>
          <w:szCs w:val="24"/>
        </w:rPr>
        <w:tab/>
        <w:t>of the people of Vietnam has not changed. The Vietnamese work (8)</w:t>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u w:val="single"/>
        </w:rPr>
        <w:tab/>
      </w:r>
      <w:r w:rsidRPr="0015178F">
        <w:rPr>
          <w:rFonts w:ascii="Times New Roman" w:eastAsia="Calibri" w:hAnsi="Times New Roman" w:cs="Times New Roman"/>
          <w:sz w:val="24"/>
          <w:szCs w:val="24"/>
        </w:rPr>
        <w:t>and happily</w:t>
      </w:r>
      <w:r w:rsidRPr="0015178F">
        <w:rPr>
          <w:rFonts w:ascii="Times New Roman" w:eastAsia="Calibri" w:hAnsi="Times New Roman" w:cs="Times New Roman"/>
          <w:sz w:val="24"/>
          <w:szCs w:val="24"/>
        </w:rPr>
        <w:tab/>
        <w:t>towards the development of their country.</w:t>
      </w:r>
    </w:p>
    <w:p w14:paraId="66C5864A"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1.a. compares</w:t>
      </w: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t>b. differs</w:t>
      </w: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t>c. becomes</w:t>
      </w: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t>d. offers</w:t>
      </w:r>
    </w:p>
    <w:p w14:paraId="42BDAEFB"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2.a. however</w:t>
      </w: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t>b. therefore</w:t>
      </w: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t>c. whereas</w:t>
      </w: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t>d. when</w:t>
      </w:r>
    </w:p>
    <w:p w14:paraId="01EEB4D2"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3.a. in conclusion</w:t>
      </w:r>
      <w:r w:rsidRPr="0015178F">
        <w:rPr>
          <w:rFonts w:ascii="Times New Roman" w:eastAsia="Calibri" w:hAnsi="Times New Roman" w:cs="Times New Roman"/>
          <w:sz w:val="24"/>
          <w:szCs w:val="24"/>
        </w:rPr>
        <w:tab/>
        <w:t>b. on purpose</w:t>
      </w: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t>c. by comparison</w:t>
      </w: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t>d. for once</w:t>
      </w:r>
    </w:p>
    <w:p w14:paraId="3D9B8367"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4.a. traditionally</w:t>
      </w:r>
      <w:r w:rsidRPr="0015178F">
        <w:rPr>
          <w:rFonts w:ascii="Times New Roman" w:eastAsia="Calibri" w:hAnsi="Times New Roman" w:cs="Times New Roman"/>
          <w:sz w:val="24"/>
          <w:szCs w:val="24"/>
        </w:rPr>
        <w:tab/>
        <w:t>b. gradually</w:t>
      </w: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t>c. occasionally</w:t>
      </w: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t>d. presently</w:t>
      </w:r>
    </w:p>
    <w:p w14:paraId="120CD938"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5.a. grasping for</w:t>
      </w:r>
      <w:r w:rsidRPr="0015178F">
        <w:rPr>
          <w:rFonts w:ascii="Times New Roman" w:eastAsia="Calibri" w:hAnsi="Times New Roman" w:cs="Times New Roman"/>
          <w:sz w:val="24"/>
          <w:szCs w:val="24"/>
        </w:rPr>
        <w:tab/>
        <w:t>b. holding for</w:t>
      </w: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t>c. making up for</w:t>
      </w: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t>d. accounting for</w:t>
      </w:r>
    </w:p>
    <w:p w14:paraId="11F5F8D0"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6.a. founders</w:t>
      </w: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t>b. forefathers</w:t>
      </w: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t>c. descendants</w:t>
      </w: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t>d. seniors</w:t>
      </w:r>
    </w:p>
    <w:p w14:paraId="2456F145"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7.a. on</w:t>
      </w: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t>b. at</w:t>
      </w: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t>c. to</w:t>
      </w: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t>d. for</w:t>
      </w:r>
    </w:p>
    <w:p w14:paraId="3672B643"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8.a. collectively</w:t>
      </w:r>
      <w:r w:rsidRPr="0015178F">
        <w:rPr>
          <w:rFonts w:ascii="Times New Roman" w:eastAsia="Calibri" w:hAnsi="Times New Roman" w:cs="Times New Roman"/>
          <w:sz w:val="24"/>
          <w:szCs w:val="24"/>
        </w:rPr>
        <w:tab/>
        <w:t>b. separably</w:t>
      </w: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t>c. accordingly</w:t>
      </w: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t>d. similarly</w:t>
      </w:r>
    </w:p>
    <w:p w14:paraId="69C70C24" w14:textId="77777777" w:rsidR="0015178F" w:rsidRPr="0015178F" w:rsidRDefault="0015178F" w:rsidP="0015178F">
      <w:pPr>
        <w:spacing w:after="0" w:line="240" w:lineRule="auto"/>
        <w:rPr>
          <w:rFonts w:ascii="Times New Roman" w:eastAsia="Calibri" w:hAnsi="Times New Roman" w:cs="Times New Roman"/>
          <w:b/>
          <w:sz w:val="24"/>
          <w:szCs w:val="24"/>
        </w:rPr>
      </w:pPr>
    </w:p>
    <w:p w14:paraId="1429BF2F" w14:textId="77777777" w:rsidR="0015178F" w:rsidRPr="0015178F" w:rsidRDefault="0015178F" w:rsidP="0015178F">
      <w:pPr>
        <w:spacing w:after="0" w:line="240" w:lineRule="auto"/>
        <w:rPr>
          <w:rFonts w:ascii="Times New Roman" w:eastAsia="Calibri" w:hAnsi="Times New Roman" w:cs="Times New Roman"/>
          <w:b/>
          <w:sz w:val="24"/>
          <w:szCs w:val="24"/>
        </w:rPr>
      </w:pPr>
      <w:r w:rsidRPr="0015178F">
        <w:rPr>
          <w:rFonts w:ascii="Times New Roman" w:eastAsia="Calibri" w:hAnsi="Times New Roman" w:cs="Times New Roman"/>
          <w:b/>
          <w:sz w:val="24"/>
          <w:szCs w:val="24"/>
        </w:rPr>
        <w:t>III. Read the passage and answer the questions.</w:t>
      </w:r>
    </w:p>
    <w:p w14:paraId="20983C74"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My grandmother is more than ninety years old, which makes her the oldest person in the whole family. Despite her old age, her memory is still fresh. She always tells us that many things were different when she was young.</w:t>
      </w:r>
      <w:r w:rsidRPr="0015178F">
        <w:rPr>
          <w:rFonts w:ascii="Times New Roman" w:eastAsia="Calibri" w:hAnsi="Times New Roman" w:cs="Times New Roman"/>
          <w:sz w:val="24"/>
          <w:szCs w:val="24"/>
        </w:rPr>
        <w:tab/>
      </w:r>
    </w:p>
    <w:p w14:paraId="0B53E178"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ab/>
        <w:t>My grandma used to begin her day very early. She used to start a day at 4 . o’clock while everybody was still in beds. She used to do all the housework by herself. She used to make clothes for her children and as for her outdoor work, she used to raise chickens and sheep. She also used to help the males to grow vegetables.</w:t>
      </w:r>
    </w:p>
    <w:p w14:paraId="2BFD7C55"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ab/>
        <w:t>There didn’t use to be many pastime activities. Her hobby used to be listening to the radio. In the evening all the family used to sit by the fire in the sitting room where all the family gathered at night to tell tales or discuss family matters as weddings, harvest time or to assign the next day’s work.</w:t>
      </w:r>
      <w:r w:rsidRPr="0015178F">
        <w:rPr>
          <w:rFonts w:ascii="Times New Roman" w:eastAsia="Calibri" w:hAnsi="Times New Roman" w:cs="Times New Roman"/>
          <w:sz w:val="24"/>
          <w:szCs w:val="24"/>
        </w:rPr>
        <w:tab/>
      </w:r>
    </w:p>
    <w:p w14:paraId="36978426"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ab/>
        <w:t>When a member of the family was ill, she used to show him which herbs to use. She collected them from the near forest or from the mountain. My grandma used to , know so many effective methods to cure illnesses.</w:t>
      </w:r>
      <w:r w:rsidRPr="0015178F">
        <w:rPr>
          <w:rFonts w:ascii="Times New Roman" w:eastAsia="Calibri" w:hAnsi="Times New Roman" w:cs="Times New Roman"/>
          <w:sz w:val="24"/>
          <w:szCs w:val="24"/>
        </w:rPr>
        <w:tab/>
      </w:r>
    </w:p>
    <w:p w14:paraId="6DB57347" w14:textId="77777777" w:rsidR="0015178F" w:rsidRPr="0015178F" w:rsidRDefault="0015178F" w:rsidP="0015178F">
      <w:pPr>
        <w:spacing w:after="0" w:line="240" w:lineRule="auto"/>
        <w:rPr>
          <w:rFonts w:ascii="Times New Roman" w:eastAsia="Calibri" w:hAnsi="Times New Roman" w:cs="Times New Roman"/>
          <w:b/>
          <w:sz w:val="24"/>
          <w:szCs w:val="24"/>
        </w:rPr>
      </w:pPr>
      <w:r w:rsidRPr="0015178F">
        <w:rPr>
          <w:rFonts w:ascii="Times New Roman" w:eastAsia="Calibri" w:hAnsi="Times New Roman" w:cs="Times New Roman"/>
          <w:sz w:val="24"/>
          <w:szCs w:val="24"/>
        </w:rPr>
        <w:tab/>
      </w:r>
      <w:hyperlink w:anchor="bookmark10" w:tooltip="Current Document">
        <w:r w:rsidRPr="0015178F">
          <w:rPr>
            <w:rFonts w:ascii="Times New Roman" w:eastAsia="Calibri" w:hAnsi="Times New Roman" w:cs="Times New Roman"/>
            <w:b/>
            <w:sz w:val="24"/>
            <w:szCs w:val="24"/>
          </w:rPr>
          <w:t>* Answer the questions:</w:t>
        </w:r>
        <w:r w:rsidRPr="0015178F">
          <w:rPr>
            <w:rFonts w:ascii="Times New Roman" w:eastAsia="Calibri" w:hAnsi="Times New Roman" w:cs="Times New Roman"/>
            <w:b/>
            <w:sz w:val="24"/>
            <w:szCs w:val="24"/>
          </w:rPr>
          <w:tab/>
        </w:r>
      </w:hyperlink>
    </w:p>
    <w:p w14:paraId="651463F3"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1. How is the memory of the writer’s grandmother?</w:t>
      </w:r>
      <w:r w:rsidRPr="0015178F">
        <w:rPr>
          <w:rFonts w:ascii="Times New Roman" w:eastAsia="Calibri" w:hAnsi="Times New Roman" w:cs="Times New Roman"/>
          <w:sz w:val="24"/>
          <w:szCs w:val="24"/>
        </w:rPr>
        <w:tab/>
      </w:r>
    </w:p>
    <w:p w14:paraId="5A4B568A"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w:t>
      </w:r>
      <w:r w:rsidRPr="0015178F">
        <w:rPr>
          <w:rFonts w:ascii="Times New Roman" w:eastAsia="Calibri" w:hAnsi="Times New Roman" w:cs="Times New Roman"/>
          <w:sz w:val="24"/>
          <w:szCs w:val="24"/>
        </w:rPr>
        <w:tab/>
      </w:r>
    </w:p>
    <w:p w14:paraId="1743D03D"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2.What time did she use to start her day?</w:t>
      </w:r>
    </w:p>
    <w:p w14:paraId="1F98816A"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w:t>
      </w:r>
      <w:r w:rsidRPr="0015178F">
        <w:rPr>
          <w:rFonts w:ascii="Times New Roman" w:eastAsia="Calibri" w:hAnsi="Times New Roman" w:cs="Times New Roman"/>
          <w:sz w:val="24"/>
          <w:szCs w:val="24"/>
        </w:rPr>
        <w:tab/>
      </w:r>
    </w:p>
    <w:p w14:paraId="38A97D66"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3.What did she use to do in her pastimes?</w:t>
      </w:r>
    </w:p>
    <w:p w14:paraId="593C8D3E"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w:t>
      </w:r>
      <w:r w:rsidRPr="0015178F">
        <w:rPr>
          <w:rFonts w:ascii="Times New Roman" w:eastAsia="Calibri" w:hAnsi="Times New Roman" w:cs="Times New Roman"/>
          <w:sz w:val="24"/>
          <w:szCs w:val="24"/>
        </w:rPr>
        <w:tab/>
      </w:r>
    </w:p>
    <w:p w14:paraId="03035F8A"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4.Where did her family use to sit in the evening?</w:t>
      </w:r>
    </w:p>
    <w:p w14:paraId="3374E6B5"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w:t>
      </w:r>
      <w:r w:rsidRPr="0015178F">
        <w:rPr>
          <w:rFonts w:ascii="Times New Roman" w:eastAsia="Calibri" w:hAnsi="Times New Roman" w:cs="Times New Roman"/>
          <w:sz w:val="24"/>
          <w:szCs w:val="24"/>
        </w:rPr>
        <w:tab/>
      </w:r>
    </w:p>
    <w:p w14:paraId="26C382BA"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5.What did she usually do when a member of the family was ill?</w:t>
      </w:r>
    </w:p>
    <w:p w14:paraId="357AE34D"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 xml:space="preserve"> ………………………………………………………………………………………………</w:t>
      </w:r>
    </w:p>
    <w:p w14:paraId="466ED09F" w14:textId="77777777" w:rsidR="0015178F" w:rsidRPr="0015178F" w:rsidRDefault="0015178F" w:rsidP="0015178F">
      <w:pPr>
        <w:spacing w:after="0" w:line="240" w:lineRule="auto"/>
        <w:rPr>
          <w:rFonts w:ascii="Times New Roman" w:eastAsia="Times New Roman" w:hAnsi="Times New Roman" w:cs="Times New Roman"/>
          <w:b/>
          <w:color w:val="000000"/>
          <w:sz w:val="24"/>
          <w:szCs w:val="24"/>
        </w:rPr>
      </w:pPr>
    </w:p>
    <w:p w14:paraId="244640D3" w14:textId="77777777" w:rsidR="0015178F" w:rsidRPr="0015178F" w:rsidRDefault="0015178F" w:rsidP="0015178F">
      <w:pPr>
        <w:spacing w:after="0" w:line="240" w:lineRule="auto"/>
        <w:rPr>
          <w:rFonts w:ascii="Times New Roman" w:eastAsia="Calibri" w:hAnsi="Times New Roman" w:cs="Times New Roman"/>
          <w:color w:val="002060"/>
          <w:sz w:val="24"/>
          <w:szCs w:val="24"/>
        </w:rPr>
      </w:pPr>
      <w:r w:rsidRPr="0015178F">
        <w:rPr>
          <w:rFonts w:ascii="Times New Roman" w:eastAsia="Calibri" w:hAnsi="Times New Roman" w:cs="Times New Roman"/>
          <w:b/>
          <w:color w:val="002060"/>
          <w:sz w:val="24"/>
          <w:szCs w:val="24"/>
          <w:highlight w:val="green"/>
        </w:rPr>
        <w:t>UNIT 5:</w:t>
      </w:r>
    </w:p>
    <w:p w14:paraId="3631A90F" w14:textId="77777777" w:rsidR="0015178F" w:rsidRPr="0015178F" w:rsidRDefault="0015178F" w:rsidP="0015178F">
      <w:pPr>
        <w:spacing w:after="0" w:line="240" w:lineRule="auto"/>
        <w:rPr>
          <w:rFonts w:ascii="Times New Roman" w:eastAsia="Calibri" w:hAnsi="Times New Roman" w:cs="Times New Roman"/>
          <w:b/>
          <w:sz w:val="24"/>
          <w:szCs w:val="24"/>
        </w:rPr>
      </w:pPr>
      <w:r w:rsidRPr="0015178F">
        <w:rPr>
          <w:rFonts w:ascii="Times New Roman" w:eastAsia="Calibri" w:hAnsi="Times New Roman" w:cs="Times New Roman"/>
          <w:b/>
          <w:sz w:val="24"/>
          <w:szCs w:val="24"/>
        </w:rPr>
        <w:t>I. Read the text and choose the best answer (A, B, C, or D).</w:t>
      </w:r>
    </w:p>
    <w:p w14:paraId="2A2F6617"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ab/>
        <w:t>Being over-shadowed by Ha Long Bay to the North, Cat Ba Island is often left out of the itineraries of the majority of travelers coming to Viet Nam. Nevertheless, Cat  Ba Island is one of the most underrated destinations in Viet Nam. The park possesses seven different ecosystems, both underwater and inland. It is home to thirty-two types  of mammals, along with seventy bird species, and more than a thousand species of  plants, hundreds of which can be used as medicines.</w:t>
      </w:r>
    </w:p>
    <w:p w14:paraId="776C3853"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ab/>
        <w:t>There are several different hiking and trekking routes through rugged and forested mountain within Cat Ba National Park. These routes are also divided by  different levels of difficulty, so travelers don’t have to be worried if their fitness is not very good. In addition, travellers can take a side visit to explore the exquisite Trung Trang cave, or discover the traditional village of Viet Hai.</w:t>
      </w:r>
    </w:p>
    <w:p w14:paraId="0DB9BC4B" w14:textId="77777777" w:rsidR="0015178F" w:rsidRPr="0015178F" w:rsidRDefault="0015178F" w:rsidP="0015178F">
      <w:pPr>
        <w:spacing w:after="0" w:line="240" w:lineRule="auto"/>
        <w:rPr>
          <w:rFonts w:ascii="Times New Roman" w:eastAsia="Calibri" w:hAnsi="Times New Roman" w:cs="Times New Roman"/>
          <w:i/>
          <w:sz w:val="24"/>
          <w:szCs w:val="24"/>
        </w:rPr>
      </w:pPr>
      <w:r w:rsidRPr="0015178F">
        <w:rPr>
          <w:rFonts w:ascii="Times New Roman" w:eastAsia="Calibri" w:hAnsi="Times New Roman" w:cs="Times New Roman"/>
          <w:i/>
          <w:sz w:val="24"/>
          <w:szCs w:val="24"/>
        </w:rPr>
        <w:t>1. Many travellers choose not to visit Cat Ba Island because ……………………..</w:t>
      </w:r>
      <w:r w:rsidRPr="0015178F">
        <w:rPr>
          <w:rFonts w:ascii="Times New Roman" w:eastAsia="Calibri" w:hAnsi="Times New Roman" w:cs="Times New Roman"/>
          <w:i/>
          <w:sz w:val="24"/>
          <w:szCs w:val="24"/>
        </w:rPr>
        <w:tab/>
      </w:r>
    </w:p>
    <w:p w14:paraId="297951B4"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ab/>
        <w:t>A. they think Ha Long Bay is much better</w:t>
      </w:r>
      <w:r w:rsidRPr="0015178F">
        <w:rPr>
          <w:rFonts w:ascii="Times New Roman" w:eastAsia="Calibri" w:hAnsi="Times New Roman" w:cs="Times New Roman"/>
          <w:sz w:val="24"/>
          <w:szCs w:val="24"/>
        </w:rPr>
        <w:tab/>
        <w:t>B. it is not a good destination for tourism</w:t>
      </w:r>
    </w:p>
    <w:p w14:paraId="2E4032AB"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ab/>
        <w:t>C. there is too much rain there</w:t>
      </w: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t>D. it is too far from Ha Long Bay</w:t>
      </w:r>
    </w:p>
    <w:p w14:paraId="6FE4A083" w14:textId="77777777" w:rsidR="0015178F" w:rsidRPr="0015178F" w:rsidRDefault="0015178F" w:rsidP="0015178F">
      <w:pPr>
        <w:spacing w:after="0" w:line="240" w:lineRule="auto"/>
        <w:rPr>
          <w:rFonts w:ascii="Times New Roman" w:eastAsia="Calibri" w:hAnsi="Times New Roman" w:cs="Times New Roman"/>
          <w:i/>
          <w:sz w:val="24"/>
          <w:szCs w:val="24"/>
        </w:rPr>
      </w:pPr>
      <w:r w:rsidRPr="0015178F">
        <w:rPr>
          <w:rFonts w:ascii="Times New Roman" w:eastAsia="Calibri" w:hAnsi="Times New Roman" w:cs="Times New Roman"/>
          <w:i/>
          <w:sz w:val="24"/>
          <w:szCs w:val="24"/>
        </w:rPr>
        <w:t>2. Cat Ba Island is suitable for ……………………..</w:t>
      </w:r>
      <w:r w:rsidRPr="0015178F">
        <w:rPr>
          <w:rFonts w:ascii="Times New Roman" w:eastAsia="Calibri" w:hAnsi="Times New Roman" w:cs="Times New Roman"/>
          <w:i/>
          <w:sz w:val="24"/>
          <w:szCs w:val="24"/>
        </w:rPr>
        <w:tab/>
      </w:r>
    </w:p>
    <w:p w14:paraId="30EEABFD"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ab/>
        <w:t>A. scientific research and exploration</w:t>
      </w: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r>
    </w:p>
    <w:p w14:paraId="4F48E00D"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 xml:space="preserve">           B. ecotourism and adventure activities in Northern Viet Nam</w:t>
      </w:r>
    </w:p>
    <w:p w14:paraId="39C83614"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ab/>
        <w:t>C. experiencing urban life</w:t>
      </w: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r>
    </w:p>
    <w:p w14:paraId="50CF718F"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 xml:space="preserve">           D. many indoor activities</w:t>
      </w:r>
    </w:p>
    <w:p w14:paraId="4144620D" w14:textId="77777777" w:rsidR="0015178F" w:rsidRPr="0015178F" w:rsidRDefault="0015178F" w:rsidP="0015178F">
      <w:pPr>
        <w:spacing w:after="0" w:line="240" w:lineRule="auto"/>
        <w:rPr>
          <w:rFonts w:ascii="Times New Roman" w:eastAsia="Calibri" w:hAnsi="Times New Roman" w:cs="Times New Roman"/>
          <w:i/>
          <w:sz w:val="24"/>
          <w:szCs w:val="24"/>
        </w:rPr>
      </w:pPr>
      <w:r w:rsidRPr="0015178F">
        <w:rPr>
          <w:rFonts w:ascii="Times New Roman" w:eastAsia="Calibri" w:hAnsi="Times New Roman" w:cs="Times New Roman"/>
          <w:i/>
          <w:sz w:val="24"/>
          <w:szCs w:val="24"/>
        </w:rPr>
        <w:t>3. Which of the following is NOT true about Cat Ba National Park according to the passage?</w:t>
      </w:r>
    </w:p>
    <w:p w14:paraId="77726429"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ab/>
        <w:t>A. Hiking and trekking in Cat Ba National Park requires a high level of fitness.</w:t>
      </w:r>
    </w:p>
    <w:p w14:paraId="7A79781F"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ab/>
        <w:t>B. It is one of the most diverse national parks in Viet Nam.</w:t>
      </w:r>
    </w:p>
    <w:p w14:paraId="21022796"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ab/>
        <w:t>C. There are seven different ecosystems in Cat Ba National Park.</w:t>
      </w:r>
    </w:p>
    <w:p w14:paraId="6AB575BD"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ab/>
        <w:t>D. It was established in 1986.</w:t>
      </w:r>
    </w:p>
    <w:p w14:paraId="4E72C21B" w14:textId="77777777" w:rsidR="0015178F" w:rsidRPr="0015178F" w:rsidRDefault="0015178F" w:rsidP="0015178F">
      <w:pPr>
        <w:spacing w:after="0" w:line="240" w:lineRule="auto"/>
        <w:rPr>
          <w:rFonts w:ascii="Times New Roman" w:eastAsia="Calibri" w:hAnsi="Times New Roman" w:cs="Times New Roman"/>
          <w:i/>
          <w:sz w:val="24"/>
          <w:szCs w:val="24"/>
        </w:rPr>
      </w:pPr>
      <w:r w:rsidRPr="0015178F">
        <w:rPr>
          <w:rFonts w:ascii="Times New Roman" w:eastAsia="Calibri" w:hAnsi="Times New Roman" w:cs="Times New Roman"/>
          <w:i/>
          <w:sz w:val="24"/>
          <w:szCs w:val="24"/>
        </w:rPr>
        <w:t>4. The word ‘rugged’ in the passage is closest in meaning to ……………………..</w:t>
      </w:r>
      <w:r w:rsidRPr="0015178F">
        <w:rPr>
          <w:rFonts w:ascii="Times New Roman" w:eastAsia="Calibri" w:hAnsi="Times New Roman" w:cs="Times New Roman"/>
          <w:i/>
          <w:sz w:val="24"/>
          <w:szCs w:val="24"/>
        </w:rPr>
        <w:tab/>
      </w:r>
    </w:p>
    <w:p w14:paraId="238D559C"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lastRenderedPageBreak/>
        <w:tab/>
        <w:t>A. even</w:t>
      </w: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t>B. smooth</w:t>
      </w: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t>C. smooth</w:t>
      </w: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t>D. uneven</w:t>
      </w:r>
    </w:p>
    <w:p w14:paraId="001A064F" w14:textId="77777777" w:rsidR="0015178F" w:rsidRPr="0015178F" w:rsidRDefault="0015178F" w:rsidP="0015178F">
      <w:pPr>
        <w:spacing w:after="0" w:line="240" w:lineRule="auto"/>
        <w:rPr>
          <w:rFonts w:ascii="Times New Roman" w:eastAsia="Calibri" w:hAnsi="Times New Roman" w:cs="Times New Roman"/>
          <w:i/>
          <w:sz w:val="24"/>
          <w:szCs w:val="24"/>
        </w:rPr>
      </w:pPr>
      <w:r w:rsidRPr="0015178F">
        <w:rPr>
          <w:rFonts w:ascii="Times New Roman" w:eastAsia="Calibri" w:hAnsi="Times New Roman" w:cs="Times New Roman"/>
          <w:i/>
          <w:sz w:val="24"/>
          <w:szCs w:val="24"/>
        </w:rPr>
        <w:t>5. The word ‘exquisite’ in the passage is closest in meaning to</w:t>
      </w:r>
      <w:r w:rsidRPr="0015178F">
        <w:rPr>
          <w:rFonts w:ascii="Times New Roman" w:eastAsia="Calibri" w:hAnsi="Times New Roman" w:cs="Times New Roman"/>
          <w:i/>
          <w:sz w:val="24"/>
          <w:szCs w:val="24"/>
        </w:rPr>
        <w:tab/>
        <w:t>……………………..</w:t>
      </w:r>
    </w:p>
    <w:p w14:paraId="0170C6DD"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ab/>
        <w:t>A. quiet</w:t>
      </w: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t>B. ugly</w:t>
      </w: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t>C. plain</w:t>
      </w: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t>D. beautiful</w:t>
      </w:r>
    </w:p>
    <w:p w14:paraId="5E89CEAC"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 xml:space="preserve">                                </w:t>
      </w:r>
    </w:p>
    <w:p w14:paraId="67CA8226" w14:textId="77777777" w:rsidR="0015178F" w:rsidRPr="0015178F" w:rsidRDefault="0015178F" w:rsidP="0015178F">
      <w:pPr>
        <w:spacing w:after="0" w:line="240" w:lineRule="auto"/>
        <w:rPr>
          <w:rFonts w:ascii="Times New Roman" w:eastAsia="Calibri" w:hAnsi="Times New Roman" w:cs="Times New Roman"/>
          <w:sz w:val="24"/>
          <w:szCs w:val="24"/>
        </w:rPr>
      </w:pPr>
    </w:p>
    <w:p w14:paraId="5EEFCCE9" w14:textId="77777777" w:rsidR="0015178F" w:rsidRPr="0015178F" w:rsidRDefault="0015178F" w:rsidP="005013C4">
      <w:pPr>
        <w:numPr>
          <w:ilvl w:val="0"/>
          <w:numId w:val="42"/>
        </w:numPr>
        <w:spacing w:after="0" w:line="240" w:lineRule="auto"/>
        <w:rPr>
          <w:rFonts w:ascii="Times New Roman" w:eastAsia="Calibri" w:hAnsi="Times New Roman" w:cs="Times New Roman"/>
          <w:b/>
          <w:sz w:val="24"/>
          <w:szCs w:val="24"/>
        </w:rPr>
      </w:pPr>
      <w:r w:rsidRPr="0015178F">
        <w:rPr>
          <w:rFonts w:ascii="Times New Roman" w:eastAsia="Calibri" w:hAnsi="Times New Roman" w:cs="Times New Roman"/>
          <w:b/>
          <w:sz w:val="24"/>
          <w:szCs w:val="24"/>
        </w:rPr>
        <w:t>Fill in the blank with ONE correct word from the list.</w:t>
      </w:r>
    </w:p>
    <w:p w14:paraId="3094F012" w14:textId="77777777" w:rsidR="0015178F" w:rsidRPr="0015178F" w:rsidRDefault="0015178F" w:rsidP="0015178F">
      <w:pPr>
        <w:tabs>
          <w:tab w:val="left" w:pos="720"/>
          <w:tab w:val="left" w:pos="1980"/>
          <w:tab w:val="left" w:pos="3240"/>
          <w:tab w:val="left" w:pos="4500"/>
          <w:tab w:val="left" w:pos="5760"/>
          <w:tab w:val="left" w:pos="6840"/>
        </w:tabs>
        <w:spacing w:after="0" w:line="240" w:lineRule="auto"/>
        <w:rPr>
          <w:rFonts w:ascii="Times New Roman" w:eastAsia="Calibri" w:hAnsi="Times New Roman" w:cs="Times New Roman"/>
          <w:b/>
          <w:i/>
          <w:sz w:val="24"/>
          <w:szCs w:val="24"/>
        </w:rPr>
      </w:pPr>
      <w:r w:rsidRPr="0015178F">
        <w:rPr>
          <w:rFonts w:ascii="Times New Roman" w:eastAsia="Calibri" w:hAnsi="Times New Roman" w:cs="Times New Roman"/>
          <w:b/>
          <w:i/>
          <w:sz w:val="24"/>
          <w:szCs w:val="24"/>
        </w:rPr>
        <w:t xml:space="preserve">                              from </w:t>
      </w:r>
      <w:r w:rsidRPr="0015178F">
        <w:rPr>
          <w:rFonts w:ascii="Times New Roman" w:eastAsia="Calibri" w:hAnsi="Times New Roman" w:cs="Times New Roman"/>
          <w:b/>
          <w:i/>
          <w:sz w:val="24"/>
          <w:szCs w:val="24"/>
        </w:rPr>
        <w:tab/>
        <w:t xml:space="preserve">covered </w:t>
      </w:r>
      <w:r w:rsidRPr="0015178F">
        <w:rPr>
          <w:rFonts w:ascii="Times New Roman" w:eastAsia="Calibri" w:hAnsi="Times New Roman" w:cs="Times New Roman"/>
          <w:b/>
          <w:i/>
          <w:sz w:val="24"/>
          <w:szCs w:val="24"/>
        </w:rPr>
        <w:tab/>
        <w:t xml:space="preserve">  culture</w:t>
      </w:r>
      <w:r w:rsidRPr="0015178F">
        <w:rPr>
          <w:rFonts w:ascii="Times New Roman" w:eastAsia="Calibri" w:hAnsi="Times New Roman" w:cs="Times New Roman"/>
          <w:b/>
          <w:i/>
          <w:sz w:val="24"/>
          <w:szCs w:val="24"/>
        </w:rPr>
        <w:tab/>
        <w:t xml:space="preserve">   conical</w:t>
      </w:r>
      <w:r w:rsidRPr="0015178F">
        <w:rPr>
          <w:rFonts w:ascii="Times New Roman" w:eastAsia="Calibri" w:hAnsi="Times New Roman" w:cs="Times New Roman"/>
          <w:b/>
          <w:i/>
          <w:sz w:val="24"/>
          <w:szCs w:val="24"/>
        </w:rPr>
        <w:tab/>
      </w:r>
      <w:r w:rsidRPr="0015178F">
        <w:rPr>
          <w:rFonts w:ascii="Times New Roman" w:eastAsia="Calibri" w:hAnsi="Times New Roman" w:cs="Times New Roman"/>
          <w:b/>
          <w:i/>
          <w:sz w:val="24"/>
          <w:szCs w:val="24"/>
        </w:rPr>
        <w:tab/>
        <w:t xml:space="preserve">     in</w:t>
      </w:r>
      <w:r w:rsidRPr="0015178F">
        <w:rPr>
          <w:rFonts w:ascii="Times New Roman" w:eastAsia="Calibri" w:hAnsi="Times New Roman" w:cs="Times New Roman"/>
          <w:b/>
          <w:i/>
          <w:sz w:val="24"/>
          <w:szCs w:val="24"/>
        </w:rPr>
        <w:tab/>
      </w:r>
      <w:r w:rsidRPr="0015178F">
        <w:rPr>
          <w:rFonts w:ascii="Times New Roman" w:eastAsia="Calibri" w:hAnsi="Times New Roman" w:cs="Times New Roman"/>
          <w:b/>
          <w:i/>
          <w:sz w:val="24"/>
          <w:szCs w:val="24"/>
        </w:rPr>
        <w:tab/>
        <w:t>high</w:t>
      </w:r>
    </w:p>
    <w:p w14:paraId="5CCAABD1"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ab/>
        <w:t>When you come to the countryside of Vietnam, especially Hue, you can see a lotof beautiful girls with a palm leaf (1) …………….. hat on. The conical leaf hat is said the symbol of the Vietnamese (2) …………….. The hat is made (3) …………….. a special kind of bamboo and young and soft palm leaves. The ribs are shaped into a conical form. The diametre of the hat is usually about between forty and fifty-five centimetres; and it is about twenty-five or thirty centimetres (4) ……………..The ribs are covered with palm leaves which are tightly stitched onto the bamboo frame. Finally, the hat is usually (5) ……………..with a coat of furniture - polish oil.</w:t>
      </w:r>
    </w:p>
    <w:p w14:paraId="662E637D"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 xml:space="preserve">    </w:t>
      </w:r>
    </w:p>
    <w:p w14:paraId="1CABA833" w14:textId="77777777" w:rsidR="0015178F" w:rsidRPr="0015178F" w:rsidRDefault="0015178F" w:rsidP="0015178F">
      <w:pPr>
        <w:spacing w:after="0" w:line="240" w:lineRule="auto"/>
        <w:rPr>
          <w:rFonts w:ascii="Times New Roman" w:eastAsia="Calibri" w:hAnsi="Times New Roman" w:cs="Times New Roman"/>
          <w:b/>
          <w:sz w:val="24"/>
          <w:szCs w:val="24"/>
        </w:rPr>
      </w:pPr>
      <w:r w:rsidRPr="0015178F">
        <w:rPr>
          <w:rFonts w:ascii="Times New Roman" w:eastAsia="Calibri" w:hAnsi="Times New Roman" w:cs="Times New Roman"/>
          <w:b/>
          <w:sz w:val="24"/>
          <w:szCs w:val="24"/>
        </w:rPr>
        <w:t>III. Read the text carefully, then do the tasks.</w:t>
      </w:r>
    </w:p>
    <w:p w14:paraId="006074B0"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ab/>
        <w:t>Located in Duy Xuyen district, Quang Nam province, about 69km from Da Nang City and 20km from Tra Kieu ancient capital, My Son Sanctuary is the complex of numerous Champa tower-temples in a valley roughly two kilometers wide, surrounded by two mountain ranges. This used to be a site of religious ceremony for kings of the ruling dynasties of Champa, as well as a burial place for Cham royalty and national heroes.</w:t>
      </w:r>
    </w:p>
    <w:p w14:paraId="0F693458"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ab/>
        <w:t>My Son Sanctuary is regarded as one of the main religious centers of Hinduism in Southeast Asia and is the foremost heritage site of this nature in Vietnam. Notably, among 225 Cham vestiges that are founded in Vietnam, My Son possesses 71 monuments and 32 epitaphs, the content of which is still being studied. My Son Sanctuary is often compared with other historical temple complexes in Southeast Asia, such as Borobudur of Java in Indonesia, Angkor Wat in Cambodia, Bagan of Myanmar or Ayutthaya in Thailand.</w:t>
      </w:r>
    </w:p>
    <w:p w14:paraId="5209D47C"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ab/>
        <w:t>My Son Sanctuary was honored as one of the UNESCO World Heritage Sites at the 23</w:t>
      </w:r>
      <w:r w:rsidRPr="0015178F">
        <w:rPr>
          <w:rFonts w:ascii="Times New Roman" w:eastAsia="Calibri" w:hAnsi="Times New Roman" w:cs="Times New Roman"/>
          <w:sz w:val="24"/>
          <w:szCs w:val="24"/>
          <w:vertAlign w:val="superscript"/>
        </w:rPr>
        <w:t>rd</w:t>
      </w:r>
      <w:r w:rsidRPr="0015178F">
        <w:rPr>
          <w:rFonts w:ascii="Times New Roman" w:eastAsia="Calibri" w:hAnsi="Times New Roman" w:cs="Times New Roman"/>
          <w:sz w:val="24"/>
          <w:szCs w:val="24"/>
        </w:rPr>
        <w:t>session of the World Heritage Committee in 1999. Based on architectural remains, My Son perhaps began construction in 4</w:t>
      </w:r>
      <w:r w:rsidRPr="0015178F">
        <w:rPr>
          <w:rFonts w:ascii="Times New Roman" w:eastAsia="Calibri" w:hAnsi="Times New Roman" w:cs="Times New Roman"/>
          <w:sz w:val="24"/>
          <w:szCs w:val="24"/>
          <w:vertAlign w:val="superscript"/>
        </w:rPr>
        <w:t>th</w:t>
      </w:r>
      <w:r w:rsidRPr="0015178F">
        <w:rPr>
          <w:rFonts w:ascii="Times New Roman" w:eastAsia="Calibri" w:hAnsi="Times New Roman" w:cs="Times New Roman"/>
          <w:sz w:val="24"/>
          <w:szCs w:val="24"/>
        </w:rPr>
        <w:t xml:space="preserve"> century. It is perhaps the longest inhabited archaeological site in Indochina. Although time and wars have turned numerous tower-temples into ruins, sculptural artifacts and architectural remains still reflected golden age of Cham fine arts history. These masterpieces have marked flourishing periods of Champa culture and architecture as well as in Southeast Asia.</w:t>
      </w:r>
    </w:p>
    <w:p w14:paraId="5E2969F3" w14:textId="77777777" w:rsidR="0015178F" w:rsidRPr="0015178F" w:rsidRDefault="0015178F" w:rsidP="0015178F">
      <w:pPr>
        <w:spacing w:after="0" w:line="240" w:lineRule="auto"/>
        <w:rPr>
          <w:rFonts w:ascii="Times New Roman" w:eastAsia="Calibri" w:hAnsi="Times New Roman" w:cs="Times New Roman"/>
          <w:b/>
          <w:sz w:val="24"/>
          <w:szCs w:val="24"/>
        </w:rPr>
      </w:pPr>
      <w:bookmarkStart w:id="14" w:name="bookmark83"/>
      <w:r w:rsidRPr="0015178F">
        <w:rPr>
          <w:rFonts w:ascii="Times New Roman" w:eastAsia="Calibri" w:hAnsi="Times New Roman" w:cs="Times New Roman"/>
          <w:b/>
          <w:sz w:val="24"/>
          <w:szCs w:val="24"/>
        </w:rPr>
        <w:t>A. Decide whether the following sentences are true (T) or false (F).</w:t>
      </w:r>
      <w:bookmarkEnd w:id="14"/>
    </w:p>
    <w:p w14:paraId="75D27793"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1. My Son Sanctuary dates from the 4</w:t>
      </w:r>
      <w:r w:rsidRPr="0015178F">
        <w:rPr>
          <w:rFonts w:ascii="Times New Roman" w:eastAsia="Calibri" w:hAnsi="Times New Roman" w:cs="Times New Roman"/>
          <w:sz w:val="24"/>
          <w:szCs w:val="24"/>
          <w:vertAlign w:val="superscript"/>
        </w:rPr>
        <w:t>th</w:t>
      </w:r>
      <w:r w:rsidRPr="0015178F">
        <w:rPr>
          <w:rFonts w:ascii="Times New Roman" w:eastAsia="Calibri" w:hAnsi="Times New Roman" w:cs="Times New Roman"/>
          <w:sz w:val="24"/>
          <w:szCs w:val="24"/>
        </w:rPr>
        <w:t xml:space="preserve"> century.</w:t>
      </w:r>
    </w:p>
    <w:p w14:paraId="26423C9D"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2. My Son Sanctuary is located in a valley surrounded by mountains.</w:t>
      </w:r>
    </w:p>
    <w:p w14:paraId="561C1067"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3. It can be seen that My Son Sanctuary is a centre of culture and politics of Champa Kingdom at the present time.</w:t>
      </w:r>
    </w:p>
    <w:p w14:paraId="0DAE1032"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4. My Son Sanctuary can’t be compared to Angkor Wat, Bagan, and Borobudur.</w:t>
      </w:r>
    </w:p>
    <w:p w14:paraId="69AFFA4B"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5. Some tower-temples of the My Son Sanctuary were destroyed by wars and time.</w:t>
      </w:r>
    </w:p>
    <w:p w14:paraId="1F220EED"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6. My Son sanctuary is still considered as one of the most excellent achievement of the art of sculptures and architecture in Champa Kingdom.</w:t>
      </w:r>
    </w:p>
    <w:p w14:paraId="78A3615A" w14:textId="77777777" w:rsidR="0015178F" w:rsidRPr="0015178F" w:rsidRDefault="0015178F" w:rsidP="0015178F">
      <w:pPr>
        <w:spacing w:after="0" w:line="240" w:lineRule="auto"/>
        <w:rPr>
          <w:rFonts w:ascii="Times New Roman" w:eastAsia="Calibri" w:hAnsi="Times New Roman" w:cs="Times New Roman"/>
          <w:b/>
          <w:sz w:val="24"/>
          <w:szCs w:val="24"/>
        </w:rPr>
      </w:pPr>
      <w:bookmarkStart w:id="15" w:name="bookmark84"/>
      <w:r w:rsidRPr="0015178F">
        <w:rPr>
          <w:rFonts w:ascii="Times New Roman" w:eastAsia="Calibri" w:hAnsi="Times New Roman" w:cs="Times New Roman"/>
          <w:b/>
          <w:sz w:val="24"/>
          <w:szCs w:val="24"/>
        </w:rPr>
        <w:t>B. Answer the following questions.</w:t>
      </w:r>
      <w:bookmarkEnd w:id="15"/>
    </w:p>
    <w:p w14:paraId="2EDAAFEF"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7. How far is it from Da Nang to My Son Sanctuary?</w:t>
      </w:r>
    </w:p>
    <w:p w14:paraId="169C2F94"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w:t>
      </w:r>
      <w:r w:rsidRPr="0015178F">
        <w:rPr>
          <w:rFonts w:ascii="Times New Roman" w:eastAsia="Calibri" w:hAnsi="Times New Roman" w:cs="Times New Roman"/>
          <w:sz w:val="24"/>
          <w:szCs w:val="24"/>
        </w:rPr>
        <w:tab/>
      </w:r>
    </w:p>
    <w:p w14:paraId="00DA0CBF"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8. What did My Son use to be?</w:t>
      </w:r>
    </w:p>
    <w:p w14:paraId="4827B5E8"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w:t>
      </w: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r>
    </w:p>
    <w:p w14:paraId="367A59CD"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9. How many Cham vestiges are there in My Son?</w:t>
      </w:r>
    </w:p>
    <w:p w14:paraId="0ED3EE95"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w:t>
      </w: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r>
    </w:p>
    <w:p w14:paraId="73748D30"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10. When was My Son recognized as a World Heritage Site by UNESCO?</w:t>
      </w:r>
    </w:p>
    <w:p w14:paraId="59595A14"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lastRenderedPageBreak/>
        <w:t xml:space="preserve"> ………………………………………………………………………………………………</w:t>
      </w:r>
    </w:p>
    <w:p w14:paraId="53E1A3FB" w14:textId="77777777" w:rsidR="0015178F" w:rsidRPr="0015178F" w:rsidRDefault="0015178F" w:rsidP="0015178F">
      <w:pPr>
        <w:spacing w:after="0" w:line="240" w:lineRule="auto"/>
        <w:rPr>
          <w:rFonts w:ascii="Times New Roman" w:eastAsia="Times New Roman" w:hAnsi="Times New Roman" w:cs="Times New Roman"/>
          <w:b/>
          <w:color w:val="FF0000"/>
          <w:sz w:val="24"/>
          <w:szCs w:val="24"/>
        </w:rPr>
      </w:pPr>
      <w:r w:rsidRPr="0015178F">
        <w:rPr>
          <w:rFonts w:ascii="Times New Roman" w:eastAsia="Times New Roman" w:hAnsi="Times New Roman" w:cs="Times New Roman"/>
          <w:b/>
          <w:color w:val="FF0000"/>
          <w:sz w:val="24"/>
          <w:szCs w:val="24"/>
        </w:rPr>
        <w:t>IV. WRITING</w:t>
      </w:r>
    </w:p>
    <w:p w14:paraId="125CB18C" w14:textId="77777777" w:rsidR="0015178F" w:rsidRPr="0015178F" w:rsidRDefault="0015178F" w:rsidP="0015178F">
      <w:pPr>
        <w:spacing w:after="0" w:line="240" w:lineRule="auto"/>
        <w:rPr>
          <w:rFonts w:ascii="Times New Roman" w:eastAsia="Times New Roman" w:hAnsi="Times New Roman" w:cs="Times New Roman"/>
          <w:b/>
          <w:sz w:val="24"/>
          <w:szCs w:val="24"/>
        </w:rPr>
      </w:pPr>
      <w:r w:rsidRPr="0015178F">
        <w:rPr>
          <w:rFonts w:ascii="Times New Roman" w:eastAsia="Times New Roman" w:hAnsi="Times New Roman" w:cs="Times New Roman"/>
          <w:b/>
          <w:sz w:val="24"/>
          <w:szCs w:val="24"/>
          <w:highlight w:val="green"/>
        </w:rPr>
        <w:t>UNIT 1</w:t>
      </w:r>
    </w:p>
    <w:p w14:paraId="091407C7" w14:textId="77777777" w:rsidR="0015178F" w:rsidRPr="0015178F" w:rsidRDefault="0015178F" w:rsidP="0015178F">
      <w:pPr>
        <w:tabs>
          <w:tab w:val="left" w:pos="360"/>
        </w:tabs>
        <w:spacing w:before="80" w:after="0" w:line="240" w:lineRule="auto"/>
        <w:jc w:val="both"/>
        <w:rPr>
          <w:rFonts w:ascii="Times New Roman" w:eastAsia="Calibri" w:hAnsi="Times New Roman" w:cs="Times New Roman"/>
          <w:b/>
          <w:sz w:val="24"/>
          <w:szCs w:val="24"/>
        </w:rPr>
      </w:pPr>
      <w:r w:rsidRPr="0015178F">
        <w:rPr>
          <w:rFonts w:ascii="Times New Roman" w:eastAsia="Calibri" w:hAnsi="Times New Roman" w:cs="Times New Roman"/>
          <w:b/>
          <w:sz w:val="24"/>
          <w:szCs w:val="24"/>
        </w:rPr>
        <w:t>II.</w:t>
      </w:r>
      <w:r w:rsidRPr="0015178F">
        <w:rPr>
          <w:rFonts w:ascii="Times New Roman" w:eastAsia="Calibri" w:hAnsi="Times New Roman" w:cs="Times New Roman"/>
          <w:b/>
          <w:sz w:val="24"/>
          <w:szCs w:val="24"/>
        </w:rPr>
        <w:tab/>
        <w:t>Complete the second sentence so that it has the same meaning as the first.</w:t>
      </w:r>
    </w:p>
    <w:p w14:paraId="607B0E72" w14:textId="77777777" w:rsidR="0015178F" w:rsidRPr="0015178F" w:rsidRDefault="0015178F" w:rsidP="0015178F">
      <w:pPr>
        <w:tabs>
          <w:tab w:val="left" w:pos="360"/>
        </w:tabs>
        <w:spacing w:before="80"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1.</w:t>
      </w:r>
      <w:r w:rsidRPr="0015178F">
        <w:rPr>
          <w:rFonts w:ascii="Times New Roman" w:eastAsia="Calibri" w:hAnsi="Times New Roman" w:cs="Times New Roman"/>
          <w:sz w:val="24"/>
          <w:szCs w:val="24"/>
        </w:rPr>
        <w:tab/>
        <w:t>I’m really excited about the upcoming pottery workshop.</w:t>
      </w:r>
    </w:p>
    <w:p w14:paraId="6BE60B3F" w14:textId="77777777" w:rsidR="0015178F" w:rsidRPr="0015178F" w:rsidRDefault="0015178F" w:rsidP="0015178F">
      <w:pPr>
        <w:tabs>
          <w:tab w:val="left" w:pos="360"/>
          <w:tab w:val="left" w:leader="underscore" w:pos="9358"/>
        </w:tabs>
        <w:spacing w:before="80"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w:t>
      </w:r>
      <w:r w:rsidRPr="0015178F">
        <w:rPr>
          <w:rFonts w:ascii="Times New Roman" w:eastAsia="Calibri" w:hAnsi="Times New Roman" w:cs="Times New Roman"/>
          <w:sz w:val="24"/>
          <w:szCs w:val="24"/>
        </w:rPr>
        <w:tab/>
        <w:t xml:space="preserve">I’m looking </w:t>
      </w:r>
      <w:r w:rsidRPr="0015178F">
        <w:rPr>
          <w:rFonts w:ascii="Times New Roman" w:eastAsia="Calibri" w:hAnsi="Times New Roman" w:cs="Times New Roman"/>
          <w:sz w:val="24"/>
          <w:szCs w:val="24"/>
        </w:rPr>
        <w:tab/>
      </w:r>
    </w:p>
    <w:p w14:paraId="734A55F0" w14:textId="77777777" w:rsidR="0015178F" w:rsidRPr="0015178F" w:rsidRDefault="0015178F" w:rsidP="0015178F">
      <w:pPr>
        <w:tabs>
          <w:tab w:val="left" w:pos="360"/>
        </w:tabs>
        <w:spacing w:before="80"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2.</w:t>
      </w:r>
      <w:r w:rsidRPr="0015178F">
        <w:rPr>
          <w:rFonts w:ascii="Times New Roman" w:eastAsia="Calibri" w:hAnsi="Times New Roman" w:cs="Times New Roman"/>
          <w:sz w:val="24"/>
          <w:szCs w:val="24"/>
        </w:rPr>
        <w:tab/>
        <w:t>We invited a pop star to the chat show, but he didn't arrive.</w:t>
      </w:r>
    </w:p>
    <w:p w14:paraId="05CFC151" w14:textId="77777777" w:rsidR="0015178F" w:rsidRPr="0015178F" w:rsidRDefault="0015178F" w:rsidP="0015178F">
      <w:pPr>
        <w:tabs>
          <w:tab w:val="left" w:pos="360"/>
          <w:tab w:val="left" w:leader="underscore" w:pos="9358"/>
        </w:tabs>
        <w:spacing w:before="80"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w:t>
      </w:r>
      <w:r w:rsidRPr="0015178F">
        <w:rPr>
          <w:rFonts w:ascii="Times New Roman" w:eastAsia="Calibri" w:hAnsi="Times New Roman" w:cs="Times New Roman"/>
          <w:sz w:val="24"/>
          <w:szCs w:val="24"/>
        </w:rPr>
        <w:tab/>
        <w:t xml:space="preserve">The pop star </w:t>
      </w: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t xml:space="preserve"> </w:t>
      </w:r>
    </w:p>
    <w:p w14:paraId="0E37EDE9" w14:textId="77777777" w:rsidR="0015178F" w:rsidRPr="0015178F" w:rsidRDefault="0015178F" w:rsidP="0015178F">
      <w:pPr>
        <w:tabs>
          <w:tab w:val="left" w:pos="360"/>
        </w:tabs>
        <w:spacing w:before="80"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3.</w:t>
      </w:r>
      <w:r w:rsidRPr="0015178F">
        <w:rPr>
          <w:rFonts w:ascii="Times New Roman" w:eastAsia="Calibri" w:hAnsi="Times New Roman" w:cs="Times New Roman"/>
          <w:sz w:val="24"/>
          <w:szCs w:val="24"/>
        </w:rPr>
        <w:tab/>
        <w:t>He misbehaved in the class so the teacher asked him to go out.</w:t>
      </w:r>
    </w:p>
    <w:p w14:paraId="12AEC0F0" w14:textId="77777777" w:rsidR="0015178F" w:rsidRPr="0015178F" w:rsidRDefault="0015178F" w:rsidP="0015178F">
      <w:pPr>
        <w:tabs>
          <w:tab w:val="left" w:pos="360"/>
          <w:tab w:val="left" w:leader="underscore" w:pos="9358"/>
        </w:tabs>
        <w:spacing w:before="80"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w:t>
      </w:r>
      <w:r w:rsidRPr="0015178F">
        <w:rPr>
          <w:rFonts w:ascii="Times New Roman" w:eastAsia="Calibri" w:hAnsi="Times New Roman" w:cs="Times New Roman"/>
          <w:sz w:val="24"/>
          <w:szCs w:val="24"/>
        </w:rPr>
        <w:tab/>
        <w:t>The teacher asked</w:t>
      </w: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t xml:space="preserve"> </w:t>
      </w: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r>
    </w:p>
    <w:p w14:paraId="552C80FE" w14:textId="77777777" w:rsidR="0015178F" w:rsidRPr="0015178F" w:rsidRDefault="0015178F" w:rsidP="0015178F">
      <w:pPr>
        <w:tabs>
          <w:tab w:val="left" w:pos="360"/>
        </w:tabs>
        <w:spacing w:before="80"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4.</w:t>
      </w:r>
      <w:r w:rsidRPr="0015178F">
        <w:rPr>
          <w:rFonts w:ascii="Times New Roman" w:eastAsia="Calibri" w:hAnsi="Times New Roman" w:cs="Times New Roman"/>
          <w:sz w:val="24"/>
          <w:szCs w:val="24"/>
        </w:rPr>
        <w:tab/>
        <w:t>The artisans carved figures of lions and unicorns on the top of the box.</w:t>
      </w:r>
    </w:p>
    <w:p w14:paraId="275D66E4" w14:textId="77777777" w:rsidR="0015178F" w:rsidRPr="0015178F" w:rsidRDefault="0015178F" w:rsidP="0015178F">
      <w:pPr>
        <w:tabs>
          <w:tab w:val="left" w:pos="360"/>
          <w:tab w:val="left" w:leader="underscore" w:pos="9358"/>
        </w:tabs>
        <w:spacing w:before="80"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w:t>
      </w:r>
      <w:r w:rsidRPr="0015178F">
        <w:rPr>
          <w:rFonts w:ascii="Times New Roman" w:eastAsia="Calibri" w:hAnsi="Times New Roman" w:cs="Times New Roman"/>
          <w:sz w:val="24"/>
          <w:szCs w:val="24"/>
        </w:rPr>
        <w:tab/>
        <w:t xml:space="preserve">Figures </w:t>
      </w: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r>
    </w:p>
    <w:p w14:paraId="454111C5" w14:textId="77777777" w:rsidR="0015178F" w:rsidRPr="0015178F" w:rsidRDefault="0015178F" w:rsidP="0015178F">
      <w:pPr>
        <w:tabs>
          <w:tab w:val="left" w:pos="360"/>
        </w:tabs>
        <w:spacing w:before="80"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5.</w:t>
      </w:r>
      <w:r w:rsidRPr="0015178F">
        <w:rPr>
          <w:rFonts w:ascii="Times New Roman" w:eastAsia="Calibri" w:hAnsi="Times New Roman" w:cs="Times New Roman"/>
          <w:sz w:val="24"/>
          <w:szCs w:val="24"/>
        </w:rPr>
        <w:tab/>
        <w:t>Don't leave the computer on when you leave.</w:t>
      </w:r>
    </w:p>
    <w:p w14:paraId="6C537D58" w14:textId="77777777" w:rsidR="0015178F" w:rsidRPr="0015178F" w:rsidRDefault="0015178F" w:rsidP="0015178F">
      <w:pPr>
        <w:tabs>
          <w:tab w:val="left" w:pos="360"/>
          <w:tab w:val="left" w:leader="underscore" w:pos="9358"/>
        </w:tabs>
        <w:spacing w:before="80"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w:t>
      </w:r>
      <w:r w:rsidRPr="0015178F">
        <w:rPr>
          <w:rFonts w:ascii="Times New Roman" w:eastAsia="Calibri" w:hAnsi="Times New Roman" w:cs="Times New Roman"/>
          <w:sz w:val="24"/>
          <w:szCs w:val="24"/>
        </w:rPr>
        <w:tab/>
        <w:t xml:space="preserve">Turn </w:t>
      </w: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r>
    </w:p>
    <w:p w14:paraId="59FC7D72" w14:textId="77777777" w:rsidR="0015178F" w:rsidRPr="0015178F" w:rsidRDefault="0015178F" w:rsidP="0015178F">
      <w:pPr>
        <w:tabs>
          <w:tab w:val="left" w:pos="360"/>
          <w:tab w:val="left" w:leader="underscore" w:pos="9358"/>
        </w:tabs>
        <w:spacing w:before="80" w:after="0" w:line="240" w:lineRule="auto"/>
        <w:jc w:val="both"/>
        <w:rPr>
          <w:rFonts w:ascii="Times New Roman" w:eastAsia="Calibri" w:hAnsi="Times New Roman" w:cs="Times New Roman"/>
          <w:b/>
          <w:sz w:val="24"/>
          <w:szCs w:val="24"/>
        </w:rPr>
      </w:pPr>
      <w:r w:rsidRPr="0015178F">
        <w:rPr>
          <w:rFonts w:ascii="Times New Roman" w:eastAsia="Calibri" w:hAnsi="Times New Roman" w:cs="Times New Roman"/>
          <w:b/>
          <w:sz w:val="24"/>
          <w:szCs w:val="24"/>
          <w:highlight w:val="green"/>
        </w:rPr>
        <w:t>UNIT 2:</w:t>
      </w:r>
    </w:p>
    <w:p w14:paraId="46656E95" w14:textId="77777777" w:rsidR="0015178F" w:rsidRPr="0015178F" w:rsidRDefault="0015178F" w:rsidP="0015178F">
      <w:pPr>
        <w:tabs>
          <w:tab w:val="left" w:pos="360"/>
        </w:tabs>
        <w:spacing w:before="80" w:after="0" w:line="240" w:lineRule="auto"/>
        <w:jc w:val="both"/>
        <w:rPr>
          <w:rFonts w:ascii="Times New Roman" w:eastAsia="Calibri" w:hAnsi="Times New Roman" w:cs="Times New Roman"/>
          <w:b/>
          <w:sz w:val="24"/>
          <w:szCs w:val="24"/>
        </w:rPr>
      </w:pPr>
      <w:r w:rsidRPr="0015178F">
        <w:rPr>
          <w:rFonts w:ascii="Times New Roman" w:eastAsia="Calibri" w:hAnsi="Times New Roman" w:cs="Times New Roman"/>
          <w:b/>
          <w:sz w:val="24"/>
          <w:szCs w:val="24"/>
        </w:rPr>
        <w:t>II.</w:t>
      </w:r>
      <w:r w:rsidRPr="0015178F">
        <w:rPr>
          <w:rFonts w:ascii="Times New Roman" w:eastAsia="Calibri" w:hAnsi="Times New Roman" w:cs="Times New Roman"/>
          <w:b/>
          <w:sz w:val="24"/>
          <w:szCs w:val="24"/>
        </w:rPr>
        <w:tab/>
        <w:t>Complete the second sentence so that it has the same meaning as the first one.</w:t>
      </w:r>
    </w:p>
    <w:p w14:paraId="3C5020BF" w14:textId="77777777" w:rsidR="0015178F" w:rsidRPr="0015178F" w:rsidRDefault="0015178F" w:rsidP="0015178F">
      <w:pPr>
        <w:tabs>
          <w:tab w:val="left" w:pos="360"/>
        </w:tabs>
        <w:spacing w:before="80"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1.</w:t>
      </w:r>
      <w:r w:rsidRPr="0015178F">
        <w:rPr>
          <w:rFonts w:ascii="Times New Roman" w:eastAsia="Calibri" w:hAnsi="Times New Roman" w:cs="Times New Roman"/>
          <w:sz w:val="24"/>
          <w:szCs w:val="24"/>
        </w:rPr>
        <w:tab/>
        <w:t>Real Madrid is not as good as Real Zaragoza.</w:t>
      </w:r>
    </w:p>
    <w:p w14:paraId="69051853" w14:textId="77777777" w:rsidR="0015178F" w:rsidRPr="0015178F" w:rsidRDefault="0015178F" w:rsidP="0015178F">
      <w:pPr>
        <w:tabs>
          <w:tab w:val="left" w:pos="360"/>
          <w:tab w:val="left" w:leader="underscore" w:pos="9358"/>
        </w:tabs>
        <w:spacing w:before="80"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w:t>
      </w:r>
      <w:r w:rsidRPr="0015178F">
        <w:rPr>
          <w:rFonts w:ascii="Times New Roman" w:eastAsia="Calibri" w:hAnsi="Times New Roman" w:cs="Times New Roman"/>
          <w:sz w:val="24"/>
          <w:szCs w:val="24"/>
        </w:rPr>
        <w:tab/>
        <w:t xml:space="preserve">Real Zaragoza is </w:t>
      </w:r>
      <w:r w:rsidRPr="0015178F">
        <w:rPr>
          <w:rFonts w:ascii="Times New Roman" w:eastAsia="Calibri" w:hAnsi="Times New Roman" w:cs="Times New Roman"/>
          <w:sz w:val="24"/>
          <w:szCs w:val="24"/>
        </w:rPr>
        <w:tab/>
      </w:r>
    </w:p>
    <w:p w14:paraId="0383194C" w14:textId="77777777" w:rsidR="0015178F" w:rsidRPr="0015178F" w:rsidRDefault="0015178F" w:rsidP="0015178F">
      <w:pPr>
        <w:tabs>
          <w:tab w:val="left" w:pos="360"/>
        </w:tabs>
        <w:spacing w:before="80"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2.</w:t>
      </w:r>
      <w:r w:rsidRPr="0015178F">
        <w:rPr>
          <w:rFonts w:ascii="Times New Roman" w:eastAsia="Calibri" w:hAnsi="Times New Roman" w:cs="Times New Roman"/>
          <w:sz w:val="24"/>
          <w:szCs w:val="24"/>
        </w:rPr>
        <w:tab/>
        <w:t>He thinks no language in the world is more difficult than Chinese.</w:t>
      </w:r>
    </w:p>
    <w:p w14:paraId="576E36B9" w14:textId="77777777" w:rsidR="0015178F" w:rsidRPr="0015178F" w:rsidRDefault="0015178F" w:rsidP="0015178F">
      <w:pPr>
        <w:tabs>
          <w:tab w:val="left" w:pos="360"/>
          <w:tab w:val="left" w:leader="underscore" w:pos="9358"/>
        </w:tabs>
        <w:spacing w:before="80"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w:t>
      </w:r>
      <w:r w:rsidRPr="0015178F">
        <w:rPr>
          <w:rFonts w:ascii="Times New Roman" w:eastAsia="Calibri" w:hAnsi="Times New Roman" w:cs="Times New Roman"/>
          <w:sz w:val="24"/>
          <w:szCs w:val="24"/>
        </w:rPr>
        <w:tab/>
        <w:t xml:space="preserve">He thinks Chinese is </w:t>
      </w:r>
      <w:r w:rsidRPr="0015178F">
        <w:rPr>
          <w:rFonts w:ascii="Times New Roman" w:eastAsia="Calibri" w:hAnsi="Times New Roman" w:cs="Times New Roman"/>
          <w:sz w:val="24"/>
          <w:szCs w:val="24"/>
        </w:rPr>
        <w:tab/>
      </w:r>
    </w:p>
    <w:p w14:paraId="3A36474D" w14:textId="77777777" w:rsidR="0015178F" w:rsidRPr="0015178F" w:rsidRDefault="0015178F" w:rsidP="0015178F">
      <w:pPr>
        <w:tabs>
          <w:tab w:val="left" w:pos="360"/>
        </w:tabs>
        <w:spacing w:before="80"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3.</w:t>
      </w:r>
      <w:r w:rsidRPr="0015178F">
        <w:rPr>
          <w:rFonts w:ascii="Times New Roman" w:eastAsia="Calibri" w:hAnsi="Times New Roman" w:cs="Times New Roman"/>
          <w:sz w:val="24"/>
          <w:szCs w:val="24"/>
        </w:rPr>
        <w:tab/>
        <w:t>He is the tallest boy in his class.</w:t>
      </w:r>
    </w:p>
    <w:p w14:paraId="4F5A249F" w14:textId="77777777" w:rsidR="0015178F" w:rsidRPr="0015178F" w:rsidRDefault="0015178F" w:rsidP="0015178F">
      <w:pPr>
        <w:tabs>
          <w:tab w:val="left" w:pos="360"/>
          <w:tab w:val="left" w:leader="underscore" w:pos="9358"/>
        </w:tabs>
        <w:spacing w:before="80"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w:t>
      </w:r>
      <w:r w:rsidRPr="0015178F">
        <w:rPr>
          <w:rFonts w:ascii="Times New Roman" w:eastAsia="Calibri" w:hAnsi="Times New Roman" w:cs="Times New Roman"/>
          <w:sz w:val="24"/>
          <w:szCs w:val="24"/>
        </w:rPr>
        <w:tab/>
        <w:t xml:space="preserve">No one in </w:t>
      </w:r>
      <w:r w:rsidRPr="0015178F">
        <w:rPr>
          <w:rFonts w:ascii="Times New Roman" w:eastAsia="Calibri" w:hAnsi="Times New Roman" w:cs="Times New Roman"/>
          <w:sz w:val="24"/>
          <w:szCs w:val="24"/>
        </w:rPr>
        <w:tab/>
      </w:r>
    </w:p>
    <w:p w14:paraId="503BC4D2" w14:textId="77777777" w:rsidR="0015178F" w:rsidRPr="0015178F" w:rsidRDefault="0015178F" w:rsidP="0015178F">
      <w:pPr>
        <w:tabs>
          <w:tab w:val="left" w:pos="360"/>
        </w:tabs>
        <w:spacing w:before="80"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4.</w:t>
      </w:r>
      <w:r w:rsidRPr="0015178F">
        <w:rPr>
          <w:rFonts w:ascii="Times New Roman" w:eastAsia="Calibri" w:hAnsi="Times New Roman" w:cs="Times New Roman"/>
          <w:sz w:val="24"/>
          <w:szCs w:val="24"/>
        </w:rPr>
        <w:tab/>
        <w:t>She sings better than anybody else in the class.</w:t>
      </w:r>
    </w:p>
    <w:p w14:paraId="1FFA9D0F" w14:textId="77777777" w:rsidR="0015178F" w:rsidRPr="0015178F" w:rsidRDefault="0015178F" w:rsidP="0015178F">
      <w:pPr>
        <w:tabs>
          <w:tab w:val="left" w:pos="360"/>
          <w:tab w:val="left" w:leader="underscore" w:pos="9358"/>
        </w:tabs>
        <w:spacing w:before="80"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w:t>
      </w:r>
      <w:r w:rsidRPr="0015178F">
        <w:rPr>
          <w:rFonts w:ascii="Times New Roman" w:eastAsia="Calibri" w:hAnsi="Times New Roman" w:cs="Times New Roman"/>
          <w:sz w:val="24"/>
          <w:szCs w:val="24"/>
        </w:rPr>
        <w:tab/>
        <w:t xml:space="preserve">She is </w:t>
      </w:r>
      <w:r w:rsidRPr="0015178F">
        <w:rPr>
          <w:rFonts w:ascii="Times New Roman" w:eastAsia="Calibri" w:hAnsi="Times New Roman" w:cs="Times New Roman"/>
          <w:sz w:val="24"/>
          <w:szCs w:val="24"/>
        </w:rPr>
        <w:tab/>
      </w:r>
    </w:p>
    <w:p w14:paraId="6C680A16" w14:textId="77777777" w:rsidR="0015178F" w:rsidRPr="0015178F" w:rsidRDefault="0015178F" w:rsidP="0015178F">
      <w:pPr>
        <w:tabs>
          <w:tab w:val="left" w:pos="360"/>
        </w:tabs>
        <w:spacing w:before="80"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5.</w:t>
      </w:r>
      <w:r w:rsidRPr="0015178F">
        <w:rPr>
          <w:rFonts w:ascii="Times New Roman" w:eastAsia="Calibri" w:hAnsi="Times New Roman" w:cs="Times New Roman"/>
          <w:sz w:val="24"/>
          <w:szCs w:val="24"/>
        </w:rPr>
        <w:tab/>
        <w:t>Munnar is prettier than most other hill stations in India.</w:t>
      </w:r>
    </w:p>
    <w:p w14:paraId="6E57CC53" w14:textId="77777777" w:rsidR="0015178F" w:rsidRPr="0015178F" w:rsidRDefault="0015178F" w:rsidP="0015178F">
      <w:pPr>
        <w:tabs>
          <w:tab w:val="left" w:pos="360"/>
          <w:tab w:val="left" w:leader="underscore" w:pos="9358"/>
        </w:tabs>
        <w:spacing w:before="80"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w:t>
      </w:r>
      <w:r w:rsidRPr="0015178F">
        <w:rPr>
          <w:rFonts w:ascii="Times New Roman" w:eastAsia="Calibri" w:hAnsi="Times New Roman" w:cs="Times New Roman"/>
          <w:sz w:val="24"/>
          <w:szCs w:val="24"/>
        </w:rPr>
        <w:tab/>
        <w:t xml:space="preserve">Munnar is </w:t>
      </w:r>
      <w:r w:rsidRPr="0015178F">
        <w:rPr>
          <w:rFonts w:ascii="Times New Roman" w:eastAsia="Calibri" w:hAnsi="Times New Roman" w:cs="Times New Roman"/>
          <w:sz w:val="24"/>
          <w:szCs w:val="24"/>
        </w:rPr>
        <w:tab/>
      </w:r>
    </w:p>
    <w:p w14:paraId="3946805E" w14:textId="77777777" w:rsidR="0015178F" w:rsidRPr="0015178F" w:rsidRDefault="0015178F" w:rsidP="0015178F">
      <w:pPr>
        <w:tabs>
          <w:tab w:val="left" w:pos="360"/>
          <w:tab w:val="left" w:leader="underscore" w:pos="9358"/>
        </w:tabs>
        <w:spacing w:before="80" w:after="0" w:line="240" w:lineRule="auto"/>
        <w:jc w:val="both"/>
        <w:rPr>
          <w:rFonts w:ascii="Times New Roman" w:eastAsia="Calibri" w:hAnsi="Times New Roman" w:cs="Times New Roman"/>
          <w:b/>
          <w:sz w:val="24"/>
          <w:szCs w:val="24"/>
        </w:rPr>
      </w:pPr>
      <w:r w:rsidRPr="0015178F">
        <w:rPr>
          <w:rFonts w:ascii="Times New Roman" w:eastAsia="Calibri" w:hAnsi="Times New Roman" w:cs="Times New Roman"/>
          <w:b/>
          <w:sz w:val="24"/>
          <w:szCs w:val="24"/>
          <w:highlight w:val="green"/>
        </w:rPr>
        <w:t>Unit 3:</w:t>
      </w:r>
      <w:r w:rsidRPr="0015178F">
        <w:rPr>
          <w:rFonts w:ascii="Times New Roman" w:eastAsia="Calibri" w:hAnsi="Times New Roman" w:cs="Times New Roman"/>
          <w:b/>
          <w:sz w:val="24"/>
          <w:szCs w:val="24"/>
        </w:rPr>
        <w:t xml:space="preserve"> </w:t>
      </w:r>
    </w:p>
    <w:p w14:paraId="60B7657F" w14:textId="77777777" w:rsidR="0015178F" w:rsidRPr="0015178F" w:rsidRDefault="0015178F" w:rsidP="0015178F">
      <w:pPr>
        <w:tabs>
          <w:tab w:val="left" w:pos="360"/>
        </w:tabs>
        <w:spacing w:before="80" w:after="0" w:line="240" w:lineRule="auto"/>
        <w:jc w:val="both"/>
        <w:rPr>
          <w:rFonts w:ascii="Times New Roman" w:eastAsia="Calibri" w:hAnsi="Times New Roman" w:cs="Times New Roman"/>
          <w:b/>
          <w:sz w:val="24"/>
          <w:szCs w:val="24"/>
        </w:rPr>
      </w:pPr>
      <w:r w:rsidRPr="0015178F">
        <w:rPr>
          <w:rFonts w:ascii="Times New Roman" w:eastAsia="Calibri" w:hAnsi="Times New Roman" w:cs="Times New Roman"/>
          <w:b/>
          <w:sz w:val="24"/>
          <w:szCs w:val="24"/>
        </w:rPr>
        <w:t>II</w:t>
      </w:r>
      <w:r w:rsidRPr="0015178F">
        <w:rPr>
          <w:rFonts w:ascii="Times New Roman" w:eastAsia="Calibri" w:hAnsi="Times New Roman" w:cs="Times New Roman"/>
          <w:b/>
          <w:sz w:val="24"/>
          <w:szCs w:val="24"/>
        </w:rPr>
        <w:tab/>
        <w:t>Complete the second sentence so that it has a similar meaning to the first sentence.</w:t>
      </w:r>
    </w:p>
    <w:p w14:paraId="76BDA0AF" w14:textId="77777777" w:rsidR="0015178F" w:rsidRPr="0015178F" w:rsidRDefault="0015178F" w:rsidP="0015178F">
      <w:pPr>
        <w:tabs>
          <w:tab w:val="left" w:pos="360"/>
        </w:tabs>
        <w:spacing w:before="80"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1.</w:t>
      </w:r>
      <w:r w:rsidRPr="0015178F">
        <w:rPr>
          <w:rFonts w:ascii="Times New Roman" w:eastAsia="Calibri" w:hAnsi="Times New Roman" w:cs="Times New Roman"/>
          <w:sz w:val="24"/>
          <w:szCs w:val="24"/>
        </w:rPr>
        <w:tab/>
        <w:t>“Where did you meet him?” Jimmy asked.</w:t>
      </w:r>
    </w:p>
    <w:p w14:paraId="63CA5AD3" w14:textId="77777777" w:rsidR="0015178F" w:rsidRPr="0015178F" w:rsidRDefault="0015178F" w:rsidP="0015178F">
      <w:pPr>
        <w:tabs>
          <w:tab w:val="left" w:pos="360"/>
          <w:tab w:val="left" w:leader="underscore" w:pos="9358"/>
        </w:tabs>
        <w:spacing w:before="80"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w:t>
      </w:r>
      <w:r w:rsidRPr="0015178F">
        <w:rPr>
          <w:rFonts w:ascii="Times New Roman" w:eastAsia="Calibri" w:hAnsi="Times New Roman" w:cs="Times New Roman"/>
          <w:sz w:val="24"/>
          <w:szCs w:val="24"/>
        </w:rPr>
        <w:tab/>
        <w:t xml:space="preserve">Jimmy asked </w:t>
      </w:r>
      <w:r w:rsidRPr="0015178F">
        <w:rPr>
          <w:rFonts w:ascii="Times New Roman" w:eastAsia="Calibri" w:hAnsi="Times New Roman" w:cs="Times New Roman"/>
          <w:sz w:val="24"/>
          <w:szCs w:val="24"/>
        </w:rPr>
        <w:tab/>
      </w:r>
    </w:p>
    <w:p w14:paraId="650B373A" w14:textId="77777777" w:rsidR="0015178F" w:rsidRPr="0015178F" w:rsidRDefault="0015178F" w:rsidP="0015178F">
      <w:pPr>
        <w:tabs>
          <w:tab w:val="left" w:pos="360"/>
        </w:tabs>
        <w:spacing w:before="80"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2</w:t>
      </w:r>
      <w:r w:rsidRPr="0015178F">
        <w:rPr>
          <w:rFonts w:ascii="Times New Roman" w:eastAsia="Calibri" w:hAnsi="Times New Roman" w:cs="Times New Roman"/>
          <w:sz w:val="24"/>
          <w:szCs w:val="24"/>
        </w:rPr>
        <w:tab/>
        <w:t>“When should I register for the new course on Chinese?” Jim asked his teacher.</w:t>
      </w:r>
    </w:p>
    <w:p w14:paraId="7A529F75" w14:textId="77777777" w:rsidR="0015178F" w:rsidRPr="0015178F" w:rsidRDefault="0015178F" w:rsidP="0015178F">
      <w:pPr>
        <w:tabs>
          <w:tab w:val="left" w:pos="360"/>
          <w:tab w:val="left" w:leader="underscore" w:pos="9358"/>
        </w:tabs>
        <w:spacing w:before="80"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w:t>
      </w:r>
      <w:r w:rsidRPr="0015178F">
        <w:rPr>
          <w:rFonts w:ascii="Times New Roman" w:eastAsia="Calibri" w:hAnsi="Times New Roman" w:cs="Times New Roman"/>
          <w:sz w:val="24"/>
          <w:szCs w:val="24"/>
        </w:rPr>
        <w:tab/>
        <w:t xml:space="preserve">Jim asked his teacher </w:t>
      </w:r>
      <w:r w:rsidRPr="0015178F">
        <w:rPr>
          <w:rFonts w:ascii="Times New Roman" w:eastAsia="Calibri" w:hAnsi="Times New Roman" w:cs="Times New Roman"/>
          <w:sz w:val="24"/>
          <w:szCs w:val="24"/>
        </w:rPr>
        <w:tab/>
      </w:r>
    </w:p>
    <w:p w14:paraId="4EBC4137" w14:textId="77777777" w:rsidR="0015178F" w:rsidRPr="0015178F" w:rsidRDefault="0015178F" w:rsidP="0015178F">
      <w:pPr>
        <w:tabs>
          <w:tab w:val="left" w:pos="360"/>
        </w:tabs>
        <w:spacing w:before="80"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3.</w:t>
      </w:r>
      <w:r w:rsidRPr="0015178F">
        <w:rPr>
          <w:rFonts w:ascii="Times New Roman" w:eastAsia="Calibri" w:hAnsi="Times New Roman" w:cs="Times New Roman"/>
          <w:sz w:val="24"/>
          <w:szCs w:val="24"/>
        </w:rPr>
        <w:tab/>
        <w:t>Joana couldn’t decide when she should start her journey.</w:t>
      </w:r>
    </w:p>
    <w:p w14:paraId="271EC29C" w14:textId="77777777" w:rsidR="0015178F" w:rsidRPr="0015178F" w:rsidRDefault="0015178F" w:rsidP="0015178F">
      <w:pPr>
        <w:tabs>
          <w:tab w:val="left" w:pos="360"/>
          <w:tab w:val="left" w:leader="underscore" w:pos="9358"/>
        </w:tabs>
        <w:spacing w:before="80"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w:t>
      </w:r>
      <w:r w:rsidRPr="0015178F">
        <w:rPr>
          <w:rFonts w:ascii="Times New Roman" w:eastAsia="Calibri" w:hAnsi="Times New Roman" w:cs="Times New Roman"/>
          <w:sz w:val="24"/>
          <w:szCs w:val="24"/>
        </w:rPr>
        <w:tab/>
        <w:t xml:space="preserve">Joana couldn’t decide </w:t>
      </w:r>
      <w:r w:rsidRPr="0015178F">
        <w:rPr>
          <w:rFonts w:ascii="Times New Roman" w:eastAsia="Calibri" w:hAnsi="Times New Roman" w:cs="Times New Roman"/>
          <w:sz w:val="24"/>
          <w:szCs w:val="24"/>
        </w:rPr>
        <w:tab/>
      </w:r>
    </w:p>
    <w:p w14:paraId="621C962A" w14:textId="77777777" w:rsidR="0015178F" w:rsidRPr="0015178F" w:rsidRDefault="0015178F" w:rsidP="0015178F">
      <w:pPr>
        <w:tabs>
          <w:tab w:val="left" w:pos="360"/>
        </w:tabs>
        <w:spacing w:before="80"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4.</w:t>
      </w:r>
      <w:r w:rsidRPr="0015178F">
        <w:rPr>
          <w:rFonts w:ascii="Times New Roman" w:eastAsia="Calibri" w:hAnsi="Times New Roman" w:cs="Times New Roman"/>
          <w:sz w:val="24"/>
          <w:szCs w:val="24"/>
        </w:rPr>
        <w:tab/>
        <w:t>“You must stay in bed until next Monday!” the doctor said.</w:t>
      </w:r>
    </w:p>
    <w:p w14:paraId="7DB9ABA3" w14:textId="77777777" w:rsidR="0015178F" w:rsidRPr="0015178F" w:rsidRDefault="0015178F" w:rsidP="0015178F">
      <w:pPr>
        <w:tabs>
          <w:tab w:val="left" w:pos="360"/>
          <w:tab w:val="left" w:leader="underscore" w:pos="9358"/>
        </w:tabs>
        <w:spacing w:before="80"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w:t>
      </w:r>
      <w:r w:rsidRPr="0015178F">
        <w:rPr>
          <w:rFonts w:ascii="Times New Roman" w:eastAsia="Calibri" w:hAnsi="Times New Roman" w:cs="Times New Roman"/>
          <w:sz w:val="24"/>
          <w:szCs w:val="24"/>
        </w:rPr>
        <w:tab/>
        <w:t xml:space="preserve">The doctor said </w:t>
      </w:r>
      <w:r w:rsidRPr="0015178F">
        <w:rPr>
          <w:rFonts w:ascii="Times New Roman" w:eastAsia="Calibri" w:hAnsi="Times New Roman" w:cs="Times New Roman"/>
          <w:sz w:val="24"/>
          <w:szCs w:val="24"/>
        </w:rPr>
        <w:tab/>
      </w:r>
    </w:p>
    <w:p w14:paraId="56FA7902" w14:textId="77777777" w:rsidR="0015178F" w:rsidRPr="0015178F" w:rsidRDefault="0015178F" w:rsidP="0015178F">
      <w:pPr>
        <w:tabs>
          <w:tab w:val="left" w:pos="360"/>
        </w:tabs>
        <w:spacing w:before="80"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5.</w:t>
      </w:r>
      <w:r w:rsidRPr="0015178F">
        <w:rPr>
          <w:rFonts w:ascii="Times New Roman" w:eastAsia="Calibri" w:hAnsi="Times New Roman" w:cs="Times New Roman"/>
          <w:sz w:val="24"/>
          <w:szCs w:val="24"/>
        </w:rPr>
        <w:tab/>
        <w:t>I have no idea who I should call for help in this situation.</w:t>
      </w:r>
    </w:p>
    <w:p w14:paraId="62013809" w14:textId="77777777" w:rsidR="0015178F" w:rsidRPr="0015178F" w:rsidRDefault="0015178F" w:rsidP="0015178F">
      <w:pPr>
        <w:tabs>
          <w:tab w:val="left" w:pos="360"/>
          <w:tab w:val="left" w:leader="underscore" w:pos="9358"/>
        </w:tabs>
        <w:spacing w:before="80"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w:t>
      </w:r>
      <w:r w:rsidRPr="0015178F">
        <w:rPr>
          <w:rFonts w:ascii="Times New Roman" w:eastAsia="Calibri" w:hAnsi="Times New Roman" w:cs="Times New Roman"/>
          <w:sz w:val="24"/>
          <w:szCs w:val="24"/>
        </w:rPr>
        <w:tab/>
        <w:t xml:space="preserve">I have no idea </w:t>
      </w:r>
      <w:r w:rsidRPr="0015178F">
        <w:rPr>
          <w:rFonts w:ascii="Times New Roman" w:eastAsia="Calibri" w:hAnsi="Times New Roman" w:cs="Times New Roman"/>
          <w:sz w:val="24"/>
          <w:szCs w:val="24"/>
        </w:rPr>
        <w:tab/>
      </w:r>
    </w:p>
    <w:p w14:paraId="63CFAA34" w14:textId="77777777" w:rsidR="0015178F" w:rsidRPr="0015178F" w:rsidRDefault="0015178F" w:rsidP="0015178F">
      <w:pPr>
        <w:tabs>
          <w:tab w:val="left" w:pos="360"/>
          <w:tab w:val="left" w:leader="underscore" w:pos="9358"/>
        </w:tabs>
        <w:spacing w:before="80" w:after="0" w:line="240" w:lineRule="auto"/>
        <w:jc w:val="both"/>
        <w:rPr>
          <w:rFonts w:ascii="Times New Roman" w:eastAsia="Calibri" w:hAnsi="Times New Roman" w:cs="Times New Roman"/>
          <w:b/>
          <w:sz w:val="24"/>
          <w:szCs w:val="24"/>
        </w:rPr>
      </w:pPr>
      <w:r w:rsidRPr="0015178F">
        <w:rPr>
          <w:rFonts w:ascii="Times New Roman" w:eastAsia="Calibri" w:hAnsi="Times New Roman" w:cs="Times New Roman"/>
          <w:b/>
          <w:sz w:val="24"/>
          <w:szCs w:val="24"/>
          <w:highlight w:val="green"/>
        </w:rPr>
        <w:t>Unit 4:</w:t>
      </w:r>
    </w:p>
    <w:p w14:paraId="30C16D2D" w14:textId="77777777" w:rsidR="0015178F" w:rsidRPr="0015178F" w:rsidRDefault="0015178F" w:rsidP="0015178F">
      <w:pPr>
        <w:tabs>
          <w:tab w:val="left" w:pos="360"/>
        </w:tabs>
        <w:spacing w:before="80" w:after="0" w:line="240" w:lineRule="auto"/>
        <w:jc w:val="both"/>
        <w:rPr>
          <w:rFonts w:ascii="Times New Roman" w:eastAsia="Calibri" w:hAnsi="Times New Roman" w:cs="Times New Roman"/>
          <w:b/>
          <w:sz w:val="24"/>
          <w:szCs w:val="24"/>
        </w:rPr>
      </w:pPr>
      <w:r w:rsidRPr="0015178F">
        <w:rPr>
          <w:rFonts w:ascii="Times New Roman" w:eastAsia="Calibri" w:hAnsi="Times New Roman" w:cs="Times New Roman"/>
          <w:b/>
          <w:sz w:val="24"/>
          <w:szCs w:val="24"/>
        </w:rPr>
        <w:t>II.</w:t>
      </w:r>
      <w:r w:rsidRPr="0015178F">
        <w:rPr>
          <w:rFonts w:ascii="Times New Roman" w:eastAsia="Calibri" w:hAnsi="Times New Roman" w:cs="Times New Roman"/>
          <w:b/>
          <w:sz w:val="24"/>
          <w:szCs w:val="24"/>
        </w:rPr>
        <w:tab/>
        <w:t>Complete the second sentence so that it has the same meaning as the first sentence.</w:t>
      </w:r>
    </w:p>
    <w:p w14:paraId="07861A7D" w14:textId="77777777" w:rsidR="0015178F" w:rsidRPr="0015178F" w:rsidRDefault="0015178F" w:rsidP="0015178F">
      <w:pPr>
        <w:tabs>
          <w:tab w:val="left" w:pos="360"/>
        </w:tabs>
        <w:spacing w:before="80"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lastRenderedPageBreak/>
        <w:t>1.</w:t>
      </w:r>
      <w:r w:rsidRPr="0015178F">
        <w:rPr>
          <w:rFonts w:ascii="Times New Roman" w:eastAsia="Calibri" w:hAnsi="Times New Roman" w:cs="Times New Roman"/>
          <w:sz w:val="24"/>
          <w:szCs w:val="24"/>
        </w:rPr>
        <w:tab/>
        <w:t>They often went to school by bike when they were young.</w:t>
      </w:r>
    </w:p>
    <w:p w14:paraId="3EB2D74C" w14:textId="77777777" w:rsidR="0015178F" w:rsidRPr="0015178F" w:rsidRDefault="0015178F" w:rsidP="0015178F">
      <w:pPr>
        <w:tabs>
          <w:tab w:val="left" w:pos="360"/>
          <w:tab w:val="left" w:leader="underscore" w:pos="9358"/>
        </w:tabs>
        <w:spacing w:before="80"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w:t>
      </w:r>
      <w:r w:rsidRPr="0015178F">
        <w:rPr>
          <w:rFonts w:ascii="Times New Roman" w:eastAsia="Calibri" w:hAnsi="Times New Roman" w:cs="Times New Roman"/>
          <w:sz w:val="24"/>
          <w:szCs w:val="24"/>
        </w:rPr>
        <w:tab/>
        <w:t xml:space="preserve">They used </w:t>
      </w:r>
      <w:r w:rsidRPr="0015178F">
        <w:rPr>
          <w:rFonts w:ascii="Times New Roman" w:eastAsia="Calibri" w:hAnsi="Times New Roman" w:cs="Times New Roman"/>
          <w:sz w:val="24"/>
          <w:szCs w:val="24"/>
        </w:rPr>
        <w:tab/>
      </w:r>
    </w:p>
    <w:p w14:paraId="6DFA46B0" w14:textId="77777777" w:rsidR="0015178F" w:rsidRPr="0015178F" w:rsidRDefault="0015178F" w:rsidP="0015178F">
      <w:pPr>
        <w:tabs>
          <w:tab w:val="left" w:pos="360"/>
          <w:tab w:val="left" w:leader="underscore" w:pos="9358"/>
        </w:tabs>
        <w:spacing w:before="80"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2.</w:t>
      </w:r>
      <w:r w:rsidRPr="0015178F">
        <w:rPr>
          <w:rFonts w:ascii="Times New Roman" w:eastAsia="Calibri" w:hAnsi="Times New Roman" w:cs="Times New Roman"/>
          <w:sz w:val="24"/>
          <w:szCs w:val="24"/>
        </w:rPr>
        <w:tab/>
        <w:t>She has taught her children to play piano for 4 years.</w:t>
      </w:r>
    </w:p>
    <w:p w14:paraId="3576C41A" w14:textId="77777777" w:rsidR="0015178F" w:rsidRPr="0015178F" w:rsidRDefault="0015178F" w:rsidP="0015178F">
      <w:pPr>
        <w:tabs>
          <w:tab w:val="left" w:pos="360"/>
          <w:tab w:val="left" w:leader="underscore" w:pos="9358"/>
        </w:tabs>
        <w:spacing w:before="80" w:after="0" w:line="240" w:lineRule="auto"/>
        <w:ind w:right="-2"/>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w:t>
      </w:r>
      <w:r w:rsidRPr="0015178F">
        <w:rPr>
          <w:rFonts w:ascii="Times New Roman" w:eastAsia="Calibri" w:hAnsi="Times New Roman" w:cs="Times New Roman"/>
          <w:sz w:val="24"/>
          <w:szCs w:val="24"/>
        </w:rPr>
        <w:tab/>
        <w:t xml:space="preserve">She started </w:t>
      </w:r>
      <w:r w:rsidRPr="0015178F">
        <w:rPr>
          <w:rFonts w:ascii="Times New Roman" w:eastAsia="Calibri" w:hAnsi="Times New Roman" w:cs="Times New Roman"/>
          <w:sz w:val="24"/>
          <w:szCs w:val="24"/>
        </w:rPr>
        <w:tab/>
      </w:r>
    </w:p>
    <w:p w14:paraId="284DDE28" w14:textId="77777777" w:rsidR="0015178F" w:rsidRPr="0015178F" w:rsidRDefault="0015178F" w:rsidP="0015178F">
      <w:pPr>
        <w:tabs>
          <w:tab w:val="left" w:pos="360"/>
          <w:tab w:val="left" w:leader="underscore" w:pos="9358"/>
        </w:tabs>
        <w:spacing w:before="80" w:after="0" w:line="240" w:lineRule="auto"/>
        <w:ind w:right="-2"/>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3.</w:t>
      </w:r>
      <w:r w:rsidRPr="0015178F">
        <w:rPr>
          <w:rFonts w:ascii="Times New Roman" w:eastAsia="Calibri" w:hAnsi="Times New Roman" w:cs="Times New Roman"/>
          <w:sz w:val="24"/>
          <w:szCs w:val="24"/>
        </w:rPr>
        <w:tab/>
        <w:t>It’s a pity I can’t cook as well as my mom.</w:t>
      </w:r>
    </w:p>
    <w:p w14:paraId="4E506DA9" w14:textId="77777777" w:rsidR="0015178F" w:rsidRPr="0015178F" w:rsidRDefault="0015178F" w:rsidP="0015178F">
      <w:pPr>
        <w:tabs>
          <w:tab w:val="left" w:pos="360"/>
          <w:tab w:val="left" w:leader="underscore" w:pos="9358"/>
        </w:tabs>
        <w:spacing w:before="80" w:after="0" w:line="240" w:lineRule="auto"/>
        <w:ind w:right="-2"/>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w:t>
      </w:r>
      <w:r w:rsidRPr="0015178F">
        <w:rPr>
          <w:rFonts w:ascii="Times New Roman" w:eastAsia="Calibri" w:hAnsi="Times New Roman" w:cs="Times New Roman"/>
          <w:sz w:val="24"/>
          <w:szCs w:val="24"/>
        </w:rPr>
        <w:tab/>
        <w:t xml:space="preserve">I wish </w:t>
      </w:r>
      <w:r w:rsidRPr="0015178F">
        <w:rPr>
          <w:rFonts w:ascii="Times New Roman" w:eastAsia="Calibri" w:hAnsi="Times New Roman" w:cs="Times New Roman"/>
          <w:sz w:val="24"/>
          <w:szCs w:val="24"/>
        </w:rPr>
        <w:tab/>
      </w:r>
    </w:p>
    <w:p w14:paraId="7E8BD105" w14:textId="77777777" w:rsidR="0015178F" w:rsidRPr="0015178F" w:rsidRDefault="0015178F" w:rsidP="0015178F">
      <w:pPr>
        <w:tabs>
          <w:tab w:val="left" w:pos="360"/>
        </w:tabs>
        <w:spacing w:before="80"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4.</w:t>
      </w:r>
      <w:r w:rsidRPr="0015178F">
        <w:rPr>
          <w:rFonts w:ascii="Times New Roman" w:eastAsia="Calibri" w:hAnsi="Times New Roman" w:cs="Times New Roman"/>
          <w:sz w:val="24"/>
          <w:szCs w:val="24"/>
        </w:rPr>
        <w:tab/>
        <w:t>He doesn’t have meals with his family any more.</w:t>
      </w:r>
    </w:p>
    <w:p w14:paraId="54DEAAD8" w14:textId="77777777" w:rsidR="0015178F" w:rsidRPr="0015178F" w:rsidRDefault="0015178F" w:rsidP="0015178F">
      <w:pPr>
        <w:tabs>
          <w:tab w:val="left" w:pos="360"/>
          <w:tab w:val="left" w:leader="underscore" w:pos="9358"/>
        </w:tabs>
        <w:spacing w:before="80" w:after="0" w:line="240" w:lineRule="auto"/>
        <w:ind w:right="-2"/>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w:t>
      </w:r>
      <w:r w:rsidRPr="0015178F">
        <w:rPr>
          <w:rFonts w:ascii="Times New Roman" w:eastAsia="Calibri" w:hAnsi="Times New Roman" w:cs="Times New Roman"/>
          <w:sz w:val="24"/>
          <w:szCs w:val="24"/>
        </w:rPr>
        <w:tab/>
        <w:t xml:space="preserve">He used </w:t>
      </w:r>
      <w:r w:rsidRPr="0015178F">
        <w:rPr>
          <w:rFonts w:ascii="Times New Roman" w:eastAsia="Calibri" w:hAnsi="Times New Roman" w:cs="Times New Roman"/>
          <w:sz w:val="24"/>
          <w:szCs w:val="24"/>
        </w:rPr>
        <w:tab/>
      </w:r>
    </w:p>
    <w:p w14:paraId="7D4D0E63" w14:textId="77777777" w:rsidR="0015178F" w:rsidRPr="0015178F" w:rsidRDefault="0015178F" w:rsidP="0015178F">
      <w:pPr>
        <w:tabs>
          <w:tab w:val="left" w:pos="360"/>
        </w:tabs>
        <w:spacing w:before="80"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5.</w:t>
      </w:r>
      <w:r w:rsidRPr="0015178F">
        <w:rPr>
          <w:rFonts w:ascii="Times New Roman" w:eastAsia="Calibri" w:hAnsi="Times New Roman" w:cs="Times New Roman"/>
          <w:sz w:val="24"/>
          <w:szCs w:val="24"/>
        </w:rPr>
        <w:tab/>
        <w:t>It took me a long time to be accustomed to living in the country.</w:t>
      </w:r>
    </w:p>
    <w:p w14:paraId="102DD7B7" w14:textId="77777777" w:rsidR="0015178F" w:rsidRPr="0015178F" w:rsidRDefault="0015178F" w:rsidP="0015178F">
      <w:pPr>
        <w:tabs>
          <w:tab w:val="left" w:pos="360"/>
          <w:tab w:val="left" w:leader="underscore" w:pos="9358"/>
        </w:tabs>
        <w:spacing w:before="80" w:after="0" w:line="240" w:lineRule="auto"/>
        <w:ind w:right="-2"/>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w:t>
      </w:r>
      <w:r w:rsidRPr="0015178F">
        <w:rPr>
          <w:rFonts w:ascii="Times New Roman" w:eastAsia="Calibri" w:hAnsi="Times New Roman" w:cs="Times New Roman"/>
          <w:sz w:val="24"/>
          <w:szCs w:val="24"/>
        </w:rPr>
        <w:tab/>
        <w:t xml:space="preserve">It took me a long time to get </w:t>
      </w:r>
      <w:r w:rsidRPr="0015178F">
        <w:rPr>
          <w:rFonts w:ascii="Times New Roman" w:eastAsia="Calibri" w:hAnsi="Times New Roman" w:cs="Times New Roman"/>
          <w:sz w:val="24"/>
          <w:szCs w:val="24"/>
        </w:rPr>
        <w:tab/>
      </w:r>
    </w:p>
    <w:p w14:paraId="49B942C0" w14:textId="77777777" w:rsidR="0015178F" w:rsidRPr="0015178F" w:rsidRDefault="0015178F" w:rsidP="0015178F">
      <w:pPr>
        <w:tabs>
          <w:tab w:val="left" w:pos="360"/>
          <w:tab w:val="left" w:leader="underscore" w:pos="9358"/>
        </w:tabs>
        <w:spacing w:before="80" w:after="0" w:line="240" w:lineRule="auto"/>
        <w:jc w:val="both"/>
        <w:rPr>
          <w:rFonts w:ascii="Times New Roman" w:eastAsia="Calibri" w:hAnsi="Times New Roman" w:cs="Times New Roman"/>
          <w:b/>
          <w:sz w:val="24"/>
          <w:szCs w:val="24"/>
        </w:rPr>
      </w:pPr>
      <w:r w:rsidRPr="0015178F">
        <w:rPr>
          <w:rFonts w:ascii="Times New Roman" w:eastAsia="Calibri" w:hAnsi="Times New Roman" w:cs="Times New Roman"/>
          <w:b/>
          <w:sz w:val="24"/>
          <w:szCs w:val="24"/>
          <w:highlight w:val="green"/>
        </w:rPr>
        <w:t>Unit 5:</w:t>
      </w:r>
    </w:p>
    <w:p w14:paraId="63428D39" w14:textId="77777777" w:rsidR="0015178F" w:rsidRPr="0015178F" w:rsidRDefault="0015178F" w:rsidP="0015178F">
      <w:pPr>
        <w:tabs>
          <w:tab w:val="left" w:pos="360"/>
        </w:tabs>
        <w:spacing w:before="80" w:after="0" w:line="240" w:lineRule="auto"/>
        <w:jc w:val="both"/>
        <w:rPr>
          <w:rFonts w:ascii="Times New Roman" w:eastAsia="Calibri" w:hAnsi="Times New Roman" w:cs="Times New Roman"/>
          <w:b/>
          <w:sz w:val="24"/>
          <w:szCs w:val="24"/>
        </w:rPr>
      </w:pPr>
      <w:r w:rsidRPr="0015178F">
        <w:rPr>
          <w:rFonts w:ascii="Times New Roman" w:eastAsia="Calibri" w:hAnsi="Times New Roman" w:cs="Times New Roman"/>
          <w:b/>
          <w:sz w:val="24"/>
          <w:szCs w:val="24"/>
        </w:rPr>
        <w:t>II.</w:t>
      </w:r>
      <w:r w:rsidRPr="0015178F">
        <w:rPr>
          <w:rFonts w:ascii="Times New Roman" w:eastAsia="Calibri" w:hAnsi="Times New Roman" w:cs="Times New Roman"/>
          <w:b/>
          <w:sz w:val="24"/>
          <w:szCs w:val="24"/>
        </w:rPr>
        <w:tab/>
        <w:t>Complete the second sentence so that it has the same meaning as the first.</w:t>
      </w:r>
    </w:p>
    <w:p w14:paraId="0B30BCDF" w14:textId="77777777" w:rsidR="0015178F" w:rsidRPr="0015178F" w:rsidRDefault="0015178F" w:rsidP="0015178F">
      <w:pPr>
        <w:tabs>
          <w:tab w:val="left" w:pos="360"/>
        </w:tabs>
        <w:spacing w:before="80"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1.</w:t>
      </w:r>
      <w:r w:rsidRPr="0015178F">
        <w:rPr>
          <w:rFonts w:ascii="Times New Roman" w:eastAsia="Calibri" w:hAnsi="Times New Roman" w:cs="Times New Roman"/>
          <w:sz w:val="24"/>
          <w:szCs w:val="24"/>
        </w:rPr>
        <w:tab/>
        <w:t>He is carrying out a research on how people spend their money for clothes.</w:t>
      </w:r>
    </w:p>
    <w:p w14:paraId="67CA5F79" w14:textId="77777777" w:rsidR="0015178F" w:rsidRPr="0015178F" w:rsidRDefault="0015178F" w:rsidP="0015178F">
      <w:pPr>
        <w:tabs>
          <w:tab w:val="left" w:pos="360"/>
          <w:tab w:val="left" w:leader="underscore" w:pos="9358"/>
        </w:tabs>
        <w:spacing w:before="80"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w:t>
      </w:r>
      <w:r w:rsidRPr="0015178F">
        <w:rPr>
          <w:rFonts w:ascii="Times New Roman" w:eastAsia="Calibri" w:hAnsi="Times New Roman" w:cs="Times New Roman"/>
          <w:sz w:val="24"/>
          <w:szCs w:val="24"/>
        </w:rPr>
        <w:tab/>
        <w:t>A research</w:t>
      </w: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r>
    </w:p>
    <w:p w14:paraId="59BD8217" w14:textId="77777777" w:rsidR="0015178F" w:rsidRPr="0015178F" w:rsidRDefault="0015178F" w:rsidP="0015178F">
      <w:pPr>
        <w:tabs>
          <w:tab w:val="left" w:pos="360"/>
        </w:tabs>
        <w:spacing w:before="80"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2.</w:t>
      </w:r>
      <w:r w:rsidRPr="0015178F">
        <w:rPr>
          <w:rFonts w:ascii="Times New Roman" w:eastAsia="Calibri" w:hAnsi="Times New Roman" w:cs="Times New Roman"/>
          <w:sz w:val="24"/>
          <w:szCs w:val="24"/>
        </w:rPr>
        <w:tab/>
        <w:t>Although I had all the necessary qualifications, they didn’t offer me the job.</w:t>
      </w:r>
    </w:p>
    <w:p w14:paraId="5634A417" w14:textId="77777777" w:rsidR="0015178F" w:rsidRPr="0015178F" w:rsidRDefault="0015178F" w:rsidP="0015178F">
      <w:pPr>
        <w:tabs>
          <w:tab w:val="left" w:pos="360"/>
          <w:tab w:val="left" w:leader="underscore" w:pos="9358"/>
        </w:tabs>
        <w:spacing w:before="80"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w:t>
      </w:r>
      <w:r w:rsidRPr="0015178F">
        <w:rPr>
          <w:rFonts w:ascii="Times New Roman" w:eastAsia="Calibri" w:hAnsi="Times New Roman" w:cs="Times New Roman"/>
          <w:sz w:val="24"/>
          <w:szCs w:val="24"/>
        </w:rPr>
        <w:tab/>
        <w:t>Despite</w:t>
      </w:r>
      <w:r w:rsidRPr="0015178F">
        <w:rPr>
          <w:rFonts w:ascii="Times New Roman" w:eastAsia="Calibri" w:hAnsi="Times New Roman" w:cs="Times New Roman"/>
          <w:sz w:val="24"/>
          <w:szCs w:val="24"/>
        </w:rPr>
        <w:tab/>
      </w:r>
    </w:p>
    <w:p w14:paraId="3C87EA3C" w14:textId="77777777" w:rsidR="0015178F" w:rsidRPr="0015178F" w:rsidRDefault="0015178F" w:rsidP="0015178F">
      <w:pPr>
        <w:tabs>
          <w:tab w:val="left" w:pos="360"/>
        </w:tabs>
        <w:spacing w:before="80"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3.</w:t>
      </w:r>
      <w:r w:rsidRPr="0015178F">
        <w:rPr>
          <w:rFonts w:ascii="Times New Roman" w:eastAsia="Calibri" w:hAnsi="Times New Roman" w:cs="Times New Roman"/>
          <w:sz w:val="24"/>
          <w:szCs w:val="24"/>
        </w:rPr>
        <w:tab/>
        <w:t>“Please do not litter as you are walking along the coast”, the guard said to us.</w:t>
      </w:r>
    </w:p>
    <w:p w14:paraId="4531DE82" w14:textId="77777777" w:rsidR="0015178F" w:rsidRPr="0015178F" w:rsidRDefault="0015178F" w:rsidP="0015178F">
      <w:pPr>
        <w:tabs>
          <w:tab w:val="left" w:pos="360"/>
          <w:tab w:val="left" w:leader="underscore" w:pos="9358"/>
        </w:tabs>
        <w:spacing w:before="80"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w:t>
      </w:r>
      <w:r w:rsidRPr="0015178F">
        <w:rPr>
          <w:rFonts w:ascii="Times New Roman" w:eastAsia="Calibri" w:hAnsi="Times New Roman" w:cs="Times New Roman"/>
          <w:sz w:val="24"/>
          <w:szCs w:val="24"/>
        </w:rPr>
        <w:tab/>
        <w:t>The guard told</w:t>
      </w:r>
      <w:r w:rsidRPr="0015178F">
        <w:rPr>
          <w:rFonts w:ascii="Times New Roman" w:eastAsia="Calibri" w:hAnsi="Times New Roman" w:cs="Times New Roman"/>
          <w:sz w:val="24"/>
          <w:szCs w:val="24"/>
        </w:rPr>
        <w:tab/>
      </w:r>
    </w:p>
    <w:p w14:paraId="2531EB7C" w14:textId="77777777" w:rsidR="0015178F" w:rsidRPr="0015178F" w:rsidRDefault="0015178F" w:rsidP="0015178F">
      <w:pPr>
        <w:tabs>
          <w:tab w:val="left" w:pos="360"/>
        </w:tabs>
        <w:spacing w:before="80"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4.</w:t>
      </w:r>
      <w:r w:rsidRPr="0015178F">
        <w:rPr>
          <w:rFonts w:ascii="Times New Roman" w:eastAsia="Calibri" w:hAnsi="Times New Roman" w:cs="Times New Roman"/>
          <w:sz w:val="24"/>
          <w:szCs w:val="24"/>
        </w:rPr>
        <w:tab/>
        <w:t>I haven’t bought any clothes since my trip to Hanoi.</w:t>
      </w:r>
    </w:p>
    <w:p w14:paraId="0723A7C0" w14:textId="77777777" w:rsidR="0015178F" w:rsidRPr="0015178F" w:rsidRDefault="0015178F" w:rsidP="0015178F">
      <w:pPr>
        <w:tabs>
          <w:tab w:val="left" w:pos="360"/>
          <w:tab w:val="left" w:leader="underscore" w:pos="9358"/>
        </w:tabs>
        <w:spacing w:before="80"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w:t>
      </w:r>
      <w:r w:rsidRPr="0015178F">
        <w:rPr>
          <w:rFonts w:ascii="Times New Roman" w:eastAsia="Calibri" w:hAnsi="Times New Roman" w:cs="Times New Roman"/>
          <w:sz w:val="24"/>
          <w:szCs w:val="24"/>
        </w:rPr>
        <w:tab/>
        <w:t xml:space="preserve">The last time </w:t>
      </w:r>
      <w:r w:rsidRPr="0015178F">
        <w:rPr>
          <w:rFonts w:ascii="Times New Roman" w:eastAsia="Calibri" w:hAnsi="Times New Roman" w:cs="Times New Roman"/>
          <w:sz w:val="24"/>
          <w:szCs w:val="24"/>
        </w:rPr>
        <w:tab/>
      </w:r>
    </w:p>
    <w:p w14:paraId="7DE730F6" w14:textId="77777777" w:rsidR="0015178F" w:rsidRPr="0015178F" w:rsidRDefault="0015178F" w:rsidP="0015178F">
      <w:pPr>
        <w:tabs>
          <w:tab w:val="left" w:pos="360"/>
        </w:tabs>
        <w:spacing w:before="80"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5.</w:t>
      </w:r>
      <w:r w:rsidRPr="0015178F">
        <w:rPr>
          <w:rFonts w:ascii="Times New Roman" w:eastAsia="Calibri" w:hAnsi="Times New Roman" w:cs="Times New Roman"/>
          <w:sz w:val="24"/>
          <w:szCs w:val="24"/>
        </w:rPr>
        <w:tab/>
        <w:t>They think that a garden would be a perfect setting for the house.</w:t>
      </w:r>
    </w:p>
    <w:p w14:paraId="24798335" w14:textId="52ADF20C" w:rsidR="0015178F" w:rsidRPr="007E4729" w:rsidRDefault="0015178F" w:rsidP="007E4729">
      <w:pPr>
        <w:tabs>
          <w:tab w:val="left" w:pos="360"/>
          <w:tab w:val="left" w:leader="underscore" w:pos="9358"/>
        </w:tabs>
        <w:spacing w:before="80"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w:t>
      </w:r>
      <w:r w:rsidRPr="0015178F">
        <w:rPr>
          <w:rFonts w:ascii="Times New Roman" w:eastAsia="Calibri" w:hAnsi="Times New Roman" w:cs="Times New Roman"/>
          <w:sz w:val="24"/>
          <w:szCs w:val="24"/>
        </w:rPr>
        <w:tab/>
        <w:t xml:space="preserve">It </w:t>
      </w:r>
      <w:r w:rsidRPr="0015178F">
        <w:rPr>
          <w:rFonts w:ascii="Times New Roman" w:eastAsia="Calibri" w:hAnsi="Times New Roman" w:cs="Times New Roman"/>
          <w:sz w:val="24"/>
          <w:szCs w:val="24"/>
        </w:rPr>
        <w:tab/>
      </w:r>
    </w:p>
    <w:p w14:paraId="64AB3CC7" w14:textId="77777777" w:rsidR="0015178F" w:rsidRPr="0015178F" w:rsidRDefault="0015178F" w:rsidP="0015178F">
      <w:pPr>
        <w:spacing w:after="0" w:line="240" w:lineRule="auto"/>
        <w:contextualSpacing/>
        <w:rPr>
          <w:rFonts w:ascii="Times New Roman" w:eastAsia="Times New Roman" w:hAnsi="Times New Roman" w:cs="Times New Roman"/>
          <w:b/>
          <w:spacing w:val="-3"/>
          <w:sz w:val="24"/>
          <w:szCs w:val="24"/>
        </w:rPr>
      </w:pPr>
      <w:r w:rsidRPr="0015178F">
        <w:rPr>
          <w:rFonts w:ascii="Times New Roman" w:eastAsia="Times New Roman" w:hAnsi="Times New Roman" w:cs="Times New Roman"/>
          <w:b/>
          <w:spacing w:val="-3"/>
          <w:sz w:val="24"/>
          <w:szCs w:val="24"/>
          <w:highlight w:val="green"/>
          <w:u w:val="single"/>
        </w:rPr>
        <w:t xml:space="preserve">*Reorder </w:t>
      </w:r>
      <w:r w:rsidRPr="0015178F">
        <w:rPr>
          <w:rFonts w:ascii="Times New Roman" w:eastAsia="Times New Roman" w:hAnsi="Times New Roman" w:cs="Times New Roman"/>
          <w:b/>
          <w:sz w:val="24"/>
          <w:szCs w:val="24"/>
          <w:highlight w:val="green"/>
          <w:u w:val="single"/>
        </w:rPr>
        <w:t xml:space="preserve">the </w:t>
      </w:r>
      <w:r w:rsidRPr="0015178F">
        <w:rPr>
          <w:rFonts w:ascii="Times New Roman" w:eastAsia="Times New Roman" w:hAnsi="Times New Roman" w:cs="Times New Roman"/>
          <w:b/>
          <w:spacing w:val="-3"/>
          <w:sz w:val="24"/>
          <w:szCs w:val="24"/>
          <w:highlight w:val="green"/>
          <w:u w:val="single"/>
        </w:rPr>
        <w:t xml:space="preserve">words </w:t>
      </w:r>
      <w:r w:rsidRPr="0015178F">
        <w:rPr>
          <w:rFonts w:ascii="Times New Roman" w:eastAsia="Times New Roman" w:hAnsi="Times New Roman" w:cs="Times New Roman"/>
          <w:b/>
          <w:sz w:val="24"/>
          <w:szCs w:val="24"/>
          <w:highlight w:val="green"/>
          <w:u w:val="single"/>
        </w:rPr>
        <w:t xml:space="preserve">to </w:t>
      </w:r>
      <w:r w:rsidRPr="0015178F">
        <w:rPr>
          <w:rFonts w:ascii="Times New Roman" w:eastAsia="Times New Roman" w:hAnsi="Times New Roman" w:cs="Times New Roman"/>
          <w:b/>
          <w:spacing w:val="-3"/>
          <w:sz w:val="24"/>
          <w:szCs w:val="24"/>
          <w:highlight w:val="green"/>
          <w:u w:val="single"/>
        </w:rPr>
        <w:t>make sentences</w:t>
      </w:r>
      <w:r w:rsidRPr="0015178F">
        <w:rPr>
          <w:rFonts w:ascii="Times New Roman" w:eastAsia="Times New Roman" w:hAnsi="Times New Roman" w:cs="Times New Roman"/>
          <w:b/>
          <w:spacing w:val="-3"/>
          <w:sz w:val="24"/>
          <w:szCs w:val="24"/>
          <w:highlight w:val="green"/>
        </w:rPr>
        <w:t>.</w:t>
      </w:r>
    </w:p>
    <w:p w14:paraId="184784CC" w14:textId="77777777" w:rsidR="0015178F" w:rsidRPr="0015178F" w:rsidRDefault="0015178F" w:rsidP="0015178F">
      <w:pPr>
        <w:spacing w:after="0" w:line="240" w:lineRule="auto"/>
        <w:rPr>
          <w:rFonts w:ascii="Times New Roman" w:eastAsia="Calibri" w:hAnsi="Times New Roman" w:cs="Times New Roman"/>
          <w:b/>
          <w:i/>
          <w:sz w:val="24"/>
          <w:szCs w:val="24"/>
        </w:rPr>
      </w:pPr>
      <w:r w:rsidRPr="0015178F">
        <w:rPr>
          <w:rFonts w:ascii="Times New Roman" w:eastAsia="Calibri" w:hAnsi="Times New Roman" w:cs="Times New Roman"/>
          <w:b/>
          <w:i/>
          <w:sz w:val="24"/>
          <w:szCs w:val="24"/>
          <w:highlight w:val="green"/>
        </w:rPr>
        <w:t>UNIT 1</w:t>
      </w:r>
    </w:p>
    <w:p w14:paraId="0ABE4C2C" w14:textId="77777777" w:rsidR="0015178F" w:rsidRPr="0015178F" w:rsidRDefault="0015178F" w:rsidP="005013C4">
      <w:pPr>
        <w:numPr>
          <w:ilvl w:val="0"/>
          <w:numId w:val="44"/>
        </w:numPr>
        <w:spacing w:after="0" w:line="240" w:lineRule="auto"/>
        <w:rPr>
          <w:rFonts w:ascii="Times New Roman" w:eastAsia="Calibri" w:hAnsi="Times New Roman" w:cs="Times New Roman"/>
          <w:bCs/>
          <w:iCs/>
          <w:sz w:val="24"/>
          <w:szCs w:val="24"/>
        </w:rPr>
      </w:pPr>
      <w:r w:rsidRPr="0015178F">
        <w:rPr>
          <w:rFonts w:ascii="Times New Roman" w:eastAsia="Calibri" w:hAnsi="Times New Roman" w:cs="Times New Roman"/>
          <w:bCs/>
          <w:iCs/>
          <w:sz w:val="24"/>
          <w:szCs w:val="24"/>
        </w:rPr>
        <w:t>my father / to / The doctor / give up / told / smoking /.</w:t>
      </w:r>
    </w:p>
    <w:p w14:paraId="417CE117" w14:textId="77777777" w:rsidR="0015178F" w:rsidRPr="0015178F" w:rsidRDefault="0015178F" w:rsidP="0015178F">
      <w:pPr>
        <w:spacing w:after="0" w:line="240" w:lineRule="auto"/>
        <w:rPr>
          <w:rFonts w:ascii="Times New Roman" w:eastAsia="Calibri" w:hAnsi="Times New Roman" w:cs="Times New Roman"/>
          <w:bCs/>
          <w:iCs/>
          <w:sz w:val="24"/>
          <w:szCs w:val="24"/>
        </w:rPr>
      </w:pPr>
      <w:r w:rsidRPr="0015178F">
        <w:rPr>
          <w:rFonts w:ascii="Times New Roman" w:eastAsia="Calibri" w:hAnsi="Times New Roman" w:cs="Times New Roman"/>
          <w:bCs/>
          <w:iCs/>
          <w:sz w:val="24"/>
          <w:szCs w:val="24"/>
        </w:rPr>
        <w:t>-&gt; ........................................................................................................................</w:t>
      </w:r>
    </w:p>
    <w:p w14:paraId="6ED41687" w14:textId="77777777" w:rsidR="0015178F" w:rsidRPr="0015178F" w:rsidRDefault="0015178F" w:rsidP="005013C4">
      <w:pPr>
        <w:numPr>
          <w:ilvl w:val="0"/>
          <w:numId w:val="44"/>
        </w:numPr>
        <w:spacing w:after="0" w:line="240" w:lineRule="auto"/>
        <w:rPr>
          <w:rFonts w:ascii="Times New Roman" w:eastAsia="Calibri" w:hAnsi="Times New Roman" w:cs="Times New Roman"/>
          <w:bCs/>
          <w:iCs/>
          <w:sz w:val="24"/>
          <w:szCs w:val="24"/>
        </w:rPr>
      </w:pPr>
      <w:r w:rsidRPr="0015178F">
        <w:rPr>
          <w:rFonts w:ascii="Times New Roman" w:eastAsia="Calibri" w:hAnsi="Times New Roman" w:cs="Times New Roman"/>
          <w:bCs/>
          <w:iCs/>
          <w:sz w:val="24"/>
          <w:szCs w:val="24"/>
        </w:rPr>
        <w:t>the 7</w:t>
      </w:r>
      <w:r w:rsidRPr="0015178F">
        <w:rPr>
          <w:rFonts w:ascii="Times New Roman" w:eastAsia="Calibri" w:hAnsi="Times New Roman" w:cs="Times New Roman"/>
          <w:bCs/>
          <w:iCs/>
          <w:sz w:val="24"/>
          <w:szCs w:val="24"/>
          <w:vertAlign w:val="superscript"/>
        </w:rPr>
        <w:t>th</w:t>
      </w:r>
      <w:r w:rsidRPr="0015178F">
        <w:rPr>
          <w:rFonts w:ascii="Times New Roman" w:eastAsia="Calibri" w:hAnsi="Times New Roman" w:cs="Times New Roman"/>
          <w:bCs/>
          <w:iCs/>
          <w:sz w:val="24"/>
          <w:szCs w:val="24"/>
        </w:rPr>
        <w:t xml:space="preserve"> century / Bat Trang Pottery / developed / since / has/ .</w:t>
      </w:r>
    </w:p>
    <w:p w14:paraId="59713DD1" w14:textId="77777777" w:rsidR="0015178F" w:rsidRPr="0015178F" w:rsidRDefault="0015178F" w:rsidP="0015178F">
      <w:pPr>
        <w:spacing w:after="0" w:line="240" w:lineRule="auto"/>
        <w:rPr>
          <w:rFonts w:ascii="Times New Roman" w:eastAsia="Calibri" w:hAnsi="Times New Roman" w:cs="Times New Roman"/>
          <w:bCs/>
          <w:iCs/>
          <w:sz w:val="24"/>
          <w:szCs w:val="24"/>
        </w:rPr>
      </w:pPr>
      <w:r w:rsidRPr="0015178F">
        <w:rPr>
          <w:rFonts w:ascii="Times New Roman" w:eastAsia="Calibri" w:hAnsi="Times New Roman" w:cs="Times New Roman"/>
          <w:bCs/>
          <w:iCs/>
          <w:sz w:val="24"/>
          <w:szCs w:val="24"/>
        </w:rPr>
        <w:t>-&gt; ........................................................................................................................</w:t>
      </w:r>
    </w:p>
    <w:p w14:paraId="685D4FAB" w14:textId="77777777" w:rsidR="0015178F" w:rsidRPr="0015178F" w:rsidRDefault="0015178F" w:rsidP="0015178F">
      <w:pPr>
        <w:spacing w:after="0" w:line="240" w:lineRule="auto"/>
        <w:rPr>
          <w:rFonts w:ascii="Times New Roman" w:eastAsia="Calibri" w:hAnsi="Times New Roman" w:cs="Times New Roman"/>
          <w:bCs/>
          <w:iCs/>
          <w:sz w:val="24"/>
          <w:szCs w:val="24"/>
        </w:rPr>
      </w:pPr>
      <w:r w:rsidRPr="0015178F">
        <w:rPr>
          <w:rFonts w:ascii="Times New Roman" w:eastAsia="Calibri" w:hAnsi="Times New Roman" w:cs="Times New Roman"/>
          <w:bCs/>
          <w:iCs/>
          <w:sz w:val="24"/>
          <w:szCs w:val="24"/>
        </w:rPr>
        <w:t>3. is/ the/ Southeast Asia / Bau Truc/ one/ village/of/ pottery/ oldest/in/.</w:t>
      </w:r>
    </w:p>
    <w:p w14:paraId="5EC63DAB" w14:textId="77777777" w:rsidR="0015178F" w:rsidRPr="0015178F" w:rsidRDefault="0015178F" w:rsidP="0015178F">
      <w:pPr>
        <w:spacing w:after="0" w:line="240" w:lineRule="auto"/>
        <w:rPr>
          <w:rFonts w:ascii="Times New Roman" w:eastAsia="Calibri" w:hAnsi="Times New Roman" w:cs="Times New Roman"/>
          <w:bCs/>
          <w:iCs/>
          <w:sz w:val="24"/>
          <w:szCs w:val="24"/>
        </w:rPr>
      </w:pPr>
      <w:r w:rsidRPr="0015178F">
        <w:rPr>
          <w:rFonts w:ascii="Times New Roman" w:eastAsia="Calibri" w:hAnsi="Times New Roman" w:cs="Times New Roman"/>
          <w:bCs/>
          <w:iCs/>
          <w:sz w:val="24"/>
          <w:szCs w:val="24"/>
        </w:rPr>
        <w:t>-&gt; ........................................................................................................................</w:t>
      </w:r>
    </w:p>
    <w:p w14:paraId="7638AE32" w14:textId="77777777" w:rsidR="0015178F" w:rsidRPr="0015178F" w:rsidRDefault="0015178F" w:rsidP="0015178F">
      <w:pPr>
        <w:spacing w:after="0" w:line="240" w:lineRule="auto"/>
        <w:rPr>
          <w:rFonts w:ascii="Times New Roman" w:eastAsia="Calibri" w:hAnsi="Times New Roman" w:cs="Times New Roman"/>
          <w:bCs/>
          <w:iCs/>
          <w:sz w:val="24"/>
          <w:szCs w:val="24"/>
        </w:rPr>
      </w:pPr>
      <w:r w:rsidRPr="0015178F">
        <w:rPr>
          <w:rFonts w:ascii="Times New Roman" w:eastAsia="Calibri" w:hAnsi="Times New Roman" w:cs="Times New Roman"/>
          <w:bCs/>
          <w:iCs/>
          <w:sz w:val="24"/>
          <w:szCs w:val="24"/>
        </w:rPr>
        <w:t>4. up/ Lan/ small/ in/ the/ grew/ town/ a/south/in/.</w:t>
      </w:r>
    </w:p>
    <w:p w14:paraId="777FB5A3" w14:textId="77777777" w:rsidR="0015178F" w:rsidRPr="0015178F" w:rsidRDefault="0015178F" w:rsidP="0015178F">
      <w:pPr>
        <w:spacing w:after="0" w:line="240" w:lineRule="auto"/>
        <w:rPr>
          <w:rFonts w:ascii="Times New Roman" w:eastAsia="Calibri" w:hAnsi="Times New Roman" w:cs="Times New Roman"/>
          <w:bCs/>
          <w:iCs/>
          <w:sz w:val="24"/>
          <w:szCs w:val="24"/>
        </w:rPr>
      </w:pPr>
      <w:r w:rsidRPr="0015178F">
        <w:rPr>
          <w:rFonts w:ascii="Times New Roman" w:eastAsia="Calibri" w:hAnsi="Times New Roman" w:cs="Times New Roman"/>
          <w:bCs/>
          <w:iCs/>
          <w:sz w:val="24"/>
          <w:szCs w:val="24"/>
        </w:rPr>
        <w:t>-&gt; ........................................................................................................................</w:t>
      </w:r>
    </w:p>
    <w:p w14:paraId="7968299E" w14:textId="77777777" w:rsidR="0015178F" w:rsidRPr="0015178F" w:rsidRDefault="0015178F" w:rsidP="0015178F">
      <w:pPr>
        <w:spacing w:after="0" w:line="240" w:lineRule="auto"/>
        <w:rPr>
          <w:rFonts w:ascii="Times New Roman" w:eastAsia="Calibri" w:hAnsi="Times New Roman" w:cs="Times New Roman"/>
          <w:bCs/>
          <w:iCs/>
          <w:sz w:val="24"/>
          <w:szCs w:val="24"/>
        </w:rPr>
      </w:pPr>
      <w:r w:rsidRPr="0015178F">
        <w:rPr>
          <w:rFonts w:ascii="Times New Roman" w:eastAsia="Calibri" w:hAnsi="Times New Roman" w:cs="Times New Roman"/>
          <w:bCs/>
          <w:iCs/>
          <w:sz w:val="24"/>
          <w:szCs w:val="24"/>
        </w:rPr>
        <w:t>5. is/ most/ I /Vung Tau City / the/ in/ VietNam/ “liveable”/ city /think</w:t>
      </w:r>
    </w:p>
    <w:p w14:paraId="2C1198E5" w14:textId="77777777" w:rsidR="0015178F" w:rsidRPr="0015178F" w:rsidRDefault="0015178F" w:rsidP="0015178F">
      <w:pPr>
        <w:spacing w:after="0" w:line="240" w:lineRule="auto"/>
        <w:rPr>
          <w:rFonts w:ascii="Times New Roman" w:eastAsia="Calibri" w:hAnsi="Times New Roman" w:cs="Times New Roman"/>
          <w:bCs/>
          <w:iCs/>
          <w:sz w:val="24"/>
          <w:szCs w:val="24"/>
        </w:rPr>
      </w:pPr>
      <w:r w:rsidRPr="0015178F">
        <w:rPr>
          <w:rFonts w:ascii="Times New Roman" w:eastAsia="Calibri" w:hAnsi="Times New Roman" w:cs="Times New Roman"/>
          <w:bCs/>
          <w:iCs/>
          <w:sz w:val="24"/>
          <w:szCs w:val="24"/>
        </w:rPr>
        <w:t>-&gt; ........................................................................................................................</w:t>
      </w:r>
    </w:p>
    <w:p w14:paraId="3A2364D4" w14:textId="77777777" w:rsidR="0015178F" w:rsidRPr="0015178F" w:rsidRDefault="0015178F" w:rsidP="0015178F">
      <w:pPr>
        <w:spacing w:after="0" w:line="240" w:lineRule="auto"/>
        <w:contextualSpacing/>
        <w:rPr>
          <w:rFonts w:ascii="Times New Roman" w:eastAsia="Times New Roman" w:hAnsi="Times New Roman" w:cs="Times New Roman"/>
          <w:b/>
          <w:sz w:val="24"/>
          <w:szCs w:val="24"/>
          <w:lang w:val="en-GB"/>
        </w:rPr>
      </w:pPr>
      <w:r w:rsidRPr="0015178F">
        <w:rPr>
          <w:rFonts w:ascii="Times New Roman" w:eastAsia="Times New Roman" w:hAnsi="Times New Roman" w:cs="Times New Roman"/>
          <w:b/>
          <w:sz w:val="24"/>
          <w:szCs w:val="24"/>
          <w:highlight w:val="green"/>
        </w:rPr>
        <w:t xml:space="preserve">UNIT </w:t>
      </w:r>
      <w:r w:rsidRPr="0015178F">
        <w:rPr>
          <w:rFonts w:ascii="Times New Roman" w:eastAsia="Times New Roman" w:hAnsi="Times New Roman" w:cs="Times New Roman"/>
          <w:b/>
          <w:sz w:val="24"/>
          <w:szCs w:val="24"/>
          <w:highlight w:val="green"/>
          <w:lang w:val="en-GB"/>
        </w:rPr>
        <w:t>2</w:t>
      </w:r>
    </w:p>
    <w:p w14:paraId="7ADFF879" w14:textId="77777777" w:rsidR="0015178F" w:rsidRPr="0015178F" w:rsidRDefault="0015178F" w:rsidP="005013C4">
      <w:pPr>
        <w:numPr>
          <w:ilvl w:val="0"/>
          <w:numId w:val="43"/>
        </w:numPr>
        <w:spacing w:after="0" w:line="240" w:lineRule="auto"/>
        <w:contextualSpacing/>
        <w:rPr>
          <w:rFonts w:ascii="Times New Roman" w:eastAsia="Times New Roman" w:hAnsi="Times New Roman" w:cs="Times New Roman"/>
          <w:sz w:val="24"/>
          <w:szCs w:val="24"/>
          <w:lang w:val="en-GB"/>
        </w:rPr>
      </w:pPr>
      <w:r w:rsidRPr="0015178F">
        <w:rPr>
          <w:rFonts w:ascii="Times New Roman" w:eastAsia="Times New Roman" w:hAnsi="Times New Roman" w:cs="Times New Roman"/>
          <w:sz w:val="24"/>
          <w:szCs w:val="24"/>
          <w:lang w:val="en-GB"/>
        </w:rPr>
        <w:t xml:space="preserve">the South / up / town / in / She / a / small/ in / grew / </w:t>
      </w:r>
    </w:p>
    <w:p w14:paraId="7D4C2387" w14:textId="77777777" w:rsidR="0015178F" w:rsidRPr="0015178F" w:rsidRDefault="0015178F" w:rsidP="005013C4">
      <w:pPr>
        <w:numPr>
          <w:ilvl w:val="0"/>
          <w:numId w:val="43"/>
        </w:numPr>
        <w:spacing w:after="0" w:line="240" w:lineRule="auto"/>
        <w:contextualSpacing/>
        <w:rPr>
          <w:rFonts w:ascii="Times New Roman" w:eastAsia="Times New Roman" w:hAnsi="Times New Roman" w:cs="Times New Roman"/>
          <w:sz w:val="24"/>
          <w:szCs w:val="24"/>
          <w:lang w:val="en-GB"/>
        </w:rPr>
      </w:pPr>
      <w:r w:rsidRPr="0015178F">
        <w:rPr>
          <w:rFonts w:ascii="Times New Roman" w:eastAsia="Times New Roman" w:hAnsi="Times New Roman" w:cs="Times New Roman"/>
          <w:sz w:val="24"/>
          <w:szCs w:val="24"/>
          <w:lang w:val="en-GB"/>
        </w:rPr>
        <w:t>his /has got / My father / operation / over</w:t>
      </w:r>
    </w:p>
    <w:p w14:paraId="6CFBEFB2" w14:textId="77777777" w:rsidR="0015178F" w:rsidRPr="0015178F" w:rsidRDefault="0015178F" w:rsidP="005013C4">
      <w:pPr>
        <w:numPr>
          <w:ilvl w:val="0"/>
          <w:numId w:val="43"/>
        </w:numPr>
        <w:spacing w:after="0" w:line="240" w:lineRule="auto"/>
        <w:contextualSpacing/>
        <w:rPr>
          <w:rFonts w:ascii="Times New Roman" w:eastAsia="Times New Roman" w:hAnsi="Times New Roman" w:cs="Times New Roman"/>
          <w:sz w:val="24"/>
          <w:szCs w:val="24"/>
          <w:lang w:val="en-GB"/>
        </w:rPr>
      </w:pPr>
      <w:r w:rsidRPr="0015178F">
        <w:rPr>
          <w:rFonts w:ascii="Times New Roman" w:eastAsia="Times New Roman" w:hAnsi="Times New Roman" w:cs="Times New Roman"/>
          <w:sz w:val="24"/>
          <w:szCs w:val="24"/>
          <w:lang w:val="en-GB"/>
        </w:rPr>
        <w:t>This / much / than / exhibition / interesting / is / more / the last one</w:t>
      </w:r>
    </w:p>
    <w:p w14:paraId="18277109" w14:textId="77777777" w:rsidR="0015178F" w:rsidRPr="0015178F" w:rsidRDefault="0015178F" w:rsidP="005013C4">
      <w:pPr>
        <w:numPr>
          <w:ilvl w:val="0"/>
          <w:numId w:val="43"/>
        </w:numPr>
        <w:spacing w:after="0" w:line="240" w:lineRule="auto"/>
        <w:contextualSpacing/>
        <w:rPr>
          <w:rFonts w:ascii="Times New Roman" w:eastAsia="Times New Roman" w:hAnsi="Times New Roman" w:cs="Times New Roman"/>
          <w:sz w:val="24"/>
          <w:szCs w:val="24"/>
          <w:lang w:val="en-GB"/>
        </w:rPr>
      </w:pPr>
      <w:r w:rsidRPr="0015178F">
        <w:rPr>
          <w:rFonts w:ascii="Times New Roman" w:eastAsia="Times New Roman" w:hAnsi="Times New Roman" w:cs="Times New Roman"/>
          <w:sz w:val="24"/>
          <w:szCs w:val="24"/>
          <w:lang w:val="en-GB"/>
        </w:rPr>
        <w:t>the / Japan / in / the / developed country / is / most / world / second</w:t>
      </w:r>
    </w:p>
    <w:p w14:paraId="3C281301" w14:textId="77777777" w:rsidR="0015178F" w:rsidRPr="0015178F" w:rsidRDefault="0015178F" w:rsidP="005013C4">
      <w:pPr>
        <w:numPr>
          <w:ilvl w:val="0"/>
          <w:numId w:val="43"/>
        </w:numPr>
        <w:spacing w:after="0" w:line="240" w:lineRule="auto"/>
        <w:contextualSpacing/>
        <w:rPr>
          <w:rFonts w:ascii="Times New Roman" w:eastAsia="Times New Roman" w:hAnsi="Times New Roman" w:cs="Times New Roman"/>
          <w:sz w:val="24"/>
          <w:szCs w:val="24"/>
          <w:lang w:val="en-GB"/>
        </w:rPr>
      </w:pPr>
      <w:r w:rsidRPr="0015178F">
        <w:rPr>
          <w:rFonts w:ascii="Times New Roman" w:eastAsia="Times New Roman" w:hAnsi="Times New Roman" w:cs="Times New Roman"/>
          <w:sz w:val="24"/>
          <w:szCs w:val="24"/>
          <w:lang w:val="en-GB"/>
        </w:rPr>
        <w:t>that / no idea / take / I /when /  have / English test / to .</w:t>
      </w:r>
    </w:p>
    <w:p w14:paraId="686DD1B2" w14:textId="77777777" w:rsidR="0015178F" w:rsidRPr="0015178F" w:rsidRDefault="0015178F" w:rsidP="0015178F">
      <w:pPr>
        <w:spacing w:after="0" w:line="240" w:lineRule="auto"/>
        <w:rPr>
          <w:rFonts w:ascii="Times New Roman" w:eastAsia="Times New Roman" w:hAnsi="Times New Roman" w:cs="Times New Roman"/>
          <w:b/>
          <w:sz w:val="24"/>
          <w:szCs w:val="24"/>
          <w:lang w:val="en-GB"/>
        </w:rPr>
      </w:pPr>
      <w:r w:rsidRPr="0015178F">
        <w:rPr>
          <w:rFonts w:ascii="Times New Roman" w:eastAsia="Times New Roman" w:hAnsi="Times New Roman" w:cs="Times New Roman"/>
          <w:b/>
          <w:sz w:val="24"/>
          <w:szCs w:val="24"/>
          <w:highlight w:val="green"/>
          <w:lang w:val="en-GB"/>
        </w:rPr>
        <w:t>UNIT 3</w:t>
      </w:r>
    </w:p>
    <w:p w14:paraId="58128CAE" w14:textId="77777777" w:rsidR="0015178F" w:rsidRPr="0015178F" w:rsidRDefault="0015178F" w:rsidP="0015178F">
      <w:pPr>
        <w:tabs>
          <w:tab w:val="left" w:pos="360"/>
        </w:tabs>
        <w:spacing w:before="80"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1.</w:t>
      </w:r>
      <w:r w:rsidRPr="0015178F">
        <w:rPr>
          <w:rFonts w:ascii="Times New Roman" w:eastAsia="Calibri" w:hAnsi="Times New Roman" w:cs="Times New Roman"/>
          <w:sz w:val="24"/>
          <w:szCs w:val="24"/>
        </w:rPr>
        <w:tab/>
        <w:t>it/an/is/ important/ keep/in/ calm/to/ emergency.</w:t>
      </w:r>
    </w:p>
    <w:p w14:paraId="5AABC215" w14:textId="77777777" w:rsidR="0015178F" w:rsidRPr="0015178F" w:rsidRDefault="0015178F" w:rsidP="0015178F">
      <w:pPr>
        <w:tabs>
          <w:tab w:val="left" w:pos="360"/>
          <w:tab w:val="left" w:leader="underscore" w:pos="9358"/>
        </w:tabs>
        <w:spacing w:before="80"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r>
    </w:p>
    <w:p w14:paraId="0A41756D" w14:textId="77777777" w:rsidR="0015178F" w:rsidRPr="0015178F" w:rsidRDefault="0015178F" w:rsidP="0015178F">
      <w:pPr>
        <w:tabs>
          <w:tab w:val="left" w:pos="360"/>
        </w:tabs>
        <w:spacing w:before="80"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2.</w:t>
      </w:r>
      <w:r w:rsidRPr="0015178F">
        <w:rPr>
          <w:rFonts w:ascii="Times New Roman" w:eastAsia="Calibri" w:hAnsi="Times New Roman" w:cs="Times New Roman"/>
          <w:sz w:val="24"/>
          <w:szCs w:val="24"/>
        </w:rPr>
        <w:tab/>
        <w:t>are/the schools/ nationwide/ experiencing/ at present/ teacher shortages/.</w:t>
      </w:r>
    </w:p>
    <w:p w14:paraId="0C428941" w14:textId="77777777" w:rsidR="0015178F" w:rsidRPr="0015178F" w:rsidRDefault="0015178F" w:rsidP="0015178F">
      <w:pPr>
        <w:tabs>
          <w:tab w:val="left" w:pos="360"/>
          <w:tab w:val="left" w:leader="underscore" w:pos="9358"/>
        </w:tabs>
        <w:spacing w:before="80"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r>
    </w:p>
    <w:p w14:paraId="6F982DFF" w14:textId="77777777" w:rsidR="0015178F" w:rsidRPr="0015178F" w:rsidRDefault="0015178F" w:rsidP="0015178F">
      <w:pPr>
        <w:tabs>
          <w:tab w:val="left" w:pos="360"/>
        </w:tabs>
        <w:spacing w:before="80"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lastRenderedPageBreak/>
        <w:t>3.</w:t>
      </w:r>
      <w:r w:rsidRPr="0015178F">
        <w:rPr>
          <w:rFonts w:ascii="Times New Roman" w:eastAsia="Calibri" w:hAnsi="Times New Roman" w:cs="Times New Roman"/>
          <w:sz w:val="24"/>
          <w:szCs w:val="24"/>
        </w:rPr>
        <w:tab/>
        <w:t>Jane/ it/ to/easy/found/ empathize/the/ in/ characters/ the books/with/.</w:t>
      </w:r>
    </w:p>
    <w:p w14:paraId="3C296FFF" w14:textId="77777777" w:rsidR="0015178F" w:rsidRPr="0015178F" w:rsidRDefault="0015178F" w:rsidP="0015178F">
      <w:pPr>
        <w:tabs>
          <w:tab w:val="left" w:pos="360"/>
          <w:tab w:val="left" w:leader="underscore" w:pos="9358"/>
        </w:tabs>
        <w:spacing w:before="80"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r>
    </w:p>
    <w:p w14:paraId="1CBA53E5" w14:textId="77777777" w:rsidR="0015178F" w:rsidRPr="0015178F" w:rsidRDefault="0015178F" w:rsidP="0015178F">
      <w:pPr>
        <w:tabs>
          <w:tab w:val="left" w:pos="360"/>
        </w:tabs>
        <w:spacing w:before="80"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4.</w:t>
      </w:r>
      <w:r w:rsidRPr="0015178F">
        <w:rPr>
          <w:rFonts w:ascii="Times New Roman" w:eastAsia="Calibri" w:hAnsi="Times New Roman" w:cs="Times New Roman"/>
          <w:sz w:val="24"/>
          <w:szCs w:val="24"/>
        </w:rPr>
        <w:tab/>
        <w:t>if/ I/ would/ you, I/for/ call/ the helpline/ help/were/.</w:t>
      </w:r>
    </w:p>
    <w:p w14:paraId="33312BE5" w14:textId="77777777" w:rsidR="0015178F" w:rsidRPr="0015178F" w:rsidRDefault="0015178F" w:rsidP="0015178F">
      <w:pPr>
        <w:tabs>
          <w:tab w:val="left" w:pos="360"/>
          <w:tab w:val="left" w:leader="underscore" w:pos="9358"/>
        </w:tabs>
        <w:spacing w:before="80"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r>
    </w:p>
    <w:p w14:paraId="006DB069" w14:textId="77777777" w:rsidR="0015178F" w:rsidRPr="0015178F" w:rsidRDefault="0015178F" w:rsidP="0015178F">
      <w:pPr>
        <w:tabs>
          <w:tab w:val="left" w:pos="360"/>
        </w:tabs>
        <w:spacing w:before="80"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5.</w:t>
      </w:r>
      <w:r w:rsidRPr="0015178F">
        <w:rPr>
          <w:rFonts w:ascii="Times New Roman" w:eastAsia="Calibri" w:hAnsi="Times New Roman" w:cs="Times New Roman"/>
          <w:sz w:val="24"/>
          <w:szCs w:val="24"/>
        </w:rPr>
        <w:tab/>
        <w:t>she/ to/wondered/ whether/was/ tell/ her/ best friend/ what/ she/ thinking.</w:t>
      </w:r>
    </w:p>
    <w:p w14:paraId="0B1552D0" w14:textId="77777777" w:rsidR="0015178F" w:rsidRPr="0015178F" w:rsidRDefault="0015178F" w:rsidP="0015178F">
      <w:pPr>
        <w:tabs>
          <w:tab w:val="left" w:pos="360"/>
          <w:tab w:val="left" w:leader="underscore" w:pos="9358"/>
        </w:tabs>
        <w:spacing w:before="80" w:after="0" w:line="240" w:lineRule="auto"/>
        <w:jc w:val="both"/>
        <w:rPr>
          <w:rFonts w:ascii="Times New Roman" w:eastAsia="Calibri" w:hAnsi="Times New Roman" w:cs="Times New Roman"/>
          <w:sz w:val="24"/>
          <w:szCs w:val="24"/>
        </w:rPr>
      </w:pPr>
      <w:r w:rsidRPr="0015178F">
        <w:rPr>
          <w:rFonts w:ascii="Times New Roman" w:eastAsia="Calibri" w:hAnsi="Times New Roman" w:cs="Times New Roman"/>
          <w:sz w:val="24"/>
          <w:szCs w:val="24"/>
        </w:rPr>
        <w:tab/>
      </w:r>
      <w:r w:rsidRPr="0015178F">
        <w:rPr>
          <w:rFonts w:ascii="Times New Roman" w:eastAsia="Calibri" w:hAnsi="Times New Roman" w:cs="Times New Roman"/>
          <w:sz w:val="24"/>
          <w:szCs w:val="24"/>
        </w:rPr>
        <w:tab/>
      </w:r>
    </w:p>
    <w:p w14:paraId="4C169E8D" w14:textId="77777777" w:rsidR="0015178F" w:rsidRPr="0015178F" w:rsidRDefault="0015178F" w:rsidP="0015178F">
      <w:pPr>
        <w:spacing w:after="0" w:line="240" w:lineRule="auto"/>
        <w:rPr>
          <w:rFonts w:ascii="Times New Roman" w:eastAsia="Times New Roman" w:hAnsi="Times New Roman" w:cs="Times New Roman"/>
          <w:b/>
          <w:sz w:val="24"/>
          <w:szCs w:val="24"/>
          <w:lang w:val="en-GB"/>
        </w:rPr>
      </w:pPr>
      <w:r w:rsidRPr="0015178F">
        <w:rPr>
          <w:rFonts w:ascii="Times New Roman" w:eastAsia="Times New Roman" w:hAnsi="Times New Roman" w:cs="Times New Roman"/>
          <w:b/>
          <w:sz w:val="24"/>
          <w:szCs w:val="24"/>
          <w:highlight w:val="green"/>
          <w:lang w:val="en-GB"/>
        </w:rPr>
        <w:t>UNIT 4</w:t>
      </w:r>
    </w:p>
    <w:p w14:paraId="1ACD53EA" w14:textId="77777777" w:rsidR="0015178F" w:rsidRPr="0015178F" w:rsidRDefault="0015178F" w:rsidP="0015178F">
      <w:pPr>
        <w:spacing w:after="0" w:line="240" w:lineRule="auto"/>
        <w:rPr>
          <w:rFonts w:ascii="Times New Roman" w:eastAsia="Calibri" w:hAnsi="Times New Roman" w:cs="Times New Roman"/>
          <w:b/>
          <w:sz w:val="24"/>
          <w:szCs w:val="24"/>
          <w:u w:val="single"/>
        </w:rPr>
      </w:pPr>
      <w:r w:rsidRPr="0015178F">
        <w:rPr>
          <w:rFonts w:ascii="Times New Roman" w:eastAsia="Calibri" w:hAnsi="Times New Roman" w:cs="Times New Roman"/>
          <w:b/>
          <w:sz w:val="24"/>
          <w:szCs w:val="24"/>
          <w:u w:val="single"/>
        </w:rPr>
        <w:t>II.Reorder the words to make a meaningful sentence.</w:t>
      </w:r>
    </w:p>
    <w:p w14:paraId="5218FB25"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1.you/ act/ ?/ my/ out/ stories/ you/ were/ age/ use/ Did/ when/ to/ at.</w:t>
      </w:r>
    </w:p>
    <w:p w14:paraId="23678AB1"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w:t>
      </w:r>
    </w:p>
    <w:p w14:paraId="56407061"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2. Tet/ money/ holiday/ is/ lucky/ Giving/ common/ considered/ practice/ a/ on/ the.</w:t>
      </w:r>
    </w:p>
    <w:p w14:paraId="01242F68"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w:t>
      </w:r>
    </w:p>
    <w:p w14:paraId="643B470D"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3.parents/ late/ wish/ he/ not/ have/ such/ some/ habits/Lan’s/ as/ getting up/ did bad.</w:t>
      </w:r>
    </w:p>
    <w:p w14:paraId="5121A640"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w:t>
      </w:r>
    </w:p>
    <w:p w14:paraId="12F3B31B"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4.there/ four/ wish/ seasons/ in/ I/ my/ were/ area.</w:t>
      </w:r>
    </w:p>
    <w:p w14:paraId="2A2ABBB9"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w:t>
      </w:r>
    </w:p>
    <w:p w14:paraId="4470626D"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5.It’s/ to/ habit/ never/ bad/ easy/ break/ a.</w:t>
      </w:r>
    </w:p>
    <w:p w14:paraId="267CCE9C"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w:t>
      </w:r>
    </w:p>
    <w:p w14:paraId="1D0EF670" w14:textId="77777777" w:rsidR="0015178F" w:rsidRPr="0015178F" w:rsidRDefault="0015178F" w:rsidP="0015178F">
      <w:pPr>
        <w:spacing w:after="0" w:line="240" w:lineRule="auto"/>
        <w:rPr>
          <w:rFonts w:ascii="Times New Roman" w:eastAsia="Times New Roman" w:hAnsi="Times New Roman" w:cs="Times New Roman"/>
          <w:b/>
          <w:sz w:val="24"/>
          <w:szCs w:val="24"/>
          <w:lang w:val="en-GB"/>
        </w:rPr>
      </w:pPr>
      <w:r w:rsidRPr="0015178F">
        <w:rPr>
          <w:rFonts w:ascii="Times New Roman" w:eastAsia="Times New Roman" w:hAnsi="Times New Roman" w:cs="Times New Roman"/>
          <w:b/>
          <w:sz w:val="24"/>
          <w:szCs w:val="24"/>
          <w:highlight w:val="green"/>
          <w:lang w:val="en-GB"/>
        </w:rPr>
        <w:t>UNIT 5</w:t>
      </w:r>
    </w:p>
    <w:p w14:paraId="6210F044"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1. Phong Nha-Ke Bang / in / the second largest / is / the most spectacular / National Park / wilderness</w:t>
      </w:r>
      <w:r w:rsidRPr="0015178F">
        <w:rPr>
          <w:rFonts w:ascii="Times New Roman" w:eastAsia="Calibri" w:hAnsi="Times New Roman" w:cs="Times New Roman"/>
          <w:spacing w:val="7"/>
          <w:sz w:val="24"/>
          <w:szCs w:val="24"/>
        </w:rPr>
        <w:t xml:space="preserve"> </w:t>
      </w:r>
      <w:r w:rsidRPr="0015178F">
        <w:rPr>
          <w:rFonts w:ascii="Times New Roman" w:eastAsia="Calibri" w:hAnsi="Times New Roman" w:cs="Times New Roman"/>
          <w:sz w:val="24"/>
          <w:szCs w:val="24"/>
        </w:rPr>
        <w:t>sites</w:t>
      </w:r>
      <w:r w:rsidRPr="0015178F">
        <w:rPr>
          <w:rFonts w:ascii="Times New Roman" w:eastAsia="Calibri" w:hAnsi="Times New Roman" w:cs="Times New Roman"/>
          <w:spacing w:val="8"/>
          <w:sz w:val="24"/>
          <w:szCs w:val="24"/>
        </w:rPr>
        <w:t xml:space="preserve"> </w:t>
      </w:r>
      <w:r w:rsidRPr="0015178F">
        <w:rPr>
          <w:rFonts w:ascii="Times New Roman" w:eastAsia="Calibri" w:hAnsi="Times New Roman" w:cs="Times New Roman"/>
          <w:sz w:val="24"/>
          <w:szCs w:val="24"/>
        </w:rPr>
        <w:t>/</w:t>
      </w:r>
      <w:r w:rsidRPr="0015178F">
        <w:rPr>
          <w:rFonts w:ascii="Times New Roman" w:eastAsia="Calibri" w:hAnsi="Times New Roman" w:cs="Times New Roman"/>
          <w:spacing w:val="6"/>
          <w:sz w:val="24"/>
          <w:szCs w:val="24"/>
        </w:rPr>
        <w:t xml:space="preserve"> </w:t>
      </w:r>
      <w:r w:rsidRPr="0015178F">
        <w:rPr>
          <w:rFonts w:ascii="Times New Roman" w:eastAsia="Calibri" w:hAnsi="Times New Roman" w:cs="Times New Roman"/>
          <w:sz w:val="24"/>
          <w:szCs w:val="24"/>
        </w:rPr>
        <w:t>South</w:t>
      </w:r>
      <w:r w:rsidRPr="0015178F">
        <w:rPr>
          <w:rFonts w:ascii="Times New Roman" w:eastAsia="Calibri" w:hAnsi="Times New Roman" w:cs="Times New Roman"/>
          <w:spacing w:val="5"/>
          <w:sz w:val="24"/>
          <w:szCs w:val="24"/>
        </w:rPr>
        <w:t xml:space="preserve"> </w:t>
      </w:r>
      <w:r w:rsidRPr="0015178F">
        <w:rPr>
          <w:rFonts w:ascii="Times New Roman" w:eastAsia="Calibri" w:hAnsi="Times New Roman" w:cs="Times New Roman"/>
          <w:sz w:val="24"/>
          <w:szCs w:val="24"/>
        </w:rPr>
        <w:t>East</w:t>
      </w:r>
      <w:r w:rsidRPr="0015178F">
        <w:rPr>
          <w:rFonts w:ascii="Times New Roman" w:eastAsia="Calibri" w:hAnsi="Times New Roman" w:cs="Times New Roman"/>
          <w:spacing w:val="3"/>
          <w:sz w:val="24"/>
          <w:szCs w:val="24"/>
        </w:rPr>
        <w:t xml:space="preserve"> </w:t>
      </w:r>
      <w:r w:rsidRPr="0015178F">
        <w:rPr>
          <w:rFonts w:ascii="Times New Roman" w:eastAsia="Calibri" w:hAnsi="Times New Roman" w:cs="Times New Roman"/>
          <w:sz w:val="24"/>
          <w:szCs w:val="24"/>
        </w:rPr>
        <w:t>Asia</w:t>
      </w:r>
      <w:r w:rsidRPr="0015178F">
        <w:rPr>
          <w:rFonts w:ascii="Times New Roman" w:eastAsia="Calibri" w:hAnsi="Times New Roman" w:cs="Times New Roman"/>
          <w:spacing w:val="5"/>
          <w:sz w:val="24"/>
          <w:szCs w:val="24"/>
        </w:rPr>
        <w:t xml:space="preserve"> </w:t>
      </w:r>
      <w:r w:rsidRPr="0015178F">
        <w:rPr>
          <w:rFonts w:ascii="Times New Roman" w:eastAsia="Calibri" w:hAnsi="Times New Roman" w:cs="Times New Roman"/>
          <w:sz w:val="24"/>
          <w:szCs w:val="24"/>
        </w:rPr>
        <w:t>/</w:t>
      </w:r>
      <w:r w:rsidRPr="0015178F">
        <w:rPr>
          <w:rFonts w:ascii="Times New Roman" w:eastAsia="Calibri" w:hAnsi="Times New Roman" w:cs="Times New Roman"/>
          <w:spacing w:val="8"/>
          <w:sz w:val="24"/>
          <w:szCs w:val="24"/>
        </w:rPr>
        <w:t xml:space="preserve"> </w:t>
      </w:r>
      <w:r w:rsidRPr="0015178F">
        <w:rPr>
          <w:rFonts w:ascii="Times New Roman" w:eastAsia="Calibri" w:hAnsi="Times New Roman" w:cs="Times New Roman"/>
          <w:sz w:val="24"/>
          <w:szCs w:val="24"/>
        </w:rPr>
        <w:t>and</w:t>
      </w:r>
      <w:r w:rsidRPr="0015178F">
        <w:rPr>
          <w:rFonts w:ascii="Times New Roman" w:eastAsia="Calibri" w:hAnsi="Times New Roman" w:cs="Times New Roman"/>
          <w:spacing w:val="5"/>
          <w:sz w:val="24"/>
          <w:szCs w:val="24"/>
        </w:rPr>
        <w:t xml:space="preserve"> </w:t>
      </w:r>
      <w:r w:rsidRPr="0015178F">
        <w:rPr>
          <w:rFonts w:ascii="Times New Roman" w:eastAsia="Calibri" w:hAnsi="Times New Roman" w:cs="Times New Roman"/>
          <w:sz w:val="24"/>
          <w:szCs w:val="24"/>
        </w:rPr>
        <w:t>/</w:t>
      </w:r>
      <w:r w:rsidRPr="0015178F">
        <w:rPr>
          <w:rFonts w:ascii="Times New Roman" w:eastAsia="Calibri" w:hAnsi="Times New Roman" w:cs="Times New Roman"/>
          <w:spacing w:val="3"/>
          <w:sz w:val="24"/>
          <w:szCs w:val="24"/>
        </w:rPr>
        <w:t xml:space="preserve"> </w:t>
      </w:r>
      <w:r w:rsidRPr="0015178F">
        <w:rPr>
          <w:rFonts w:ascii="Times New Roman" w:eastAsia="Calibri" w:hAnsi="Times New Roman" w:cs="Times New Roman"/>
          <w:sz w:val="24"/>
          <w:szCs w:val="24"/>
        </w:rPr>
        <w:t>one</w:t>
      </w:r>
      <w:r w:rsidRPr="0015178F">
        <w:rPr>
          <w:rFonts w:ascii="Times New Roman" w:eastAsia="Calibri" w:hAnsi="Times New Roman" w:cs="Times New Roman"/>
          <w:spacing w:val="7"/>
          <w:sz w:val="24"/>
          <w:szCs w:val="24"/>
        </w:rPr>
        <w:t xml:space="preserve"> </w:t>
      </w:r>
      <w:r w:rsidRPr="0015178F">
        <w:rPr>
          <w:rFonts w:ascii="Times New Roman" w:eastAsia="Calibri" w:hAnsi="Times New Roman" w:cs="Times New Roman"/>
          <w:sz w:val="24"/>
          <w:szCs w:val="24"/>
        </w:rPr>
        <w:t>of</w:t>
      </w:r>
      <w:r w:rsidRPr="0015178F">
        <w:rPr>
          <w:rFonts w:ascii="Times New Roman" w:eastAsia="Calibri" w:hAnsi="Times New Roman" w:cs="Times New Roman"/>
          <w:spacing w:val="4"/>
          <w:sz w:val="24"/>
          <w:szCs w:val="24"/>
        </w:rPr>
        <w:t xml:space="preserve"> </w:t>
      </w:r>
      <w:r w:rsidRPr="0015178F">
        <w:rPr>
          <w:rFonts w:ascii="Times New Roman" w:eastAsia="Calibri" w:hAnsi="Times New Roman" w:cs="Times New Roman"/>
          <w:sz w:val="24"/>
          <w:szCs w:val="24"/>
        </w:rPr>
        <w:t>/</w:t>
      </w:r>
      <w:r w:rsidRPr="0015178F">
        <w:rPr>
          <w:rFonts w:ascii="Times New Roman" w:eastAsia="Calibri" w:hAnsi="Times New Roman" w:cs="Times New Roman"/>
          <w:spacing w:val="9"/>
          <w:sz w:val="24"/>
          <w:szCs w:val="24"/>
        </w:rPr>
        <w:t xml:space="preserve"> </w:t>
      </w:r>
      <w:r w:rsidRPr="0015178F">
        <w:rPr>
          <w:rFonts w:ascii="Times New Roman" w:eastAsia="Calibri" w:hAnsi="Times New Roman" w:cs="Times New Roman"/>
          <w:sz w:val="24"/>
          <w:szCs w:val="24"/>
        </w:rPr>
        <w:t>limestone</w:t>
      </w:r>
      <w:r w:rsidRPr="0015178F">
        <w:rPr>
          <w:rFonts w:ascii="Times New Roman" w:eastAsia="Calibri" w:hAnsi="Times New Roman" w:cs="Times New Roman"/>
          <w:spacing w:val="7"/>
          <w:sz w:val="24"/>
          <w:szCs w:val="24"/>
        </w:rPr>
        <w:t xml:space="preserve"> </w:t>
      </w:r>
      <w:r w:rsidRPr="0015178F">
        <w:rPr>
          <w:rFonts w:ascii="Times New Roman" w:eastAsia="Calibri" w:hAnsi="Times New Roman" w:cs="Times New Roman"/>
          <w:sz w:val="24"/>
          <w:szCs w:val="24"/>
        </w:rPr>
        <w:t>regions</w:t>
      </w:r>
      <w:r w:rsidRPr="0015178F">
        <w:rPr>
          <w:rFonts w:ascii="Times New Roman" w:eastAsia="Calibri" w:hAnsi="Times New Roman" w:cs="Times New Roman"/>
          <w:spacing w:val="7"/>
          <w:sz w:val="24"/>
          <w:szCs w:val="24"/>
        </w:rPr>
        <w:t xml:space="preserve"> </w:t>
      </w:r>
      <w:r w:rsidRPr="0015178F">
        <w:rPr>
          <w:rFonts w:ascii="Times New Roman" w:eastAsia="Calibri" w:hAnsi="Times New Roman" w:cs="Times New Roman"/>
          <w:sz w:val="24"/>
          <w:szCs w:val="24"/>
        </w:rPr>
        <w:t>/</w:t>
      </w:r>
      <w:r w:rsidRPr="0015178F">
        <w:rPr>
          <w:rFonts w:ascii="Times New Roman" w:eastAsia="Calibri" w:hAnsi="Times New Roman" w:cs="Times New Roman"/>
          <w:spacing w:val="4"/>
          <w:sz w:val="24"/>
          <w:szCs w:val="24"/>
        </w:rPr>
        <w:t xml:space="preserve"> </w:t>
      </w:r>
      <w:r w:rsidRPr="0015178F">
        <w:rPr>
          <w:rFonts w:ascii="Times New Roman" w:eastAsia="Calibri" w:hAnsi="Times New Roman" w:cs="Times New Roman"/>
          <w:sz w:val="24"/>
          <w:szCs w:val="24"/>
        </w:rPr>
        <w:t>one</w:t>
      </w:r>
      <w:r w:rsidRPr="0015178F">
        <w:rPr>
          <w:rFonts w:ascii="Times New Roman" w:eastAsia="Calibri" w:hAnsi="Times New Roman" w:cs="Times New Roman"/>
          <w:spacing w:val="8"/>
          <w:sz w:val="24"/>
          <w:szCs w:val="24"/>
        </w:rPr>
        <w:t xml:space="preserve"> </w:t>
      </w:r>
      <w:r w:rsidRPr="0015178F">
        <w:rPr>
          <w:rFonts w:ascii="Times New Roman" w:eastAsia="Calibri" w:hAnsi="Times New Roman" w:cs="Times New Roman"/>
          <w:sz w:val="24"/>
          <w:szCs w:val="24"/>
        </w:rPr>
        <w:t>of</w:t>
      </w:r>
      <w:r w:rsidRPr="0015178F">
        <w:rPr>
          <w:rFonts w:ascii="Times New Roman" w:eastAsia="Calibri" w:hAnsi="Times New Roman" w:cs="Times New Roman"/>
          <w:spacing w:val="5"/>
          <w:sz w:val="24"/>
          <w:szCs w:val="24"/>
        </w:rPr>
        <w:t xml:space="preserve"> </w:t>
      </w:r>
      <w:r w:rsidRPr="0015178F">
        <w:rPr>
          <w:rFonts w:ascii="Times New Roman" w:eastAsia="Calibri" w:hAnsi="Times New Roman" w:cs="Times New Roman"/>
          <w:sz w:val="24"/>
          <w:szCs w:val="24"/>
        </w:rPr>
        <w:t>/</w:t>
      </w:r>
      <w:r w:rsidRPr="0015178F">
        <w:rPr>
          <w:rFonts w:ascii="Times New Roman" w:eastAsia="Calibri" w:hAnsi="Times New Roman" w:cs="Times New Roman"/>
          <w:spacing w:val="6"/>
          <w:sz w:val="24"/>
          <w:szCs w:val="24"/>
        </w:rPr>
        <w:t xml:space="preserve"> </w:t>
      </w:r>
      <w:r w:rsidRPr="0015178F">
        <w:rPr>
          <w:rFonts w:ascii="Times New Roman" w:eastAsia="Calibri" w:hAnsi="Times New Roman" w:cs="Times New Roman"/>
          <w:sz w:val="24"/>
          <w:szCs w:val="24"/>
        </w:rPr>
        <w:t>in</w:t>
      </w:r>
      <w:r w:rsidRPr="0015178F">
        <w:rPr>
          <w:rFonts w:ascii="Times New Roman" w:eastAsia="Calibri" w:hAnsi="Times New Roman" w:cs="Times New Roman"/>
          <w:spacing w:val="5"/>
          <w:sz w:val="24"/>
          <w:szCs w:val="24"/>
        </w:rPr>
        <w:t xml:space="preserve"> </w:t>
      </w:r>
      <w:r w:rsidRPr="0015178F">
        <w:rPr>
          <w:rFonts w:ascii="Times New Roman" w:eastAsia="Calibri" w:hAnsi="Times New Roman" w:cs="Times New Roman"/>
          <w:sz w:val="24"/>
          <w:szCs w:val="24"/>
        </w:rPr>
        <w:t>the</w:t>
      </w:r>
      <w:r w:rsidRPr="0015178F">
        <w:rPr>
          <w:rFonts w:ascii="Times New Roman" w:eastAsia="Calibri" w:hAnsi="Times New Roman" w:cs="Times New Roman"/>
          <w:spacing w:val="4"/>
          <w:sz w:val="24"/>
          <w:szCs w:val="24"/>
        </w:rPr>
        <w:t xml:space="preserve"> </w:t>
      </w:r>
      <w:r w:rsidRPr="0015178F">
        <w:rPr>
          <w:rFonts w:ascii="Times New Roman" w:eastAsia="Calibri" w:hAnsi="Times New Roman" w:cs="Times New Roman"/>
          <w:sz w:val="24"/>
          <w:szCs w:val="24"/>
        </w:rPr>
        <w:t>world /. /</w:t>
      </w:r>
    </w:p>
    <w:p w14:paraId="3EDE48C7"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w:t>
      </w:r>
    </w:p>
    <w:p w14:paraId="709ADF98"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w:t>
      </w:r>
    </w:p>
    <w:p w14:paraId="0080BA3E"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2. Son Doong Cave / was / in 2009 /, / explored / in / discovered / 2011 / by / a / and / now open / British caving team /to / a limited number / from 2014 / of tourist /. /</w:t>
      </w:r>
    </w:p>
    <w:p w14:paraId="65757EEA"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w:t>
      </w:r>
    </w:p>
    <w:p w14:paraId="6792BF28"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w:t>
      </w:r>
    </w:p>
    <w:p w14:paraId="03BC5945"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3. The / world famous / Ha Long Bay / probably / one of / is / the most / Wonders / fabulous natural / in Viet Nam / .</w:t>
      </w:r>
      <w:r w:rsidRPr="0015178F">
        <w:rPr>
          <w:rFonts w:ascii="Times New Roman" w:eastAsia="Calibri" w:hAnsi="Times New Roman" w:cs="Times New Roman"/>
          <w:spacing w:val="9"/>
          <w:sz w:val="24"/>
          <w:szCs w:val="24"/>
        </w:rPr>
        <w:t xml:space="preserve"> </w:t>
      </w:r>
      <w:r w:rsidRPr="0015178F">
        <w:rPr>
          <w:rFonts w:ascii="Times New Roman" w:eastAsia="Calibri" w:hAnsi="Times New Roman" w:cs="Times New Roman"/>
          <w:sz w:val="24"/>
          <w:szCs w:val="24"/>
        </w:rPr>
        <w:t>/</w:t>
      </w:r>
    </w:p>
    <w:p w14:paraId="6BB96995"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w:t>
      </w:r>
    </w:p>
    <w:p w14:paraId="431457D7"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w:t>
      </w:r>
    </w:p>
    <w:p w14:paraId="7E7A9D5B"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4. Hue / once / the / capital of / was / the / emperors / of /, / and / Viet Nam / it's/an amazing place/to/for/an/ visit/on/</w:t>
      </w:r>
      <w:r w:rsidRPr="0015178F">
        <w:rPr>
          <w:rFonts w:ascii="Times New Roman" w:eastAsia="Calibri" w:hAnsi="Times New Roman" w:cs="Times New Roman"/>
          <w:spacing w:val="15"/>
          <w:sz w:val="24"/>
          <w:szCs w:val="24"/>
        </w:rPr>
        <w:t xml:space="preserve"> </w:t>
      </w:r>
      <w:r w:rsidRPr="0015178F">
        <w:rPr>
          <w:rFonts w:ascii="Times New Roman" w:eastAsia="Calibri" w:hAnsi="Times New Roman" w:cs="Times New Roman"/>
          <w:sz w:val="24"/>
          <w:szCs w:val="24"/>
        </w:rPr>
        <w:t>history/lesson/location/./</w:t>
      </w:r>
    </w:p>
    <w:p w14:paraId="40F3AC7C"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w:t>
      </w:r>
    </w:p>
    <w:p w14:paraId="5F2CF7C6"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w:t>
      </w:r>
    </w:p>
    <w:p w14:paraId="5B2A41E4"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5. Ha Noi / is /, / and / you'll / find / Viet Nam's capital city / it / on / banks / of the / Red River / the / with / Hoan Kiem Lake / right/ its heart / at/ .</w:t>
      </w:r>
      <w:r w:rsidRPr="0015178F">
        <w:rPr>
          <w:rFonts w:ascii="Times New Roman" w:eastAsia="Calibri" w:hAnsi="Times New Roman" w:cs="Times New Roman"/>
          <w:spacing w:val="44"/>
          <w:sz w:val="24"/>
          <w:szCs w:val="24"/>
        </w:rPr>
        <w:t xml:space="preserve"> </w:t>
      </w:r>
      <w:r w:rsidRPr="0015178F">
        <w:rPr>
          <w:rFonts w:ascii="Times New Roman" w:eastAsia="Calibri" w:hAnsi="Times New Roman" w:cs="Times New Roman"/>
          <w:sz w:val="24"/>
          <w:szCs w:val="24"/>
        </w:rPr>
        <w:t>/</w:t>
      </w:r>
    </w:p>
    <w:p w14:paraId="7F2EB54B" w14:textId="77777777" w:rsidR="0015178F" w:rsidRPr="0015178F" w:rsidRDefault="0015178F" w:rsidP="0015178F">
      <w:pPr>
        <w:spacing w:after="0" w:line="240" w:lineRule="auto"/>
        <w:rPr>
          <w:rFonts w:ascii="Times New Roman" w:eastAsia="Calibri" w:hAnsi="Times New Roman" w:cs="Times New Roman"/>
          <w:sz w:val="24"/>
          <w:szCs w:val="24"/>
        </w:rPr>
      </w:pPr>
      <w:r w:rsidRPr="0015178F">
        <w:rPr>
          <w:rFonts w:ascii="Times New Roman" w:eastAsia="Calibri" w:hAnsi="Times New Roman" w:cs="Times New Roman"/>
          <w:sz w:val="24"/>
          <w:szCs w:val="24"/>
        </w:rPr>
        <w:t>……………………………………………………………………………………………</w:t>
      </w:r>
    </w:p>
    <w:p w14:paraId="51371732" w14:textId="77777777" w:rsidR="003D279D" w:rsidRPr="0015178F" w:rsidRDefault="003D279D" w:rsidP="00DA1F9A">
      <w:pPr>
        <w:tabs>
          <w:tab w:val="left" w:pos="2085"/>
        </w:tabs>
        <w:spacing w:after="0" w:line="240" w:lineRule="auto"/>
        <w:jc w:val="both"/>
        <w:outlineLvl w:val="0"/>
        <w:rPr>
          <w:rFonts w:ascii="Times New Roman" w:hAnsi="Times New Roman" w:cs="Times New Roman"/>
          <w:b/>
          <w:sz w:val="26"/>
          <w:szCs w:val="26"/>
          <w:u w:val="single"/>
        </w:rPr>
      </w:pPr>
    </w:p>
    <w:p w14:paraId="74A6D709" w14:textId="77777777" w:rsidR="00D3208C" w:rsidRPr="00D3208C" w:rsidRDefault="00D3208C" w:rsidP="00D3208C">
      <w:pPr>
        <w:tabs>
          <w:tab w:val="left" w:pos="6480"/>
        </w:tabs>
        <w:spacing w:after="0" w:line="240" w:lineRule="auto"/>
        <w:jc w:val="center"/>
        <w:rPr>
          <w:rFonts w:ascii="Arial" w:eastAsia="Times New Roman" w:hAnsi="Arial" w:cs="Arial"/>
          <w:color w:val="000000"/>
          <w:sz w:val="26"/>
          <w:szCs w:val="26"/>
          <w:shd w:val="clear" w:color="auto" w:fill="FFFFFF"/>
        </w:rPr>
      </w:pPr>
      <w:r>
        <w:rPr>
          <w:rFonts w:ascii="Times New Roman" w:eastAsia="Times New Roman" w:hAnsi="Times New Roman" w:cs="Times New Roman"/>
          <w:sz w:val="26"/>
          <w:szCs w:val="26"/>
          <w:shd w:val="clear" w:color="auto" w:fill="FFFFFF"/>
        </w:rPr>
        <w:t>.................................................HẾT ...............................................</w:t>
      </w:r>
    </w:p>
    <w:p w14:paraId="4981B9BF" w14:textId="77777777" w:rsidR="003D279D" w:rsidRPr="00C54046" w:rsidRDefault="003D279D" w:rsidP="00DA1F9A">
      <w:pPr>
        <w:spacing w:after="0" w:line="240" w:lineRule="auto"/>
        <w:jc w:val="both"/>
        <w:rPr>
          <w:rFonts w:ascii="Times New Roman" w:hAnsi="Times New Roman" w:cs="Times New Roman"/>
          <w:sz w:val="26"/>
          <w:szCs w:val="26"/>
        </w:rPr>
      </w:pPr>
    </w:p>
    <w:p w14:paraId="04A8690B" w14:textId="3F748A64" w:rsidR="007E4729" w:rsidRDefault="007E4729" w:rsidP="007E4729">
      <w:pPr>
        <w:spacing w:before="40" w:after="0" w:line="240" w:lineRule="auto"/>
        <w:ind w:firstLine="567"/>
        <w:jc w:val="center"/>
        <w:rPr>
          <w:rFonts w:ascii="Times New Roman" w:eastAsia="Times New Roman" w:hAnsi="Times New Roman" w:cs="Times New Roman"/>
          <w:b/>
          <w:bCs/>
          <w:color w:val="0D0D0D" w:themeColor="text1" w:themeTint="F2"/>
          <w:sz w:val="26"/>
          <w:szCs w:val="26"/>
          <w:lang w:val="en-US"/>
        </w:rPr>
      </w:pPr>
    </w:p>
    <w:p w14:paraId="74EE0547" w14:textId="6A4D64A9" w:rsidR="00023950" w:rsidRDefault="00023950" w:rsidP="007E4729">
      <w:pPr>
        <w:spacing w:before="40" w:after="0" w:line="240" w:lineRule="auto"/>
        <w:ind w:firstLine="567"/>
        <w:jc w:val="center"/>
        <w:rPr>
          <w:rFonts w:ascii="Times New Roman" w:eastAsia="Times New Roman" w:hAnsi="Times New Roman" w:cs="Times New Roman"/>
          <w:b/>
          <w:bCs/>
          <w:color w:val="0D0D0D" w:themeColor="text1" w:themeTint="F2"/>
          <w:sz w:val="26"/>
          <w:szCs w:val="26"/>
          <w:lang w:val="en-US"/>
        </w:rPr>
      </w:pPr>
    </w:p>
    <w:p w14:paraId="361B8894" w14:textId="59535FCB" w:rsidR="00023950" w:rsidRDefault="00023950" w:rsidP="007E4729">
      <w:pPr>
        <w:spacing w:before="40" w:after="0" w:line="240" w:lineRule="auto"/>
        <w:ind w:firstLine="567"/>
        <w:jc w:val="center"/>
        <w:rPr>
          <w:rFonts w:ascii="Times New Roman" w:eastAsia="Times New Roman" w:hAnsi="Times New Roman" w:cs="Times New Roman"/>
          <w:b/>
          <w:bCs/>
          <w:color w:val="0D0D0D" w:themeColor="text1" w:themeTint="F2"/>
          <w:sz w:val="26"/>
          <w:szCs w:val="26"/>
          <w:lang w:val="en-US"/>
        </w:rPr>
      </w:pPr>
    </w:p>
    <w:p w14:paraId="6E8EDA44" w14:textId="795855A4" w:rsidR="00023950" w:rsidRDefault="00023950" w:rsidP="007E4729">
      <w:pPr>
        <w:spacing w:before="40" w:after="0" w:line="240" w:lineRule="auto"/>
        <w:ind w:firstLine="567"/>
        <w:jc w:val="center"/>
        <w:rPr>
          <w:rFonts w:ascii="Times New Roman" w:eastAsia="Times New Roman" w:hAnsi="Times New Roman" w:cs="Times New Roman"/>
          <w:b/>
          <w:bCs/>
          <w:color w:val="0D0D0D" w:themeColor="text1" w:themeTint="F2"/>
          <w:sz w:val="26"/>
          <w:szCs w:val="26"/>
          <w:lang w:val="en-US"/>
        </w:rPr>
      </w:pPr>
    </w:p>
    <w:p w14:paraId="4CDA66FE" w14:textId="71AE0632" w:rsidR="00023950" w:rsidRDefault="00023950" w:rsidP="007E4729">
      <w:pPr>
        <w:spacing w:before="40" w:after="0" w:line="240" w:lineRule="auto"/>
        <w:ind w:firstLine="567"/>
        <w:jc w:val="center"/>
        <w:rPr>
          <w:rFonts w:ascii="Times New Roman" w:eastAsia="Times New Roman" w:hAnsi="Times New Roman" w:cs="Times New Roman"/>
          <w:b/>
          <w:bCs/>
          <w:color w:val="0D0D0D" w:themeColor="text1" w:themeTint="F2"/>
          <w:sz w:val="26"/>
          <w:szCs w:val="26"/>
          <w:lang w:val="en-US"/>
        </w:rPr>
      </w:pPr>
    </w:p>
    <w:p w14:paraId="3C30A9E5" w14:textId="31F2883D" w:rsidR="00023950" w:rsidRDefault="00023950" w:rsidP="007E4729">
      <w:pPr>
        <w:spacing w:before="40" w:after="0" w:line="240" w:lineRule="auto"/>
        <w:ind w:firstLine="567"/>
        <w:jc w:val="center"/>
        <w:rPr>
          <w:rFonts w:ascii="Times New Roman" w:eastAsia="Times New Roman" w:hAnsi="Times New Roman" w:cs="Times New Roman"/>
          <w:b/>
          <w:bCs/>
          <w:color w:val="0D0D0D" w:themeColor="text1" w:themeTint="F2"/>
          <w:sz w:val="26"/>
          <w:szCs w:val="26"/>
          <w:lang w:val="en-US"/>
        </w:rPr>
      </w:pPr>
    </w:p>
    <w:p w14:paraId="40616207" w14:textId="77777777" w:rsidR="00023950" w:rsidRDefault="00023950" w:rsidP="007E4729">
      <w:pPr>
        <w:spacing w:before="40" w:after="0" w:line="240" w:lineRule="auto"/>
        <w:ind w:firstLine="567"/>
        <w:jc w:val="center"/>
        <w:rPr>
          <w:rFonts w:ascii="Times New Roman" w:eastAsia="Times New Roman" w:hAnsi="Times New Roman" w:cs="Times New Roman"/>
          <w:b/>
          <w:bCs/>
          <w:color w:val="0D0D0D" w:themeColor="text1" w:themeTint="F2"/>
          <w:sz w:val="26"/>
          <w:szCs w:val="26"/>
          <w:lang w:val="en-US"/>
        </w:rPr>
      </w:pPr>
    </w:p>
    <w:p w14:paraId="62765A38" w14:textId="77777777" w:rsidR="007E4729" w:rsidRDefault="007E4729" w:rsidP="007E4729">
      <w:pPr>
        <w:spacing w:before="40" w:after="0" w:line="240" w:lineRule="auto"/>
        <w:ind w:firstLine="567"/>
        <w:jc w:val="center"/>
        <w:rPr>
          <w:rFonts w:ascii="Times New Roman" w:eastAsia="Times New Roman" w:hAnsi="Times New Roman" w:cs="Times New Roman"/>
          <w:b/>
          <w:bCs/>
          <w:color w:val="0D0D0D" w:themeColor="text1" w:themeTint="F2"/>
          <w:sz w:val="26"/>
          <w:szCs w:val="26"/>
          <w:lang w:val="en-US"/>
        </w:rPr>
      </w:pPr>
    </w:p>
    <w:p w14:paraId="06B1AA14" w14:textId="0CB8AAD4" w:rsidR="007E4729" w:rsidRPr="007E4729" w:rsidRDefault="007E4729" w:rsidP="007E4729">
      <w:pPr>
        <w:spacing w:before="40" w:after="0" w:line="240" w:lineRule="auto"/>
        <w:ind w:firstLine="567"/>
        <w:jc w:val="center"/>
        <w:rPr>
          <w:rFonts w:ascii="Times New Roman" w:eastAsia="Times New Roman" w:hAnsi="Times New Roman" w:cs="Times New Roman"/>
          <w:b/>
          <w:bCs/>
          <w:color w:val="0D0D0D" w:themeColor="text1" w:themeTint="F2"/>
          <w:sz w:val="26"/>
          <w:szCs w:val="26"/>
          <w:lang w:val="en-US"/>
        </w:rPr>
      </w:pPr>
      <w:r w:rsidRPr="007E4729">
        <w:rPr>
          <w:rFonts w:ascii="Times New Roman" w:eastAsia="Times New Roman" w:hAnsi="Times New Roman" w:cs="Times New Roman"/>
          <w:b/>
          <w:bCs/>
          <w:color w:val="0D0D0D" w:themeColor="text1" w:themeTint="F2"/>
          <w:sz w:val="26"/>
          <w:szCs w:val="26"/>
          <w:lang w:val="en-US"/>
        </w:rPr>
        <w:lastRenderedPageBreak/>
        <w:t>ĐỀ CƯƠNG ÔN TẬP HKI MÔN VẬT LÍ 9</w:t>
      </w:r>
    </w:p>
    <w:p w14:paraId="68D67830" w14:textId="36749C30" w:rsidR="007E4729" w:rsidRPr="007E4729" w:rsidRDefault="007E4729" w:rsidP="007E4729">
      <w:pPr>
        <w:spacing w:before="40" w:after="0" w:line="240" w:lineRule="auto"/>
        <w:ind w:firstLine="567"/>
        <w:jc w:val="center"/>
        <w:rPr>
          <w:rFonts w:ascii="Times New Roman" w:eastAsia="Times New Roman" w:hAnsi="Times New Roman" w:cs="Times New Roman"/>
          <w:b/>
          <w:bCs/>
          <w:i/>
          <w:color w:val="0D0D0D" w:themeColor="text1" w:themeTint="F2"/>
          <w:sz w:val="26"/>
          <w:szCs w:val="26"/>
          <w:lang w:val="en-US"/>
        </w:rPr>
      </w:pPr>
      <w:r w:rsidRPr="007E4729">
        <w:rPr>
          <w:rFonts w:ascii="Times New Roman" w:eastAsia="Times New Roman" w:hAnsi="Times New Roman" w:cs="Times New Roman"/>
          <w:b/>
          <w:bCs/>
          <w:color w:val="0D0D0D" w:themeColor="text1" w:themeTint="F2"/>
          <w:sz w:val="26"/>
          <w:szCs w:val="26"/>
          <w:lang w:val="en-US"/>
        </w:rPr>
        <w:t>NĂM HỌC 2023 - 2024</w:t>
      </w:r>
    </w:p>
    <w:p w14:paraId="1ACF8307" w14:textId="2F66EED9" w:rsidR="007E4729" w:rsidRPr="007E4729" w:rsidRDefault="007E4729" w:rsidP="007E4729">
      <w:pPr>
        <w:spacing w:before="40" w:after="0" w:line="240" w:lineRule="auto"/>
        <w:ind w:firstLine="567"/>
        <w:jc w:val="both"/>
        <w:rPr>
          <w:rFonts w:ascii="Times New Roman" w:eastAsia="Times New Roman" w:hAnsi="Times New Roman" w:cs="Times New Roman"/>
          <w:b/>
          <w:color w:val="0D0D0D" w:themeColor="text1" w:themeTint="F2"/>
          <w:sz w:val="26"/>
          <w:szCs w:val="26"/>
          <w:lang w:val="en-US"/>
        </w:rPr>
      </w:pPr>
      <w:r w:rsidRPr="007E4729">
        <w:rPr>
          <w:rFonts w:ascii="Times New Roman" w:eastAsia="Times New Roman" w:hAnsi="Times New Roman" w:cs="Times New Roman"/>
          <w:b/>
          <w:color w:val="0D0D0D" w:themeColor="text1" w:themeTint="F2"/>
          <w:sz w:val="26"/>
          <w:szCs w:val="26"/>
          <w:lang w:val="en-US"/>
        </w:rPr>
        <w:tab/>
        <w:t>NỘI DUNG ÔN TẬP: Từ bài 1 đến bài 26 SGK Vật lí 9</w:t>
      </w:r>
    </w:p>
    <w:p w14:paraId="25E25CA4" w14:textId="77777777" w:rsidR="007E4729" w:rsidRPr="007E4729" w:rsidRDefault="007E4729" w:rsidP="007E4729">
      <w:pPr>
        <w:spacing w:before="40" w:after="0" w:line="240" w:lineRule="auto"/>
        <w:ind w:firstLine="567"/>
        <w:jc w:val="both"/>
        <w:rPr>
          <w:rFonts w:ascii="Times New Roman" w:eastAsia="Times New Roman" w:hAnsi="Times New Roman" w:cs="Times New Roman"/>
          <w:b/>
          <w:color w:val="0D0D0D" w:themeColor="text1" w:themeTint="F2"/>
          <w:sz w:val="26"/>
          <w:szCs w:val="26"/>
          <w:lang w:val="en-US"/>
        </w:rPr>
      </w:pPr>
      <w:r w:rsidRPr="007E4729">
        <w:rPr>
          <w:rFonts w:ascii="Times New Roman" w:eastAsia="Times New Roman" w:hAnsi="Times New Roman" w:cs="Times New Roman"/>
          <w:b/>
          <w:color w:val="0D0D0D" w:themeColor="text1" w:themeTint="F2"/>
          <w:sz w:val="26"/>
          <w:szCs w:val="26"/>
          <w:lang w:val="en-US"/>
        </w:rPr>
        <w:t>I. LÍ THUYẾT</w:t>
      </w:r>
    </w:p>
    <w:p w14:paraId="7808C2C9" w14:textId="77777777" w:rsidR="007E4729" w:rsidRPr="007E4729" w:rsidRDefault="007E4729" w:rsidP="007E4729">
      <w:pPr>
        <w:spacing w:before="40" w:after="0" w:line="240" w:lineRule="auto"/>
        <w:ind w:firstLine="567"/>
        <w:jc w:val="both"/>
        <w:rPr>
          <w:rFonts w:ascii="Times New Roman" w:eastAsia="Times New Roman" w:hAnsi="Times New Roman" w:cs="Times New Roman"/>
          <w:color w:val="0D0D0D" w:themeColor="text1" w:themeTint="F2"/>
          <w:sz w:val="26"/>
          <w:szCs w:val="26"/>
          <w:lang w:val="en-US"/>
        </w:rPr>
      </w:pPr>
      <w:r w:rsidRPr="007E4729">
        <w:rPr>
          <w:rFonts w:ascii="Times New Roman" w:eastAsia="Times New Roman" w:hAnsi="Times New Roman" w:cs="Times New Roman"/>
          <w:b/>
          <w:color w:val="0D0D0D" w:themeColor="text1" w:themeTint="F2"/>
          <w:sz w:val="26"/>
          <w:szCs w:val="26"/>
          <w:lang w:val="en-US"/>
        </w:rPr>
        <w:t xml:space="preserve">Câu </w:t>
      </w:r>
      <w:r w:rsidRPr="007E4729">
        <w:rPr>
          <w:rFonts w:ascii="Times New Roman" w:eastAsia="Times New Roman" w:hAnsi="Times New Roman" w:cs="Times New Roman"/>
          <w:b/>
          <w:bCs/>
          <w:color w:val="0D0D0D" w:themeColor="text1" w:themeTint="F2"/>
          <w:sz w:val="26"/>
          <w:szCs w:val="26"/>
          <w:lang w:val="en-US"/>
        </w:rPr>
        <w:t>1</w:t>
      </w:r>
      <w:r w:rsidRPr="007E4729">
        <w:rPr>
          <w:rFonts w:ascii="Times New Roman" w:eastAsia="Times New Roman" w:hAnsi="Times New Roman" w:cs="Times New Roman"/>
          <w:b/>
          <w:bCs/>
          <w:iCs/>
          <w:color w:val="0D0D0D" w:themeColor="text1" w:themeTint="F2"/>
          <w:sz w:val="26"/>
          <w:szCs w:val="26"/>
          <w:lang w:val="en-US"/>
        </w:rPr>
        <w:t>:</w:t>
      </w:r>
      <w:r w:rsidRPr="007E4729">
        <w:rPr>
          <w:rFonts w:ascii="Times New Roman" w:eastAsia="Times New Roman" w:hAnsi="Times New Roman" w:cs="Times New Roman"/>
          <w:color w:val="0D0D0D" w:themeColor="text1" w:themeTint="F2"/>
          <w:sz w:val="26"/>
          <w:szCs w:val="26"/>
          <w:lang w:val="en-US"/>
        </w:rPr>
        <w:t xml:space="preserve"> Viết công thức của định luật. </w:t>
      </w:r>
    </w:p>
    <w:p w14:paraId="0325969A" w14:textId="77777777" w:rsidR="007E4729" w:rsidRPr="007E4729" w:rsidRDefault="007E4729" w:rsidP="007E4729">
      <w:pPr>
        <w:spacing w:before="40" w:after="0" w:line="240" w:lineRule="auto"/>
        <w:ind w:firstLine="567"/>
        <w:jc w:val="both"/>
        <w:rPr>
          <w:rFonts w:ascii="Times New Roman" w:eastAsia="Times New Roman" w:hAnsi="Times New Roman" w:cs="Times New Roman"/>
          <w:bCs/>
          <w:iCs/>
          <w:color w:val="0D0D0D" w:themeColor="text1" w:themeTint="F2"/>
          <w:sz w:val="26"/>
          <w:szCs w:val="26"/>
          <w:lang w:val="en-US"/>
        </w:rPr>
      </w:pPr>
      <w:r w:rsidRPr="007E4729">
        <w:rPr>
          <w:rFonts w:ascii="Times New Roman" w:eastAsia="Times New Roman" w:hAnsi="Times New Roman" w:cs="Times New Roman"/>
          <w:b/>
          <w:bCs/>
          <w:color w:val="0D0D0D" w:themeColor="text1" w:themeTint="F2"/>
          <w:sz w:val="26"/>
          <w:szCs w:val="26"/>
          <w:lang w:val="en-US"/>
        </w:rPr>
        <w:t>Câu 2:</w:t>
      </w:r>
      <w:r w:rsidRPr="007E4729">
        <w:rPr>
          <w:rFonts w:ascii="Times New Roman" w:eastAsia="Times New Roman" w:hAnsi="Times New Roman" w:cs="Times New Roman"/>
          <w:bCs/>
          <w:color w:val="0D0D0D" w:themeColor="text1" w:themeTint="F2"/>
          <w:sz w:val="26"/>
          <w:szCs w:val="26"/>
          <w:lang w:val="en-US"/>
        </w:rPr>
        <w:t xml:space="preserve"> Nêu các công thức của đoạn mạch nối tiếp, song song.</w:t>
      </w:r>
    </w:p>
    <w:p w14:paraId="540F55E8" w14:textId="77777777" w:rsidR="007E4729" w:rsidRPr="007E4729" w:rsidRDefault="007E4729" w:rsidP="007E4729">
      <w:pPr>
        <w:spacing w:before="40" w:after="0" w:line="240" w:lineRule="auto"/>
        <w:ind w:firstLine="567"/>
        <w:jc w:val="both"/>
        <w:rPr>
          <w:rFonts w:ascii="Times New Roman" w:eastAsia="Times New Roman" w:hAnsi="Times New Roman" w:cs="Times New Roman"/>
          <w:color w:val="0D0D0D" w:themeColor="text1" w:themeTint="F2"/>
          <w:sz w:val="26"/>
          <w:szCs w:val="26"/>
          <w:lang w:val="en-US"/>
        </w:rPr>
      </w:pPr>
      <w:r w:rsidRPr="007E4729">
        <w:rPr>
          <w:rFonts w:ascii="Times New Roman" w:eastAsia="Times New Roman" w:hAnsi="Times New Roman" w:cs="Times New Roman"/>
          <w:b/>
          <w:bCs/>
          <w:color w:val="0D0D0D" w:themeColor="text1" w:themeTint="F2"/>
          <w:sz w:val="26"/>
          <w:szCs w:val="26"/>
          <w:lang w:val="en-US"/>
        </w:rPr>
        <w:t>Câu 3</w:t>
      </w:r>
      <w:r w:rsidRPr="007E4729">
        <w:rPr>
          <w:rFonts w:ascii="Times New Roman" w:eastAsia="Times New Roman" w:hAnsi="Times New Roman" w:cs="Times New Roman"/>
          <w:b/>
          <w:bCs/>
          <w:iCs/>
          <w:color w:val="0D0D0D" w:themeColor="text1" w:themeTint="F2"/>
          <w:sz w:val="26"/>
          <w:szCs w:val="26"/>
          <w:lang w:val="en-US"/>
        </w:rPr>
        <w:t>:</w:t>
      </w:r>
      <w:r w:rsidRPr="007E4729">
        <w:rPr>
          <w:rFonts w:ascii="Times New Roman" w:eastAsia="Times New Roman" w:hAnsi="Times New Roman" w:cs="Times New Roman"/>
          <w:bCs/>
          <w:iCs/>
          <w:color w:val="0D0D0D" w:themeColor="text1" w:themeTint="F2"/>
          <w:sz w:val="26"/>
          <w:szCs w:val="26"/>
          <w:lang w:val="en-US"/>
        </w:rPr>
        <w:t xml:space="preserve"> Viết công thức tính điện trở của dây dẫn, nêu tên và đơn vị của các đại lượng trong công thức.</w:t>
      </w:r>
    </w:p>
    <w:p w14:paraId="6B5F7574" w14:textId="77777777" w:rsidR="007E4729" w:rsidRPr="007E4729" w:rsidRDefault="007E4729" w:rsidP="007E4729">
      <w:pPr>
        <w:spacing w:before="40" w:after="0" w:line="240" w:lineRule="auto"/>
        <w:ind w:firstLine="567"/>
        <w:jc w:val="both"/>
        <w:rPr>
          <w:rFonts w:ascii="Times New Roman" w:eastAsia="Times New Roman" w:hAnsi="Times New Roman" w:cs="Times New Roman"/>
          <w:color w:val="0D0D0D" w:themeColor="text1" w:themeTint="F2"/>
          <w:sz w:val="26"/>
          <w:szCs w:val="26"/>
          <w:lang w:val="en-US"/>
        </w:rPr>
      </w:pPr>
      <w:r w:rsidRPr="007E4729">
        <w:rPr>
          <w:rFonts w:ascii="Times New Roman" w:eastAsia="Times New Roman" w:hAnsi="Times New Roman" w:cs="Times New Roman"/>
          <w:b/>
          <w:bCs/>
          <w:color w:val="0D0D0D" w:themeColor="text1" w:themeTint="F2"/>
          <w:sz w:val="26"/>
          <w:szCs w:val="26"/>
          <w:lang w:val="en-US"/>
        </w:rPr>
        <w:t>Câu 4</w:t>
      </w:r>
      <w:r w:rsidRPr="007E4729">
        <w:rPr>
          <w:rFonts w:ascii="Times New Roman" w:eastAsia="Times New Roman" w:hAnsi="Times New Roman" w:cs="Times New Roman"/>
          <w:b/>
          <w:bCs/>
          <w:iCs/>
          <w:color w:val="0D0D0D" w:themeColor="text1" w:themeTint="F2"/>
          <w:sz w:val="26"/>
          <w:szCs w:val="26"/>
          <w:lang w:val="en-US"/>
        </w:rPr>
        <w:t>:</w:t>
      </w:r>
      <w:r w:rsidRPr="007E4729">
        <w:rPr>
          <w:rFonts w:ascii="Times New Roman" w:eastAsia="Times New Roman" w:hAnsi="Times New Roman" w:cs="Times New Roman"/>
          <w:bCs/>
          <w:iCs/>
          <w:color w:val="0D0D0D" w:themeColor="text1" w:themeTint="F2"/>
          <w:sz w:val="26"/>
          <w:szCs w:val="26"/>
          <w:lang w:val="en-US"/>
        </w:rPr>
        <w:t xml:space="preserve"> Nêu các công thức tính công suất điện, nêu tên và đơn vị của các đại lượng có trong công thức. </w:t>
      </w:r>
    </w:p>
    <w:p w14:paraId="4829E19F" w14:textId="77777777" w:rsidR="007E4729" w:rsidRPr="007E4729" w:rsidRDefault="007E4729" w:rsidP="007E4729">
      <w:pPr>
        <w:spacing w:before="40" w:after="0" w:line="240" w:lineRule="auto"/>
        <w:ind w:firstLine="567"/>
        <w:jc w:val="both"/>
        <w:rPr>
          <w:rFonts w:ascii="Times New Roman" w:eastAsia="Times New Roman" w:hAnsi="Times New Roman" w:cs="Times New Roman"/>
          <w:bCs/>
          <w:iCs/>
          <w:color w:val="0D0D0D" w:themeColor="text1" w:themeTint="F2"/>
          <w:sz w:val="26"/>
          <w:szCs w:val="26"/>
          <w:lang w:val="en-US"/>
        </w:rPr>
      </w:pPr>
      <w:r w:rsidRPr="007E4729">
        <w:rPr>
          <w:rFonts w:ascii="Times New Roman" w:eastAsia="Times New Roman" w:hAnsi="Times New Roman" w:cs="Times New Roman"/>
          <w:b/>
          <w:color w:val="0D0D0D" w:themeColor="text1" w:themeTint="F2"/>
          <w:sz w:val="26"/>
          <w:szCs w:val="26"/>
          <w:lang w:val="en-US"/>
        </w:rPr>
        <w:t>Câu 5:</w:t>
      </w:r>
      <w:r w:rsidRPr="007E4729">
        <w:rPr>
          <w:rFonts w:ascii="Times New Roman" w:eastAsia="Times New Roman" w:hAnsi="Times New Roman" w:cs="Times New Roman"/>
          <w:color w:val="0D0D0D" w:themeColor="text1" w:themeTint="F2"/>
          <w:sz w:val="26"/>
          <w:szCs w:val="26"/>
          <w:lang w:val="en-US"/>
        </w:rPr>
        <w:t xml:space="preserve">  Nêu các công thức tính điện năng tiêu thụ, biểu thức định luật Jun-len-xơ, nêu </w:t>
      </w:r>
      <w:r w:rsidRPr="007E4729">
        <w:rPr>
          <w:rFonts w:ascii="Times New Roman" w:eastAsia="Times New Roman" w:hAnsi="Times New Roman" w:cs="Times New Roman"/>
          <w:bCs/>
          <w:iCs/>
          <w:color w:val="0D0D0D" w:themeColor="text1" w:themeTint="F2"/>
          <w:sz w:val="26"/>
          <w:szCs w:val="26"/>
          <w:lang w:val="en-US"/>
        </w:rPr>
        <w:t xml:space="preserve">tên và đơn vị của các đại lượng có trong công thức. </w:t>
      </w:r>
    </w:p>
    <w:p w14:paraId="09C15B9E" w14:textId="77777777" w:rsidR="007E4729" w:rsidRPr="007E4729" w:rsidRDefault="007E4729" w:rsidP="007E4729">
      <w:pPr>
        <w:spacing w:before="40" w:after="0" w:line="240" w:lineRule="auto"/>
        <w:ind w:firstLine="567"/>
        <w:jc w:val="both"/>
        <w:rPr>
          <w:rFonts w:ascii="Times New Roman" w:eastAsia="Times New Roman" w:hAnsi="Times New Roman" w:cs="Times New Roman"/>
          <w:color w:val="0D0D0D" w:themeColor="text1" w:themeTint="F2"/>
          <w:sz w:val="26"/>
          <w:szCs w:val="26"/>
          <w:lang w:val="en-US"/>
        </w:rPr>
      </w:pPr>
      <w:r w:rsidRPr="007E4729">
        <w:rPr>
          <w:rFonts w:ascii="Times New Roman" w:eastAsia="Times New Roman" w:hAnsi="Times New Roman" w:cs="Times New Roman"/>
          <w:b/>
          <w:color w:val="0D0D0D" w:themeColor="text1" w:themeTint="F2"/>
          <w:sz w:val="26"/>
          <w:szCs w:val="26"/>
          <w:lang w:val="en-US"/>
        </w:rPr>
        <w:t xml:space="preserve">Câu 6: </w:t>
      </w:r>
      <w:r w:rsidRPr="007E4729">
        <w:rPr>
          <w:rFonts w:ascii="Times New Roman" w:eastAsia="Times New Roman" w:hAnsi="Times New Roman" w:cs="Times New Roman"/>
          <w:color w:val="0D0D0D" w:themeColor="text1" w:themeTint="F2"/>
          <w:sz w:val="26"/>
          <w:szCs w:val="26"/>
          <w:lang w:val="en-US"/>
        </w:rPr>
        <w:t>Nêu các đặc điểm, tính chất của nam châm vĩnh cửu.</w:t>
      </w:r>
    </w:p>
    <w:p w14:paraId="59E4817B" w14:textId="77777777" w:rsidR="007E4729" w:rsidRPr="007E4729" w:rsidRDefault="007E4729" w:rsidP="007E4729">
      <w:pPr>
        <w:spacing w:before="40" w:after="0" w:line="240" w:lineRule="auto"/>
        <w:ind w:firstLine="567"/>
        <w:jc w:val="both"/>
        <w:rPr>
          <w:rFonts w:ascii="Times New Roman" w:eastAsia="Times New Roman" w:hAnsi="Times New Roman" w:cs="Times New Roman"/>
          <w:color w:val="0D0D0D" w:themeColor="text1" w:themeTint="F2"/>
          <w:sz w:val="26"/>
          <w:szCs w:val="26"/>
          <w:lang w:val="en-US"/>
        </w:rPr>
      </w:pPr>
      <w:r w:rsidRPr="007E4729">
        <w:rPr>
          <w:rFonts w:ascii="Times New Roman" w:eastAsia="Times New Roman" w:hAnsi="Times New Roman" w:cs="Times New Roman"/>
          <w:b/>
          <w:color w:val="0D0D0D" w:themeColor="text1" w:themeTint="F2"/>
          <w:sz w:val="26"/>
          <w:szCs w:val="26"/>
          <w:lang w:val="en-US"/>
        </w:rPr>
        <w:t xml:space="preserve">Câu 7: </w:t>
      </w:r>
      <w:r w:rsidRPr="007E4729">
        <w:rPr>
          <w:rFonts w:ascii="Times New Roman" w:eastAsia="Times New Roman" w:hAnsi="Times New Roman" w:cs="Times New Roman"/>
          <w:color w:val="0D0D0D" w:themeColor="text1" w:themeTint="F2"/>
          <w:sz w:val="26"/>
          <w:szCs w:val="26"/>
          <w:lang w:val="en-US"/>
        </w:rPr>
        <w:t>Nêu cách nhận biết từ trường và cách xác định chiều của đường sức từ tạo bởi nam châm.</w:t>
      </w:r>
    </w:p>
    <w:p w14:paraId="2E4837A8" w14:textId="77777777" w:rsidR="007E4729" w:rsidRPr="007E4729" w:rsidRDefault="007E4729" w:rsidP="007E4729">
      <w:pPr>
        <w:spacing w:before="40" w:after="0" w:line="240" w:lineRule="auto"/>
        <w:ind w:firstLine="567"/>
        <w:jc w:val="both"/>
        <w:rPr>
          <w:rFonts w:ascii="Times New Roman" w:eastAsia="Times New Roman" w:hAnsi="Times New Roman" w:cs="Times New Roman"/>
          <w:color w:val="0D0D0D" w:themeColor="text1" w:themeTint="F2"/>
          <w:sz w:val="26"/>
          <w:szCs w:val="26"/>
          <w:lang w:val="en-US"/>
        </w:rPr>
      </w:pPr>
      <w:r w:rsidRPr="007E4729">
        <w:rPr>
          <w:rFonts w:ascii="Times New Roman" w:eastAsia="Times New Roman" w:hAnsi="Times New Roman" w:cs="Times New Roman"/>
          <w:b/>
          <w:color w:val="0D0D0D" w:themeColor="text1" w:themeTint="F2"/>
          <w:sz w:val="26"/>
          <w:szCs w:val="26"/>
          <w:lang w:val="en-US"/>
        </w:rPr>
        <w:t>Câu 8:</w:t>
      </w:r>
      <w:r w:rsidRPr="007E4729">
        <w:rPr>
          <w:rFonts w:ascii="Times New Roman" w:eastAsia="Times New Roman" w:hAnsi="Times New Roman" w:cs="Times New Roman"/>
          <w:color w:val="0D0D0D" w:themeColor="text1" w:themeTint="F2"/>
          <w:sz w:val="26"/>
          <w:szCs w:val="26"/>
          <w:lang w:val="en-US"/>
        </w:rPr>
        <w:t xml:space="preserve"> Từ</w:t>
      </w:r>
      <w:r w:rsidRPr="007E4729">
        <w:rPr>
          <w:rFonts w:ascii="Times New Roman" w:eastAsia="Times New Roman" w:hAnsi="Times New Roman" w:cs="Times New Roman"/>
          <w:b/>
          <w:color w:val="0D0D0D" w:themeColor="text1" w:themeTint="F2"/>
          <w:sz w:val="26"/>
          <w:szCs w:val="26"/>
          <w:lang w:val="en-US"/>
        </w:rPr>
        <w:t xml:space="preserve"> </w:t>
      </w:r>
      <w:r w:rsidRPr="007E4729">
        <w:rPr>
          <w:rFonts w:ascii="Times New Roman" w:eastAsia="Times New Roman" w:hAnsi="Times New Roman" w:cs="Times New Roman"/>
          <w:color w:val="0D0D0D" w:themeColor="text1" w:themeTint="F2"/>
          <w:sz w:val="26"/>
          <w:szCs w:val="26"/>
          <w:lang w:val="en-US"/>
        </w:rPr>
        <w:t>trường của ống dây có dòng điện chạy qua có đặc điểm gì? Phát biểu quy tắc nắm tay phải.</w:t>
      </w:r>
    </w:p>
    <w:p w14:paraId="238BF80F" w14:textId="77777777" w:rsidR="007E4729" w:rsidRPr="007E4729" w:rsidRDefault="007E4729" w:rsidP="007E4729">
      <w:pPr>
        <w:spacing w:before="40" w:after="0" w:line="240" w:lineRule="auto"/>
        <w:ind w:firstLine="567"/>
        <w:jc w:val="both"/>
        <w:rPr>
          <w:rFonts w:ascii="Times New Roman" w:eastAsia="Times New Roman" w:hAnsi="Times New Roman" w:cs="Times New Roman"/>
          <w:color w:val="0D0D0D" w:themeColor="text1" w:themeTint="F2"/>
          <w:sz w:val="26"/>
          <w:szCs w:val="26"/>
          <w:lang w:val="en-US"/>
        </w:rPr>
      </w:pPr>
      <w:r w:rsidRPr="007E4729">
        <w:rPr>
          <w:rFonts w:ascii="Times New Roman" w:eastAsia="Times New Roman" w:hAnsi="Times New Roman" w:cs="Times New Roman"/>
          <w:b/>
          <w:color w:val="0D0D0D" w:themeColor="text1" w:themeTint="F2"/>
          <w:sz w:val="26"/>
          <w:szCs w:val="26"/>
          <w:lang w:val="en-US"/>
        </w:rPr>
        <w:t>Câu 9:</w:t>
      </w:r>
      <w:r w:rsidRPr="007E4729">
        <w:rPr>
          <w:rFonts w:ascii="Times New Roman" w:eastAsia="Times New Roman" w:hAnsi="Times New Roman" w:cs="Times New Roman"/>
          <w:color w:val="0D0D0D" w:themeColor="text1" w:themeTint="F2"/>
          <w:sz w:val="26"/>
          <w:szCs w:val="26"/>
          <w:lang w:val="en-US"/>
        </w:rPr>
        <w:t xml:space="preserve"> Nêu kết luận về sự nhiễm từ của sắt, thép? Nêu cấu tạo của nam châm điện và các cách làm tăng lực từ của nam châm điện</w:t>
      </w:r>
    </w:p>
    <w:p w14:paraId="4BB80AA0" w14:textId="77777777" w:rsidR="007E4729" w:rsidRPr="007E4729" w:rsidRDefault="007E4729" w:rsidP="007E4729">
      <w:pPr>
        <w:spacing w:before="40" w:after="0" w:line="240" w:lineRule="auto"/>
        <w:ind w:firstLine="567"/>
        <w:jc w:val="both"/>
        <w:rPr>
          <w:rFonts w:ascii="Times New Roman" w:eastAsia="Times New Roman" w:hAnsi="Times New Roman" w:cs="Times New Roman"/>
          <w:b/>
          <w:color w:val="0D0D0D" w:themeColor="text1" w:themeTint="F2"/>
          <w:sz w:val="26"/>
          <w:szCs w:val="26"/>
          <w:lang w:val="en-US"/>
        </w:rPr>
      </w:pPr>
      <w:r w:rsidRPr="007E4729">
        <w:rPr>
          <w:rFonts w:ascii="Times New Roman" w:eastAsia="Times New Roman" w:hAnsi="Times New Roman" w:cs="Times New Roman"/>
          <w:b/>
          <w:color w:val="0D0D0D" w:themeColor="text1" w:themeTint="F2"/>
          <w:sz w:val="26"/>
          <w:szCs w:val="26"/>
          <w:lang w:val="en-US"/>
        </w:rPr>
        <w:t>II/ BÀI TẬP TRẮC NGHIỆM THAM KHẢO</w:t>
      </w:r>
    </w:p>
    <w:p w14:paraId="6E7C7849" w14:textId="77777777" w:rsidR="007E4729" w:rsidRPr="007E4729" w:rsidRDefault="007E4729" w:rsidP="007E4729">
      <w:pPr>
        <w:spacing w:before="40" w:after="0" w:line="240" w:lineRule="auto"/>
        <w:ind w:firstLine="567"/>
        <w:jc w:val="both"/>
        <w:rPr>
          <w:rFonts w:ascii="Times New Roman" w:eastAsia="Times New Roman" w:hAnsi="Times New Roman" w:cs="Times New Roman"/>
          <w:bCs/>
          <w:color w:val="0D0D0D" w:themeColor="text1" w:themeTint="F2"/>
          <w:sz w:val="26"/>
          <w:szCs w:val="26"/>
          <w:lang w:val="nl-NL"/>
        </w:rPr>
      </w:pPr>
      <w:r w:rsidRPr="007E4729">
        <w:rPr>
          <w:rFonts w:ascii="Times New Roman" w:eastAsia="Times New Roman" w:hAnsi="Times New Roman" w:cs="Times New Roman"/>
          <w:b/>
          <w:bCs/>
          <w:color w:val="0D0D0D" w:themeColor="text1" w:themeTint="F2"/>
          <w:sz w:val="26"/>
          <w:szCs w:val="26"/>
          <w:lang w:val="en-US"/>
        </w:rPr>
        <w:t>Bài 1:</w:t>
      </w:r>
      <w:r w:rsidRPr="007E4729">
        <w:rPr>
          <w:rFonts w:ascii="Times New Roman" w:eastAsia="Times New Roman" w:hAnsi="Times New Roman" w:cs="Times New Roman"/>
          <w:color w:val="0D0D0D" w:themeColor="text1" w:themeTint="F2"/>
          <w:sz w:val="26"/>
          <w:szCs w:val="26"/>
          <w:lang w:val="en-US"/>
        </w:rPr>
        <w:t> </w:t>
      </w:r>
      <w:r w:rsidRPr="007E4729">
        <w:rPr>
          <w:rFonts w:ascii="Times New Roman" w:eastAsia="Times New Roman" w:hAnsi="Times New Roman" w:cs="Times New Roman"/>
          <w:bCs/>
          <w:color w:val="0D0D0D" w:themeColor="text1" w:themeTint="F2"/>
          <w:sz w:val="26"/>
          <w:szCs w:val="26"/>
          <w:lang w:val="nl-NL"/>
        </w:rPr>
        <w:t xml:space="preserve">Khi tăng hiệu điện thế đặt vào hai đầu một dây dẫn lên 5 lần thì: </w:t>
      </w:r>
    </w:p>
    <w:p w14:paraId="381F7265" w14:textId="77777777" w:rsidR="007E4729" w:rsidRPr="007E4729" w:rsidRDefault="007E4729" w:rsidP="007E4729">
      <w:pPr>
        <w:spacing w:before="40" w:after="0" w:line="240" w:lineRule="auto"/>
        <w:ind w:firstLine="567"/>
        <w:jc w:val="both"/>
        <w:rPr>
          <w:rFonts w:ascii="Times New Roman" w:eastAsia="Times New Roman" w:hAnsi="Times New Roman" w:cs="Times New Roman"/>
          <w:bCs/>
          <w:color w:val="0D0D0D" w:themeColor="text1" w:themeTint="F2"/>
          <w:sz w:val="26"/>
          <w:szCs w:val="26"/>
          <w:lang w:val="nl-NL"/>
        </w:rPr>
      </w:pPr>
      <w:r w:rsidRPr="007E4729">
        <w:rPr>
          <w:rFonts w:ascii="Times New Roman" w:eastAsia="Times New Roman" w:hAnsi="Times New Roman" w:cs="Times New Roman"/>
          <w:bCs/>
          <w:color w:val="0D0D0D" w:themeColor="text1" w:themeTint="F2"/>
          <w:sz w:val="26"/>
          <w:szCs w:val="26"/>
          <w:lang w:val="nl-NL"/>
        </w:rPr>
        <w:t xml:space="preserve">A. Cường độ dòng điện chạy qua dây dẫn đó tăng 5 lần </w:t>
      </w:r>
    </w:p>
    <w:p w14:paraId="2974597F" w14:textId="77777777" w:rsidR="007E4729" w:rsidRPr="007E4729" w:rsidRDefault="007E4729" w:rsidP="007E4729">
      <w:pPr>
        <w:spacing w:before="40" w:after="0" w:line="240" w:lineRule="auto"/>
        <w:ind w:firstLine="567"/>
        <w:jc w:val="both"/>
        <w:rPr>
          <w:rFonts w:ascii="Times New Roman" w:eastAsia="Times New Roman" w:hAnsi="Times New Roman" w:cs="Times New Roman"/>
          <w:bCs/>
          <w:color w:val="0D0D0D" w:themeColor="text1" w:themeTint="F2"/>
          <w:sz w:val="26"/>
          <w:szCs w:val="26"/>
          <w:lang w:val="nl-NL"/>
        </w:rPr>
      </w:pPr>
      <w:r w:rsidRPr="007E4729">
        <w:rPr>
          <w:rFonts w:ascii="Times New Roman" w:eastAsia="Times New Roman" w:hAnsi="Times New Roman" w:cs="Times New Roman"/>
          <w:bCs/>
          <w:color w:val="0D0D0D" w:themeColor="text1" w:themeTint="F2"/>
          <w:sz w:val="26"/>
          <w:szCs w:val="26"/>
          <w:lang w:val="nl-NL"/>
        </w:rPr>
        <w:t xml:space="preserve">B. Cường độ dòng điện chạy qua dây dẫn đó giảm 5 lần </w:t>
      </w:r>
    </w:p>
    <w:p w14:paraId="6F9A1794" w14:textId="77777777" w:rsidR="007E4729" w:rsidRPr="007E4729" w:rsidRDefault="007E4729" w:rsidP="007E4729">
      <w:pPr>
        <w:spacing w:before="40" w:after="0" w:line="240" w:lineRule="auto"/>
        <w:ind w:firstLine="567"/>
        <w:jc w:val="both"/>
        <w:rPr>
          <w:rFonts w:ascii="Times New Roman" w:eastAsia="Times New Roman" w:hAnsi="Times New Roman" w:cs="Times New Roman"/>
          <w:bCs/>
          <w:color w:val="0D0D0D" w:themeColor="text1" w:themeTint="F2"/>
          <w:sz w:val="26"/>
          <w:szCs w:val="26"/>
          <w:lang w:val="nl-NL"/>
        </w:rPr>
      </w:pPr>
      <w:r w:rsidRPr="007E4729">
        <w:rPr>
          <w:rFonts w:ascii="Times New Roman" w:eastAsia="Times New Roman" w:hAnsi="Times New Roman" w:cs="Times New Roman"/>
          <w:bCs/>
          <w:color w:val="0D0D0D" w:themeColor="text1" w:themeTint="F2"/>
          <w:sz w:val="26"/>
          <w:szCs w:val="26"/>
          <w:lang w:val="nl-NL"/>
        </w:rPr>
        <w:t>C. Cường độ dòng điện chạy qua dây dẫn đó không thay đổi</w:t>
      </w:r>
    </w:p>
    <w:p w14:paraId="05877CAF" w14:textId="77777777" w:rsidR="007E4729" w:rsidRPr="007E4729" w:rsidRDefault="007E4729" w:rsidP="007E4729">
      <w:pPr>
        <w:spacing w:before="40" w:after="0" w:line="240" w:lineRule="auto"/>
        <w:ind w:firstLine="567"/>
        <w:jc w:val="both"/>
        <w:rPr>
          <w:rFonts w:ascii="Times New Roman" w:eastAsia="Times New Roman" w:hAnsi="Times New Roman" w:cs="Times New Roman"/>
          <w:b/>
          <w:bCs/>
          <w:color w:val="0D0D0D" w:themeColor="text1" w:themeTint="F2"/>
          <w:sz w:val="26"/>
          <w:szCs w:val="26"/>
          <w:lang w:val="nl-NL"/>
        </w:rPr>
      </w:pPr>
      <w:r w:rsidRPr="007E4729">
        <w:rPr>
          <w:rFonts w:ascii="Times New Roman" w:eastAsia="Times New Roman" w:hAnsi="Times New Roman" w:cs="Times New Roman"/>
          <w:bCs/>
          <w:color w:val="0D0D0D" w:themeColor="text1" w:themeTint="F2"/>
          <w:sz w:val="26"/>
          <w:szCs w:val="26"/>
          <w:lang w:val="nl-NL"/>
        </w:rPr>
        <w:t>D. Cả 3 đáp án trên đều sai</w:t>
      </w:r>
    </w:p>
    <w:p w14:paraId="39C6F90D" w14:textId="77777777" w:rsidR="007E4729" w:rsidRPr="007E4729" w:rsidRDefault="007E4729" w:rsidP="007E4729">
      <w:pPr>
        <w:spacing w:before="40" w:after="0" w:line="240" w:lineRule="auto"/>
        <w:ind w:right="48" w:firstLine="567"/>
        <w:jc w:val="both"/>
        <w:rPr>
          <w:rFonts w:ascii="Times New Roman" w:eastAsia="Times New Roman" w:hAnsi="Times New Roman" w:cs="Times New Roman"/>
          <w:color w:val="0D0D0D" w:themeColor="text1" w:themeTint="F2"/>
          <w:sz w:val="26"/>
          <w:szCs w:val="26"/>
          <w:lang w:val="en-US"/>
        </w:rPr>
      </w:pPr>
      <w:r w:rsidRPr="007E4729">
        <w:rPr>
          <w:rFonts w:ascii="Times New Roman" w:eastAsia="Times New Roman" w:hAnsi="Times New Roman" w:cs="Times New Roman"/>
          <w:b/>
          <w:bCs/>
          <w:color w:val="0D0D0D" w:themeColor="text1" w:themeTint="F2"/>
          <w:sz w:val="26"/>
          <w:szCs w:val="26"/>
          <w:lang w:val="en-US"/>
        </w:rPr>
        <w:t>Bài 2:</w:t>
      </w:r>
      <w:r w:rsidRPr="007E4729">
        <w:rPr>
          <w:rFonts w:ascii="Times New Roman" w:eastAsia="Times New Roman" w:hAnsi="Times New Roman" w:cs="Times New Roman"/>
          <w:color w:val="0D0D0D" w:themeColor="text1" w:themeTint="F2"/>
          <w:sz w:val="26"/>
          <w:szCs w:val="26"/>
          <w:lang w:val="en-US"/>
        </w:rPr>
        <w:t> Cường độ dòng điện chạy qua điện trở R = 6 Ω  là I = 0,6A. Khi đó hiệu điện thế giữa hai đầu điện trở là:</w:t>
      </w:r>
    </w:p>
    <w:p w14:paraId="214D3966" w14:textId="77777777" w:rsidR="007E4729" w:rsidRPr="007E4729" w:rsidRDefault="007E4729" w:rsidP="007E4729">
      <w:pPr>
        <w:spacing w:before="40" w:after="0" w:line="240" w:lineRule="auto"/>
        <w:ind w:right="48" w:firstLine="567"/>
        <w:jc w:val="both"/>
        <w:rPr>
          <w:rFonts w:ascii="Times New Roman" w:eastAsia="Times New Roman" w:hAnsi="Times New Roman" w:cs="Times New Roman"/>
          <w:color w:val="0D0D0D" w:themeColor="text1" w:themeTint="F2"/>
          <w:sz w:val="26"/>
          <w:szCs w:val="26"/>
          <w:lang w:val="en-US"/>
        </w:rPr>
      </w:pPr>
      <w:r w:rsidRPr="007E4729">
        <w:rPr>
          <w:rFonts w:ascii="Times New Roman" w:eastAsia="Times New Roman" w:hAnsi="Times New Roman" w:cs="Times New Roman"/>
          <w:color w:val="0D0D0D" w:themeColor="text1" w:themeTint="F2"/>
          <w:sz w:val="26"/>
          <w:szCs w:val="26"/>
          <w:lang w:val="en-US"/>
        </w:rPr>
        <w:t>A. 3,6V                    B. 36V                          C. 0,1V                    D. 10V</w:t>
      </w:r>
    </w:p>
    <w:p w14:paraId="2A9FB115" w14:textId="77777777" w:rsidR="007E4729" w:rsidRPr="007E4729" w:rsidRDefault="007E4729" w:rsidP="007E4729">
      <w:pPr>
        <w:tabs>
          <w:tab w:val="left" w:pos="540"/>
          <w:tab w:val="left" w:pos="3060"/>
          <w:tab w:val="left" w:pos="5760"/>
          <w:tab w:val="left" w:pos="8640"/>
        </w:tabs>
        <w:spacing w:after="0" w:line="240" w:lineRule="auto"/>
        <w:ind w:firstLine="567"/>
        <w:jc w:val="both"/>
        <w:rPr>
          <w:rFonts w:ascii="Times New Roman" w:eastAsia="Times New Roman" w:hAnsi="Times New Roman" w:cs="Times New Roman"/>
          <w:sz w:val="26"/>
          <w:szCs w:val="26"/>
          <w:lang w:val="nl-NL"/>
        </w:rPr>
      </w:pPr>
      <w:r w:rsidRPr="007E4729">
        <w:rPr>
          <w:rFonts w:ascii="Times New Roman" w:eastAsia="Times New Roman" w:hAnsi="Times New Roman" w:cs="Times New Roman"/>
          <w:b/>
          <w:bCs/>
          <w:color w:val="0D0D0D" w:themeColor="text1" w:themeTint="F2"/>
          <w:sz w:val="26"/>
          <w:szCs w:val="26"/>
          <w:lang w:val="en-US"/>
        </w:rPr>
        <w:t>Bài 3:</w:t>
      </w:r>
      <w:r w:rsidRPr="007E4729">
        <w:rPr>
          <w:rFonts w:ascii="Times New Roman" w:eastAsia="Times New Roman" w:hAnsi="Times New Roman" w:cs="Times New Roman"/>
          <w:color w:val="0D0D0D" w:themeColor="text1" w:themeTint="F2"/>
          <w:sz w:val="26"/>
          <w:szCs w:val="26"/>
          <w:lang w:val="en-US"/>
        </w:rPr>
        <w:t> </w:t>
      </w:r>
      <w:r w:rsidRPr="007E4729">
        <w:rPr>
          <w:rFonts w:ascii="Times New Roman" w:eastAsia="Times New Roman" w:hAnsi="Times New Roman" w:cs="Times New Roman"/>
          <w:sz w:val="26"/>
          <w:szCs w:val="26"/>
          <w:lang w:val="nl-NL"/>
        </w:rPr>
        <w:t xml:space="preserve">Dòng điện có cường độ 2mA chạy qua một điện trở 3kΩ trong thời gian 10 phút thì nhiệt lượng toả ra ở điện trở này có giá trị nào dưới đây? </w:t>
      </w:r>
    </w:p>
    <w:p w14:paraId="4B5940DB" w14:textId="7C85533C" w:rsidR="007E4729" w:rsidRPr="007E4729" w:rsidRDefault="007E4729" w:rsidP="007E4729">
      <w:pPr>
        <w:tabs>
          <w:tab w:val="left" w:pos="540"/>
          <w:tab w:val="left" w:pos="3060"/>
          <w:tab w:val="left" w:pos="5760"/>
          <w:tab w:val="left" w:pos="8640"/>
        </w:tabs>
        <w:spacing w:after="0" w:line="240" w:lineRule="auto"/>
        <w:ind w:firstLine="567"/>
        <w:jc w:val="both"/>
        <w:rPr>
          <w:rFonts w:ascii="Times New Roman" w:eastAsia="Times New Roman" w:hAnsi="Times New Roman" w:cs="Times New Roman"/>
          <w:sz w:val="26"/>
          <w:szCs w:val="26"/>
          <w:lang w:val="nl-NL"/>
        </w:rPr>
      </w:pPr>
      <w:r w:rsidRPr="007E4729">
        <w:rPr>
          <w:rFonts w:ascii="Times New Roman" w:eastAsia="Times New Roman" w:hAnsi="Times New Roman" w:cs="Times New Roman"/>
          <w:sz w:val="26"/>
          <w:szCs w:val="26"/>
          <w:lang w:val="nl-NL"/>
        </w:rPr>
        <w:t xml:space="preserve">A. Q=7,2J            </w:t>
      </w:r>
      <w:r w:rsidRPr="007E4729">
        <w:rPr>
          <w:rFonts w:ascii="Times New Roman" w:eastAsia="Times New Roman" w:hAnsi="Times New Roman" w:cs="Times New Roman"/>
          <w:sz w:val="26"/>
          <w:szCs w:val="26"/>
          <w:lang w:val="nl-NL"/>
        </w:rPr>
        <w:tab/>
        <w:t xml:space="preserve">B. Q=60J              </w:t>
      </w:r>
      <w:r w:rsidRPr="007E4729">
        <w:rPr>
          <w:rFonts w:ascii="Times New Roman" w:eastAsia="Times New Roman" w:hAnsi="Times New Roman" w:cs="Times New Roman"/>
          <w:sz w:val="26"/>
          <w:szCs w:val="26"/>
          <w:lang w:val="nl-NL"/>
        </w:rPr>
        <w:tab/>
        <w:t xml:space="preserve">C. Q=120J            D. Q=3600J          </w:t>
      </w:r>
    </w:p>
    <w:p w14:paraId="3A19DD50" w14:textId="77777777" w:rsidR="007E4729" w:rsidRPr="007E4729" w:rsidRDefault="007E4729" w:rsidP="007E4729">
      <w:pPr>
        <w:tabs>
          <w:tab w:val="left" w:pos="540"/>
          <w:tab w:val="left" w:pos="3060"/>
          <w:tab w:val="left" w:pos="5760"/>
          <w:tab w:val="left" w:pos="8640"/>
        </w:tabs>
        <w:spacing w:after="0" w:line="240" w:lineRule="auto"/>
        <w:ind w:firstLine="567"/>
        <w:jc w:val="both"/>
        <w:rPr>
          <w:rFonts w:ascii="Times New Roman" w:eastAsia="Times New Roman" w:hAnsi="Times New Roman" w:cs="Times New Roman"/>
          <w:sz w:val="26"/>
          <w:szCs w:val="26"/>
          <w:lang w:val="pt-BR"/>
        </w:rPr>
      </w:pPr>
      <w:r w:rsidRPr="007E4729">
        <w:rPr>
          <w:rFonts w:ascii="Times New Roman" w:eastAsia="Times New Roman" w:hAnsi="Times New Roman" w:cs="Times New Roman"/>
          <w:b/>
          <w:bCs/>
          <w:color w:val="0D0D0D" w:themeColor="text1" w:themeTint="F2"/>
          <w:sz w:val="26"/>
          <w:szCs w:val="26"/>
          <w:lang w:val="en-US"/>
        </w:rPr>
        <w:t>Bài 4:</w:t>
      </w:r>
      <w:r w:rsidRPr="007E4729">
        <w:rPr>
          <w:rFonts w:ascii="Times New Roman" w:eastAsia="Times New Roman" w:hAnsi="Times New Roman" w:cs="Times New Roman"/>
          <w:color w:val="0D0D0D" w:themeColor="text1" w:themeTint="F2"/>
          <w:sz w:val="26"/>
          <w:szCs w:val="26"/>
          <w:lang w:val="en-US"/>
        </w:rPr>
        <w:t> </w:t>
      </w:r>
      <w:r w:rsidRPr="007E4729">
        <w:rPr>
          <w:rFonts w:ascii="Times New Roman" w:eastAsia="Times New Roman" w:hAnsi="Times New Roman" w:cs="Times New Roman"/>
          <w:sz w:val="26"/>
          <w:szCs w:val="26"/>
          <w:lang w:val="pt-BR"/>
        </w:rPr>
        <w:t>Một bếp điện có hiệu điện thế định mức U = 220V. Nếu sử dụng bếp ở hiệu điện thế U’ = 110V và sử dụng trong cùng một thời gian thì nhiệt lượng tỏa ra của bếp sẽ</w:t>
      </w:r>
    </w:p>
    <w:p w14:paraId="0D4C120B" w14:textId="69C4507A" w:rsidR="007E4729" w:rsidRPr="007E4729" w:rsidRDefault="007E4729" w:rsidP="007E4729">
      <w:pPr>
        <w:tabs>
          <w:tab w:val="left" w:pos="540"/>
          <w:tab w:val="left" w:pos="3060"/>
          <w:tab w:val="left" w:pos="5760"/>
          <w:tab w:val="left" w:pos="8640"/>
        </w:tabs>
        <w:spacing w:after="0" w:line="240" w:lineRule="auto"/>
        <w:ind w:firstLine="567"/>
        <w:jc w:val="both"/>
        <w:rPr>
          <w:rFonts w:ascii="Times New Roman" w:eastAsia="Times New Roman" w:hAnsi="Times New Roman" w:cs="Times New Roman"/>
          <w:sz w:val="26"/>
          <w:szCs w:val="26"/>
          <w:lang w:val="pt-BR"/>
        </w:rPr>
      </w:pPr>
      <w:r w:rsidRPr="007E4729">
        <w:rPr>
          <w:rFonts w:ascii="Times New Roman" w:eastAsia="Times New Roman" w:hAnsi="Times New Roman" w:cs="Times New Roman"/>
          <w:sz w:val="26"/>
          <w:szCs w:val="26"/>
          <w:lang w:val="pt-BR"/>
        </w:rPr>
        <w:t>A. Tăng 2 lần.</w:t>
      </w:r>
      <w:r w:rsidRPr="007E4729">
        <w:rPr>
          <w:rFonts w:ascii="Times New Roman" w:eastAsia="Times New Roman" w:hAnsi="Times New Roman" w:cs="Times New Roman"/>
          <w:sz w:val="26"/>
          <w:szCs w:val="26"/>
          <w:lang w:val="pt-BR"/>
        </w:rPr>
        <w:tab/>
        <w:t>B. Tăng 4 lần.</w:t>
      </w:r>
      <w:r w:rsidRPr="007E4729">
        <w:rPr>
          <w:rFonts w:ascii="Times New Roman" w:eastAsia="Times New Roman" w:hAnsi="Times New Roman" w:cs="Times New Roman"/>
          <w:sz w:val="26"/>
          <w:szCs w:val="26"/>
          <w:lang w:val="pt-BR"/>
        </w:rPr>
        <w:tab/>
        <w:t>C. Giảm 2 lần.</w:t>
      </w:r>
      <w:r>
        <w:rPr>
          <w:rFonts w:ascii="Times New Roman" w:eastAsia="Times New Roman" w:hAnsi="Times New Roman" w:cs="Times New Roman"/>
          <w:sz w:val="26"/>
          <w:szCs w:val="26"/>
        </w:rPr>
        <w:t xml:space="preserve">         </w:t>
      </w:r>
      <w:r w:rsidRPr="007E4729">
        <w:rPr>
          <w:rFonts w:ascii="Times New Roman" w:eastAsia="Times New Roman" w:hAnsi="Times New Roman" w:cs="Times New Roman"/>
          <w:sz w:val="26"/>
          <w:szCs w:val="26"/>
          <w:lang w:val="pt-BR"/>
        </w:rPr>
        <w:t>D. Giảm 4 lần.</w:t>
      </w:r>
    </w:p>
    <w:p w14:paraId="3A5CEA84" w14:textId="77777777" w:rsidR="007E4729" w:rsidRPr="007E4729" w:rsidRDefault="007E4729" w:rsidP="007E4729">
      <w:pPr>
        <w:tabs>
          <w:tab w:val="left" w:pos="540"/>
          <w:tab w:val="left" w:pos="3060"/>
          <w:tab w:val="left" w:pos="5760"/>
          <w:tab w:val="left" w:pos="8640"/>
        </w:tabs>
        <w:spacing w:after="0" w:line="240" w:lineRule="auto"/>
        <w:ind w:firstLine="567"/>
        <w:jc w:val="both"/>
        <w:rPr>
          <w:rFonts w:ascii="Times New Roman" w:eastAsia="Times New Roman" w:hAnsi="Times New Roman" w:cs="Times New Roman"/>
          <w:sz w:val="26"/>
          <w:szCs w:val="26"/>
          <w:lang w:val="en-US"/>
        </w:rPr>
      </w:pPr>
      <w:r w:rsidRPr="007E4729">
        <w:rPr>
          <w:rFonts w:ascii="Times New Roman" w:eastAsia="Times New Roman" w:hAnsi="Times New Roman" w:cs="Times New Roman"/>
          <w:b/>
          <w:bCs/>
          <w:color w:val="0D0D0D" w:themeColor="text1" w:themeTint="F2"/>
          <w:sz w:val="26"/>
          <w:szCs w:val="26"/>
          <w:lang w:val="en-US"/>
        </w:rPr>
        <w:t>Bài 5:</w:t>
      </w:r>
      <w:r w:rsidRPr="007E4729">
        <w:rPr>
          <w:rFonts w:ascii="Times New Roman" w:eastAsia="Times New Roman" w:hAnsi="Times New Roman" w:cs="Times New Roman"/>
          <w:color w:val="0D0D0D" w:themeColor="text1" w:themeTint="F2"/>
          <w:sz w:val="26"/>
          <w:szCs w:val="26"/>
          <w:lang w:val="en-US"/>
        </w:rPr>
        <w:t> </w:t>
      </w:r>
      <w:r w:rsidRPr="007E4729">
        <w:rPr>
          <w:rFonts w:ascii="Times New Roman" w:eastAsia="Times New Roman" w:hAnsi="Times New Roman" w:cs="Times New Roman"/>
          <w:sz w:val="26"/>
          <w:szCs w:val="26"/>
          <w:lang w:val="en-US"/>
        </w:rPr>
        <w:t>Cho dòng điện có cường độ 4 A chạy qua một điện trở R thì sau thời gian 30 phút, nhiệt lượng tỏa ra trên điện trở là 108 kJ. Xác định giá trị của R</w:t>
      </w:r>
    </w:p>
    <w:p w14:paraId="199D9E7A" w14:textId="2B505142" w:rsidR="007E4729" w:rsidRPr="007E4729" w:rsidRDefault="007E4729" w:rsidP="007E4729">
      <w:pPr>
        <w:tabs>
          <w:tab w:val="left" w:pos="540"/>
          <w:tab w:val="left" w:pos="3060"/>
          <w:tab w:val="left" w:pos="5760"/>
          <w:tab w:val="left" w:pos="8640"/>
        </w:tabs>
        <w:spacing w:after="0" w:line="240" w:lineRule="auto"/>
        <w:ind w:firstLine="567"/>
        <w:jc w:val="both"/>
        <w:rPr>
          <w:rFonts w:ascii="Times New Roman" w:eastAsia="Times New Roman" w:hAnsi="Times New Roman" w:cs="Times New Roman"/>
          <w:sz w:val="26"/>
          <w:szCs w:val="26"/>
          <w:lang w:val="en-US"/>
        </w:rPr>
      </w:pPr>
      <w:r w:rsidRPr="007E4729">
        <w:rPr>
          <w:rFonts w:ascii="Times New Roman" w:eastAsia="Times New Roman" w:hAnsi="Times New Roman" w:cs="Times New Roman"/>
          <w:sz w:val="26"/>
          <w:szCs w:val="26"/>
          <w:lang w:val="en-US"/>
        </w:rPr>
        <w:t>A. 3,75 Ω</w:t>
      </w:r>
      <w:r w:rsidRPr="007E4729">
        <w:rPr>
          <w:rFonts w:ascii="Times New Roman" w:eastAsia="Times New Roman" w:hAnsi="Times New Roman" w:cs="Times New Roman"/>
          <w:sz w:val="26"/>
          <w:szCs w:val="26"/>
          <w:lang w:val="en-US"/>
        </w:rPr>
        <w:tab/>
        <w:t>B. 4,5 Ω</w:t>
      </w:r>
      <w:r w:rsidRPr="007E4729">
        <w:rPr>
          <w:rFonts w:ascii="Times New Roman" w:eastAsia="Times New Roman" w:hAnsi="Times New Roman" w:cs="Times New Roman"/>
          <w:sz w:val="26"/>
          <w:szCs w:val="26"/>
          <w:lang w:val="en-US"/>
        </w:rPr>
        <w:tab/>
        <w:t>C. 21 Ω</w:t>
      </w:r>
      <w:r w:rsidRPr="007E4729">
        <w:rPr>
          <w:rFonts w:ascii="Times New Roman" w:eastAsia="Times New Roman" w:hAnsi="Times New Roman" w:cs="Times New Roman"/>
          <w:sz w:val="26"/>
          <w:szCs w:val="26"/>
          <w:lang w:val="en-US"/>
        </w:rPr>
        <w:tab/>
        <w:t>D. 2,75 Ω</w:t>
      </w:r>
    </w:p>
    <w:p w14:paraId="4ED55D99" w14:textId="77777777" w:rsidR="007E4729" w:rsidRPr="007E4729" w:rsidRDefault="007E4729" w:rsidP="007E4729">
      <w:pPr>
        <w:spacing w:before="40" w:after="0" w:line="240" w:lineRule="auto"/>
        <w:ind w:right="48" w:firstLine="567"/>
        <w:jc w:val="both"/>
        <w:rPr>
          <w:rFonts w:ascii="Times New Roman" w:eastAsia="Times New Roman" w:hAnsi="Times New Roman" w:cs="Times New Roman"/>
          <w:color w:val="0D0D0D" w:themeColor="text1" w:themeTint="F2"/>
          <w:sz w:val="26"/>
          <w:szCs w:val="26"/>
          <w:lang w:val="en-US"/>
        </w:rPr>
      </w:pPr>
      <w:r w:rsidRPr="007E4729">
        <w:rPr>
          <w:rFonts w:ascii="Times New Roman" w:eastAsia="Times New Roman" w:hAnsi="Times New Roman" w:cs="Times New Roman"/>
          <w:b/>
          <w:bCs/>
          <w:color w:val="0D0D0D" w:themeColor="text1" w:themeTint="F2"/>
          <w:sz w:val="26"/>
          <w:szCs w:val="26"/>
          <w:lang w:val="en-US"/>
        </w:rPr>
        <w:t>Bài 6:</w:t>
      </w:r>
      <w:r w:rsidRPr="007E4729">
        <w:rPr>
          <w:rFonts w:ascii="Times New Roman" w:eastAsia="Times New Roman" w:hAnsi="Times New Roman" w:cs="Times New Roman"/>
          <w:color w:val="0D0D0D" w:themeColor="text1" w:themeTint="F2"/>
          <w:sz w:val="26"/>
          <w:szCs w:val="26"/>
          <w:lang w:val="en-US"/>
        </w:rPr>
        <w:t> Mắc các dây dẫn vào hiệu điện thế không đổi. Trong cùng một thời gian thì nhiệt lượng tỏa ra trên dây dẫn phụ thuộc như thế nào vào điện trở dây dẫn?</w:t>
      </w:r>
    </w:p>
    <w:p w14:paraId="6A74A805" w14:textId="77777777" w:rsidR="007E4729" w:rsidRPr="007E4729" w:rsidRDefault="007E4729" w:rsidP="007E4729">
      <w:pPr>
        <w:spacing w:before="40" w:after="0" w:line="240" w:lineRule="auto"/>
        <w:ind w:right="48" w:firstLine="567"/>
        <w:jc w:val="both"/>
        <w:rPr>
          <w:rFonts w:ascii="Times New Roman" w:eastAsia="Times New Roman" w:hAnsi="Times New Roman" w:cs="Times New Roman"/>
          <w:color w:val="0D0D0D" w:themeColor="text1" w:themeTint="F2"/>
          <w:sz w:val="26"/>
          <w:szCs w:val="26"/>
          <w:lang w:val="en-US"/>
        </w:rPr>
      </w:pPr>
      <w:r w:rsidRPr="007E4729">
        <w:rPr>
          <w:rFonts w:ascii="Times New Roman" w:eastAsia="Times New Roman" w:hAnsi="Times New Roman" w:cs="Times New Roman"/>
          <w:color w:val="0D0D0D" w:themeColor="text1" w:themeTint="F2"/>
          <w:sz w:val="26"/>
          <w:szCs w:val="26"/>
          <w:lang w:val="en-US"/>
        </w:rPr>
        <w:t>A. Tăng gấp đôi khi điện trở của dây dẫn tăng lên gấp đôi</w:t>
      </w:r>
    </w:p>
    <w:p w14:paraId="185EC82C" w14:textId="77777777" w:rsidR="007E4729" w:rsidRPr="007E4729" w:rsidRDefault="007E4729" w:rsidP="007E4729">
      <w:pPr>
        <w:spacing w:before="40" w:after="0" w:line="240" w:lineRule="auto"/>
        <w:ind w:right="48" w:firstLine="567"/>
        <w:jc w:val="both"/>
        <w:rPr>
          <w:rFonts w:ascii="Times New Roman" w:eastAsia="Times New Roman" w:hAnsi="Times New Roman" w:cs="Times New Roman"/>
          <w:color w:val="0D0D0D" w:themeColor="text1" w:themeTint="F2"/>
          <w:sz w:val="26"/>
          <w:szCs w:val="26"/>
          <w:lang w:val="en-US"/>
        </w:rPr>
      </w:pPr>
      <w:r w:rsidRPr="007E4729">
        <w:rPr>
          <w:rFonts w:ascii="Times New Roman" w:eastAsia="Times New Roman" w:hAnsi="Times New Roman" w:cs="Times New Roman"/>
          <w:color w:val="0D0D0D" w:themeColor="text1" w:themeTint="F2"/>
          <w:sz w:val="26"/>
          <w:szCs w:val="26"/>
          <w:lang w:val="en-US"/>
        </w:rPr>
        <w:t>B. Tăng gấp đôi khi điện trở của dây dẫn giảm đi một nửa</w:t>
      </w:r>
    </w:p>
    <w:p w14:paraId="0731F93C" w14:textId="77777777" w:rsidR="007E4729" w:rsidRPr="007E4729" w:rsidRDefault="007E4729" w:rsidP="007E4729">
      <w:pPr>
        <w:spacing w:before="40" w:after="0" w:line="240" w:lineRule="auto"/>
        <w:ind w:right="48" w:firstLine="567"/>
        <w:jc w:val="both"/>
        <w:rPr>
          <w:rFonts w:ascii="Times New Roman" w:eastAsia="Times New Roman" w:hAnsi="Times New Roman" w:cs="Times New Roman"/>
          <w:color w:val="0D0D0D" w:themeColor="text1" w:themeTint="F2"/>
          <w:sz w:val="26"/>
          <w:szCs w:val="26"/>
          <w:lang w:val="en-US"/>
        </w:rPr>
      </w:pPr>
      <w:r w:rsidRPr="007E4729">
        <w:rPr>
          <w:rFonts w:ascii="Times New Roman" w:eastAsia="Times New Roman" w:hAnsi="Times New Roman" w:cs="Times New Roman"/>
          <w:color w:val="0D0D0D" w:themeColor="text1" w:themeTint="F2"/>
          <w:sz w:val="26"/>
          <w:szCs w:val="26"/>
          <w:lang w:val="en-US"/>
        </w:rPr>
        <w:t>C. Tăng gấp bốn khi điện trở của dây dẫn giảm đi một nửa</w:t>
      </w:r>
    </w:p>
    <w:p w14:paraId="23331D95" w14:textId="77777777" w:rsidR="007E4729" w:rsidRPr="007E4729" w:rsidRDefault="007E4729" w:rsidP="007E4729">
      <w:pPr>
        <w:spacing w:before="40" w:after="0" w:line="240" w:lineRule="auto"/>
        <w:ind w:right="48" w:firstLine="567"/>
        <w:jc w:val="both"/>
        <w:rPr>
          <w:rFonts w:ascii="Times New Roman" w:eastAsia="Times New Roman" w:hAnsi="Times New Roman" w:cs="Times New Roman"/>
          <w:color w:val="0D0D0D" w:themeColor="text1" w:themeTint="F2"/>
          <w:sz w:val="26"/>
          <w:szCs w:val="26"/>
          <w:lang w:val="en-US"/>
        </w:rPr>
      </w:pPr>
      <w:r w:rsidRPr="007E4729">
        <w:rPr>
          <w:rFonts w:ascii="Times New Roman" w:eastAsia="Times New Roman" w:hAnsi="Times New Roman" w:cs="Times New Roman"/>
          <w:color w:val="0D0D0D" w:themeColor="text1" w:themeTint="F2"/>
          <w:sz w:val="26"/>
          <w:szCs w:val="26"/>
          <w:lang w:val="en-US"/>
        </w:rPr>
        <w:t>D. Giảm đi một nửa khi điện trở của dây dẫn tăng lên gấp bốn</w:t>
      </w:r>
    </w:p>
    <w:p w14:paraId="7B02AC1A" w14:textId="77777777" w:rsidR="007E4729" w:rsidRPr="007E4729" w:rsidRDefault="007E4729" w:rsidP="007E4729">
      <w:pPr>
        <w:spacing w:before="40" w:after="0" w:line="240" w:lineRule="auto"/>
        <w:ind w:right="48" w:firstLine="567"/>
        <w:jc w:val="both"/>
        <w:rPr>
          <w:rFonts w:ascii="Times New Roman" w:eastAsia="Times New Roman" w:hAnsi="Times New Roman" w:cs="Times New Roman"/>
          <w:color w:val="0D0D0D" w:themeColor="text1" w:themeTint="F2"/>
          <w:sz w:val="26"/>
          <w:szCs w:val="26"/>
          <w:lang w:val="en-US"/>
        </w:rPr>
      </w:pPr>
      <w:r w:rsidRPr="007E4729">
        <w:rPr>
          <w:rFonts w:ascii="Times New Roman" w:eastAsia="Times New Roman" w:hAnsi="Times New Roman" w:cs="Times New Roman"/>
          <w:b/>
          <w:bCs/>
          <w:color w:val="0D0D0D" w:themeColor="text1" w:themeTint="F2"/>
          <w:sz w:val="26"/>
          <w:szCs w:val="26"/>
          <w:lang w:val="en-US"/>
        </w:rPr>
        <w:lastRenderedPageBreak/>
        <w:t>Bài 7:</w:t>
      </w:r>
      <w:r w:rsidRPr="007E4729">
        <w:rPr>
          <w:rFonts w:ascii="Times New Roman" w:eastAsia="Times New Roman" w:hAnsi="Times New Roman" w:cs="Times New Roman"/>
          <w:color w:val="0D0D0D" w:themeColor="text1" w:themeTint="F2"/>
          <w:sz w:val="26"/>
          <w:szCs w:val="26"/>
          <w:lang w:val="en-US"/>
        </w:rPr>
        <w:t> Mắc một bóng đèn có ghi 220V-100W vào hiệu điện thế 220V. Biết đèn được sử dụng trung bình 4 giờ trong 1 ngày. Tính điện năng tiêu thụ của bóng đèn trong 1 tháng (30 ngày) theo đơn vị kWh</w:t>
      </w:r>
    </w:p>
    <w:p w14:paraId="30914C85" w14:textId="77777777" w:rsidR="007E4729" w:rsidRPr="007E4729" w:rsidRDefault="007E4729" w:rsidP="007E4729">
      <w:pPr>
        <w:spacing w:before="40" w:after="0" w:line="240" w:lineRule="auto"/>
        <w:ind w:right="48" w:firstLine="567"/>
        <w:jc w:val="both"/>
        <w:rPr>
          <w:rFonts w:ascii="Times New Roman" w:eastAsia="Times New Roman" w:hAnsi="Times New Roman" w:cs="Times New Roman"/>
          <w:color w:val="0D0D0D" w:themeColor="text1" w:themeTint="F2"/>
          <w:sz w:val="26"/>
          <w:szCs w:val="26"/>
          <w:lang w:val="en-US"/>
        </w:rPr>
      </w:pPr>
      <w:r w:rsidRPr="007E4729">
        <w:rPr>
          <w:rFonts w:ascii="Times New Roman" w:eastAsia="Times New Roman" w:hAnsi="Times New Roman" w:cs="Times New Roman"/>
          <w:color w:val="0D0D0D" w:themeColor="text1" w:themeTint="F2"/>
          <w:sz w:val="26"/>
          <w:szCs w:val="26"/>
          <w:lang w:val="en-US"/>
        </w:rPr>
        <w:t>A. 12kWh                     B. 400kWh                 C. 1440kWh               D. 43200kWh</w:t>
      </w:r>
    </w:p>
    <w:tbl>
      <w:tblPr>
        <w:tblStyle w:val="TableGrid2"/>
        <w:tblW w:w="0" w:type="auto"/>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0"/>
        <w:gridCol w:w="3931"/>
      </w:tblGrid>
      <w:tr w:rsidR="007E4729" w:rsidRPr="007E4729" w14:paraId="2F3AEF55" w14:textId="77777777" w:rsidTr="00E26FAF">
        <w:tc>
          <w:tcPr>
            <w:tcW w:w="7431" w:type="dxa"/>
          </w:tcPr>
          <w:p w14:paraId="6C5E00E9" w14:textId="726F428C" w:rsidR="007E4729" w:rsidRPr="007E4729" w:rsidRDefault="007E4729" w:rsidP="007E4729">
            <w:pPr>
              <w:spacing w:before="40"/>
              <w:ind w:right="48" w:firstLine="567"/>
              <w:jc w:val="both"/>
              <w:rPr>
                <w:rFonts w:ascii="Times New Roman" w:eastAsia="Times New Roman" w:hAnsi="Times New Roman" w:cs="Times New Roman"/>
                <w:color w:val="0D0D0D" w:themeColor="text1" w:themeTint="F2"/>
                <w:sz w:val="26"/>
                <w:szCs w:val="26"/>
              </w:rPr>
            </w:pPr>
            <w:r w:rsidRPr="007E4729">
              <w:rPr>
                <w:rFonts w:ascii="Times New Roman" w:eastAsia="Times New Roman" w:hAnsi="Times New Roman" w:cs="Times New Roman"/>
                <w:b/>
                <w:bCs/>
                <w:color w:val="0D0D0D" w:themeColor="text1" w:themeTint="F2"/>
                <w:sz w:val="26"/>
                <w:szCs w:val="26"/>
              </w:rPr>
              <w:t>Bài 8:</w:t>
            </w:r>
            <w:r w:rsidRPr="007E4729">
              <w:rPr>
                <w:rFonts w:ascii="Times New Roman" w:eastAsia="Times New Roman" w:hAnsi="Times New Roman" w:cs="Times New Roman"/>
                <w:color w:val="0D0D0D" w:themeColor="text1" w:themeTint="F2"/>
                <w:sz w:val="26"/>
                <w:szCs w:val="26"/>
              </w:rPr>
              <w:t> Cho đoạn mạch như hình vẽ bên</w:t>
            </w:r>
            <w:r>
              <w:rPr>
                <w:rFonts w:ascii="Times New Roman" w:eastAsia="Times New Roman" w:hAnsi="Times New Roman" w:cs="Times New Roman"/>
                <w:color w:val="0D0D0D" w:themeColor="text1" w:themeTint="F2"/>
                <w:sz w:val="26"/>
                <w:szCs w:val="26"/>
                <w:lang w:val="vi-VN"/>
              </w:rPr>
              <w:t xml:space="preserve">. </w:t>
            </w:r>
            <w:r w:rsidRPr="007E4729">
              <w:rPr>
                <w:rFonts w:ascii="Times New Roman" w:eastAsia="Times New Roman" w:hAnsi="Times New Roman" w:cs="Times New Roman"/>
                <w:color w:val="0D0D0D" w:themeColor="text1" w:themeTint="F2"/>
                <w:sz w:val="26"/>
                <w:szCs w:val="26"/>
              </w:rPr>
              <w:t>Khi công tắc K mở, hai đèn có hoạt động không?</w:t>
            </w:r>
          </w:p>
          <w:p w14:paraId="6D55E48D" w14:textId="77777777" w:rsidR="007E4729" w:rsidRPr="007E4729" w:rsidRDefault="007E4729" w:rsidP="007E4729">
            <w:pPr>
              <w:spacing w:before="40"/>
              <w:ind w:right="48" w:firstLine="567"/>
              <w:jc w:val="both"/>
              <w:rPr>
                <w:rFonts w:ascii="Times New Roman" w:eastAsia="Times New Roman" w:hAnsi="Times New Roman" w:cs="Times New Roman"/>
                <w:color w:val="0D0D0D" w:themeColor="text1" w:themeTint="F2"/>
                <w:sz w:val="26"/>
                <w:szCs w:val="26"/>
              </w:rPr>
            </w:pPr>
            <w:r w:rsidRPr="007E4729">
              <w:rPr>
                <w:rFonts w:ascii="Times New Roman" w:eastAsia="Times New Roman" w:hAnsi="Times New Roman" w:cs="Times New Roman"/>
                <w:color w:val="0D0D0D" w:themeColor="text1" w:themeTint="F2"/>
                <w:sz w:val="26"/>
                <w:szCs w:val="26"/>
              </w:rPr>
              <w:t>A. Đèn 1 sáng, đèn 2 không hoạt động</w:t>
            </w:r>
          </w:p>
          <w:p w14:paraId="132DE372" w14:textId="77777777" w:rsidR="007E4729" w:rsidRPr="007E4729" w:rsidRDefault="007E4729" w:rsidP="007E4729">
            <w:pPr>
              <w:spacing w:before="40"/>
              <w:ind w:right="48" w:firstLine="567"/>
              <w:jc w:val="both"/>
              <w:rPr>
                <w:rFonts w:ascii="Times New Roman" w:eastAsia="Times New Roman" w:hAnsi="Times New Roman" w:cs="Times New Roman"/>
                <w:color w:val="0D0D0D" w:themeColor="text1" w:themeTint="F2"/>
                <w:sz w:val="26"/>
                <w:szCs w:val="26"/>
              </w:rPr>
            </w:pPr>
            <w:r w:rsidRPr="007E4729">
              <w:rPr>
                <w:rFonts w:ascii="Times New Roman" w:eastAsia="Times New Roman" w:hAnsi="Times New Roman" w:cs="Times New Roman"/>
                <w:color w:val="0D0D0D" w:themeColor="text1" w:themeTint="F2"/>
                <w:sz w:val="26"/>
                <w:szCs w:val="26"/>
              </w:rPr>
              <w:t>B. Hai đèn không hoạt động , vì mạch hở không có dòng điện chạy qua hai đèn</w:t>
            </w:r>
          </w:p>
          <w:p w14:paraId="627B4761" w14:textId="77777777" w:rsidR="007E4729" w:rsidRPr="007E4729" w:rsidRDefault="007E4729" w:rsidP="007E4729">
            <w:pPr>
              <w:spacing w:before="40"/>
              <w:ind w:right="48" w:firstLine="567"/>
              <w:jc w:val="both"/>
              <w:rPr>
                <w:rFonts w:ascii="Times New Roman" w:eastAsia="Times New Roman" w:hAnsi="Times New Roman" w:cs="Times New Roman"/>
                <w:color w:val="0D0D0D" w:themeColor="text1" w:themeTint="F2"/>
                <w:sz w:val="26"/>
                <w:szCs w:val="26"/>
              </w:rPr>
            </w:pPr>
            <w:r w:rsidRPr="007E4729">
              <w:rPr>
                <w:rFonts w:ascii="Times New Roman" w:eastAsia="Times New Roman" w:hAnsi="Times New Roman" w:cs="Times New Roman"/>
                <w:color w:val="0D0D0D" w:themeColor="text1" w:themeTint="F2"/>
                <w:sz w:val="26"/>
                <w:szCs w:val="26"/>
              </w:rPr>
              <w:t>C. Hai đèn hoạt động bình thường</w:t>
            </w:r>
          </w:p>
          <w:p w14:paraId="2E6E5292" w14:textId="77777777" w:rsidR="007E4729" w:rsidRPr="007E4729" w:rsidRDefault="007E4729" w:rsidP="007E4729">
            <w:pPr>
              <w:spacing w:before="40"/>
              <w:ind w:right="48" w:firstLine="567"/>
              <w:jc w:val="both"/>
              <w:rPr>
                <w:rFonts w:ascii="Times New Roman" w:eastAsia="Times New Roman" w:hAnsi="Times New Roman" w:cs="Times New Roman"/>
                <w:color w:val="0D0D0D" w:themeColor="text1" w:themeTint="F2"/>
                <w:sz w:val="26"/>
                <w:szCs w:val="26"/>
              </w:rPr>
            </w:pPr>
            <w:r w:rsidRPr="007E4729">
              <w:rPr>
                <w:rFonts w:ascii="Times New Roman" w:eastAsia="Times New Roman" w:hAnsi="Times New Roman" w:cs="Times New Roman"/>
                <w:color w:val="0D0D0D" w:themeColor="text1" w:themeTint="F2"/>
                <w:sz w:val="26"/>
                <w:szCs w:val="26"/>
              </w:rPr>
              <w:t>D. Đèn 1 không hoạt động, đèn 2 sáng</w:t>
            </w:r>
          </w:p>
        </w:tc>
        <w:tc>
          <w:tcPr>
            <w:tcW w:w="3652" w:type="dxa"/>
          </w:tcPr>
          <w:p w14:paraId="596267F4" w14:textId="77777777" w:rsidR="007E4729" w:rsidRPr="007E4729" w:rsidRDefault="007E4729" w:rsidP="007E4729">
            <w:pPr>
              <w:spacing w:before="40"/>
              <w:ind w:right="48" w:firstLine="567"/>
              <w:jc w:val="both"/>
              <w:rPr>
                <w:rFonts w:ascii="Times New Roman" w:eastAsia="Times New Roman" w:hAnsi="Times New Roman" w:cs="Times New Roman"/>
                <w:b/>
                <w:bCs/>
                <w:color w:val="0D0D0D" w:themeColor="text1" w:themeTint="F2"/>
                <w:sz w:val="26"/>
                <w:szCs w:val="26"/>
              </w:rPr>
            </w:pPr>
            <w:r w:rsidRPr="007E4729">
              <w:rPr>
                <w:rFonts w:ascii="Times New Roman" w:eastAsia="Times New Roman" w:hAnsi="Times New Roman" w:cs="Times New Roman"/>
                <w:noProof/>
                <w:color w:val="0D0D0D" w:themeColor="text1" w:themeTint="F2"/>
                <w:sz w:val="26"/>
                <w:szCs w:val="26"/>
              </w:rPr>
              <w:drawing>
                <wp:inline distT="0" distB="0" distL="0" distR="0" wp14:anchorId="24EF5822" wp14:editId="0D14D4D7">
                  <wp:extent cx="1968500" cy="952242"/>
                  <wp:effectExtent l="0" t="0" r="0" b="635"/>
                  <wp:docPr id="349" name="Picture 34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79022" cy="957332"/>
                          </a:xfrm>
                          <a:prstGeom prst="rect">
                            <a:avLst/>
                          </a:prstGeom>
                          <a:noFill/>
                          <a:ln>
                            <a:noFill/>
                          </a:ln>
                        </pic:spPr>
                      </pic:pic>
                    </a:graphicData>
                  </a:graphic>
                </wp:inline>
              </w:drawing>
            </w:r>
          </w:p>
        </w:tc>
      </w:tr>
    </w:tbl>
    <w:p w14:paraId="02FC54BE" w14:textId="77777777" w:rsidR="007E4729" w:rsidRPr="007E4729" w:rsidRDefault="007E4729" w:rsidP="007E4729">
      <w:pPr>
        <w:spacing w:before="40" w:after="0" w:line="240" w:lineRule="auto"/>
        <w:ind w:right="48" w:firstLine="567"/>
        <w:jc w:val="both"/>
        <w:rPr>
          <w:rFonts w:ascii="Times New Roman" w:eastAsia="Times New Roman" w:hAnsi="Times New Roman" w:cs="Times New Roman"/>
          <w:color w:val="0D0D0D" w:themeColor="text1" w:themeTint="F2"/>
          <w:sz w:val="26"/>
          <w:szCs w:val="26"/>
          <w:lang w:val="en-US"/>
        </w:rPr>
      </w:pPr>
      <w:r w:rsidRPr="007E4729">
        <w:rPr>
          <w:rFonts w:ascii="Times New Roman" w:eastAsia="Times New Roman" w:hAnsi="Times New Roman" w:cs="Times New Roman"/>
          <w:b/>
          <w:bCs/>
          <w:color w:val="0D0D0D" w:themeColor="text1" w:themeTint="F2"/>
          <w:sz w:val="26"/>
          <w:szCs w:val="26"/>
          <w:lang w:val="en-US"/>
        </w:rPr>
        <w:t>Bài 9:</w:t>
      </w:r>
      <w:r w:rsidRPr="007E4729">
        <w:rPr>
          <w:rFonts w:ascii="Times New Roman" w:eastAsia="Times New Roman" w:hAnsi="Times New Roman" w:cs="Times New Roman"/>
          <w:color w:val="0D0D0D" w:themeColor="text1" w:themeTint="F2"/>
          <w:sz w:val="26"/>
          <w:szCs w:val="26"/>
          <w:lang w:val="en-US"/>
        </w:rPr>
        <w:t> Câu phát biểu nào dưới đây là không đúng? Nhiệt lượng tỏa ra ở dây dẫn khi có dòng điện chạy qua:</w:t>
      </w:r>
    </w:p>
    <w:p w14:paraId="254BADBB" w14:textId="77777777" w:rsidR="007E4729" w:rsidRPr="007E4729" w:rsidRDefault="007E4729" w:rsidP="007E4729">
      <w:pPr>
        <w:spacing w:before="40" w:after="0" w:line="240" w:lineRule="auto"/>
        <w:ind w:right="48" w:firstLine="567"/>
        <w:jc w:val="both"/>
        <w:rPr>
          <w:rFonts w:ascii="Times New Roman" w:eastAsia="Times New Roman" w:hAnsi="Times New Roman" w:cs="Times New Roman"/>
          <w:color w:val="0D0D0D" w:themeColor="text1" w:themeTint="F2"/>
          <w:sz w:val="26"/>
          <w:szCs w:val="26"/>
          <w:lang w:val="en-US"/>
        </w:rPr>
      </w:pPr>
      <w:r w:rsidRPr="007E4729">
        <w:rPr>
          <w:rFonts w:ascii="Times New Roman" w:eastAsia="Times New Roman" w:hAnsi="Times New Roman" w:cs="Times New Roman"/>
          <w:color w:val="0D0D0D" w:themeColor="text1" w:themeTint="F2"/>
          <w:sz w:val="26"/>
          <w:szCs w:val="26"/>
          <w:lang w:val="en-US"/>
        </w:rPr>
        <w:t>A. Tỉ lệ thuận với cường độ dòng điện, điện trở của dây dẫn và với thời gian dòng điện chạy qua</w:t>
      </w:r>
    </w:p>
    <w:p w14:paraId="635494F5" w14:textId="77777777" w:rsidR="007E4729" w:rsidRPr="007E4729" w:rsidRDefault="007E4729" w:rsidP="007E4729">
      <w:pPr>
        <w:spacing w:before="40" w:after="0" w:line="240" w:lineRule="auto"/>
        <w:ind w:right="48" w:firstLine="567"/>
        <w:jc w:val="both"/>
        <w:rPr>
          <w:rFonts w:ascii="Times New Roman" w:eastAsia="Times New Roman" w:hAnsi="Times New Roman" w:cs="Times New Roman"/>
          <w:color w:val="0D0D0D" w:themeColor="text1" w:themeTint="F2"/>
          <w:sz w:val="26"/>
          <w:szCs w:val="26"/>
          <w:lang w:val="en-US"/>
        </w:rPr>
      </w:pPr>
      <w:r w:rsidRPr="007E4729">
        <w:rPr>
          <w:rFonts w:ascii="Times New Roman" w:eastAsia="Times New Roman" w:hAnsi="Times New Roman" w:cs="Times New Roman"/>
          <w:color w:val="0D0D0D" w:themeColor="text1" w:themeTint="F2"/>
          <w:sz w:val="26"/>
          <w:szCs w:val="26"/>
          <w:lang w:val="en-US"/>
        </w:rPr>
        <w:t>B. Tỉ lệ thuận với bình phương cường độ dòng điện, với điện trở của dây dẫn và với thời gian dòng điện chạy qua.</w:t>
      </w:r>
    </w:p>
    <w:p w14:paraId="3EE36A6C" w14:textId="77777777" w:rsidR="007E4729" w:rsidRPr="007E4729" w:rsidRDefault="007E4729" w:rsidP="007E4729">
      <w:pPr>
        <w:spacing w:before="40" w:after="0" w:line="240" w:lineRule="auto"/>
        <w:ind w:right="48" w:firstLine="567"/>
        <w:jc w:val="both"/>
        <w:rPr>
          <w:rFonts w:ascii="Times New Roman" w:eastAsia="Times New Roman" w:hAnsi="Times New Roman" w:cs="Times New Roman"/>
          <w:color w:val="0D0D0D" w:themeColor="text1" w:themeTint="F2"/>
          <w:sz w:val="26"/>
          <w:szCs w:val="26"/>
          <w:lang w:val="en-US"/>
        </w:rPr>
      </w:pPr>
      <w:r w:rsidRPr="007E4729">
        <w:rPr>
          <w:rFonts w:ascii="Times New Roman" w:eastAsia="Times New Roman" w:hAnsi="Times New Roman" w:cs="Times New Roman"/>
          <w:color w:val="0D0D0D" w:themeColor="text1" w:themeTint="F2"/>
          <w:sz w:val="26"/>
          <w:szCs w:val="26"/>
          <w:lang w:val="en-US"/>
        </w:rPr>
        <w:t>C. Tỉ lệ thuận với bình phương hiệu điện thế giữa hai đầu dây dẫn với thời gian dòng điện chạy qua và tỉ lệ nghịch với điện trở của dây dẫn</w:t>
      </w:r>
    </w:p>
    <w:p w14:paraId="35768EE5" w14:textId="77777777" w:rsidR="007E4729" w:rsidRPr="007E4729" w:rsidRDefault="007E4729" w:rsidP="007E4729">
      <w:pPr>
        <w:spacing w:before="40" w:after="0" w:line="240" w:lineRule="auto"/>
        <w:ind w:right="48" w:firstLine="567"/>
        <w:jc w:val="both"/>
        <w:rPr>
          <w:rFonts w:ascii="Times New Roman" w:eastAsia="Times New Roman" w:hAnsi="Times New Roman" w:cs="Times New Roman"/>
          <w:color w:val="0D0D0D" w:themeColor="text1" w:themeTint="F2"/>
          <w:sz w:val="26"/>
          <w:szCs w:val="26"/>
          <w:lang w:val="en-US"/>
        </w:rPr>
      </w:pPr>
      <w:r w:rsidRPr="007E4729">
        <w:rPr>
          <w:rFonts w:ascii="Times New Roman" w:eastAsia="Times New Roman" w:hAnsi="Times New Roman" w:cs="Times New Roman"/>
          <w:color w:val="0D0D0D" w:themeColor="text1" w:themeTint="F2"/>
          <w:sz w:val="26"/>
          <w:szCs w:val="26"/>
          <w:lang w:val="en-US"/>
        </w:rPr>
        <w:t>D. Tỉ lệ thuận với hiệu điện thế giữa hai đầu dây dẫn, với cường độ dòng điện và với thời gian dòng điện chạy qua.</w:t>
      </w:r>
    </w:p>
    <w:p w14:paraId="2054C2FB" w14:textId="77777777" w:rsidR="007E4729" w:rsidRPr="007E4729" w:rsidRDefault="007E4729" w:rsidP="007E4729">
      <w:pPr>
        <w:spacing w:before="40" w:after="0" w:line="240" w:lineRule="auto"/>
        <w:ind w:right="48" w:firstLine="567"/>
        <w:jc w:val="both"/>
        <w:rPr>
          <w:rFonts w:ascii="Times New Roman" w:eastAsia="Times New Roman" w:hAnsi="Times New Roman" w:cs="Times New Roman"/>
          <w:color w:val="0D0D0D" w:themeColor="text1" w:themeTint="F2"/>
          <w:sz w:val="26"/>
          <w:szCs w:val="26"/>
          <w:lang w:val="en-US"/>
        </w:rPr>
      </w:pPr>
      <w:r w:rsidRPr="007E4729">
        <w:rPr>
          <w:rFonts w:ascii="Times New Roman" w:eastAsia="Times New Roman" w:hAnsi="Times New Roman" w:cs="Times New Roman"/>
          <w:b/>
          <w:bCs/>
          <w:color w:val="0D0D0D" w:themeColor="text1" w:themeTint="F2"/>
          <w:sz w:val="26"/>
          <w:szCs w:val="26"/>
          <w:lang w:val="en-US"/>
        </w:rPr>
        <w:t>Bài 10:</w:t>
      </w:r>
      <w:r w:rsidRPr="007E4729">
        <w:rPr>
          <w:rFonts w:ascii="Times New Roman" w:eastAsia="Times New Roman" w:hAnsi="Times New Roman" w:cs="Times New Roman"/>
          <w:color w:val="0D0D0D" w:themeColor="text1" w:themeTint="F2"/>
          <w:sz w:val="26"/>
          <w:szCs w:val="26"/>
          <w:lang w:val="en-US"/>
        </w:rPr>
        <w:t> Một bếp điện hoạt động liên tục trong 2 giờ ở hiệu điện thế 220V. Khi đó số chỉ của công tơ điện tăng thêm 1,5 số. Lượng điện năng mà bếp điện sử dụng trong thời gian đó là:</w:t>
      </w:r>
    </w:p>
    <w:p w14:paraId="6EC8DE37" w14:textId="77777777" w:rsidR="007E4729" w:rsidRPr="007E4729" w:rsidRDefault="007E4729" w:rsidP="007E4729">
      <w:pPr>
        <w:spacing w:before="40" w:after="0" w:line="240" w:lineRule="auto"/>
        <w:ind w:right="48" w:firstLine="567"/>
        <w:jc w:val="both"/>
        <w:rPr>
          <w:rFonts w:ascii="Times New Roman" w:eastAsia="Times New Roman" w:hAnsi="Times New Roman" w:cs="Times New Roman"/>
          <w:color w:val="0D0D0D" w:themeColor="text1" w:themeTint="F2"/>
          <w:sz w:val="26"/>
          <w:szCs w:val="26"/>
          <w:lang w:val="en-US"/>
        </w:rPr>
      </w:pPr>
      <w:r w:rsidRPr="007E4729">
        <w:rPr>
          <w:rFonts w:ascii="Times New Roman" w:eastAsia="Times New Roman" w:hAnsi="Times New Roman" w:cs="Times New Roman"/>
          <w:color w:val="0D0D0D" w:themeColor="text1" w:themeTint="F2"/>
          <w:sz w:val="26"/>
          <w:szCs w:val="26"/>
          <w:lang w:val="en-US"/>
        </w:rPr>
        <w:t>A. 3kWh                     B. 2,5kWh                 C. 5kWh               D. 1,5kWh</w:t>
      </w:r>
    </w:p>
    <w:p w14:paraId="2B01C550" w14:textId="77777777" w:rsidR="007E4729" w:rsidRPr="007E4729" w:rsidRDefault="007E4729" w:rsidP="007E4729">
      <w:pPr>
        <w:spacing w:before="40" w:after="0" w:line="240" w:lineRule="auto"/>
        <w:ind w:right="43" w:firstLine="567"/>
        <w:jc w:val="both"/>
        <w:rPr>
          <w:rFonts w:ascii="Times New Roman" w:eastAsia="Times New Roman" w:hAnsi="Times New Roman" w:cs="Times New Roman"/>
          <w:color w:val="0D0D0D" w:themeColor="text1" w:themeTint="F2"/>
          <w:sz w:val="26"/>
          <w:szCs w:val="26"/>
          <w:lang w:val="en-US"/>
        </w:rPr>
      </w:pPr>
      <w:r w:rsidRPr="007E4729">
        <w:rPr>
          <w:rFonts w:ascii="Times New Roman" w:eastAsia="Times New Roman" w:hAnsi="Times New Roman" w:cs="Times New Roman"/>
          <w:b/>
          <w:bCs/>
          <w:color w:val="0D0D0D" w:themeColor="text1" w:themeTint="F2"/>
          <w:sz w:val="26"/>
          <w:szCs w:val="26"/>
          <w:lang w:val="en-US"/>
        </w:rPr>
        <w:t>Bài 11:</w:t>
      </w:r>
      <w:r w:rsidRPr="007E4729">
        <w:rPr>
          <w:rFonts w:ascii="Times New Roman" w:eastAsia="Times New Roman" w:hAnsi="Times New Roman" w:cs="Times New Roman"/>
          <w:color w:val="0D0D0D" w:themeColor="text1" w:themeTint="F2"/>
          <w:sz w:val="26"/>
          <w:szCs w:val="26"/>
          <w:lang w:val="en-US"/>
        </w:rPr>
        <w:t> </w:t>
      </w:r>
      <w:r w:rsidRPr="007E4729">
        <w:rPr>
          <w:rFonts w:ascii="Times New Roman" w:eastAsia="Times New Roman" w:hAnsi="Times New Roman" w:cs="Times New Roman"/>
          <w:b/>
          <w:color w:val="0D0D0D" w:themeColor="text1" w:themeTint="F2"/>
          <w:sz w:val="26"/>
          <w:szCs w:val="26"/>
          <w:lang w:val="en-US"/>
        </w:rPr>
        <w:t>Các nam châm điện được mô tả như hình sau. Hãy cho biết nam châm nào mạnh nhất?</w:t>
      </w:r>
      <w:r w:rsidRPr="007E4729">
        <w:rPr>
          <w:rFonts w:ascii="Times New Roman" w:eastAsia="Times New Roman" w:hAnsi="Times New Roman" w:cs="Times New Roman"/>
          <w:color w:val="0D0D0D" w:themeColor="text1" w:themeTint="F2"/>
          <w:sz w:val="26"/>
          <w:szCs w:val="26"/>
          <w:lang w:val="en-US"/>
        </w:rPr>
        <w:t xml:space="preserve"> </w:t>
      </w:r>
    </w:p>
    <w:p w14:paraId="3A14F749" w14:textId="77777777" w:rsidR="007E4729" w:rsidRDefault="007E4729" w:rsidP="007E4729">
      <w:pPr>
        <w:spacing w:before="40" w:after="0" w:line="240" w:lineRule="auto"/>
        <w:ind w:right="43" w:firstLine="567"/>
        <w:jc w:val="both"/>
        <w:rPr>
          <w:rFonts w:ascii="Times New Roman" w:eastAsia="Times New Roman" w:hAnsi="Times New Roman" w:cs="Times New Roman"/>
          <w:color w:val="0D0D0D" w:themeColor="text1" w:themeTint="F2"/>
          <w:sz w:val="26"/>
          <w:szCs w:val="26"/>
          <w:lang w:val="en-US"/>
        </w:rPr>
      </w:pPr>
      <w:r w:rsidRPr="007E4729">
        <w:rPr>
          <w:rFonts w:ascii="Times New Roman" w:eastAsia="Times New Roman" w:hAnsi="Times New Roman" w:cs="Times New Roman"/>
          <w:color w:val="0D0D0D" w:themeColor="text1" w:themeTint="F2"/>
          <w:sz w:val="26"/>
          <w:szCs w:val="26"/>
          <w:lang w:val="en-US"/>
        </w:rPr>
        <w:t>A. Nam châm a</w:t>
      </w:r>
      <w:r w:rsidRPr="007E4729">
        <w:rPr>
          <w:rFonts w:ascii="Times New Roman" w:eastAsia="Times New Roman" w:hAnsi="Times New Roman" w:cs="Times New Roman"/>
          <w:color w:val="0D0D0D" w:themeColor="text1" w:themeTint="F2"/>
          <w:sz w:val="26"/>
          <w:szCs w:val="26"/>
          <w:lang w:val="en-US"/>
        </w:rPr>
        <w:tab/>
        <w:t xml:space="preserve">B. Nam châm c          </w:t>
      </w:r>
      <w:r w:rsidRPr="007E4729">
        <w:rPr>
          <w:rFonts w:ascii="Times New Roman" w:eastAsia="Times New Roman" w:hAnsi="Times New Roman" w:cs="Times New Roman"/>
          <w:color w:val="0D0D0D" w:themeColor="text1" w:themeTint="F2"/>
          <w:sz w:val="26"/>
          <w:szCs w:val="26"/>
          <w:lang w:val="en-US"/>
        </w:rPr>
        <w:tab/>
      </w:r>
    </w:p>
    <w:p w14:paraId="7DFB661A" w14:textId="3158E34E" w:rsidR="007E4729" w:rsidRPr="007E4729" w:rsidRDefault="007E4729" w:rsidP="007E4729">
      <w:pPr>
        <w:spacing w:before="40" w:after="0" w:line="240" w:lineRule="auto"/>
        <w:ind w:right="43" w:firstLine="567"/>
        <w:jc w:val="both"/>
        <w:rPr>
          <w:rFonts w:ascii="Times New Roman" w:eastAsia="Times New Roman" w:hAnsi="Times New Roman" w:cs="Times New Roman"/>
          <w:color w:val="0D0D0D" w:themeColor="text1" w:themeTint="F2"/>
          <w:sz w:val="26"/>
          <w:szCs w:val="26"/>
          <w:lang w:val="en-US"/>
        </w:rPr>
      </w:pPr>
      <w:r w:rsidRPr="007E4729">
        <w:rPr>
          <w:rFonts w:ascii="Times New Roman" w:eastAsia="Times New Roman" w:hAnsi="Times New Roman" w:cs="Times New Roman"/>
          <w:color w:val="0D0D0D" w:themeColor="text1" w:themeTint="F2"/>
          <w:sz w:val="26"/>
          <w:szCs w:val="26"/>
          <w:lang w:val="en-US"/>
        </w:rPr>
        <w:t xml:space="preserve">C. Nam châm b         </w:t>
      </w:r>
      <w:r w:rsidRPr="007E4729">
        <w:rPr>
          <w:rFonts w:ascii="Times New Roman" w:eastAsia="Times New Roman" w:hAnsi="Times New Roman" w:cs="Times New Roman"/>
          <w:color w:val="0D0D0D" w:themeColor="text1" w:themeTint="F2"/>
          <w:sz w:val="26"/>
          <w:szCs w:val="26"/>
          <w:lang w:val="en-US"/>
        </w:rPr>
        <w:tab/>
        <w:t>D. Nam châm e</w:t>
      </w:r>
    </w:p>
    <w:p w14:paraId="3088DDB2" w14:textId="77777777" w:rsidR="007E4729" w:rsidRPr="007E4729" w:rsidRDefault="007E4729" w:rsidP="007E4729">
      <w:pPr>
        <w:spacing w:before="40" w:after="0" w:line="240" w:lineRule="auto"/>
        <w:ind w:firstLine="567"/>
        <w:jc w:val="both"/>
        <w:rPr>
          <w:rFonts w:ascii="Times New Roman" w:eastAsia="Times New Roman" w:hAnsi="Times New Roman" w:cs="Times New Roman"/>
          <w:b/>
          <w:color w:val="0D0D0D" w:themeColor="text1" w:themeTint="F2"/>
          <w:sz w:val="26"/>
          <w:szCs w:val="26"/>
          <w:lang w:val="en-US"/>
        </w:rPr>
      </w:pPr>
      <w:r w:rsidRPr="007E4729">
        <w:rPr>
          <w:rFonts w:ascii="Times New Roman" w:eastAsia="Times New Roman" w:hAnsi="Times New Roman" w:cs="Times New Roman"/>
          <w:b/>
          <w:noProof/>
          <w:color w:val="0D0D0D" w:themeColor="text1" w:themeTint="F2"/>
          <w:sz w:val="26"/>
          <w:szCs w:val="26"/>
          <w:lang w:val="en-US"/>
        </w:rPr>
        <w:drawing>
          <wp:inline distT="0" distB="0" distL="0" distR="0" wp14:anchorId="7335F054" wp14:editId="7751B781">
            <wp:extent cx="5838825" cy="853440"/>
            <wp:effectExtent l="0" t="0" r="9525" b="3810"/>
            <wp:docPr id="350" name="Picture 350"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Vật Lí lớp 9 | Tổng hợp Lý thuyết - Bài tập Vật Lý 9 có đáp án"/>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5844800" cy="854313"/>
                    </a:xfrm>
                    <a:prstGeom prst="rect">
                      <a:avLst/>
                    </a:prstGeom>
                    <a:noFill/>
                    <a:ln>
                      <a:noFill/>
                    </a:ln>
                  </pic:spPr>
                </pic:pic>
              </a:graphicData>
            </a:graphic>
          </wp:inline>
        </w:drawing>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4"/>
        <w:gridCol w:w="3515"/>
      </w:tblGrid>
      <w:tr w:rsidR="007E4729" w:rsidRPr="007E4729" w14:paraId="0E94F9DE" w14:textId="77777777" w:rsidTr="00E26FAF">
        <w:tc>
          <w:tcPr>
            <w:tcW w:w="7196" w:type="dxa"/>
          </w:tcPr>
          <w:p w14:paraId="0DADBF06" w14:textId="77777777" w:rsidR="007E4729" w:rsidRPr="007E4729" w:rsidRDefault="007E4729" w:rsidP="007E4729">
            <w:pPr>
              <w:tabs>
                <w:tab w:val="left" w:pos="540"/>
                <w:tab w:val="left" w:pos="3060"/>
                <w:tab w:val="left" w:pos="5760"/>
                <w:tab w:val="left" w:pos="8640"/>
              </w:tabs>
              <w:spacing w:before="40"/>
              <w:ind w:firstLine="567"/>
              <w:jc w:val="both"/>
              <w:rPr>
                <w:rFonts w:ascii="Times New Roman" w:eastAsia="Times New Roman" w:hAnsi="Times New Roman" w:cs="Times New Roman"/>
                <w:color w:val="0D0D0D" w:themeColor="text1" w:themeTint="F2"/>
                <w:sz w:val="26"/>
                <w:szCs w:val="26"/>
              </w:rPr>
            </w:pPr>
            <w:r w:rsidRPr="007E4729">
              <w:rPr>
                <w:rFonts w:ascii="Times New Roman" w:eastAsia="Times New Roman" w:hAnsi="Times New Roman" w:cs="Times New Roman"/>
                <w:b/>
                <w:color w:val="0D0D0D" w:themeColor="text1" w:themeTint="F2"/>
                <w:sz w:val="26"/>
                <w:szCs w:val="26"/>
                <w:lang w:val="nl-NL"/>
              </w:rPr>
              <w:t xml:space="preserve">Bài 12: </w:t>
            </w:r>
            <w:r w:rsidRPr="007E4729">
              <w:rPr>
                <w:rFonts w:ascii="Times New Roman" w:eastAsia="Times New Roman" w:hAnsi="Times New Roman" w:cs="Times New Roman"/>
                <w:b/>
                <w:color w:val="0D0D0D" w:themeColor="text1" w:themeTint="F2"/>
                <w:sz w:val="26"/>
                <w:szCs w:val="26"/>
              </w:rPr>
              <w:t>Cho hình vẽ. Tên các từ cực của ống dây dẫn là:</w:t>
            </w:r>
          </w:p>
          <w:p w14:paraId="5D85F5FC" w14:textId="77777777" w:rsidR="007E4729" w:rsidRPr="007E4729" w:rsidRDefault="007E4729" w:rsidP="007E4729">
            <w:pPr>
              <w:tabs>
                <w:tab w:val="left" w:pos="540"/>
                <w:tab w:val="left" w:pos="3060"/>
                <w:tab w:val="left" w:pos="5760"/>
                <w:tab w:val="left" w:pos="8640"/>
              </w:tabs>
              <w:spacing w:before="40"/>
              <w:ind w:firstLine="567"/>
              <w:jc w:val="both"/>
              <w:rPr>
                <w:rFonts w:ascii="Times New Roman" w:eastAsia="Times New Roman" w:hAnsi="Times New Roman" w:cs="Times New Roman"/>
                <w:color w:val="0D0D0D" w:themeColor="text1" w:themeTint="F2"/>
                <w:sz w:val="26"/>
                <w:szCs w:val="26"/>
              </w:rPr>
            </w:pPr>
            <w:r w:rsidRPr="007E4729">
              <w:rPr>
                <w:rFonts w:ascii="Times New Roman" w:eastAsia="Times New Roman" w:hAnsi="Times New Roman" w:cs="Times New Roman"/>
                <w:color w:val="0D0D0D" w:themeColor="text1" w:themeTint="F2"/>
                <w:sz w:val="26"/>
                <w:szCs w:val="26"/>
              </w:rPr>
              <w:t>A. A là cực Bắc, B là cực Nam.</w:t>
            </w:r>
          </w:p>
          <w:p w14:paraId="773AB636" w14:textId="77777777" w:rsidR="007E4729" w:rsidRPr="007E4729" w:rsidRDefault="007E4729" w:rsidP="007E4729">
            <w:pPr>
              <w:tabs>
                <w:tab w:val="left" w:pos="540"/>
                <w:tab w:val="left" w:pos="3060"/>
                <w:tab w:val="left" w:pos="5760"/>
                <w:tab w:val="left" w:pos="8640"/>
              </w:tabs>
              <w:spacing w:before="40"/>
              <w:ind w:firstLine="567"/>
              <w:jc w:val="both"/>
              <w:rPr>
                <w:rFonts w:ascii="Times New Roman" w:eastAsia="Times New Roman" w:hAnsi="Times New Roman" w:cs="Times New Roman"/>
                <w:color w:val="0D0D0D" w:themeColor="text1" w:themeTint="F2"/>
                <w:sz w:val="26"/>
                <w:szCs w:val="26"/>
              </w:rPr>
            </w:pPr>
            <w:r w:rsidRPr="007E4729">
              <w:rPr>
                <w:rFonts w:ascii="Times New Roman" w:eastAsia="Times New Roman" w:hAnsi="Times New Roman" w:cs="Times New Roman"/>
                <w:color w:val="0D0D0D" w:themeColor="text1" w:themeTint="F2"/>
                <w:sz w:val="26"/>
                <w:szCs w:val="26"/>
              </w:rPr>
              <w:t>B. A là cực Nam, B là cực Bắc.</w:t>
            </w:r>
          </w:p>
          <w:p w14:paraId="226D2483" w14:textId="77777777" w:rsidR="007E4729" w:rsidRPr="007E4729" w:rsidRDefault="007E4729" w:rsidP="007E4729">
            <w:pPr>
              <w:tabs>
                <w:tab w:val="left" w:pos="540"/>
                <w:tab w:val="left" w:pos="3060"/>
                <w:tab w:val="left" w:pos="5760"/>
                <w:tab w:val="left" w:pos="8640"/>
              </w:tabs>
              <w:spacing w:before="40"/>
              <w:ind w:firstLine="567"/>
              <w:jc w:val="both"/>
              <w:rPr>
                <w:rFonts w:ascii="Times New Roman" w:eastAsia="Times New Roman" w:hAnsi="Times New Roman" w:cs="Times New Roman"/>
                <w:color w:val="0D0D0D" w:themeColor="text1" w:themeTint="F2"/>
                <w:sz w:val="26"/>
                <w:szCs w:val="26"/>
              </w:rPr>
            </w:pPr>
            <w:r w:rsidRPr="007E4729">
              <w:rPr>
                <w:rFonts w:ascii="Times New Roman" w:eastAsia="Times New Roman" w:hAnsi="Times New Roman" w:cs="Times New Roman"/>
                <w:color w:val="0D0D0D" w:themeColor="text1" w:themeTint="F2"/>
                <w:sz w:val="26"/>
                <w:szCs w:val="26"/>
              </w:rPr>
              <w:t>C. A, B là cực Bắc.</w:t>
            </w:r>
          </w:p>
          <w:p w14:paraId="501E88D6" w14:textId="77777777" w:rsidR="007E4729" w:rsidRPr="007E4729" w:rsidRDefault="007E4729" w:rsidP="007E4729">
            <w:pPr>
              <w:tabs>
                <w:tab w:val="left" w:pos="540"/>
                <w:tab w:val="left" w:pos="3060"/>
                <w:tab w:val="left" w:pos="5760"/>
                <w:tab w:val="left" w:pos="8640"/>
              </w:tabs>
              <w:spacing w:before="40"/>
              <w:ind w:firstLine="567"/>
              <w:jc w:val="both"/>
              <w:rPr>
                <w:rFonts w:ascii="Times New Roman" w:eastAsia="Times New Roman" w:hAnsi="Times New Roman" w:cs="Times New Roman"/>
                <w:color w:val="0D0D0D" w:themeColor="text1" w:themeTint="F2"/>
                <w:sz w:val="26"/>
                <w:szCs w:val="26"/>
              </w:rPr>
            </w:pPr>
            <w:r w:rsidRPr="007E4729">
              <w:rPr>
                <w:rFonts w:ascii="Times New Roman" w:eastAsia="Times New Roman" w:hAnsi="Times New Roman" w:cs="Times New Roman"/>
                <w:color w:val="0D0D0D" w:themeColor="text1" w:themeTint="F2"/>
                <w:sz w:val="26"/>
                <w:szCs w:val="26"/>
              </w:rPr>
              <w:t>D. A, B là cực Nam.</w:t>
            </w:r>
          </w:p>
        </w:tc>
        <w:tc>
          <w:tcPr>
            <w:tcW w:w="3516" w:type="dxa"/>
          </w:tcPr>
          <w:p w14:paraId="3E744C04" w14:textId="77777777" w:rsidR="007E4729" w:rsidRPr="007E4729" w:rsidRDefault="007E4729" w:rsidP="007E4729">
            <w:pPr>
              <w:tabs>
                <w:tab w:val="left" w:pos="540"/>
                <w:tab w:val="left" w:pos="3060"/>
                <w:tab w:val="left" w:pos="5760"/>
                <w:tab w:val="left" w:pos="8640"/>
              </w:tabs>
              <w:spacing w:before="40"/>
              <w:ind w:firstLine="567"/>
              <w:jc w:val="both"/>
              <w:rPr>
                <w:rFonts w:ascii="Times New Roman" w:eastAsia="Times New Roman" w:hAnsi="Times New Roman" w:cs="Times New Roman"/>
                <w:b/>
                <w:color w:val="0D0D0D" w:themeColor="text1" w:themeTint="F2"/>
                <w:sz w:val="26"/>
                <w:szCs w:val="26"/>
                <w:lang w:val="nl-NL"/>
              </w:rPr>
            </w:pPr>
            <w:r w:rsidRPr="007E4729">
              <w:rPr>
                <w:rFonts w:ascii="Times New Roman" w:eastAsia="Times New Roman" w:hAnsi="Times New Roman" w:cs="Times New Roman"/>
                <w:noProof/>
                <w:color w:val="0D0D0D" w:themeColor="text1" w:themeTint="F2"/>
                <w:sz w:val="26"/>
                <w:szCs w:val="26"/>
              </w:rPr>
              <w:drawing>
                <wp:inline distT="0" distB="0" distL="0" distR="0" wp14:anchorId="14F9CCC6" wp14:editId="4E31739D">
                  <wp:extent cx="1733550" cy="1042063"/>
                  <wp:effectExtent l="0" t="0" r="0" b="5715"/>
                  <wp:docPr id="766" name="Picture 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743009" cy="1047749"/>
                          </a:xfrm>
                          <a:prstGeom prst="rect">
                            <a:avLst/>
                          </a:prstGeom>
                          <a:noFill/>
                          <a:ln>
                            <a:noFill/>
                          </a:ln>
                        </pic:spPr>
                      </pic:pic>
                    </a:graphicData>
                  </a:graphic>
                </wp:inline>
              </w:drawing>
            </w:r>
          </w:p>
        </w:tc>
      </w:tr>
    </w:tbl>
    <w:p w14:paraId="044266E9" w14:textId="77777777" w:rsidR="007E4729" w:rsidRPr="007E4729" w:rsidRDefault="007E4729" w:rsidP="007E4729">
      <w:pPr>
        <w:spacing w:before="40" w:after="0" w:line="240" w:lineRule="auto"/>
        <w:ind w:right="48" w:firstLine="567"/>
        <w:jc w:val="both"/>
        <w:rPr>
          <w:rFonts w:ascii="Times New Roman" w:eastAsia="Times New Roman" w:hAnsi="Times New Roman" w:cs="Times New Roman"/>
          <w:color w:val="0D0D0D" w:themeColor="text1" w:themeTint="F2"/>
          <w:sz w:val="26"/>
          <w:szCs w:val="26"/>
          <w:lang w:val="en-US"/>
        </w:rPr>
      </w:pPr>
      <w:r w:rsidRPr="007E4729">
        <w:rPr>
          <w:rFonts w:ascii="Times New Roman" w:eastAsia="Times New Roman" w:hAnsi="Times New Roman" w:cs="Times New Roman"/>
          <w:b/>
          <w:bCs/>
          <w:color w:val="0D0D0D" w:themeColor="text1" w:themeTint="F2"/>
          <w:sz w:val="26"/>
          <w:szCs w:val="26"/>
          <w:lang w:val="en-US"/>
        </w:rPr>
        <w:t>Bài 13:</w:t>
      </w:r>
      <w:r w:rsidRPr="007E4729">
        <w:rPr>
          <w:rFonts w:ascii="Times New Roman" w:eastAsia="Times New Roman" w:hAnsi="Times New Roman" w:cs="Times New Roman"/>
          <w:color w:val="0D0D0D" w:themeColor="text1" w:themeTint="F2"/>
          <w:sz w:val="26"/>
          <w:szCs w:val="26"/>
          <w:lang w:val="en-US"/>
        </w:rPr>
        <w:t> Có hiện tượng gì xảy ra với một thanh thép khi đặt vào trong lòng một ống dây có dòng điện một chiều chạy qua.</w:t>
      </w:r>
    </w:p>
    <w:p w14:paraId="0272A109" w14:textId="77777777" w:rsidR="007E4729" w:rsidRPr="007E4729" w:rsidRDefault="007E4729" w:rsidP="007E4729">
      <w:pPr>
        <w:spacing w:before="40" w:after="0" w:line="240" w:lineRule="auto"/>
        <w:ind w:right="48" w:firstLine="567"/>
        <w:jc w:val="both"/>
        <w:rPr>
          <w:rFonts w:ascii="Times New Roman" w:eastAsia="Times New Roman" w:hAnsi="Times New Roman" w:cs="Times New Roman"/>
          <w:color w:val="0D0D0D" w:themeColor="text1" w:themeTint="F2"/>
          <w:sz w:val="26"/>
          <w:szCs w:val="26"/>
          <w:lang w:val="en-US"/>
        </w:rPr>
      </w:pPr>
      <w:r w:rsidRPr="007E4729">
        <w:rPr>
          <w:rFonts w:ascii="Times New Roman" w:eastAsia="Times New Roman" w:hAnsi="Times New Roman" w:cs="Times New Roman"/>
          <w:color w:val="0D0D0D" w:themeColor="text1" w:themeTint="F2"/>
          <w:sz w:val="26"/>
          <w:szCs w:val="26"/>
          <w:lang w:val="en-US"/>
        </w:rPr>
        <w:t>A. Thanh thép bị nóng lên.                               B. Thanh thép phát sáng</w:t>
      </w:r>
    </w:p>
    <w:p w14:paraId="02988614" w14:textId="77777777" w:rsidR="007E4729" w:rsidRPr="007E4729" w:rsidRDefault="007E4729" w:rsidP="007E4729">
      <w:pPr>
        <w:spacing w:before="40" w:after="0" w:line="240" w:lineRule="auto"/>
        <w:ind w:right="48" w:firstLine="567"/>
        <w:jc w:val="both"/>
        <w:rPr>
          <w:rFonts w:ascii="Times New Roman" w:eastAsia="Times New Roman" w:hAnsi="Times New Roman" w:cs="Times New Roman"/>
          <w:color w:val="0D0D0D" w:themeColor="text1" w:themeTint="F2"/>
          <w:sz w:val="26"/>
          <w:szCs w:val="26"/>
          <w:lang w:val="en-US"/>
        </w:rPr>
      </w:pPr>
      <w:r w:rsidRPr="007E4729">
        <w:rPr>
          <w:rFonts w:ascii="Times New Roman" w:eastAsia="Times New Roman" w:hAnsi="Times New Roman" w:cs="Times New Roman"/>
          <w:color w:val="0D0D0D" w:themeColor="text1" w:themeTint="F2"/>
          <w:sz w:val="26"/>
          <w:szCs w:val="26"/>
          <w:lang w:val="en-US"/>
        </w:rPr>
        <w:t>C. Thanh thép bị đẩy ra khỏi ống dây              D. Thanh thép trở thành nam châm</w:t>
      </w:r>
    </w:p>
    <w:p w14:paraId="305C5C66" w14:textId="77777777" w:rsidR="007E4729" w:rsidRPr="007E4729" w:rsidRDefault="007E4729" w:rsidP="007E4729">
      <w:pPr>
        <w:spacing w:before="40" w:after="0" w:line="240" w:lineRule="auto"/>
        <w:ind w:right="48" w:firstLine="567"/>
        <w:jc w:val="both"/>
        <w:rPr>
          <w:rFonts w:ascii="Times New Roman" w:eastAsia="Times New Roman" w:hAnsi="Times New Roman" w:cs="Times New Roman"/>
          <w:color w:val="0D0D0D" w:themeColor="text1" w:themeTint="F2"/>
          <w:sz w:val="26"/>
          <w:szCs w:val="26"/>
          <w:lang w:val="en-US"/>
        </w:rPr>
      </w:pPr>
      <w:r w:rsidRPr="007E4729">
        <w:rPr>
          <w:rFonts w:ascii="Times New Roman" w:eastAsia="Times New Roman" w:hAnsi="Times New Roman" w:cs="Times New Roman"/>
          <w:b/>
          <w:bCs/>
          <w:color w:val="0D0D0D" w:themeColor="text1" w:themeTint="F2"/>
          <w:sz w:val="26"/>
          <w:szCs w:val="26"/>
          <w:lang w:val="en-US"/>
        </w:rPr>
        <w:t>Bài 14:</w:t>
      </w:r>
      <w:r w:rsidRPr="007E4729">
        <w:rPr>
          <w:rFonts w:ascii="Times New Roman" w:eastAsia="Times New Roman" w:hAnsi="Times New Roman" w:cs="Times New Roman"/>
          <w:color w:val="0D0D0D" w:themeColor="text1" w:themeTint="F2"/>
          <w:sz w:val="26"/>
          <w:szCs w:val="26"/>
          <w:lang w:val="en-US"/>
        </w:rPr>
        <w:t> Làm thế nào để nhận biết được tại một điểm trong không gian có từ trường?</w:t>
      </w:r>
    </w:p>
    <w:p w14:paraId="62518931" w14:textId="77777777" w:rsidR="007E4729" w:rsidRPr="007E4729" w:rsidRDefault="007E4729" w:rsidP="007E4729">
      <w:pPr>
        <w:spacing w:before="40" w:after="0" w:line="240" w:lineRule="auto"/>
        <w:ind w:right="48" w:firstLine="567"/>
        <w:jc w:val="both"/>
        <w:rPr>
          <w:rFonts w:ascii="Times New Roman" w:eastAsia="Times New Roman" w:hAnsi="Times New Roman" w:cs="Times New Roman"/>
          <w:color w:val="0D0D0D" w:themeColor="text1" w:themeTint="F2"/>
          <w:sz w:val="26"/>
          <w:szCs w:val="26"/>
          <w:lang w:val="en-US"/>
        </w:rPr>
      </w:pPr>
      <w:r w:rsidRPr="007E4729">
        <w:rPr>
          <w:rFonts w:ascii="Times New Roman" w:eastAsia="Times New Roman" w:hAnsi="Times New Roman" w:cs="Times New Roman"/>
          <w:color w:val="0D0D0D" w:themeColor="text1" w:themeTint="F2"/>
          <w:sz w:val="26"/>
          <w:szCs w:val="26"/>
          <w:lang w:val="en-US"/>
        </w:rPr>
        <w:lastRenderedPageBreak/>
        <w:t>A Đặt ở điểm đó một sợi dây dẫn, dây bị nóng lên.</w:t>
      </w:r>
    </w:p>
    <w:p w14:paraId="6D0914AF" w14:textId="77777777" w:rsidR="007E4729" w:rsidRPr="007E4729" w:rsidRDefault="007E4729" w:rsidP="007E4729">
      <w:pPr>
        <w:spacing w:before="40" w:after="0" w:line="240" w:lineRule="auto"/>
        <w:ind w:right="48" w:firstLine="567"/>
        <w:jc w:val="both"/>
        <w:rPr>
          <w:rFonts w:ascii="Times New Roman" w:eastAsia="Times New Roman" w:hAnsi="Times New Roman" w:cs="Times New Roman"/>
          <w:color w:val="0D0D0D" w:themeColor="text1" w:themeTint="F2"/>
          <w:sz w:val="26"/>
          <w:szCs w:val="26"/>
          <w:lang w:val="en-US"/>
        </w:rPr>
      </w:pPr>
      <w:r w:rsidRPr="007E4729">
        <w:rPr>
          <w:rFonts w:ascii="Times New Roman" w:eastAsia="Times New Roman" w:hAnsi="Times New Roman" w:cs="Times New Roman"/>
          <w:color w:val="0D0D0D" w:themeColor="text1" w:themeTint="F2"/>
          <w:sz w:val="26"/>
          <w:szCs w:val="26"/>
          <w:lang w:val="en-US"/>
        </w:rPr>
        <w:t>B. Đặt ở đó một kim nam châm, kim bị lệch khỏi hướng Bắc Nam.</w:t>
      </w:r>
    </w:p>
    <w:p w14:paraId="106B6F65" w14:textId="77777777" w:rsidR="007E4729" w:rsidRPr="007E4729" w:rsidRDefault="007E4729" w:rsidP="007E4729">
      <w:pPr>
        <w:spacing w:before="40" w:after="0" w:line="240" w:lineRule="auto"/>
        <w:ind w:right="48" w:firstLine="567"/>
        <w:jc w:val="both"/>
        <w:rPr>
          <w:rFonts w:ascii="Times New Roman" w:eastAsia="Times New Roman" w:hAnsi="Times New Roman" w:cs="Times New Roman"/>
          <w:color w:val="0D0D0D" w:themeColor="text1" w:themeTint="F2"/>
          <w:sz w:val="26"/>
          <w:szCs w:val="26"/>
          <w:lang w:val="en-US"/>
        </w:rPr>
      </w:pPr>
      <w:r w:rsidRPr="007E4729">
        <w:rPr>
          <w:rFonts w:ascii="Times New Roman" w:eastAsia="Times New Roman" w:hAnsi="Times New Roman" w:cs="Times New Roman"/>
          <w:color w:val="0D0D0D" w:themeColor="text1" w:themeTint="F2"/>
          <w:sz w:val="26"/>
          <w:szCs w:val="26"/>
          <w:lang w:val="en-US"/>
        </w:rPr>
        <w:t>C. Đặt ở nơi đó các vụn giấy thì chúng bị hút về hai hướng Bắc Nam.</w:t>
      </w:r>
    </w:p>
    <w:p w14:paraId="049D25E0" w14:textId="77777777" w:rsidR="007E4729" w:rsidRPr="007E4729" w:rsidRDefault="007E4729" w:rsidP="007E4729">
      <w:pPr>
        <w:spacing w:before="40" w:after="0" w:line="240" w:lineRule="auto"/>
        <w:ind w:right="48" w:firstLine="567"/>
        <w:jc w:val="both"/>
        <w:rPr>
          <w:rFonts w:ascii="Times New Roman" w:eastAsia="Times New Roman" w:hAnsi="Times New Roman" w:cs="Times New Roman"/>
          <w:color w:val="0D0D0D" w:themeColor="text1" w:themeTint="F2"/>
          <w:sz w:val="26"/>
          <w:szCs w:val="26"/>
          <w:lang w:val="en-US"/>
        </w:rPr>
      </w:pPr>
      <w:r w:rsidRPr="007E4729">
        <w:rPr>
          <w:rFonts w:ascii="Times New Roman" w:eastAsia="Times New Roman" w:hAnsi="Times New Roman" w:cs="Times New Roman"/>
          <w:color w:val="0D0D0D" w:themeColor="text1" w:themeTint="F2"/>
          <w:sz w:val="26"/>
          <w:szCs w:val="26"/>
          <w:lang w:val="en-US"/>
        </w:rPr>
        <w:t>D. Đặt ở đó kim bằng đồng, kim luôn chỉ hướng Bắc Nam.</w:t>
      </w:r>
    </w:p>
    <w:p w14:paraId="1BC2ADFC" w14:textId="77777777" w:rsidR="007E4729" w:rsidRPr="007E4729" w:rsidRDefault="007E4729" w:rsidP="007E4729">
      <w:pPr>
        <w:spacing w:before="40" w:after="0" w:line="240" w:lineRule="auto"/>
        <w:ind w:right="48" w:firstLine="567"/>
        <w:jc w:val="both"/>
        <w:rPr>
          <w:rFonts w:ascii="Times New Roman" w:eastAsia="Times New Roman" w:hAnsi="Times New Roman" w:cs="Times New Roman"/>
          <w:color w:val="0D0D0D" w:themeColor="text1" w:themeTint="F2"/>
          <w:sz w:val="26"/>
          <w:szCs w:val="26"/>
          <w:lang w:val="en-US"/>
        </w:rPr>
      </w:pPr>
      <w:r w:rsidRPr="007E4729">
        <w:rPr>
          <w:rFonts w:ascii="Times New Roman" w:eastAsia="Times New Roman" w:hAnsi="Times New Roman" w:cs="Times New Roman"/>
          <w:b/>
          <w:bCs/>
          <w:color w:val="0D0D0D" w:themeColor="text1" w:themeTint="F2"/>
          <w:sz w:val="26"/>
          <w:szCs w:val="26"/>
          <w:lang w:val="en-US"/>
        </w:rPr>
        <w:t>Bài 15:</w:t>
      </w:r>
      <w:r w:rsidRPr="007E4729">
        <w:rPr>
          <w:rFonts w:ascii="Times New Roman" w:eastAsia="Times New Roman" w:hAnsi="Times New Roman" w:cs="Times New Roman"/>
          <w:color w:val="0D0D0D" w:themeColor="text1" w:themeTint="F2"/>
          <w:sz w:val="26"/>
          <w:szCs w:val="26"/>
          <w:lang w:val="en-US"/>
        </w:rPr>
        <w:t> Người ta dùng dụng cụ nào để nhận biết từ trường?</w:t>
      </w:r>
    </w:p>
    <w:p w14:paraId="16996B73" w14:textId="77777777" w:rsidR="007E4729" w:rsidRPr="007E4729" w:rsidRDefault="007E4729" w:rsidP="007E4729">
      <w:pPr>
        <w:spacing w:before="40" w:after="0" w:line="240" w:lineRule="auto"/>
        <w:ind w:right="48" w:firstLine="567"/>
        <w:jc w:val="both"/>
        <w:rPr>
          <w:rFonts w:ascii="Times New Roman" w:eastAsia="Times New Roman" w:hAnsi="Times New Roman" w:cs="Times New Roman"/>
          <w:color w:val="0D0D0D" w:themeColor="text1" w:themeTint="F2"/>
          <w:sz w:val="26"/>
          <w:szCs w:val="26"/>
          <w:lang w:val="en-US"/>
        </w:rPr>
      </w:pPr>
      <w:r w:rsidRPr="007E4729">
        <w:rPr>
          <w:rFonts w:ascii="Times New Roman" w:eastAsia="Times New Roman" w:hAnsi="Times New Roman" w:cs="Times New Roman"/>
          <w:color w:val="0D0D0D" w:themeColor="text1" w:themeTint="F2"/>
          <w:sz w:val="26"/>
          <w:szCs w:val="26"/>
          <w:lang w:val="en-US"/>
        </w:rPr>
        <w:t>A. Dùng ampe kế                                     B. Dùng vôn kế</w:t>
      </w:r>
    </w:p>
    <w:p w14:paraId="16BBD885" w14:textId="77777777" w:rsidR="007E4729" w:rsidRPr="007E4729" w:rsidRDefault="007E4729" w:rsidP="007E4729">
      <w:pPr>
        <w:spacing w:before="40" w:after="0" w:line="240" w:lineRule="auto"/>
        <w:ind w:right="48" w:firstLine="567"/>
        <w:jc w:val="both"/>
        <w:rPr>
          <w:rFonts w:ascii="Times New Roman" w:eastAsia="Times New Roman" w:hAnsi="Times New Roman" w:cs="Times New Roman"/>
          <w:color w:val="0D0D0D" w:themeColor="text1" w:themeTint="F2"/>
          <w:sz w:val="26"/>
          <w:szCs w:val="26"/>
          <w:lang w:val="en-US"/>
        </w:rPr>
      </w:pPr>
      <w:r w:rsidRPr="007E4729">
        <w:rPr>
          <w:rFonts w:ascii="Times New Roman" w:eastAsia="Times New Roman" w:hAnsi="Times New Roman" w:cs="Times New Roman"/>
          <w:color w:val="0D0D0D" w:themeColor="text1" w:themeTint="F2"/>
          <w:sz w:val="26"/>
          <w:szCs w:val="26"/>
          <w:lang w:val="en-US"/>
        </w:rPr>
        <w:t>C. Dùng áp kế.                                         D. Dùng kim nam châm có trục quay.</w:t>
      </w:r>
    </w:p>
    <w:p w14:paraId="3F6E3391" w14:textId="77777777" w:rsidR="007E4729" w:rsidRPr="007E4729" w:rsidRDefault="007E4729" w:rsidP="007E4729">
      <w:pPr>
        <w:tabs>
          <w:tab w:val="left" w:pos="540"/>
          <w:tab w:val="left" w:pos="3060"/>
          <w:tab w:val="left" w:pos="5760"/>
          <w:tab w:val="left" w:pos="8640"/>
        </w:tabs>
        <w:spacing w:before="40" w:after="0" w:line="240" w:lineRule="auto"/>
        <w:ind w:firstLine="567"/>
        <w:jc w:val="both"/>
        <w:rPr>
          <w:rFonts w:ascii="Times New Roman" w:eastAsia="Times New Roman" w:hAnsi="Times New Roman" w:cs="Times New Roman"/>
          <w:color w:val="0D0D0D" w:themeColor="text1" w:themeTint="F2"/>
          <w:sz w:val="26"/>
          <w:szCs w:val="26"/>
          <w:lang w:val="en-US"/>
        </w:rPr>
      </w:pPr>
      <w:r w:rsidRPr="007E4729">
        <w:rPr>
          <w:rFonts w:ascii="Times New Roman" w:eastAsia="Times New Roman" w:hAnsi="Times New Roman" w:cs="Times New Roman"/>
          <w:b/>
          <w:bCs/>
          <w:color w:val="0D0D0D" w:themeColor="text1" w:themeTint="F2"/>
          <w:sz w:val="26"/>
          <w:szCs w:val="26"/>
          <w:lang w:val="en-US"/>
        </w:rPr>
        <w:t>Bài 16:</w:t>
      </w:r>
      <w:r w:rsidRPr="007E4729">
        <w:rPr>
          <w:rFonts w:ascii="Times New Roman" w:eastAsia="Times New Roman" w:hAnsi="Times New Roman" w:cs="Times New Roman"/>
          <w:color w:val="0D0D0D" w:themeColor="text1" w:themeTint="F2"/>
          <w:sz w:val="26"/>
          <w:szCs w:val="26"/>
          <w:lang w:val="en-US"/>
        </w:rPr>
        <w:t xml:space="preserve"> Quy tắc nào dưới đây cho ta xác định được chiều của đường sức từ ở trong lòng một ống dây có dòng điện một chiều chạy qua?  </w:t>
      </w:r>
    </w:p>
    <w:p w14:paraId="01BD25EF" w14:textId="423F0EB7" w:rsidR="007E4729" w:rsidRPr="007E4729" w:rsidRDefault="007E4729" w:rsidP="007E4729">
      <w:pPr>
        <w:tabs>
          <w:tab w:val="left" w:pos="540"/>
          <w:tab w:val="left" w:pos="3060"/>
          <w:tab w:val="left" w:pos="5760"/>
          <w:tab w:val="left" w:pos="8640"/>
        </w:tabs>
        <w:spacing w:before="40" w:after="0" w:line="240" w:lineRule="auto"/>
        <w:ind w:firstLine="567"/>
        <w:jc w:val="both"/>
        <w:rPr>
          <w:rFonts w:ascii="Times New Roman" w:eastAsia="Times New Roman" w:hAnsi="Times New Roman" w:cs="Times New Roman"/>
          <w:color w:val="0D0D0D" w:themeColor="text1" w:themeTint="F2"/>
          <w:sz w:val="26"/>
          <w:szCs w:val="26"/>
          <w:lang w:val="en-US"/>
        </w:rPr>
      </w:pPr>
      <w:r>
        <w:rPr>
          <w:rFonts w:ascii="Times New Roman" w:eastAsia="Times New Roman" w:hAnsi="Times New Roman" w:cs="Times New Roman"/>
          <w:color w:val="0D0D0D" w:themeColor="text1" w:themeTint="F2"/>
          <w:sz w:val="26"/>
          <w:szCs w:val="26"/>
        </w:rPr>
        <w:t>A</w:t>
      </w:r>
      <w:r w:rsidRPr="007E4729">
        <w:rPr>
          <w:rFonts w:ascii="Times New Roman" w:eastAsia="Times New Roman" w:hAnsi="Times New Roman" w:cs="Times New Roman"/>
          <w:color w:val="0D0D0D" w:themeColor="text1" w:themeTint="F2"/>
          <w:sz w:val="26"/>
          <w:szCs w:val="26"/>
          <w:lang w:val="en-US"/>
        </w:rPr>
        <w:t xml:space="preserve">. Quy tắc bàn tay phải. </w:t>
      </w:r>
      <w:r w:rsidRPr="007E4729">
        <w:rPr>
          <w:rFonts w:ascii="Times New Roman" w:eastAsia="Times New Roman" w:hAnsi="Times New Roman" w:cs="Times New Roman"/>
          <w:color w:val="0D0D0D" w:themeColor="text1" w:themeTint="F2"/>
          <w:sz w:val="26"/>
          <w:szCs w:val="26"/>
          <w:lang w:val="en-US"/>
        </w:rPr>
        <w:tab/>
        <w:t xml:space="preserve">B. Quy tắc bàn tay trái. </w:t>
      </w:r>
    </w:p>
    <w:p w14:paraId="5064F6A6" w14:textId="577518A3" w:rsidR="007E4729" w:rsidRPr="007E4729" w:rsidRDefault="007E4729" w:rsidP="007E4729">
      <w:pPr>
        <w:tabs>
          <w:tab w:val="left" w:pos="540"/>
          <w:tab w:val="left" w:pos="3060"/>
          <w:tab w:val="left" w:pos="5760"/>
          <w:tab w:val="left" w:pos="8640"/>
        </w:tabs>
        <w:spacing w:before="40" w:after="0" w:line="240" w:lineRule="auto"/>
        <w:ind w:firstLine="567"/>
        <w:jc w:val="both"/>
        <w:rPr>
          <w:rFonts w:ascii="Times New Roman" w:eastAsia="Times New Roman" w:hAnsi="Times New Roman" w:cs="Times New Roman"/>
          <w:color w:val="0D0D0D" w:themeColor="text1" w:themeTint="F2"/>
          <w:sz w:val="26"/>
          <w:szCs w:val="26"/>
          <w:lang w:val="en-US"/>
        </w:rPr>
      </w:pPr>
      <w:r w:rsidRPr="007E4729">
        <w:rPr>
          <w:rFonts w:ascii="Times New Roman" w:eastAsia="Times New Roman" w:hAnsi="Times New Roman" w:cs="Times New Roman"/>
          <w:color w:val="0D0D0D" w:themeColor="text1" w:themeTint="F2"/>
          <w:sz w:val="26"/>
          <w:szCs w:val="26"/>
          <w:lang w:val="en-US"/>
        </w:rPr>
        <w:t xml:space="preserve">C. Quy tắc nắm tay phải. </w:t>
      </w:r>
      <w:r w:rsidRPr="007E4729">
        <w:rPr>
          <w:rFonts w:ascii="Times New Roman" w:eastAsia="Times New Roman" w:hAnsi="Times New Roman" w:cs="Times New Roman"/>
          <w:color w:val="0D0D0D" w:themeColor="text1" w:themeTint="F2"/>
          <w:sz w:val="26"/>
          <w:szCs w:val="26"/>
          <w:lang w:val="en-US"/>
        </w:rPr>
        <w:tab/>
        <w:t>D. Quy tắc ngón tay phải.</w:t>
      </w:r>
    </w:p>
    <w:p w14:paraId="4C571A52" w14:textId="77777777" w:rsidR="007E4729" w:rsidRPr="007E4729" w:rsidRDefault="007E4729" w:rsidP="007E4729">
      <w:pPr>
        <w:spacing w:before="40" w:after="0" w:line="240" w:lineRule="auto"/>
        <w:ind w:right="48" w:firstLine="567"/>
        <w:jc w:val="both"/>
        <w:rPr>
          <w:rFonts w:ascii="Times New Roman" w:eastAsia="Times New Roman" w:hAnsi="Times New Roman" w:cs="Times New Roman"/>
          <w:color w:val="0D0D0D" w:themeColor="text1" w:themeTint="F2"/>
          <w:sz w:val="26"/>
          <w:szCs w:val="26"/>
          <w:lang w:val="en-US"/>
        </w:rPr>
      </w:pPr>
      <w:r w:rsidRPr="007E4729">
        <w:rPr>
          <w:rFonts w:ascii="Times New Roman" w:eastAsia="Times New Roman" w:hAnsi="Times New Roman" w:cs="Times New Roman"/>
          <w:b/>
          <w:bCs/>
          <w:color w:val="0D0D0D" w:themeColor="text1" w:themeTint="F2"/>
          <w:sz w:val="26"/>
          <w:szCs w:val="26"/>
          <w:lang w:val="en-US"/>
        </w:rPr>
        <w:t>Bài 17:</w:t>
      </w:r>
      <w:r w:rsidRPr="007E4729">
        <w:rPr>
          <w:rFonts w:ascii="Times New Roman" w:eastAsia="Times New Roman" w:hAnsi="Times New Roman" w:cs="Times New Roman"/>
          <w:color w:val="0D0D0D" w:themeColor="text1" w:themeTint="F2"/>
          <w:sz w:val="26"/>
          <w:szCs w:val="26"/>
          <w:lang w:val="en-US"/>
        </w:rPr>
        <w:t> Có thể coi một dây dẫn thẳng dài có dòng điện một chiều chạy qua như một nam châm thẳng được không? Vì sao?</w:t>
      </w:r>
    </w:p>
    <w:p w14:paraId="4499885E" w14:textId="77777777" w:rsidR="007E4729" w:rsidRPr="007E4729" w:rsidRDefault="007E4729" w:rsidP="007E4729">
      <w:pPr>
        <w:spacing w:before="40" w:after="0" w:line="240" w:lineRule="auto"/>
        <w:ind w:right="48" w:firstLine="567"/>
        <w:jc w:val="both"/>
        <w:rPr>
          <w:rFonts w:ascii="Times New Roman" w:eastAsia="Times New Roman" w:hAnsi="Times New Roman" w:cs="Times New Roman"/>
          <w:color w:val="0D0D0D" w:themeColor="text1" w:themeTint="F2"/>
          <w:sz w:val="26"/>
          <w:szCs w:val="26"/>
          <w:lang w:val="en-US"/>
        </w:rPr>
      </w:pPr>
      <w:r w:rsidRPr="007E4729">
        <w:rPr>
          <w:rFonts w:ascii="Times New Roman" w:eastAsia="Times New Roman" w:hAnsi="Times New Roman" w:cs="Times New Roman"/>
          <w:color w:val="0D0D0D" w:themeColor="text1" w:themeTint="F2"/>
          <w:sz w:val="26"/>
          <w:szCs w:val="26"/>
          <w:lang w:val="en-US"/>
        </w:rPr>
        <w:t>A. Có thể, vì dòng điện tác dụng lực từ lên kim nam châm để gần nó.</w:t>
      </w:r>
    </w:p>
    <w:p w14:paraId="51114A0D" w14:textId="77777777" w:rsidR="007E4729" w:rsidRPr="007E4729" w:rsidRDefault="007E4729" w:rsidP="007E4729">
      <w:pPr>
        <w:spacing w:before="40" w:after="0" w:line="240" w:lineRule="auto"/>
        <w:ind w:right="48" w:firstLine="567"/>
        <w:jc w:val="both"/>
        <w:rPr>
          <w:rFonts w:ascii="Times New Roman" w:eastAsia="Times New Roman" w:hAnsi="Times New Roman" w:cs="Times New Roman"/>
          <w:color w:val="0D0D0D" w:themeColor="text1" w:themeTint="F2"/>
          <w:sz w:val="26"/>
          <w:szCs w:val="26"/>
          <w:lang w:val="en-US"/>
        </w:rPr>
      </w:pPr>
      <w:r w:rsidRPr="007E4729">
        <w:rPr>
          <w:rFonts w:ascii="Times New Roman" w:eastAsia="Times New Roman" w:hAnsi="Times New Roman" w:cs="Times New Roman"/>
          <w:color w:val="0D0D0D" w:themeColor="text1" w:themeTint="F2"/>
          <w:sz w:val="26"/>
          <w:szCs w:val="26"/>
          <w:lang w:val="en-US"/>
        </w:rPr>
        <w:t>B. Có thể, vì dòng điện tác dụng lực từ lên vật bằng sắt để gần nó.</w:t>
      </w:r>
    </w:p>
    <w:p w14:paraId="1F52AEA4" w14:textId="77777777" w:rsidR="007E4729" w:rsidRPr="007E4729" w:rsidRDefault="007E4729" w:rsidP="007E4729">
      <w:pPr>
        <w:spacing w:before="40" w:after="0" w:line="240" w:lineRule="auto"/>
        <w:ind w:right="48" w:firstLine="567"/>
        <w:jc w:val="both"/>
        <w:rPr>
          <w:rFonts w:ascii="Times New Roman" w:eastAsia="Times New Roman" w:hAnsi="Times New Roman" w:cs="Times New Roman"/>
          <w:color w:val="0D0D0D" w:themeColor="text1" w:themeTint="F2"/>
          <w:sz w:val="26"/>
          <w:szCs w:val="26"/>
          <w:lang w:val="en-US"/>
        </w:rPr>
      </w:pPr>
      <w:r w:rsidRPr="007E4729">
        <w:rPr>
          <w:rFonts w:ascii="Times New Roman" w:eastAsia="Times New Roman" w:hAnsi="Times New Roman" w:cs="Times New Roman"/>
          <w:color w:val="0D0D0D" w:themeColor="text1" w:themeTint="F2"/>
          <w:sz w:val="26"/>
          <w:szCs w:val="26"/>
          <w:lang w:val="en-US"/>
        </w:rPr>
        <w:t>C. Không thể, vì dòng điện trong dây dẫn thẳng không hút các vụn sắt về hai đầu dây như hai cục của nam châm thẳng.</w:t>
      </w:r>
    </w:p>
    <w:p w14:paraId="42027BDB" w14:textId="77777777" w:rsidR="007E4729" w:rsidRPr="007E4729" w:rsidRDefault="007E4729" w:rsidP="007E4729">
      <w:pPr>
        <w:spacing w:before="40" w:after="0" w:line="240" w:lineRule="auto"/>
        <w:ind w:right="48" w:firstLine="567"/>
        <w:jc w:val="both"/>
        <w:rPr>
          <w:rFonts w:ascii="Times New Roman" w:eastAsia="Times New Roman" w:hAnsi="Times New Roman" w:cs="Times New Roman"/>
          <w:color w:val="0D0D0D" w:themeColor="text1" w:themeTint="F2"/>
          <w:sz w:val="26"/>
          <w:szCs w:val="26"/>
          <w:lang w:val="en-US"/>
        </w:rPr>
      </w:pPr>
      <w:r w:rsidRPr="007E4729">
        <w:rPr>
          <w:rFonts w:ascii="Times New Roman" w:eastAsia="Times New Roman" w:hAnsi="Times New Roman" w:cs="Times New Roman"/>
          <w:color w:val="0D0D0D" w:themeColor="text1" w:themeTint="F2"/>
          <w:sz w:val="26"/>
          <w:szCs w:val="26"/>
          <w:lang w:val="en-US"/>
        </w:rPr>
        <w:t>D. Không thể, vì dòng điện trong dây dẫn thẳng dài luôn có tác dụng như nhau lên các vụn sắt ở bất kì điểm nào của dây.</w:t>
      </w:r>
    </w:p>
    <w:p w14:paraId="745655D3" w14:textId="77777777" w:rsidR="007E4729" w:rsidRPr="007E4729" w:rsidRDefault="007E4729" w:rsidP="007E4729">
      <w:pPr>
        <w:spacing w:before="40" w:after="0" w:line="240" w:lineRule="auto"/>
        <w:ind w:right="48" w:firstLine="567"/>
        <w:jc w:val="both"/>
        <w:rPr>
          <w:rFonts w:ascii="Times New Roman" w:eastAsia="Times New Roman" w:hAnsi="Times New Roman" w:cs="Times New Roman"/>
          <w:color w:val="0D0D0D" w:themeColor="text1" w:themeTint="F2"/>
          <w:sz w:val="26"/>
          <w:szCs w:val="26"/>
          <w:lang w:val="en-US"/>
        </w:rPr>
      </w:pPr>
      <w:r w:rsidRPr="007E4729">
        <w:rPr>
          <w:rFonts w:ascii="Times New Roman" w:eastAsia="Times New Roman" w:hAnsi="Times New Roman" w:cs="Times New Roman"/>
          <w:b/>
          <w:bCs/>
          <w:color w:val="0D0D0D" w:themeColor="text1" w:themeTint="F2"/>
          <w:sz w:val="26"/>
          <w:szCs w:val="26"/>
          <w:lang w:val="en-US"/>
        </w:rPr>
        <w:t>Bài 18:</w:t>
      </w:r>
      <w:r w:rsidRPr="007E4729">
        <w:rPr>
          <w:rFonts w:ascii="Times New Roman" w:eastAsia="Times New Roman" w:hAnsi="Times New Roman" w:cs="Times New Roman"/>
          <w:color w:val="0D0D0D" w:themeColor="text1" w:themeTint="F2"/>
          <w:sz w:val="26"/>
          <w:szCs w:val="26"/>
          <w:lang w:val="en-US"/>
        </w:rPr>
        <w:t> Đường sức từ là những đường cong được vẽ quy ước nào sau đây?</w:t>
      </w:r>
    </w:p>
    <w:p w14:paraId="2F27749E" w14:textId="77777777" w:rsidR="007E4729" w:rsidRPr="007E4729" w:rsidRDefault="007E4729" w:rsidP="007E4729">
      <w:pPr>
        <w:spacing w:before="40" w:after="0" w:line="240" w:lineRule="auto"/>
        <w:ind w:right="48" w:firstLine="567"/>
        <w:jc w:val="both"/>
        <w:rPr>
          <w:rFonts w:ascii="Times New Roman" w:eastAsia="Times New Roman" w:hAnsi="Times New Roman" w:cs="Times New Roman"/>
          <w:color w:val="0D0D0D" w:themeColor="text1" w:themeTint="F2"/>
          <w:sz w:val="26"/>
          <w:szCs w:val="26"/>
          <w:lang w:val="en-US"/>
        </w:rPr>
      </w:pPr>
      <w:r w:rsidRPr="007E4729">
        <w:rPr>
          <w:rFonts w:ascii="Times New Roman" w:eastAsia="Times New Roman" w:hAnsi="Times New Roman" w:cs="Times New Roman"/>
          <w:color w:val="0D0D0D" w:themeColor="text1" w:themeTint="F2"/>
          <w:sz w:val="26"/>
          <w:szCs w:val="26"/>
          <w:lang w:val="en-US"/>
        </w:rPr>
        <w:t>A. Có chiều đi từ cực Nam tới cực Bắc bên ngoài thanh nam châm</w:t>
      </w:r>
    </w:p>
    <w:p w14:paraId="17B199B5" w14:textId="77777777" w:rsidR="007E4729" w:rsidRPr="007E4729" w:rsidRDefault="007E4729" w:rsidP="007E4729">
      <w:pPr>
        <w:spacing w:before="40" w:after="0" w:line="240" w:lineRule="auto"/>
        <w:ind w:right="48" w:firstLine="567"/>
        <w:jc w:val="both"/>
        <w:rPr>
          <w:rFonts w:ascii="Times New Roman" w:eastAsia="Times New Roman" w:hAnsi="Times New Roman" w:cs="Times New Roman"/>
          <w:color w:val="0D0D0D" w:themeColor="text1" w:themeTint="F2"/>
          <w:sz w:val="26"/>
          <w:szCs w:val="26"/>
          <w:lang w:val="en-US"/>
        </w:rPr>
      </w:pPr>
      <w:r w:rsidRPr="007E4729">
        <w:rPr>
          <w:rFonts w:ascii="Times New Roman" w:eastAsia="Times New Roman" w:hAnsi="Times New Roman" w:cs="Times New Roman"/>
          <w:color w:val="0D0D0D" w:themeColor="text1" w:themeTint="F2"/>
          <w:sz w:val="26"/>
          <w:szCs w:val="26"/>
          <w:lang w:val="en-US"/>
        </w:rPr>
        <w:t>B. Có độ mau thưa tùy ý</w:t>
      </w:r>
    </w:p>
    <w:p w14:paraId="13627319" w14:textId="77777777" w:rsidR="007E4729" w:rsidRPr="007E4729" w:rsidRDefault="007E4729" w:rsidP="007E4729">
      <w:pPr>
        <w:spacing w:before="40" w:after="0" w:line="240" w:lineRule="auto"/>
        <w:ind w:right="48" w:firstLine="567"/>
        <w:jc w:val="both"/>
        <w:rPr>
          <w:rFonts w:ascii="Times New Roman" w:eastAsia="Times New Roman" w:hAnsi="Times New Roman" w:cs="Times New Roman"/>
          <w:color w:val="0D0D0D" w:themeColor="text1" w:themeTint="F2"/>
          <w:sz w:val="26"/>
          <w:szCs w:val="26"/>
          <w:lang w:val="en-US"/>
        </w:rPr>
      </w:pPr>
      <w:r w:rsidRPr="007E4729">
        <w:rPr>
          <w:rFonts w:ascii="Times New Roman" w:eastAsia="Times New Roman" w:hAnsi="Times New Roman" w:cs="Times New Roman"/>
          <w:color w:val="0D0D0D" w:themeColor="text1" w:themeTint="F2"/>
          <w:sz w:val="26"/>
          <w:szCs w:val="26"/>
          <w:lang w:val="en-US"/>
        </w:rPr>
        <w:t>C. Bắt đầu từ cực này và kết thúc ở cực kia của nam châm</w:t>
      </w:r>
    </w:p>
    <w:p w14:paraId="42E63E5A" w14:textId="77777777" w:rsidR="007E4729" w:rsidRPr="007E4729" w:rsidRDefault="007E4729" w:rsidP="007E4729">
      <w:pPr>
        <w:spacing w:before="40" w:after="0" w:line="240" w:lineRule="auto"/>
        <w:ind w:right="48" w:firstLine="567"/>
        <w:jc w:val="both"/>
        <w:rPr>
          <w:rFonts w:ascii="Times New Roman" w:eastAsia="Times New Roman" w:hAnsi="Times New Roman" w:cs="Times New Roman"/>
          <w:color w:val="0D0D0D" w:themeColor="text1" w:themeTint="F2"/>
          <w:sz w:val="26"/>
          <w:szCs w:val="26"/>
          <w:lang w:val="en-US"/>
        </w:rPr>
      </w:pPr>
      <w:r w:rsidRPr="007E4729">
        <w:rPr>
          <w:rFonts w:ascii="Times New Roman" w:eastAsia="Times New Roman" w:hAnsi="Times New Roman" w:cs="Times New Roman"/>
          <w:color w:val="0D0D0D" w:themeColor="text1" w:themeTint="F2"/>
          <w:sz w:val="26"/>
          <w:szCs w:val="26"/>
          <w:lang w:val="en-US"/>
        </w:rPr>
        <w:t>D. Có chiều đi từ cực Bắc tới cực Nam ở bên ngoài thanh nam châm</w:t>
      </w:r>
    </w:p>
    <w:tbl>
      <w:tblPr>
        <w:tblStyle w:val="TableGrid2"/>
        <w:tblW w:w="0" w:type="auto"/>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8"/>
        <w:gridCol w:w="3153"/>
      </w:tblGrid>
      <w:tr w:rsidR="007E4729" w:rsidRPr="007E4729" w14:paraId="03AE4D4D" w14:textId="77777777" w:rsidTr="00E26FAF">
        <w:tc>
          <w:tcPr>
            <w:tcW w:w="6540" w:type="dxa"/>
          </w:tcPr>
          <w:p w14:paraId="15F2EC59" w14:textId="77777777" w:rsidR="007E4729" w:rsidRPr="007E4729" w:rsidRDefault="007E4729" w:rsidP="007E4729">
            <w:pPr>
              <w:spacing w:before="40"/>
              <w:ind w:right="48" w:firstLine="567"/>
              <w:jc w:val="both"/>
              <w:rPr>
                <w:rFonts w:ascii="Times New Roman" w:eastAsia="Times New Roman" w:hAnsi="Times New Roman" w:cs="Times New Roman"/>
                <w:color w:val="0D0D0D" w:themeColor="text1" w:themeTint="F2"/>
                <w:sz w:val="26"/>
                <w:szCs w:val="26"/>
              </w:rPr>
            </w:pPr>
            <w:r w:rsidRPr="007E4729">
              <w:rPr>
                <w:rFonts w:ascii="Times New Roman" w:eastAsia="Times New Roman" w:hAnsi="Times New Roman" w:cs="Times New Roman"/>
                <w:b/>
                <w:bCs/>
                <w:color w:val="0D0D0D" w:themeColor="text1" w:themeTint="F2"/>
                <w:sz w:val="26"/>
                <w:szCs w:val="26"/>
              </w:rPr>
              <w:t>Bài 19:</w:t>
            </w:r>
            <w:r w:rsidRPr="007E4729">
              <w:rPr>
                <w:rFonts w:ascii="Times New Roman" w:eastAsia="Times New Roman" w:hAnsi="Times New Roman" w:cs="Times New Roman"/>
                <w:color w:val="0D0D0D" w:themeColor="text1" w:themeTint="F2"/>
                <w:sz w:val="26"/>
                <w:szCs w:val="26"/>
              </w:rPr>
              <w:t> Trên hình 23.5 đường sức từ nào vẽ sai</w:t>
            </w:r>
          </w:p>
          <w:p w14:paraId="2361CA28" w14:textId="77777777" w:rsidR="007E4729" w:rsidRPr="007E4729" w:rsidRDefault="007E4729" w:rsidP="007E4729">
            <w:pPr>
              <w:spacing w:before="40"/>
              <w:ind w:right="48" w:firstLine="567"/>
              <w:jc w:val="both"/>
              <w:rPr>
                <w:rFonts w:ascii="Times New Roman" w:eastAsia="Times New Roman" w:hAnsi="Times New Roman" w:cs="Times New Roman"/>
                <w:color w:val="0D0D0D" w:themeColor="text1" w:themeTint="F2"/>
                <w:sz w:val="26"/>
                <w:szCs w:val="26"/>
              </w:rPr>
            </w:pPr>
            <w:r w:rsidRPr="007E4729">
              <w:rPr>
                <w:rFonts w:ascii="Times New Roman" w:eastAsia="Times New Roman" w:hAnsi="Times New Roman" w:cs="Times New Roman"/>
                <w:color w:val="0D0D0D" w:themeColor="text1" w:themeTint="F2"/>
                <w:sz w:val="26"/>
                <w:szCs w:val="26"/>
              </w:rPr>
              <w:t xml:space="preserve">A. Đường 1               B. Đường 2                     </w:t>
            </w:r>
          </w:p>
          <w:p w14:paraId="7995205E" w14:textId="77777777" w:rsidR="007E4729" w:rsidRPr="007E4729" w:rsidRDefault="007E4729" w:rsidP="007E4729">
            <w:pPr>
              <w:spacing w:before="40"/>
              <w:ind w:right="48" w:firstLine="567"/>
              <w:jc w:val="both"/>
              <w:rPr>
                <w:rFonts w:ascii="Times New Roman" w:eastAsia="Times New Roman" w:hAnsi="Times New Roman" w:cs="Times New Roman"/>
                <w:color w:val="0D0D0D" w:themeColor="text1" w:themeTint="F2"/>
                <w:sz w:val="26"/>
                <w:szCs w:val="26"/>
              </w:rPr>
            </w:pPr>
            <w:r w:rsidRPr="007E4729">
              <w:rPr>
                <w:rFonts w:ascii="Times New Roman" w:eastAsia="Times New Roman" w:hAnsi="Times New Roman" w:cs="Times New Roman"/>
                <w:color w:val="0D0D0D" w:themeColor="text1" w:themeTint="F2"/>
                <w:sz w:val="26"/>
                <w:szCs w:val="26"/>
              </w:rPr>
              <w:t xml:space="preserve"> C. Đường 3               D. Đường 4</w:t>
            </w:r>
          </w:p>
          <w:p w14:paraId="6907AD0F" w14:textId="77777777" w:rsidR="007E4729" w:rsidRPr="007E4729" w:rsidRDefault="007E4729" w:rsidP="007E4729">
            <w:pPr>
              <w:spacing w:before="40"/>
              <w:ind w:right="48" w:firstLine="567"/>
              <w:jc w:val="both"/>
              <w:rPr>
                <w:rFonts w:ascii="Times New Roman" w:eastAsia="Times New Roman" w:hAnsi="Times New Roman" w:cs="Times New Roman"/>
                <w:color w:val="0D0D0D" w:themeColor="text1" w:themeTint="F2"/>
                <w:sz w:val="26"/>
                <w:szCs w:val="26"/>
              </w:rPr>
            </w:pPr>
            <w:r w:rsidRPr="007E4729">
              <w:rPr>
                <w:rFonts w:ascii="Times New Roman" w:eastAsia="Times New Roman" w:hAnsi="Times New Roman" w:cs="Times New Roman"/>
                <w:b/>
                <w:bCs/>
                <w:color w:val="0D0D0D" w:themeColor="text1" w:themeTint="F2"/>
                <w:sz w:val="26"/>
                <w:szCs w:val="26"/>
              </w:rPr>
              <w:t>Bài 20:</w:t>
            </w:r>
            <w:r w:rsidRPr="007E4729">
              <w:rPr>
                <w:rFonts w:ascii="Times New Roman" w:eastAsia="Times New Roman" w:hAnsi="Times New Roman" w:cs="Times New Roman"/>
                <w:color w:val="0D0D0D" w:themeColor="text1" w:themeTint="F2"/>
                <w:sz w:val="26"/>
                <w:szCs w:val="26"/>
              </w:rPr>
              <w:t> Trên hình 23.6 lực từ tác dụng lên kim nam châm đặt ở điểm nào là mạnh nhất</w:t>
            </w:r>
          </w:p>
          <w:p w14:paraId="6686FC7A" w14:textId="77777777" w:rsidR="007E4729" w:rsidRPr="007E4729" w:rsidRDefault="007E4729" w:rsidP="007E4729">
            <w:pPr>
              <w:spacing w:before="40"/>
              <w:ind w:right="48" w:firstLine="567"/>
              <w:jc w:val="both"/>
              <w:rPr>
                <w:rFonts w:ascii="Times New Roman" w:eastAsia="Times New Roman" w:hAnsi="Times New Roman" w:cs="Times New Roman"/>
                <w:color w:val="0D0D0D" w:themeColor="text1" w:themeTint="F2"/>
                <w:sz w:val="26"/>
                <w:szCs w:val="26"/>
              </w:rPr>
            </w:pPr>
            <w:r w:rsidRPr="007E4729">
              <w:rPr>
                <w:rFonts w:ascii="Times New Roman" w:eastAsia="Times New Roman" w:hAnsi="Times New Roman" w:cs="Times New Roman"/>
                <w:color w:val="0D0D0D" w:themeColor="text1" w:themeTint="F2"/>
                <w:sz w:val="26"/>
                <w:szCs w:val="26"/>
              </w:rPr>
              <w:t xml:space="preserve">A. Điểm 1.               B. Điểm 2                          </w:t>
            </w:r>
          </w:p>
          <w:p w14:paraId="6390C0F7" w14:textId="77777777" w:rsidR="007E4729" w:rsidRPr="007E4729" w:rsidRDefault="007E4729" w:rsidP="007E4729">
            <w:pPr>
              <w:spacing w:before="40"/>
              <w:ind w:right="48" w:firstLine="567"/>
              <w:jc w:val="both"/>
              <w:rPr>
                <w:rFonts w:ascii="Times New Roman" w:eastAsia="Times New Roman" w:hAnsi="Times New Roman" w:cs="Times New Roman"/>
                <w:color w:val="0D0D0D" w:themeColor="text1" w:themeTint="F2"/>
                <w:sz w:val="26"/>
                <w:szCs w:val="26"/>
              </w:rPr>
            </w:pPr>
            <w:r w:rsidRPr="007E4729">
              <w:rPr>
                <w:rFonts w:ascii="Times New Roman" w:eastAsia="Times New Roman" w:hAnsi="Times New Roman" w:cs="Times New Roman"/>
                <w:color w:val="0D0D0D" w:themeColor="text1" w:themeTint="F2"/>
                <w:sz w:val="26"/>
                <w:szCs w:val="26"/>
              </w:rPr>
              <w:t>C. Điểm 3                 D. Điểm 4</w:t>
            </w:r>
          </w:p>
        </w:tc>
        <w:tc>
          <w:tcPr>
            <w:tcW w:w="3168" w:type="dxa"/>
          </w:tcPr>
          <w:p w14:paraId="4347AC1B" w14:textId="77777777" w:rsidR="007E4729" w:rsidRPr="007E4729" w:rsidRDefault="007E4729" w:rsidP="007E4729">
            <w:pPr>
              <w:spacing w:before="40"/>
              <w:ind w:right="48" w:firstLine="567"/>
              <w:jc w:val="both"/>
              <w:rPr>
                <w:rFonts w:ascii="Times New Roman" w:eastAsia="Times New Roman" w:hAnsi="Times New Roman" w:cs="Times New Roman"/>
                <w:color w:val="0D0D0D" w:themeColor="text1" w:themeTint="F2"/>
                <w:sz w:val="26"/>
                <w:szCs w:val="26"/>
              </w:rPr>
            </w:pPr>
            <w:r w:rsidRPr="007E4729">
              <w:rPr>
                <w:rFonts w:ascii="Times New Roman" w:eastAsia="Times New Roman" w:hAnsi="Times New Roman" w:cs="Times New Roman"/>
                <w:noProof/>
                <w:color w:val="0D0D0D" w:themeColor="text1" w:themeTint="F2"/>
                <w:sz w:val="26"/>
                <w:szCs w:val="26"/>
              </w:rPr>
              <w:drawing>
                <wp:inline distT="0" distB="0" distL="0" distR="0" wp14:anchorId="5A2D23E7" wp14:editId="10C734E8">
                  <wp:extent cx="1319742" cy="909779"/>
                  <wp:effectExtent l="0" t="0" r="0" b="5080"/>
                  <wp:docPr id="351" name="Picture 351" descr="Giải SBT Vật Lí 9 | Giải bài tập Sách bài tập Vật Lí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iải SBT Vật Lí 9 | Giải bài tập Sách bài tập Vật Lí 9"/>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329710" cy="916651"/>
                          </a:xfrm>
                          <a:prstGeom prst="rect">
                            <a:avLst/>
                          </a:prstGeom>
                          <a:noFill/>
                          <a:ln>
                            <a:noFill/>
                          </a:ln>
                        </pic:spPr>
                      </pic:pic>
                    </a:graphicData>
                  </a:graphic>
                </wp:inline>
              </w:drawing>
            </w:r>
          </w:p>
          <w:p w14:paraId="2FA2629F" w14:textId="77777777" w:rsidR="007E4729" w:rsidRPr="007E4729" w:rsidRDefault="007E4729" w:rsidP="007E4729">
            <w:pPr>
              <w:spacing w:before="40"/>
              <w:ind w:right="48" w:firstLine="567"/>
              <w:jc w:val="both"/>
              <w:rPr>
                <w:rFonts w:ascii="Times New Roman" w:eastAsia="Times New Roman" w:hAnsi="Times New Roman" w:cs="Times New Roman"/>
                <w:color w:val="0D0D0D" w:themeColor="text1" w:themeTint="F2"/>
                <w:sz w:val="26"/>
                <w:szCs w:val="26"/>
              </w:rPr>
            </w:pPr>
            <w:r w:rsidRPr="007E4729">
              <w:rPr>
                <w:rFonts w:ascii="Times New Roman" w:eastAsia="Times New Roman" w:hAnsi="Times New Roman" w:cs="Times New Roman"/>
                <w:noProof/>
                <w:color w:val="0D0D0D" w:themeColor="text1" w:themeTint="F2"/>
                <w:sz w:val="26"/>
                <w:szCs w:val="26"/>
              </w:rPr>
              <w:drawing>
                <wp:inline distT="0" distB="0" distL="0" distR="0" wp14:anchorId="45454F8B" wp14:editId="0F09683B">
                  <wp:extent cx="1411111" cy="744528"/>
                  <wp:effectExtent l="0" t="0" r="0" b="0"/>
                  <wp:docPr id="352" name="Picture 352" descr="Giải SBT Vật Lí 9 | Giải bài tập Sách bài tập Vật Lí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iải SBT Vật Lí 9 | Giải bài tập Sách bài tập Vật Lí 9"/>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426250" cy="752515"/>
                          </a:xfrm>
                          <a:prstGeom prst="rect">
                            <a:avLst/>
                          </a:prstGeom>
                          <a:noFill/>
                          <a:ln>
                            <a:noFill/>
                          </a:ln>
                        </pic:spPr>
                      </pic:pic>
                    </a:graphicData>
                  </a:graphic>
                </wp:inline>
              </w:drawing>
            </w:r>
          </w:p>
        </w:tc>
      </w:tr>
    </w:tbl>
    <w:p w14:paraId="50D826CA" w14:textId="77777777" w:rsidR="007E4729" w:rsidRPr="007E4729" w:rsidRDefault="007E4729" w:rsidP="007E4729">
      <w:pPr>
        <w:spacing w:before="40" w:after="0" w:line="240" w:lineRule="auto"/>
        <w:ind w:right="48" w:firstLine="567"/>
        <w:jc w:val="both"/>
        <w:rPr>
          <w:rFonts w:ascii="Times New Roman" w:eastAsia="Times New Roman" w:hAnsi="Times New Roman" w:cs="Times New Roman"/>
          <w:color w:val="0D0D0D" w:themeColor="text1" w:themeTint="F2"/>
          <w:sz w:val="26"/>
          <w:szCs w:val="26"/>
          <w:lang w:val="en-US"/>
        </w:rPr>
      </w:pPr>
      <w:r w:rsidRPr="007E4729">
        <w:rPr>
          <w:rFonts w:ascii="Times New Roman" w:eastAsia="Times New Roman" w:hAnsi="Times New Roman" w:cs="Times New Roman"/>
          <w:b/>
          <w:bCs/>
          <w:color w:val="0D0D0D" w:themeColor="text1" w:themeTint="F2"/>
          <w:sz w:val="26"/>
          <w:szCs w:val="26"/>
          <w:lang w:val="en-US"/>
        </w:rPr>
        <w:t>Bài 21:</w:t>
      </w:r>
      <w:r w:rsidRPr="007E4729">
        <w:rPr>
          <w:rFonts w:ascii="Times New Roman" w:eastAsia="Times New Roman" w:hAnsi="Times New Roman" w:cs="Times New Roman"/>
          <w:color w:val="0D0D0D" w:themeColor="text1" w:themeTint="F2"/>
          <w:sz w:val="26"/>
          <w:szCs w:val="26"/>
          <w:lang w:val="en-US"/>
        </w:rPr>
        <w:t> Chiều của đường sức từ cho ta biết điều gì về từ trường tại điểm đó.</w:t>
      </w:r>
    </w:p>
    <w:p w14:paraId="0F54E67B" w14:textId="77777777" w:rsidR="007E4729" w:rsidRPr="007E4729" w:rsidRDefault="007E4729" w:rsidP="007E4729">
      <w:pPr>
        <w:spacing w:before="40" w:after="0" w:line="240" w:lineRule="auto"/>
        <w:ind w:right="48" w:firstLine="567"/>
        <w:jc w:val="both"/>
        <w:rPr>
          <w:rFonts w:ascii="Times New Roman" w:eastAsia="Times New Roman" w:hAnsi="Times New Roman" w:cs="Times New Roman"/>
          <w:color w:val="0D0D0D" w:themeColor="text1" w:themeTint="F2"/>
          <w:sz w:val="26"/>
          <w:szCs w:val="26"/>
          <w:lang w:val="en-US"/>
        </w:rPr>
      </w:pPr>
      <w:r w:rsidRPr="007E4729">
        <w:rPr>
          <w:rFonts w:ascii="Times New Roman" w:eastAsia="Times New Roman" w:hAnsi="Times New Roman" w:cs="Times New Roman"/>
          <w:color w:val="0D0D0D" w:themeColor="text1" w:themeTint="F2"/>
          <w:sz w:val="26"/>
          <w:szCs w:val="26"/>
          <w:lang w:val="en-US"/>
        </w:rPr>
        <w:t>A. Chiều chuyển động của thanh nam châm đặt ở điểm đó</w:t>
      </w:r>
    </w:p>
    <w:p w14:paraId="471AC105" w14:textId="77777777" w:rsidR="007E4729" w:rsidRPr="007E4729" w:rsidRDefault="007E4729" w:rsidP="007E4729">
      <w:pPr>
        <w:spacing w:before="40" w:after="0" w:line="240" w:lineRule="auto"/>
        <w:ind w:right="48" w:firstLine="567"/>
        <w:jc w:val="both"/>
        <w:rPr>
          <w:rFonts w:ascii="Times New Roman" w:eastAsia="Times New Roman" w:hAnsi="Times New Roman" w:cs="Times New Roman"/>
          <w:color w:val="0D0D0D" w:themeColor="text1" w:themeTint="F2"/>
          <w:sz w:val="26"/>
          <w:szCs w:val="26"/>
          <w:lang w:val="en-US"/>
        </w:rPr>
      </w:pPr>
      <w:r w:rsidRPr="007E4729">
        <w:rPr>
          <w:rFonts w:ascii="Times New Roman" w:eastAsia="Times New Roman" w:hAnsi="Times New Roman" w:cs="Times New Roman"/>
          <w:color w:val="0D0D0D" w:themeColor="text1" w:themeTint="F2"/>
          <w:sz w:val="26"/>
          <w:szCs w:val="26"/>
          <w:lang w:val="en-US"/>
        </w:rPr>
        <w:t>B. Hướng của lực từ tác dụng lên cực Bắc của một kim nam châm đặt tại điểm đó</w:t>
      </w:r>
    </w:p>
    <w:p w14:paraId="686BA977" w14:textId="77777777" w:rsidR="007E4729" w:rsidRPr="007E4729" w:rsidRDefault="007E4729" w:rsidP="007E4729">
      <w:pPr>
        <w:spacing w:before="40" w:after="0" w:line="240" w:lineRule="auto"/>
        <w:ind w:right="48" w:firstLine="567"/>
        <w:jc w:val="both"/>
        <w:rPr>
          <w:rFonts w:ascii="Times New Roman" w:eastAsia="Times New Roman" w:hAnsi="Times New Roman" w:cs="Times New Roman"/>
          <w:color w:val="0D0D0D" w:themeColor="text1" w:themeTint="F2"/>
          <w:sz w:val="26"/>
          <w:szCs w:val="26"/>
          <w:lang w:val="en-US"/>
        </w:rPr>
      </w:pPr>
      <w:r w:rsidRPr="007E4729">
        <w:rPr>
          <w:rFonts w:ascii="Times New Roman" w:eastAsia="Times New Roman" w:hAnsi="Times New Roman" w:cs="Times New Roman"/>
          <w:color w:val="0D0D0D" w:themeColor="text1" w:themeTint="F2"/>
          <w:sz w:val="26"/>
          <w:szCs w:val="26"/>
          <w:lang w:val="en-US"/>
        </w:rPr>
        <w:t>C. Hướng của lực từ tác dụng lên một vụn sắt đặt tại điểm đó</w:t>
      </w:r>
    </w:p>
    <w:p w14:paraId="05513378" w14:textId="77777777" w:rsidR="007E4729" w:rsidRPr="007E4729" w:rsidRDefault="007E4729" w:rsidP="007E4729">
      <w:pPr>
        <w:spacing w:before="40" w:after="0" w:line="240" w:lineRule="auto"/>
        <w:ind w:right="48" w:firstLine="567"/>
        <w:jc w:val="both"/>
        <w:rPr>
          <w:rFonts w:ascii="Times New Roman" w:eastAsia="Times New Roman" w:hAnsi="Times New Roman" w:cs="Times New Roman"/>
          <w:color w:val="0D0D0D" w:themeColor="text1" w:themeTint="F2"/>
          <w:sz w:val="26"/>
          <w:szCs w:val="26"/>
          <w:lang w:val="en-US"/>
        </w:rPr>
      </w:pPr>
      <w:r w:rsidRPr="007E4729">
        <w:rPr>
          <w:rFonts w:ascii="Times New Roman" w:eastAsia="Times New Roman" w:hAnsi="Times New Roman" w:cs="Times New Roman"/>
          <w:color w:val="0D0D0D" w:themeColor="text1" w:themeTint="F2"/>
          <w:sz w:val="26"/>
          <w:szCs w:val="26"/>
          <w:lang w:val="en-US"/>
        </w:rPr>
        <w:t>D. Hướng của dòng điện trong dây dẫn đặt tại điểm đó</w:t>
      </w:r>
    </w:p>
    <w:p w14:paraId="17303207" w14:textId="77777777" w:rsidR="007E4729" w:rsidRPr="007E4729" w:rsidRDefault="007E4729" w:rsidP="007E4729">
      <w:pPr>
        <w:spacing w:before="40" w:after="0" w:line="240" w:lineRule="auto"/>
        <w:ind w:right="48" w:firstLine="567"/>
        <w:jc w:val="both"/>
        <w:rPr>
          <w:rFonts w:ascii="Times New Roman" w:eastAsia="Times New Roman" w:hAnsi="Times New Roman" w:cs="Times New Roman"/>
          <w:color w:val="0D0D0D" w:themeColor="text1" w:themeTint="F2"/>
          <w:sz w:val="26"/>
          <w:szCs w:val="26"/>
          <w:lang w:val="en-US"/>
        </w:rPr>
      </w:pPr>
      <w:r w:rsidRPr="007E4729">
        <w:rPr>
          <w:rFonts w:ascii="Times New Roman" w:eastAsia="Times New Roman" w:hAnsi="Times New Roman" w:cs="Times New Roman"/>
          <w:b/>
          <w:bCs/>
          <w:color w:val="0D0D0D" w:themeColor="text1" w:themeTint="F2"/>
          <w:sz w:val="26"/>
          <w:szCs w:val="26"/>
          <w:lang w:val="en-US"/>
        </w:rPr>
        <w:t>Bài 22:</w:t>
      </w:r>
      <w:r w:rsidRPr="007E4729">
        <w:rPr>
          <w:rFonts w:ascii="Times New Roman" w:eastAsia="Times New Roman" w:hAnsi="Times New Roman" w:cs="Times New Roman"/>
          <w:color w:val="0D0D0D" w:themeColor="text1" w:themeTint="F2"/>
          <w:sz w:val="26"/>
          <w:szCs w:val="26"/>
          <w:lang w:val="en-US"/>
        </w:rPr>
        <w:t> Độ mau, thưa của các đường sức từ trên cùng một hình vẽ cho ta biết điều gì về từ trường?</w:t>
      </w:r>
    </w:p>
    <w:p w14:paraId="2EFBE932" w14:textId="4095FE24" w:rsidR="007E4729" w:rsidRPr="007E4729" w:rsidRDefault="007E4729" w:rsidP="007E4729">
      <w:pPr>
        <w:spacing w:before="40" w:after="0" w:line="240" w:lineRule="auto"/>
        <w:ind w:right="48" w:firstLine="567"/>
        <w:jc w:val="both"/>
        <w:rPr>
          <w:rFonts w:ascii="Times New Roman" w:eastAsia="Times New Roman" w:hAnsi="Times New Roman" w:cs="Times New Roman"/>
          <w:color w:val="0D0D0D" w:themeColor="text1" w:themeTint="F2"/>
          <w:sz w:val="26"/>
          <w:szCs w:val="26"/>
          <w:lang w:val="en-US"/>
        </w:rPr>
      </w:pPr>
      <w:r w:rsidRPr="007E4729">
        <w:rPr>
          <w:rFonts w:ascii="Times New Roman" w:eastAsia="Times New Roman" w:hAnsi="Times New Roman" w:cs="Times New Roman"/>
          <w:color w:val="0D0D0D" w:themeColor="text1" w:themeTint="F2"/>
          <w:sz w:val="26"/>
          <w:szCs w:val="26"/>
          <w:lang w:val="en-US"/>
        </w:rPr>
        <w:t>A. Chỗ đường sức từ càng mau</w:t>
      </w:r>
      <w:r w:rsidR="00023950">
        <w:rPr>
          <w:rFonts w:ascii="Times New Roman" w:eastAsia="Times New Roman" w:hAnsi="Times New Roman" w:cs="Times New Roman"/>
          <w:color w:val="0D0D0D" w:themeColor="text1" w:themeTint="F2"/>
          <w:sz w:val="26"/>
          <w:szCs w:val="26"/>
        </w:rPr>
        <w:t>,</w:t>
      </w:r>
      <w:r w:rsidRPr="007E4729">
        <w:rPr>
          <w:rFonts w:ascii="Times New Roman" w:eastAsia="Times New Roman" w:hAnsi="Times New Roman" w:cs="Times New Roman"/>
          <w:color w:val="0D0D0D" w:themeColor="text1" w:themeTint="F2"/>
          <w:sz w:val="26"/>
          <w:szCs w:val="26"/>
          <w:lang w:val="en-US"/>
        </w:rPr>
        <w:t xml:space="preserve"> từ trường càng yếu, chỗ càng thưa</w:t>
      </w:r>
      <w:r w:rsidR="00023950">
        <w:rPr>
          <w:rFonts w:ascii="Times New Roman" w:eastAsia="Times New Roman" w:hAnsi="Times New Roman" w:cs="Times New Roman"/>
          <w:color w:val="0D0D0D" w:themeColor="text1" w:themeTint="F2"/>
          <w:sz w:val="26"/>
          <w:szCs w:val="26"/>
        </w:rPr>
        <w:t>,</w:t>
      </w:r>
      <w:r w:rsidRPr="007E4729">
        <w:rPr>
          <w:rFonts w:ascii="Times New Roman" w:eastAsia="Times New Roman" w:hAnsi="Times New Roman" w:cs="Times New Roman"/>
          <w:color w:val="0D0D0D" w:themeColor="text1" w:themeTint="F2"/>
          <w:sz w:val="26"/>
          <w:szCs w:val="26"/>
          <w:lang w:val="en-US"/>
        </w:rPr>
        <w:t xml:space="preserve"> từ trường càng mạnh</w:t>
      </w:r>
    </w:p>
    <w:p w14:paraId="112DF4EA" w14:textId="77777777" w:rsidR="007E4729" w:rsidRPr="007E4729" w:rsidRDefault="007E4729" w:rsidP="007E4729">
      <w:pPr>
        <w:spacing w:before="40" w:after="0" w:line="240" w:lineRule="auto"/>
        <w:ind w:right="48" w:firstLine="567"/>
        <w:jc w:val="both"/>
        <w:rPr>
          <w:rFonts w:ascii="Times New Roman" w:eastAsia="Times New Roman" w:hAnsi="Times New Roman" w:cs="Times New Roman"/>
          <w:color w:val="0D0D0D" w:themeColor="text1" w:themeTint="F2"/>
          <w:sz w:val="26"/>
          <w:szCs w:val="26"/>
          <w:lang w:val="en-US"/>
        </w:rPr>
      </w:pPr>
      <w:r w:rsidRPr="007E4729">
        <w:rPr>
          <w:rFonts w:ascii="Times New Roman" w:eastAsia="Times New Roman" w:hAnsi="Times New Roman" w:cs="Times New Roman"/>
          <w:color w:val="0D0D0D" w:themeColor="text1" w:themeTint="F2"/>
          <w:sz w:val="26"/>
          <w:szCs w:val="26"/>
          <w:lang w:val="en-US"/>
        </w:rPr>
        <w:t>B. Chỗ đường sức từ càng mau thì từ trường càng mạnh, chỗ càng thưa thì từ trường càng yếu</w:t>
      </w:r>
    </w:p>
    <w:p w14:paraId="2B196F01" w14:textId="77777777" w:rsidR="007E4729" w:rsidRPr="007E4729" w:rsidRDefault="007E4729" w:rsidP="007E4729">
      <w:pPr>
        <w:spacing w:before="40" w:after="0" w:line="240" w:lineRule="auto"/>
        <w:ind w:right="48" w:firstLine="567"/>
        <w:jc w:val="both"/>
        <w:rPr>
          <w:rFonts w:ascii="Times New Roman" w:eastAsia="Times New Roman" w:hAnsi="Times New Roman" w:cs="Times New Roman"/>
          <w:color w:val="0D0D0D" w:themeColor="text1" w:themeTint="F2"/>
          <w:sz w:val="26"/>
          <w:szCs w:val="26"/>
          <w:lang w:val="en-US"/>
        </w:rPr>
      </w:pPr>
      <w:r w:rsidRPr="007E4729">
        <w:rPr>
          <w:rFonts w:ascii="Times New Roman" w:eastAsia="Times New Roman" w:hAnsi="Times New Roman" w:cs="Times New Roman"/>
          <w:color w:val="0D0D0D" w:themeColor="text1" w:themeTint="F2"/>
          <w:sz w:val="26"/>
          <w:szCs w:val="26"/>
          <w:lang w:val="en-US"/>
        </w:rPr>
        <w:t>C. Chỗ đường sức từ càng thưa thì dòng điện đặt ở điểm đó có cường độ càng lớn</w:t>
      </w:r>
    </w:p>
    <w:p w14:paraId="09C44379" w14:textId="77777777" w:rsidR="007E4729" w:rsidRPr="007E4729" w:rsidRDefault="007E4729" w:rsidP="007E4729">
      <w:pPr>
        <w:spacing w:before="40" w:after="0" w:line="240" w:lineRule="auto"/>
        <w:ind w:right="48" w:firstLine="567"/>
        <w:jc w:val="both"/>
        <w:rPr>
          <w:rFonts w:ascii="Times New Roman" w:eastAsia="Times New Roman" w:hAnsi="Times New Roman" w:cs="Times New Roman"/>
          <w:color w:val="0D0D0D" w:themeColor="text1" w:themeTint="F2"/>
          <w:sz w:val="26"/>
          <w:szCs w:val="26"/>
          <w:lang w:val="en-US"/>
        </w:rPr>
      </w:pPr>
      <w:r w:rsidRPr="007E4729">
        <w:rPr>
          <w:rFonts w:ascii="Times New Roman" w:eastAsia="Times New Roman" w:hAnsi="Times New Roman" w:cs="Times New Roman"/>
          <w:color w:val="0D0D0D" w:themeColor="text1" w:themeTint="F2"/>
          <w:sz w:val="26"/>
          <w:szCs w:val="26"/>
          <w:lang w:val="en-US"/>
        </w:rPr>
        <w:t>D. Chỗ đường sức từ càng mau thì dây dẫn đặt ở đó càng bị nóng lên nhiều</w:t>
      </w:r>
    </w:p>
    <w:p w14:paraId="495D1EB8" w14:textId="77777777" w:rsidR="007E4729" w:rsidRPr="007E4729" w:rsidRDefault="007E4729" w:rsidP="007E4729">
      <w:pPr>
        <w:tabs>
          <w:tab w:val="left" w:pos="540"/>
          <w:tab w:val="left" w:pos="3060"/>
          <w:tab w:val="left" w:pos="5760"/>
          <w:tab w:val="left" w:pos="8640"/>
        </w:tabs>
        <w:spacing w:before="40" w:after="0" w:line="240" w:lineRule="auto"/>
        <w:ind w:firstLine="567"/>
        <w:jc w:val="both"/>
        <w:rPr>
          <w:rFonts w:ascii="Times New Roman" w:eastAsia="Times New Roman" w:hAnsi="Times New Roman" w:cs="Times New Roman"/>
          <w:color w:val="0D0D0D" w:themeColor="text1" w:themeTint="F2"/>
          <w:sz w:val="26"/>
          <w:szCs w:val="26"/>
          <w:lang w:val="en-US"/>
        </w:rPr>
      </w:pPr>
      <w:r w:rsidRPr="007E4729">
        <w:rPr>
          <w:rFonts w:ascii="Times New Roman" w:eastAsia="Times New Roman" w:hAnsi="Times New Roman" w:cs="Times New Roman"/>
          <w:b/>
          <w:bCs/>
          <w:color w:val="0D0D0D" w:themeColor="text1" w:themeTint="F2"/>
          <w:sz w:val="26"/>
          <w:szCs w:val="26"/>
          <w:lang w:val="en-US"/>
        </w:rPr>
        <w:lastRenderedPageBreak/>
        <w:t>Bài 23:</w:t>
      </w:r>
      <w:r w:rsidRPr="007E4729">
        <w:rPr>
          <w:rFonts w:ascii="Times New Roman" w:eastAsia="Times New Roman" w:hAnsi="Times New Roman" w:cs="Times New Roman"/>
          <w:color w:val="0D0D0D" w:themeColor="text1" w:themeTint="F2"/>
          <w:sz w:val="26"/>
          <w:szCs w:val="26"/>
          <w:lang w:val="en-US"/>
        </w:rPr>
        <w:t> Dùng quy tắc nào dưới đây để xác định chiều của đường sức từ trong lòng ống dây?</w:t>
      </w:r>
    </w:p>
    <w:p w14:paraId="147067AA" w14:textId="082452BB" w:rsidR="007E4729" w:rsidRPr="007E4729" w:rsidRDefault="007E4729" w:rsidP="007E4729">
      <w:pPr>
        <w:tabs>
          <w:tab w:val="left" w:pos="540"/>
          <w:tab w:val="left" w:pos="3060"/>
          <w:tab w:val="left" w:pos="5760"/>
          <w:tab w:val="left" w:pos="8640"/>
        </w:tabs>
        <w:spacing w:before="40" w:after="0" w:line="240" w:lineRule="auto"/>
        <w:ind w:firstLine="567"/>
        <w:jc w:val="both"/>
        <w:rPr>
          <w:rFonts w:ascii="Times New Roman" w:eastAsia="Times New Roman" w:hAnsi="Times New Roman" w:cs="Times New Roman"/>
          <w:color w:val="0D0D0D" w:themeColor="text1" w:themeTint="F2"/>
          <w:sz w:val="26"/>
          <w:szCs w:val="26"/>
          <w:lang w:val="en-US"/>
        </w:rPr>
      </w:pPr>
      <w:r w:rsidRPr="007E4729">
        <w:rPr>
          <w:rFonts w:ascii="Times New Roman" w:eastAsia="Times New Roman" w:hAnsi="Times New Roman" w:cs="Times New Roman"/>
          <w:color w:val="0D0D0D" w:themeColor="text1" w:themeTint="F2"/>
          <w:sz w:val="26"/>
          <w:szCs w:val="26"/>
          <w:lang w:val="en-US"/>
        </w:rPr>
        <w:t>A. Quy tắc nắm tay phải.</w:t>
      </w:r>
      <w:r w:rsidRPr="007E4729">
        <w:rPr>
          <w:rFonts w:ascii="Times New Roman" w:eastAsia="Times New Roman" w:hAnsi="Times New Roman" w:cs="Times New Roman"/>
          <w:color w:val="0D0D0D" w:themeColor="text1" w:themeTint="F2"/>
          <w:sz w:val="26"/>
          <w:szCs w:val="26"/>
          <w:lang w:val="en-US"/>
        </w:rPr>
        <w:tab/>
        <w:t>B. Quy tắc nắm tay trái.</w:t>
      </w:r>
    </w:p>
    <w:p w14:paraId="3745B109" w14:textId="74869803" w:rsidR="007E4729" w:rsidRPr="007E4729" w:rsidRDefault="007E4729" w:rsidP="007E4729">
      <w:pPr>
        <w:tabs>
          <w:tab w:val="left" w:pos="540"/>
          <w:tab w:val="left" w:pos="3060"/>
          <w:tab w:val="left" w:pos="5760"/>
          <w:tab w:val="left" w:pos="8640"/>
        </w:tabs>
        <w:spacing w:before="40" w:after="0" w:line="240" w:lineRule="auto"/>
        <w:ind w:firstLine="567"/>
        <w:jc w:val="both"/>
        <w:rPr>
          <w:rFonts w:ascii="Times New Roman" w:eastAsia="Times New Roman" w:hAnsi="Times New Roman" w:cs="Times New Roman"/>
          <w:color w:val="0D0D0D" w:themeColor="text1" w:themeTint="F2"/>
          <w:sz w:val="26"/>
          <w:szCs w:val="26"/>
          <w:lang w:val="en-US"/>
        </w:rPr>
      </w:pPr>
      <w:r w:rsidRPr="007E4729">
        <w:rPr>
          <w:rFonts w:ascii="Times New Roman" w:eastAsia="Times New Roman" w:hAnsi="Times New Roman" w:cs="Times New Roman"/>
          <w:color w:val="0D0D0D" w:themeColor="text1" w:themeTint="F2"/>
          <w:sz w:val="26"/>
          <w:szCs w:val="26"/>
          <w:lang w:val="en-US"/>
        </w:rPr>
        <w:t>C. Quy tắc bàn tay phải.</w:t>
      </w:r>
      <w:r w:rsidRPr="007E4729">
        <w:rPr>
          <w:rFonts w:ascii="Times New Roman" w:eastAsia="Times New Roman" w:hAnsi="Times New Roman" w:cs="Times New Roman"/>
          <w:color w:val="0D0D0D" w:themeColor="text1" w:themeTint="F2"/>
          <w:sz w:val="26"/>
          <w:szCs w:val="26"/>
          <w:lang w:val="en-US"/>
        </w:rPr>
        <w:tab/>
        <w:t>D. Quy tắc bàn tay trái.</w:t>
      </w:r>
    </w:p>
    <w:p w14:paraId="07A57CAA" w14:textId="77777777" w:rsidR="007E4729" w:rsidRPr="007E4729" w:rsidRDefault="007E4729" w:rsidP="007E4729">
      <w:pPr>
        <w:spacing w:before="40" w:after="0" w:line="240" w:lineRule="auto"/>
        <w:ind w:right="48" w:firstLine="567"/>
        <w:jc w:val="both"/>
        <w:rPr>
          <w:rFonts w:ascii="Times New Roman" w:eastAsia="Times New Roman" w:hAnsi="Times New Roman" w:cs="Times New Roman"/>
          <w:color w:val="0D0D0D" w:themeColor="text1" w:themeTint="F2"/>
          <w:sz w:val="26"/>
          <w:szCs w:val="26"/>
          <w:lang w:val="en-US"/>
        </w:rPr>
      </w:pPr>
      <w:r w:rsidRPr="007E4729">
        <w:rPr>
          <w:rFonts w:ascii="Times New Roman" w:eastAsia="Times New Roman" w:hAnsi="Times New Roman" w:cs="Times New Roman"/>
          <w:b/>
          <w:bCs/>
          <w:color w:val="0D0D0D" w:themeColor="text1" w:themeTint="F2"/>
          <w:sz w:val="26"/>
          <w:szCs w:val="26"/>
          <w:lang w:val="en-US"/>
        </w:rPr>
        <w:t>Bài 24:</w:t>
      </w:r>
      <w:r w:rsidRPr="007E4729">
        <w:rPr>
          <w:rFonts w:ascii="Times New Roman" w:eastAsia="Times New Roman" w:hAnsi="Times New Roman" w:cs="Times New Roman"/>
          <w:color w:val="0D0D0D" w:themeColor="text1" w:themeTint="F2"/>
          <w:sz w:val="26"/>
          <w:szCs w:val="26"/>
          <w:lang w:val="en-US"/>
        </w:rPr>
        <w:t> Có cách nào để tăng lực từ của một nam châm điện</w:t>
      </w:r>
    </w:p>
    <w:p w14:paraId="72AC49CA" w14:textId="77777777" w:rsidR="007E4729" w:rsidRPr="007E4729" w:rsidRDefault="007E4729" w:rsidP="007E4729">
      <w:pPr>
        <w:spacing w:before="40" w:after="0" w:line="240" w:lineRule="auto"/>
        <w:ind w:right="48" w:firstLine="567"/>
        <w:jc w:val="both"/>
        <w:rPr>
          <w:rFonts w:ascii="Times New Roman" w:eastAsia="Times New Roman" w:hAnsi="Times New Roman" w:cs="Times New Roman"/>
          <w:color w:val="0D0D0D" w:themeColor="text1" w:themeTint="F2"/>
          <w:sz w:val="26"/>
          <w:szCs w:val="26"/>
          <w:lang w:val="en-US"/>
        </w:rPr>
      </w:pPr>
      <w:r w:rsidRPr="007E4729">
        <w:rPr>
          <w:rFonts w:ascii="Times New Roman" w:eastAsia="Times New Roman" w:hAnsi="Times New Roman" w:cs="Times New Roman"/>
          <w:color w:val="0D0D0D" w:themeColor="text1" w:themeTint="F2"/>
          <w:sz w:val="26"/>
          <w:szCs w:val="26"/>
          <w:lang w:val="en-US"/>
        </w:rPr>
        <w:t>A. Dùng dây dẫn to quấn ít vòng.</w:t>
      </w:r>
    </w:p>
    <w:p w14:paraId="5697C7E3" w14:textId="77777777" w:rsidR="007E4729" w:rsidRPr="007E4729" w:rsidRDefault="007E4729" w:rsidP="007E4729">
      <w:pPr>
        <w:spacing w:before="40" w:after="0" w:line="240" w:lineRule="auto"/>
        <w:ind w:right="48" w:firstLine="567"/>
        <w:jc w:val="both"/>
        <w:rPr>
          <w:rFonts w:ascii="Times New Roman" w:eastAsia="Times New Roman" w:hAnsi="Times New Roman" w:cs="Times New Roman"/>
          <w:color w:val="0D0D0D" w:themeColor="text1" w:themeTint="F2"/>
          <w:sz w:val="26"/>
          <w:szCs w:val="26"/>
          <w:lang w:val="en-US"/>
        </w:rPr>
      </w:pPr>
      <w:r w:rsidRPr="007E4729">
        <w:rPr>
          <w:rFonts w:ascii="Times New Roman" w:eastAsia="Times New Roman" w:hAnsi="Times New Roman" w:cs="Times New Roman"/>
          <w:color w:val="0D0D0D" w:themeColor="text1" w:themeTint="F2"/>
          <w:sz w:val="26"/>
          <w:szCs w:val="26"/>
          <w:lang w:val="en-US"/>
        </w:rPr>
        <w:t>B. Dùng dây dẫn nhỏ quấn nhiều vòng</w:t>
      </w:r>
    </w:p>
    <w:p w14:paraId="17DC32E6" w14:textId="77777777" w:rsidR="007E4729" w:rsidRPr="007E4729" w:rsidRDefault="007E4729" w:rsidP="007E4729">
      <w:pPr>
        <w:spacing w:before="40" w:after="0" w:line="240" w:lineRule="auto"/>
        <w:ind w:right="48" w:firstLine="567"/>
        <w:jc w:val="both"/>
        <w:rPr>
          <w:rFonts w:ascii="Times New Roman" w:eastAsia="Times New Roman" w:hAnsi="Times New Roman" w:cs="Times New Roman"/>
          <w:color w:val="0D0D0D" w:themeColor="text1" w:themeTint="F2"/>
          <w:sz w:val="26"/>
          <w:szCs w:val="26"/>
          <w:lang w:val="en-US"/>
        </w:rPr>
      </w:pPr>
      <w:r w:rsidRPr="007E4729">
        <w:rPr>
          <w:rFonts w:ascii="Times New Roman" w:eastAsia="Times New Roman" w:hAnsi="Times New Roman" w:cs="Times New Roman"/>
          <w:color w:val="0D0D0D" w:themeColor="text1" w:themeTint="F2"/>
          <w:sz w:val="26"/>
          <w:szCs w:val="26"/>
          <w:lang w:val="en-US"/>
        </w:rPr>
        <w:t>C. Tăng số vòng dây dẫn và giảm hiệu điện thế đặt vào hai đầu ống dây</w:t>
      </w:r>
    </w:p>
    <w:p w14:paraId="75995673" w14:textId="77777777" w:rsidR="007E4729" w:rsidRPr="007E4729" w:rsidRDefault="007E4729" w:rsidP="007E4729">
      <w:pPr>
        <w:spacing w:before="40" w:after="0" w:line="240" w:lineRule="auto"/>
        <w:ind w:right="48" w:firstLine="567"/>
        <w:jc w:val="both"/>
        <w:rPr>
          <w:rFonts w:ascii="Times New Roman" w:eastAsia="Times New Roman" w:hAnsi="Times New Roman" w:cs="Times New Roman"/>
          <w:color w:val="0D0D0D" w:themeColor="text1" w:themeTint="F2"/>
          <w:sz w:val="26"/>
          <w:szCs w:val="26"/>
          <w:lang w:val="en-US"/>
        </w:rPr>
      </w:pPr>
      <w:r w:rsidRPr="007E4729">
        <w:rPr>
          <w:rFonts w:ascii="Times New Roman" w:eastAsia="Times New Roman" w:hAnsi="Times New Roman" w:cs="Times New Roman"/>
          <w:color w:val="0D0D0D" w:themeColor="text1" w:themeTint="F2"/>
          <w:sz w:val="26"/>
          <w:szCs w:val="26"/>
          <w:lang w:val="en-US"/>
        </w:rPr>
        <w:t>D. Tăng đường kính và chiều dài ống dây</w:t>
      </w:r>
    </w:p>
    <w:p w14:paraId="16968320" w14:textId="77777777" w:rsidR="007E4729" w:rsidRPr="007E4729" w:rsidRDefault="007E4729" w:rsidP="007E4729">
      <w:pPr>
        <w:tabs>
          <w:tab w:val="left" w:pos="540"/>
          <w:tab w:val="left" w:pos="3060"/>
          <w:tab w:val="left" w:pos="5760"/>
          <w:tab w:val="left" w:pos="8640"/>
        </w:tabs>
        <w:spacing w:before="40" w:after="0" w:line="240" w:lineRule="auto"/>
        <w:ind w:firstLine="567"/>
        <w:jc w:val="both"/>
        <w:rPr>
          <w:rFonts w:ascii="Times New Roman" w:eastAsia="Times New Roman" w:hAnsi="Times New Roman" w:cs="Times New Roman"/>
          <w:b/>
          <w:color w:val="0D0D0D" w:themeColor="text1" w:themeTint="F2"/>
          <w:sz w:val="26"/>
          <w:szCs w:val="26"/>
          <w:lang w:val="en-US"/>
        </w:rPr>
      </w:pPr>
      <w:r w:rsidRPr="007E4729">
        <w:rPr>
          <w:rFonts w:ascii="Times New Roman" w:eastAsia="Times New Roman" w:hAnsi="Times New Roman" w:cs="Times New Roman"/>
          <w:b/>
          <w:bCs/>
          <w:color w:val="0D0D0D" w:themeColor="text1" w:themeTint="F2"/>
          <w:sz w:val="26"/>
          <w:szCs w:val="26"/>
          <w:lang w:val="en-US"/>
        </w:rPr>
        <w:t>Bài 25:</w:t>
      </w:r>
      <w:r w:rsidRPr="007E4729">
        <w:rPr>
          <w:rFonts w:ascii="Times New Roman" w:eastAsia="Times New Roman" w:hAnsi="Times New Roman" w:cs="Times New Roman"/>
          <w:color w:val="0D0D0D" w:themeColor="text1" w:themeTint="F2"/>
          <w:sz w:val="26"/>
          <w:szCs w:val="26"/>
          <w:lang w:val="en-US"/>
        </w:rPr>
        <w:t> Một nam châm điện đang nâng một kiện hàng. Làm thế nào để nam châm điện thả kiện hàng ra?</w:t>
      </w:r>
    </w:p>
    <w:p w14:paraId="27311428" w14:textId="6A82A140" w:rsidR="007E4729" w:rsidRPr="007E4729" w:rsidRDefault="007E4729" w:rsidP="007E4729">
      <w:pPr>
        <w:tabs>
          <w:tab w:val="left" w:pos="360"/>
          <w:tab w:val="left" w:pos="3060"/>
          <w:tab w:val="left" w:pos="5760"/>
          <w:tab w:val="left" w:pos="8640"/>
        </w:tabs>
        <w:spacing w:before="40" w:after="0" w:line="240" w:lineRule="auto"/>
        <w:ind w:firstLine="567"/>
        <w:jc w:val="both"/>
        <w:rPr>
          <w:rFonts w:ascii="Times New Roman" w:eastAsia="Times New Roman" w:hAnsi="Times New Roman" w:cs="Times New Roman"/>
          <w:color w:val="0D0D0D" w:themeColor="text1" w:themeTint="F2"/>
          <w:sz w:val="26"/>
          <w:szCs w:val="26"/>
          <w:lang w:val="en-US"/>
        </w:rPr>
      </w:pPr>
      <w:r w:rsidRPr="007E4729">
        <w:rPr>
          <w:rFonts w:ascii="Times New Roman" w:eastAsia="Times New Roman" w:hAnsi="Times New Roman" w:cs="Times New Roman"/>
          <w:color w:val="0D0D0D" w:themeColor="text1" w:themeTint="F2"/>
          <w:sz w:val="26"/>
          <w:szCs w:val="26"/>
          <w:lang w:val="en-US"/>
        </w:rPr>
        <w:t xml:space="preserve">A. Hơ nóng nam châm. </w:t>
      </w:r>
      <w:r w:rsidRPr="007E4729">
        <w:rPr>
          <w:rFonts w:ascii="Times New Roman" w:eastAsia="Times New Roman" w:hAnsi="Times New Roman" w:cs="Times New Roman"/>
          <w:color w:val="0D0D0D" w:themeColor="text1" w:themeTint="F2"/>
          <w:sz w:val="26"/>
          <w:szCs w:val="26"/>
          <w:lang w:val="en-US"/>
        </w:rPr>
        <w:tab/>
        <w:t xml:space="preserve">B. Làm lạnh nam châm. </w:t>
      </w:r>
    </w:p>
    <w:p w14:paraId="20DEF87B" w14:textId="3070FF53" w:rsidR="007E4729" w:rsidRPr="007E4729" w:rsidRDefault="007E4729" w:rsidP="007E4729">
      <w:pPr>
        <w:tabs>
          <w:tab w:val="left" w:pos="540"/>
          <w:tab w:val="left" w:pos="3060"/>
          <w:tab w:val="left" w:pos="5760"/>
          <w:tab w:val="left" w:pos="8640"/>
        </w:tabs>
        <w:spacing w:before="40" w:after="0" w:line="240" w:lineRule="auto"/>
        <w:ind w:firstLine="567"/>
        <w:jc w:val="both"/>
        <w:rPr>
          <w:rFonts w:ascii="Times New Roman" w:eastAsia="Times New Roman" w:hAnsi="Times New Roman" w:cs="Times New Roman"/>
          <w:color w:val="0D0D0D" w:themeColor="text1" w:themeTint="F2"/>
          <w:sz w:val="26"/>
          <w:szCs w:val="26"/>
          <w:lang w:val="en-US"/>
        </w:rPr>
      </w:pPr>
      <w:r w:rsidRPr="007E4729">
        <w:rPr>
          <w:rFonts w:ascii="Times New Roman" w:eastAsia="Times New Roman" w:hAnsi="Times New Roman" w:cs="Times New Roman"/>
          <w:color w:val="0D0D0D" w:themeColor="text1" w:themeTint="F2"/>
          <w:sz w:val="26"/>
          <w:szCs w:val="26"/>
          <w:lang w:val="en-US"/>
        </w:rPr>
        <w:t xml:space="preserve">C. Đổ nước vào nam châm. </w:t>
      </w:r>
      <w:r w:rsidRPr="007E4729">
        <w:rPr>
          <w:rFonts w:ascii="Times New Roman" w:eastAsia="Times New Roman" w:hAnsi="Times New Roman" w:cs="Times New Roman"/>
          <w:color w:val="0D0D0D" w:themeColor="text1" w:themeTint="F2"/>
          <w:sz w:val="26"/>
          <w:szCs w:val="26"/>
          <w:lang w:val="en-US"/>
        </w:rPr>
        <w:tab/>
        <w:t>D. Ngắt dòng điện qua nam châm</w:t>
      </w:r>
    </w:p>
    <w:p w14:paraId="3F945946" w14:textId="77777777" w:rsidR="00D3208C" w:rsidRPr="00D3208C" w:rsidRDefault="00D3208C" w:rsidP="00D3208C">
      <w:pPr>
        <w:tabs>
          <w:tab w:val="left" w:pos="6480"/>
        </w:tabs>
        <w:spacing w:after="0" w:line="240" w:lineRule="auto"/>
        <w:jc w:val="center"/>
        <w:rPr>
          <w:rFonts w:ascii="Arial" w:eastAsia="Times New Roman" w:hAnsi="Arial" w:cs="Arial"/>
          <w:color w:val="000000"/>
          <w:sz w:val="26"/>
          <w:szCs w:val="26"/>
          <w:shd w:val="clear" w:color="auto" w:fill="FFFFFF"/>
        </w:rPr>
      </w:pPr>
      <w:r>
        <w:rPr>
          <w:rFonts w:ascii="Times New Roman" w:eastAsia="Times New Roman" w:hAnsi="Times New Roman" w:cs="Times New Roman"/>
          <w:sz w:val="26"/>
          <w:szCs w:val="26"/>
          <w:shd w:val="clear" w:color="auto" w:fill="FFFFFF"/>
        </w:rPr>
        <w:t>.................................................HẾT ...............................................</w:t>
      </w:r>
    </w:p>
    <w:p w14:paraId="67B29AC8" w14:textId="77777777" w:rsidR="007E4729" w:rsidRPr="00D3208C" w:rsidRDefault="007E4729" w:rsidP="00DA1F9A">
      <w:pPr>
        <w:spacing w:after="0" w:line="240" w:lineRule="auto"/>
        <w:ind w:left="60"/>
        <w:jc w:val="center"/>
        <w:rPr>
          <w:rFonts w:ascii="Times New Roman" w:eastAsia="Times New Roman" w:hAnsi="Times New Roman" w:cs="Times New Roman"/>
          <w:b/>
          <w:sz w:val="26"/>
          <w:szCs w:val="26"/>
        </w:rPr>
      </w:pPr>
    </w:p>
    <w:p w14:paraId="31466A18" w14:textId="77777777" w:rsidR="00D3208C" w:rsidRPr="00D3208C" w:rsidRDefault="00D3208C" w:rsidP="00D3208C">
      <w:pPr>
        <w:spacing w:after="0" w:line="240" w:lineRule="auto"/>
        <w:jc w:val="center"/>
        <w:rPr>
          <w:rFonts w:ascii="Times New Roman" w:hAnsi="Times New Roman" w:cs="Times New Roman"/>
          <w:sz w:val="26"/>
          <w:szCs w:val="26"/>
        </w:rPr>
      </w:pPr>
      <w:r w:rsidRPr="00D3208C">
        <w:rPr>
          <w:rFonts w:ascii="Times New Roman" w:hAnsi="Times New Roman" w:cs="Times New Roman"/>
          <w:b/>
          <w:sz w:val="26"/>
          <w:szCs w:val="26"/>
        </w:rPr>
        <w:t>ĐỀ CƯƠNG ÔN TẬP CUỐI KỲ I</w:t>
      </w:r>
    </w:p>
    <w:p w14:paraId="7560DADB" w14:textId="77777777" w:rsidR="00D3208C" w:rsidRPr="00D3208C" w:rsidRDefault="00D3208C" w:rsidP="00D3208C">
      <w:pPr>
        <w:spacing w:after="0" w:line="240" w:lineRule="auto"/>
        <w:jc w:val="center"/>
        <w:rPr>
          <w:rFonts w:ascii="Times New Roman" w:hAnsi="Times New Roman" w:cs="Times New Roman"/>
          <w:b/>
          <w:sz w:val="26"/>
          <w:szCs w:val="26"/>
        </w:rPr>
      </w:pPr>
      <w:r w:rsidRPr="00D3208C">
        <w:rPr>
          <w:rFonts w:ascii="Times New Roman" w:hAnsi="Times New Roman" w:cs="Times New Roman"/>
          <w:b/>
          <w:sz w:val="26"/>
          <w:szCs w:val="26"/>
        </w:rPr>
        <w:t>Môn: Hóa Học 9</w:t>
      </w:r>
    </w:p>
    <w:p w14:paraId="1FB8EFFB" w14:textId="77777777" w:rsidR="00D3208C" w:rsidRPr="00D3208C" w:rsidRDefault="00D3208C" w:rsidP="00D3208C">
      <w:pPr>
        <w:spacing w:after="0" w:line="240" w:lineRule="auto"/>
        <w:ind w:firstLine="426"/>
        <w:rPr>
          <w:rFonts w:ascii="Times New Roman" w:hAnsi="Times New Roman" w:cs="Times New Roman"/>
          <w:b/>
          <w:color w:val="000000" w:themeColor="text1"/>
          <w:sz w:val="26"/>
          <w:szCs w:val="26"/>
        </w:rPr>
      </w:pPr>
      <w:r w:rsidRPr="00D3208C">
        <w:rPr>
          <w:rFonts w:ascii="Times New Roman" w:hAnsi="Times New Roman" w:cs="Times New Roman"/>
          <w:b/>
          <w:color w:val="000000" w:themeColor="text1"/>
          <w:sz w:val="26"/>
          <w:szCs w:val="26"/>
        </w:rPr>
        <w:t>I: LÝ THUYẾT</w:t>
      </w:r>
    </w:p>
    <w:p w14:paraId="14DB43BB" w14:textId="77777777" w:rsidR="00D3208C" w:rsidRPr="00D3208C" w:rsidRDefault="00D3208C" w:rsidP="00D3208C">
      <w:pPr>
        <w:spacing w:after="0" w:line="240" w:lineRule="auto"/>
        <w:ind w:firstLine="426"/>
        <w:rPr>
          <w:rFonts w:ascii="Times New Roman" w:hAnsi="Times New Roman" w:cs="Times New Roman"/>
          <w:bCs/>
          <w:color w:val="000000" w:themeColor="text1"/>
          <w:sz w:val="26"/>
          <w:szCs w:val="26"/>
        </w:rPr>
      </w:pPr>
      <w:r w:rsidRPr="00D3208C">
        <w:rPr>
          <w:rFonts w:ascii="Times New Roman" w:hAnsi="Times New Roman" w:cs="Times New Roman"/>
          <w:bCs/>
          <w:color w:val="000000" w:themeColor="text1"/>
          <w:sz w:val="26"/>
          <w:szCs w:val="26"/>
        </w:rPr>
        <w:t>Chương 1: Các loại hợp chất vô cơ</w:t>
      </w:r>
    </w:p>
    <w:p w14:paraId="3AC224B7" w14:textId="77777777" w:rsidR="00D3208C" w:rsidRPr="00D3208C" w:rsidRDefault="00D3208C" w:rsidP="005013C4">
      <w:pPr>
        <w:pStyle w:val="ListParagraph"/>
        <w:numPr>
          <w:ilvl w:val="0"/>
          <w:numId w:val="46"/>
        </w:numPr>
        <w:spacing w:after="0" w:line="240" w:lineRule="auto"/>
        <w:ind w:left="0" w:firstLine="426"/>
        <w:contextualSpacing w:val="0"/>
        <w:rPr>
          <w:rFonts w:ascii="Times New Roman" w:hAnsi="Times New Roman" w:cs="Times New Roman"/>
          <w:bCs/>
          <w:color w:val="000000" w:themeColor="text1"/>
          <w:sz w:val="26"/>
          <w:szCs w:val="26"/>
        </w:rPr>
      </w:pPr>
      <w:r w:rsidRPr="00D3208C">
        <w:rPr>
          <w:rFonts w:ascii="Times New Roman" w:hAnsi="Times New Roman" w:cs="Times New Roman"/>
          <w:bCs/>
          <w:color w:val="000000" w:themeColor="text1"/>
          <w:sz w:val="26"/>
          <w:szCs w:val="26"/>
        </w:rPr>
        <w:t>Phân loại được các hợp chất vô cơ</w:t>
      </w:r>
    </w:p>
    <w:p w14:paraId="45075AC5" w14:textId="77777777" w:rsidR="00D3208C" w:rsidRPr="00D3208C" w:rsidRDefault="00D3208C" w:rsidP="005013C4">
      <w:pPr>
        <w:pStyle w:val="ListParagraph"/>
        <w:numPr>
          <w:ilvl w:val="0"/>
          <w:numId w:val="46"/>
        </w:numPr>
        <w:spacing w:after="0" w:line="240" w:lineRule="auto"/>
        <w:ind w:left="0" w:firstLine="426"/>
        <w:contextualSpacing w:val="0"/>
        <w:rPr>
          <w:rFonts w:ascii="Times New Roman" w:hAnsi="Times New Roman" w:cs="Times New Roman"/>
          <w:bCs/>
          <w:color w:val="000000" w:themeColor="text1"/>
          <w:sz w:val="26"/>
          <w:szCs w:val="26"/>
        </w:rPr>
      </w:pPr>
      <w:r w:rsidRPr="00D3208C">
        <w:rPr>
          <w:rFonts w:ascii="Times New Roman" w:hAnsi="Times New Roman" w:cs="Times New Roman"/>
          <w:bCs/>
          <w:color w:val="000000" w:themeColor="text1"/>
          <w:sz w:val="26"/>
          <w:szCs w:val="26"/>
        </w:rPr>
        <w:t>Tính chất hóa học của oxit, axit, bazơ, muối</w:t>
      </w:r>
    </w:p>
    <w:p w14:paraId="46320CAF" w14:textId="77777777" w:rsidR="00D3208C" w:rsidRPr="00D3208C" w:rsidRDefault="00D3208C" w:rsidP="00D3208C">
      <w:pPr>
        <w:spacing w:after="0" w:line="240" w:lineRule="auto"/>
        <w:ind w:firstLine="426"/>
        <w:rPr>
          <w:rFonts w:ascii="Times New Roman" w:hAnsi="Times New Roman" w:cs="Times New Roman"/>
          <w:bCs/>
          <w:color w:val="000000" w:themeColor="text1"/>
          <w:sz w:val="26"/>
          <w:szCs w:val="26"/>
        </w:rPr>
      </w:pPr>
      <w:r w:rsidRPr="00D3208C">
        <w:rPr>
          <w:rFonts w:ascii="Times New Roman" w:hAnsi="Times New Roman" w:cs="Times New Roman"/>
          <w:bCs/>
          <w:color w:val="000000" w:themeColor="text1"/>
          <w:sz w:val="26"/>
          <w:szCs w:val="26"/>
        </w:rPr>
        <w:t>Chương 2: Kim loại</w:t>
      </w:r>
    </w:p>
    <w:p w14:paraId="091D7C9B" w14:textId="77777777" w:rsidR="00D3208C" w:rsidRPr="00D3208C" w:rsidRDefault="00D3208C" w:rsidP="005013C4">
      <w:pPr>
        <w:pStyle w:val="ListParagraph"/>
        <w:numPr>
          <w:ilvl w:val="0"/>
          <w:numId w:val="45"/>
        </w:numPr>
        <w:spacing w:after="0" w:line="240" w:lineRule="auto"/>
        <w:ind w:left="0" w:firstLine="426"/>
        <w:contextualSpacing w:val="0"/>
        <w:rPr>
          <w:rFonts w:ascii="Times New Roman" w:hAnsi="Times New Roman" w:cs="Times New Roman"/>
          <w:bCs/>
          <w:color w:val="000000" w:themeColor="text1"/>
          <w:sz w:val="26"/>
          <w:szCs w:val="26"/>
        </w:rPr>
      </w:pPr>
      <w:r w:rsidRPr="00D3208C">
        <w:rPr>
          <w:rFonts w:ascii="Times New Roman" w:hAnsi="Times New Roman" w:cs="Times New Roman"/>
          <w:bCs/>
          <w:color w:val="000000" w:themeColor="text1"/>
          <w:sz w:val="26"/>
          <w:szCs w:val="26"/>
        </w:rPr>
        <w:t>Tính chất vật lí, tính chất hóa học của kim loại</w:t>
      </w:r>
    </w:p>
    <w:p w14:paraId="4B41F06B" w14:textId="77777777" w:rsidR="00D3208C" w:rsidRPr="00D3208C" w:rsidRDefault="00D3208C" w:rsidP="005013C4">
      <w:pPr>
        <w:pStyle w:val="ListParagraph"/>
        <w:numPr>
          <w:ilvl w:val="0"/>
          <w:numId w:val="45"/>
        </w:numPr>
        <w:spacing w:after="0" w:line="240" w:lineRule="auto"/>
        <w:ind w:left="0" w:firstLine="426"/>
        <w:contextualSpacing w:val="0"/>
        <w:rPr>
          <w:rFonts w:ascii="Times New Roman" w:hAnsi="Times New Roman" w:cs="Times New Roman"/>
          <w:bCs/>
          <w:color w:val="000000" w:themeColor="text1"/>
          <w:sz w:val="26"/>
          <w:szCs w:val="26"/>
        </w:rPr>
      </w:pPr>
      <w:r w:rsidRPr="00D3208C">
        <w:rPr>
          <w:rFonts w:ascii="Times New Roman" w:hAnsi="Times New Roman" w:cs="Times New Roman"/>
          <w:bCs/>
          <w:color w:val="000000" w:themeColor="text1"/>
          <w:sz w:val="26"/>
          <w:szCs w:val="26"/>
        </w:rPr>
        <w:t>Dãy hoạt động hóa học của kim loại</w:t>
      </w:r>
    </w:p>
    <w:p w14:paraId="3BB115DC" w14:textId="77777777" w:rsidR="00D3208C" w:rsidRPr="00D3208C" w:rsidRDefault="00D3208C" w:rsidP="005013C4">
      <w:pPr>
        <w:pStyle w:val="ListParagraph"/>
        <w:numPr>
          <w:ilvl w:val="0"/>
          <w:numId w:val="45"/>
        </w:numPr>
        <w:spacing w:after="0" w:line="240" w:lineRule="auto"/>
        <w:ind w:left="0" w:firstLine="426"/>
        <w:contextualSpacing w:val="0"/>
        <w:rPr>
          <w:rFonts w:ascii="Times New Roman" w:hAnsi="Times New Roman" w:cs="Times New Roman"/>
          <w:bCs/>
          <w:color w:val="000000" w:themeColor="text1"/>
          <w:sz w:val="26"/>
          <w:szCs w:val="26"/>
        </w:rPr>
      </w:pPr>
      <w:r w:rsidRPr="00D3208C">
        <w:rPr>
          <w:rFonts w:ascii="Times New Roman" w:hAnsi="Times New Roman" w:cs="Times New Roman"/>
          <w:bCs/>
          <w:color w:val="000000" w:themeColor="text1"/>
          <w:sz w:val="26"/>
          <w:szCs w:val="26"/>
        </w:rPr>
        <w:t>Tính chất vật lí, hóa học của Al, Fe</w:t>
      </w:r>
    </w:p>
    <w:p w14:paraId="13A05C5C" w14:textId="77777777" w:rsidR="00D3208C" w:rsidRPr="00D3208C" w:rsidRDefault="00D3208C" w:rsidP="005013C4">
      <w:pPr>
        <w:pStyle w:val="ListParagraph"/>
        <w:numPr>
          <w:ilvl w:val="0"/>
          <w:numId w:val="45"/>
        </w:numPr>
        <w:spacing w:after="0" w:line="240" w:lineRule="auto"/>
        <w:ind w:left="0" w:firstLine="426"/>
        <w:contextualSpacing w:val="0"/>
        <w:rPr>
          <w:rFonts w:ascii="Times New Roman" w:hAnsi="Times New Roman" w:cs="Times New Roman"/>
          <w:bCs/>
          <w:color w:val="000000" w:themeColor="text1"/>
          <w:sz w:val="26"/>
          <w:szCs w:val="26"/>
        </w:rPr>
      </w:pPr>
      <w:r w:rsidRPr="00D3208C">
        <w:rPr>
          <w:rFonts w:ascii="Times New Roman" w:hAnsi="Times New Roman" w:cs="Times New Roman"/>
          <w:bCs/>
          <w:color w:val="000000" w:themeColor="text1"/>
          <w:sz w:val="26"/>
          <w:szCs w:val="26"/>
        </w:rPr>
        <w:t>Sự ăn mòn kim loại và bảo vệ kim loại không bị ăn mòn</w:t>
      </w:r>
    </w:p>
    <w:p w14:paraId="0A03FB2F" w14:textId="77777777" w:rsidR="00D3208C" w:rsidRPr="00D3208C" w:rsidRDefault="00D3208C" w:rsidP="005013C4">
      <w:pPr>
        <w:pStyle w:val="ListParagraph"/>
        <w:numPr>
          <w:ilvl w:val="0"/>
          <w:numId w:val="45"/>
        </w:numPr>
        <w:spacing w:after="0" w:line="240" w:lineRule="auto"/>
        <w:ind w:left="0" w:firstLine="426"/>
        <w:contextualSpacing w:val="0"/>
        <w:rPr>
          <w:rFonts w:ascii="Times New Roman" w:hAnsi="Times New Roman" w:cs="Times New Roman"/>
          <w:bCs/>
          <w:color w:val="000000" w:themeColor="text1"/>
          <w:sz w:val="26"/>
          <w:szCs w:val="26"/>
        </w:rPr>
      </w:pPr>
      <w:r w:rsidRPr="00D3208C">
        <w:rPr>
          <w:rFonts w:ascii="Times New Roman" w:hAnsi="Times New Roman" w:cs="Times New Roman"/>
          <w:bCs/>
          <w:color w:val="000000" w:themeColor="text1"/>
          <w:sz w:val="26"/>
          <w:szCs w:val="26"/>
        </w:rPr>
        <w:t>Hợp kim của sắt: Gang và thép</w:t>
      </w:r>
    </w:p>
    <w:p w14:paraId="55C7F1AC" w14:textId="77777777" w:rsidR="00D3208C" w:rsidRPr="00D3208C" w:rsidRDefault="00D3208C" w:rsidP="00D3208C">
      <w:pPr>
        <w:spacing w:after="0" w:line="240" w:lineRule="auto"/>
        <w:ind w:firstLine="425"/>
        <w:rPr>
          <w:rFonts w:ascii="Times New Roman" w:hAnsi="Times New Roman" w:cs="Times New Roman"/>
          <w:b/>
          <w:bCs/>
          <w:color w:val="000000" w:themeColor="text1"/>
          <w:sz w:val="26"/>
          <w:szCs w:val="26"/>
        </w:rPr>
      </w:pPr>
      <w:r w:rsidRPr="00D3208C">
        <w:rPr>
          <w:rFonts w:ascii="Times New Roman" w:hAnsi="Times New Roman" w:cs="Times New Roman"/>
          <w:b/>
          <w:bCs/>
          <w:color w:val="000000" w:themeColor="text1"/>
          <w:sz w:val="26"/>
          <w:szCs w:val="26"/>
        </w:rPr>
        <w:t>II: BÀI TẬP</w:t>
      </w:r>
    </w:p>
    <w:p w14:paraId="728F24C7" w14:textId="77777777" w:rsidR="00D3208C" w:rsidRPr="00D3208C" w:rsidRDefault="00D3208C" w:rsidP="00D3208C">
      <w:pPr>
        <w:spacing w:after="0" w:line="240" w:lineRule="auto"/>
        <w:ind w:firstLine="425"/>
        <w:rPr>
          <w:rFonts w:ascii="Times New Roman" w:hAnsi="Times New Roman" w:cs="Times New Roman"/>
          <w:sz w:val="26"/>
          <w:szCs w:val="26"/>
        </w:rPr>
      </w:pPr>
      <w:r w:rsidRPr="00D3208C">
        <w:rPr>
          <w:rFonts w:ascii="Times New Roman" w:hAnsi="Times New Roman" w:cs="Times New Roman"/>
          <w:b/>
          <w:sz w:val="26"/>
          <w:szCs w:val="26"/>
        </w:rPr>
        <w:t>Câu 1:</w:t>
      </w:r>
      <w:r w:rsidRPr="00D3208C">
        <w:rPr>
          <w:rFonts w:ascii="Times New Roman" w:hAnsi="Times New Roman" w:cs="Times New Roman"/>
          <w:sz w:val="26"/>
          <w:szCs w:val="26"/>
        </w:rPr>
        <w:t xml:space="preserve">  Dãy các kim loại nào sau đây được sắp xếp đúng theo chiều hoạt động hóa học tăng dần?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15"/>
        <w:gridCol w:w="4514"/>
      </w:tblGrid>
      <w:tr w:rsidR="00D3208C" w:rsidRPr="00D3208C" w14:paraId="35CF3F2F" w14:textId="77777777" w:rsidTr="00E26FAF">
        <w:tc>
          <w:tcPr>
            <w:tcW w:w="5328" w:type="dxa"/>
          </w:tcPr>
          <w:p w14:paraId="7882E990" w14:textId="77777777" w:rsidR="00D3208C" w:rsidRPr="00D3208C" w:rsidRDefault="00D3208C" w:rsidP="00D3208C">
            <w:pPr>
              <w:ind w:firstLine="425"/>
              <w:rPr>
                <w:rFonts w:ascii="Times New Roman" w:hAnsi="Times New Roman" w:cs="Times New Roman"/>
                <w:sz w:val="26"/>
                <w:szCs w:val="26"/>
              </w:rPr>
            </w:pPr>
            <w:r w:rsidRPr="00D3208C">
              <w:rPr>
                <w:rFonts w:ascii="Times New Roman" w:hAnsi="Times New Roman" w:cs="Times New Roman"/>
                <w:sz w:val="26"/>
                <w:szCs w:val="26"/>
              </w:rPr>
              <w:t>A. K, Mg, Cu, Al, Zn, Fe</w:t>
            </w:r>
          </w:p>
        </w:tc>
        <w:tc>
          <w:tcPr>
            <w:tcW w:w="5328" w:type="dxa"/>
          </w:tcPr>
          <w:p w14:paraId="51474281" w14:textId="77777777" w:rsidR="00D3208C" w:rsidRPr="00D3208C" w:rsidRDefault="00D3208C" w:rsidP="00D3208C">
            <w:pPr>
              <w:ind w:firstLine="425"/>
              <w:rPr>
                <w:rFonts w:ascii="Times New Roman" w:hAnsi="Times New Roman" w:cs="Times New Roman"/>
                <w:sz w:val="26"/>
                <w:szCs w:val="26"/>
              </w:rPr>
            </w:pPr>
            <w:r w:rsidRPr="00D3208C">
              <w:rPr>
                <w:rFonts w:ascii="Times New Roman" w:hAnsi="Times New Roman" w:cs="Times New Roman"/>
                <w:sz w:val="26"/>
                <w:szCs w:val="26"/>
              </w:rPr>
              <w:t>B. Fe, Cu, K, Mg, Al, Zn</w:t>
            </w:r>
          </w:p>
        </w:tc>
      </w:tr>
      <w:tr w:rsidR="00D3208C" w:rsidRPr="00D3208C" w14:paraId="14CFA3F3" w14:textId="77777777" w:rsidTr="00E26FAF">
        <w:tc>
          <w:tcPr>
            <w:tcW w:w="5328" w:type="dxa"/>
          </w:tcPr>
          <w:p w14:paraId="6AB7AC43" w14:textId="77777777" w:rsidR="00D3208C" w:rsidRPr="00D3208C" w:rsidRDefault="00D3208C" w:rsidP="00D3208C">
            <w:pPr>
              <w:ind w:firstLine="425"/>
              <w:rPr>
                <w:rFonts w:ascii="Times New Roman" w:hAnsi="Times New Roman" w:cs="Times New Roman"/>
                <w:sz w:val="26"/>
                <w:szCs w:val="26"/>
              </w:rPr>
            </w:pPr>
            <w:r w:rsidRPr="00D3208C">
              <w:rPr>
                <w:rFonts w:ascii="Times New Roman" w:hAnsi="Times New Roman" w:cs="Times New Roman"/>
                <w:sz w:val="26"/>
                <w:szCs w:val="26"/>
              </w:rPr>
              <w:t>C. Cu, Fe, Zn, Al, Mg, K</w:t>
            </w:r>
          </w:p>
        </w:tc>
        <w:tc>
          <w:tcPr>
            <w:tcW w:w="5328" w:type="dxa"/>
          </w:tcPr>
          <w:p w14:paraId="23587D67" w14:textId="77777777" w:rsidR="00D3208C" w:rsidRPr="00D3208C" w:rsidRDefault="00D3208C" w:rsidP="00D3208C">
            <w:pPr>
              <w:ind w:firstLine="425"/>
              <w:rPr>
                <w:rFonts w:ascii="Times New Roman" w:hAnsi="Times New Roman" w:cs="Times New Roman"/>
                <w:sz w:val="26"/>
                <w:szCs w:val="26"/>
              </w:rPr>
            </w:pPr>
            <w:r w:rsidRPr="00D3208C">
              <w:rPr>
                <w:rFonts w:ascii="Times New Roman" w:hAnsi="Times New Roman" w:cs="Times New Roman"/>
                <w:sz w:val="26"/>
                <w:szCs w:val="26"/>
              </w:rPr>
              <w:t>D. Zn, K, Mg, Cu, Al, Fe</w:t>
            </w:r>
          </w:p>
        </w:tc>
      </w:tr>
    </w:tbl>
    <w:p w14:paraId="7CD15859" w14:textId="77777777" w:rsidR="00D3208C" w:rsidRPr="00D3208C" w:rsidRDefault="00D3208C" w:rsidP="00D3208C">
      <w:pPr>
        <w:spacing w:after="0" w:line="240" w:lineRule="auto"/>
        <w:ind w:firstLine="425"/>
        <w:rPr>
          <w:rFonts w:ascii="Times New Roman" w:hAnsi="Times New Roman" w:cs="Times New Roman"/>
          <w:sz w:val="26"/>
          <w:szCs w:val="26"/>
        </w:rPr>
      </w:pPr>
      <w:r w:rsidRPr="00D3208C">
        <w:rPr>
          <w:rFonts w:ascii="Times New Roman" w:hAnsi="Times New Roman" w:cs="Times New Roman"/>
          <w:b/>
          <w:sz w:val="26"/>
          <w:szCs w:val="26"/>
        </w:rPr>
        <w:t>Câu 2:</w:t>
      </w:r>
      <w:r w:rsidRPr="00D3208C">
        <w:rPr>
          <w:rFonts w:ascii="Times New Roman" w:hAnsi="Times New Roman" w:cs="Times New Roman"/>
          <w:sz w:val="26"/>
          <w:szCs w:val="26"/>
        </w:rPr>
        <w:t xml:space="preserve"> Sắp xếp các kim loại Fe, Cu, Zn, Na, Ag, Sn, Pb, Al theo thứ tự tăng dần của tính kim loại.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959"/>
      </w:tblGrid>
      <w:tr w:rsidR="00D3208C" w:rsidRPr="00D3208C" w14:paraId="0FF57050" w14:textId="77777777" w:rsidTr="00E26FAF">
        <w:trPr>
          <w:trHeight w:val="308"/>
        </w:trPr>
        <w:tc>
          <w:tcPr>
            <w:tcW w:w="6959" w:type="dxa"/>
          </w:tcPr>
          <w:p w14:paraId="06373B95" w14:textId="77777777" w:rsidR="00D3208C" w:rsidRPr="00D3208C" w:rsidRDefault="00D3208C" w:rsidP="00D3208C">
            <w:pPr>
              <w:ind w:firstLine="425"/>
              <w:rPr>
                <w:rFonts w:ascii="Times New Roman" w:hAnsi="Times New Roman" w:cs="Times New Roman"/>
                <w:sz w:val="26"/>
                <w:szCs w:val="26"/>
              </w:rPr>
            </w:pPr>
            <w:r w:rsidRPr="00D3208C">
              <w:rPr>
                <w:rFonts w:ascii="Times New Roman" w:hAnsi="Times New Roman" w:cs="Times New Roman"/>
                <w:sz w:val="26"/>
                <w:szCs w:val="26"/>
              </w:rPr>
              <w:t>A. Na, Al, Zn, Fe, Sn, Pb, Cu, Ag.</w:t>
            </w:r>
          </w:p>
        </w:tc>
      </w:tr>
      <w:tr w:rsidR="00D3208C" w:rsidRPr="00D3208C" w14:paraId="6BA95CC1" w14:textId="77777777" w:rsidTr="00E26FAF">
        <w:trPr>
          <w:trHeight w:val="308"/>
        </w:trPr>
        <w:tc>
          <w:tcPr>
            <w:tcW w:w="6959" w:type="dxa"/>
          </w:tcPr>
          <w:p w14:paraId="55E274D8" w14:textId="77777777" w:rsidR="00D3208C" w:rsidRPr="00D3208C" w:rsidRDefault="00D3208C" w:rsidP="00D3208C">
            <w:pPr>
              <w:ind w:firstLine="425"/>
              <w:rPr>
                <w:rFonts w:ascii="Times New Roman" w:hAnsi="Times New Roman" w:cs="Times New Roman"/>
                <w:sz w:val="26"/>
                <w:szCs w:val="26"/>
              </w:rPr>
            </w:pPr>
            <w:r w:rsidRPr="00D3208C">
              <w:rPr>
                <w:rFonts w:ascii="Times New Roman" w:hAnsi="Times New Roman" w:cs="Times New Roman"/>
                <w:sz w:val="26"/>
                <w:szCs w:val="26"/>
              </w:rPr>
              <w:t>B. Al, Na, Zn, Fe, Pb, Sn, Ag, Cu.</w:t>
            </w:r>
          </w:p>
        </w:tc>
      </w:tr>
      <w:tr w:rsidR="00D3208C" w:rsidRPr="00D3208C" w14:paraId="668BD53E" w14:textId="77777777" w:rsidTr="00E26FAF">
        <w:trPr>
          <w:trHeight w:val="292"/>
        </w:trPr>
        <w:tc>
          <w:tcPr>
            <w:tcW w:w="6959" w:type="dxa"/>
          </w:tcPr>
          <w:p w14:paraId="5B585398" w14:textId="77777777" w:rsidR="00D3208C" w:rsidRPr="00D3208C" w:rsidRDefault="00D3208C" w:rsidP="00D3208C">
            <w:pPr>
              <w:ind w:firstLine="426"/>
              <w:rPr>
                <w:rFonts w:ascii="Times New Roman" w:hAnsi="Times New Roman" w:cs="Times New Roman"/>
                <w:sz w:val="26"/>
                <w:szCs w:val="26"/>
              </w:rPr>
            </w:pPr>
            <w:r w:rsidRPr="00D3208C">
              <w:rPr>
                <w:rFonts w:ascii="Times New Roman" w:hAnsi="Times New Roman" w:cs="Times New Roman"/>
                <w:sz w:val="26"/>
                <w:szCs w:val="26"/>
              </w:rPr>
              <w:t>C. Ag, Cu, Pb, Sn, Fe, Zn, Al, Na.</w:t>
            </w:r>
          </w:p>
        </w:tc>
      </w:tr>
      <w:tr w:rsidR="00D3208C" w:rsidRPr="00D3208C" w14:paraId="6AE18068" w14:textId="77777777" w:rsidTr="00E26FAF">
        <w:trPr>
          <w:trHeight w:val="308"/>
        </w:trPr>
        <w:tc>
          <w:tcPr>
            <w:tcW w:w="6959" w:type="dxa"/>
          </w:tcPr>
          <w:p w14:paraId="1D80A25D" w14:textId="77777777" w:rsidR="00D3208C" w:rsidRPr="00D3208C" w:rsidRDefault="00D3208C" w:rsidP="00D3208C">
            <w:pPr>
              <w:ind w:firstLine="426"/>
              <w:rPr>
                <w:rFonts w:ascii="Times New Roman" w:hAnsi="Times New Roman" w:cs="Times New Roman"/>
                <w:sz w:val="26"/>
                <w:szCs w:val="26"/>
              </w:rPr>
            </w:pPr>
            <w:r w:rsidRPr="00D3208C">
              <w:rPr>
                <w:rFonts w:ascii="Times New Roman" w:hAnsi="Times New Roman" w:cs="Times New Roman"/>
                <w:sz w:val="26"/>
                <w:szCs w:val="26"/>
              </w:rPr>
              <w:t>D. Ag, Cu, Sn, Pb, Fe, Zn, Al, Na.</w:t>
            </w:r>
          </w:p>
        </w:tc>
      </w:tr>
    </w:tbl>
    <w:p w14:paraId="6807FF94" w14:textId="77777777" w:rsidR="00D3208C" w:rsidRPr="00D3208C" w:rsidRDefault="00D3208C" w:rsidP="00D3208C">
      <w:pPr>
        <w:ind w:firstLine="426"/>
        <w:rPr>
          <w:rFonts w:ascii="Times New Roman" w:hAnsi="Times New Roman" w:cs="Times New Roman"/>
          <w:sz w:val="26"/>
          <w:szCs w:val="26"/>
        </w:rPr>
      </w:pPr>
      <w:r w:rsidRPr="00D3208C">
        <w:rPr>
          <w:rFonts w:ascii="Times New Roman" w:hAnsi="Times New Roman" w:cs="Times New Roman"/>
          <w:b/>
          <w:sz w:val="26"/>
          <w:szCs w:val="26"/>
        </w:rPr>
        <w:t>Câu 3:</w:t>
      </w:r>
      <w:r w:rsidRPr="00D3208C">
        <w:rPr>
          <w:rFonts w:ascii="Times New Roman" w:hAnsi="Times New Roman" w:cs="Times New Roman"/>
          <w:sz w:val="26"/>
          <w:szCs w:val="26"/>
        </w:rPr>
        <w:t xml:space="preserve">   Dãy các chất đều phản ứng với dung dịch HCl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39"/>
      </w:tblGrid>
      <w:tr w:rsidR="00D3208C" w:rsidRPr="00D3208C" w14:paraId="032F2E6E" w14:textId="77777777" w:rsidTr="00E26FAF">
        <w:trPr>
          <w:trHeight w:val="278"/>
        </w:trPr>
        <w:tc>
          <w:tcPr>
            <w:tcW w:w="7139" w:type="dxa"/>
          </w:tcPr>
          <w:p w14:paraId="15E4BCE4"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A. NaOH, Al, CuSO</w:t>
            </w:r>
            <w:r w:rsidRPr="00D3208C">
              <w:rPr>
                <w:rFonts w:asciiTheme="majorHAnsi" w:hAnsiTheme="majorHAnsi" w:cstheme="majorHAnsi"/>
                <w:sz w:val="26"/>
                <w:szCs w:val="26"/>
                <w:vertAlign w:val="subscript"/>
              </w:rPr>
              <w:t>4</w:t>
            </w:r>
            <w:r w:rsidRPr="00D3208C">
              <w:rPr>
                <w:rFonts w:asciiTheme="majorHAnsi" w:hAnsiTheme="majorHAnsi" w:cstheme="majorHAnsi"/>
                <w:sz w:val="26"/>
                <w:szCs w:val="26"/>
              </w:rPr>
              <w:t>, CuO.</w:t>
            </w:r>
          </w:p>
        </w:tc>
      </w:tr>
      <w:tr w:rsidR="00D3208C" w:rsidRPr="00D3208C" w14:paraId="6F6B1A1A" w14:textId="77777777" w:rsidTr="00E26FAF">
        <w:trPr>
          <w:trHeight w:val="264"/>
        </w:trPr>
        <w:tc>
          <w:tcPr>
            <w:tcW w:w="7139" w:type="dxa"/>
          </w:tcPr>
          <w:p w14:paraId="4414DCE5"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B. Cu(OH)</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 Cu, CuO, Fe.</w:t>
            </w:r>
          </w:p>
        </w:tc>
      </w:tr>
      <w:tr w:rsidR="00D3208C" w:rsidRPr="00D3208C" w14:paraId="649BF81E" w14:textId="77777777" w:rsidTr="00E26FAF">
        <w:trPr>
          <w:trHeight w:val="278"/>
        </w:trPr>
        <w:tc>
          <w:tcPr>
            <w:tcW w:w="7139" w:type="dxa"/>
          </w:tcPr>
          <w:p w14:paraId="7AD55147"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C.  CaO, Al</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O</w:t>
            </w:r>
            <w:r w:rsidRPr="00D3208C">
              <w:rPr>
                <w:rFonts w:asciiTheme="majorHAnsi" w:hAnsiTheme="majorHAnsi" w:cstheme="majorHAnsi"/>
                <w:sz w:val="26"/>
                <w:szCs w:val="26"/>
                <w:vertAlign w:val="subscript"/>
              </w:rPr>
              <w:t>3</w:t>
            </w:r>
            <w:r w:rsidRPr="00D3208C">
              <w:rPr>
                <w:rFonts w:asciiTheme="majorHAnsi" w:hAnsiTheme="majorHAnsi" w:cstheme="majorHAnsi"/>
                <w:sz w:val="26"/>
                <w:szCs w:val="26"/>
              </w:rPr>
              <w:t>, Na</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SO</w:t>
            </w:r>
            <w:r w:rsidRPr="00D3208C">
              <w:rPr>
                <w:rFonts w:asciiTheme="majorHAnsi" w:hAnsiTheme="majorHAnsi" w:cstheme="majorHAnsi"/>
                <w:sz w:val="26"/>
                <w:szCs w:val="26"/>
                <w:vertAlign w:val="subscript"/>
              </w:rPr>
              <w:t>3</w:t>
            </w:r>
            <w:r w:rsidRPr="00D3208C">
              <w:rPr>
                <w:rFonts w:asciiTheme="majorHAnsi" w:hAnsiTheme="majorHAnsi" w:cstheme="majorHAnsi"/>
                <w:sz w:val="26"/>
                <w:szCs w:val="26"/>
              </w:rPr>
              <w:t>, H</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SO</w:t>
            </w:r>
            <w:r w:rsidRPr="00D3208C">
              <w:rPr>
                <w:rFonts w:asciiTheme="majorHAnsi" w:hAnsiTheme="majorHAnsi" w:cstheme="majorHAnsi"/>
                <w:sz w:val="26"/>
                <w:szCs w:val="26"/>
                <w:vertAlign w:val="subscript"/>
              </w:rPr>
              <w:t>3</w:t>
            </w:r>
          </w:p>
        </w:tc>
      </w:tr>
      <w:tr w:rsidR="00D3208C" w:rsidRPr="00D3208C" w14:paraId="32DCB443" w14:textId="77777777" w:rsidTr="00E26FAF">
        <w:trPr>
          <w:trHeight w:val="278"/>
        </w:trPr>
        <w:tc>
          <w:tcPr>
            <w:tcW w:w="7139" w:type="dxa"/>
          </w:tcPr>
          <w:p w14:paraId="4E8A8352"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D. NaOH, Al, CaCO</w:t>
            </w:r>
            <w:r w:rsidRPr="00D3208C">
              <w:rPr>
                <w:rFonts w:asciiTheme="majorHAnsi" w:hAnsiTheme="majorHAnsi" w:cstheme="majorHAnsi"/>
                <w:sz w:val="26"/>
                <w:szCs w:val="26"/>
                <w:vertAlign w:val="subscript"/>
              </w:rPr>
              <w:t>3</w:t>
            </w:r>
            <w:r w:rsidRPr="00D3208C">
              <w:rPr>
                <w:rFonts w:asciiTheme="majorHAnsi" w:hAnsiTheme="majorHAnsi" w:cstheme="majorHAnsi"/>
                <w:sz w:val="26"/>
                <w:szCs w:val="26"/>
              </w:rPr>
              <w:t>, Cu(OH)</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 Fe, CaO, Al</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O</w:t>
            </w:r>
            <w:r w:rsidRPr="00D3208C">
              <w:rPr>
                <w:rFonts w:asciiTheme="majorHAnsi" w:hAnsiTheme="majorHAnsi" w:cstheme="majorHAnsi"/>
                <w:sz w:val="26"/>
                <w:szCs w:val="26"/>
                <w:vertAlign w:val="subscript"/>
              </w:rPr>
              <w:t>3</w:t>
            </w:r>
          </w:p>
        </w:tc>
      </w:tr>
    </w:tbl>
    <w:p w14:paraId="57FC2F27" w14:textId="77777777"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b/>
          <w:sz w:val="26"/>
          <w:szCs w:val="26"/>
        </w:rPr>
        <w:t>Câu 4:</w:t>
      </w:r>
      <w:r w:rsidRPr="00D3208C">
        <w:rPr>
          <w:rFonts w:asciiTheme="majorHAnsi" w:hAnsiTheme="majorHAnsi" w:cstheme="majorHAnsi"/>
          <w:sz w:val="26"/>
          <w:szCs w:val="26"/>
        </w:rPr>
        <w:t xml:space="preserve"> Dãy các chất đều phản ứng với dung dịch NaOH là:</w:t>
      </w:r>
    </w:p>
    <w:tbl>
      <w:tblPr>
        <w:tblStyle w:val="TableGrid"/>
        <w:tblW w:w="0" w:type="auto"/>
        <w:tblLook w:val="01E0" w:firstRow="1" w:lastRow="1" w:firstColumn="1" w:lastColumn="1" w:noHBand="0" w:noVBand="0"/>
      </w:tblPr>
      <w:tblGrid>
        <w:gridCol w:w="7139"/>
      </w:tblGrid>
      <w:tr w:rsidR="00D3208C" w:rsidRPr="00D3208C" w14:paraId="0CA70783" w14:textId="77777777" w:rsidTr="00E26FAF">
        <w:trPr>
          <w:trHeight w:val="292"/>
        </w:trPr>
        <w:tc>
          <w:tcPr>
            <w:tcW w:w="7139" w:type="dxa"/>
            <w:tcBorders>
              <w:top w:val="nil"/>
              <w:left w:val="nil"/>
              <w:bottom w:val="nil"/>
              <w:right w:val="nil"/>
            </w:tcBorders>
          </w:tcPr>
          <w:p w14:paraId="00A9C995"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A. H</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SO</w:t>
            </w:r>
            <w:r w:rsidRPr="00D3208C">
              <w:rPr>
                <w:rFonts w:asciiTheme="majorHAnsi" w:hAnsiTheme="majorHAnsi" w:cstheme="majorHAnsi"/>
                <w:sz w:val="26"/>
                <w:szCs w:val="26"/>
                <w:vertAlign w:val="subscript"/>
              </w:rPr>
              <w:t>4</w:t>
            </w:r>
            <w:r w:rsidRPr="00D3208C">
              <w:rPr>
                <w:rFonts w:asciiTheme="majorHAnsi" w:hAnsiTheme="majorHAnsi" w:cstheme="majorHAnsi"/>
                <w:sz w:val="26"/>
                <w:szCs w:val="26"/>
              </w:rPr>
              <w:t>, CaCO</w:t>
            </w:r>
            <w:r w:rsidRPr="00D3208C">
              <w:rPr>
                <w:rFonts w:asciiTheme="majorHAnsi" w:hAnsiTheme="majorHAnsi" w:cstheme="majorHAnsi"/>
                <w:sz w:val="26"/>
                <w:szCs w:val="26"/>
                <w:vertAlign w:val="subscript"/>
              </w:rPr>
              <w:t>3</w:t>
            </w:r>
            <w:r w:rsidRPr="00D3208C">
              <w:rPr>
                <w:rFonts w:asciiTheme="majorHAnsi" w:hAnsiTheme="majorHAnsi" w:cstheme="majorHAnsi"/>
                <w:sz w:val="26"/>
                <w:szCs w:val="26"/>
              </w:rPr>
              <w:t>, CuSO</w:t>
            </w:r>
            <w:r w:rsidRPr="00D3208C">
              <w:rPr>
                <w:rFonts w:asciiTheme="majorHAnsi" w:hAnsiTheme="majorHAnsi" w:cstheme="majorHAnsi"/>
                <w:sz w:val="26"/>
                <w:szCs w:val="26"/>
                <w:vertAlign w:val="subscript"/>
              </w:rPr>
              <w:t>4</w:t>
            </w:r>
            <w:r w:rsidRPr="00D3208C">
              <w:rPr>
                <w:rFonts w:asciiTheme="majorHAnsi" w:hAnsiTheme="majorHAnsi" w:cstheme="majorHAnsi"/>
                <w:sz w:val="26"/>
                <w:szCs w:val="26"/>
              </w:rPr>
              <w:t>, CO</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w:t>
            </w:r>
          </w:p>
        </w:tc>
      </w:tr>
      <w:tr w:rsidR="00D3208C" w:rsidRPr="00D3208C" w14:paraId="3D3CCC83" w14:textId="77777777" w:rsidTr="00E26FAF">
        <w:trPr>
          <w:trHeight w:val="307"/>
        </w:trPr>
        <w:tc>
          <w:tcPr>
            <w:tcW w:w="7139" w:type="dxa"/>
            <w:tcBorders>
              <w:top w:val="nil"/>
              <w:left w:val="nil"/>
              <w:bottom w:val="nil"/>
              <w:right w:val="nil"/>
            </w:tcBorders>
          </w:tcPr>
          <w:p w14:paraId="7ED7F0C6"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B. SO</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 FeCl</w:t>
            </w:r>
            <w:r w:rsidRPr="00D3208C">
              <w:rPr>
                <w:rFonts w:asciiTheme="majorHAnsi" w:hAnsiTheme="majorHAnsi" w:cstheme="majorHAnsi"/>
                <w:sz w:val="26"/>
                <w:szCs w:val="26"/>
                <w:vertAlign w:val="subscript"/>
              </w:rPr>
              <w:t>3</w:t>
            </w:r>
            <w:r w:rsidRPr="00D3208C">
              <w:rPr>
                <w:rFonts w:asciiTheme="majorHAnsi" w:hAnsiTheme="majorHAnsi" w:cstheme="majorHAnsi"/>
                <w:sz w:val="26"/>
                <w:szCs w:val="26"/>
              </w:rPr>
              <w:t>, NaHCO</w:t>
            </w:r>
            <w:r w:rsidRPr="00D3208C">
              <w:rPr>
                <w:rFonts w:asciiTheme="majorHAnsi" w:hAnsiTheme="majorHAnsi" w:cstheme="majorHAnsi"/>
                <w:sz w:val="26"/>
                <w:szCs w:val="26"/>
                <w:vertAlign w:val="subscript"/>
              </w:rPr>
              <w:t>3</w:t>
            </w:r>
            <w:r w:rsidRPr="00D3208C">
              <w:rPr>
                <w:rFonts w:asciiTheme="majorHAnsi" w:hAnsiTheme="majorHAnsi" w:cstheme="majorHAnsi"/>
                <w:sz w:val="26"/>
                <w:szCs w:val="26"/>
              </w:rPr>
              <w:t>, CuO.</w:t>
            </w:r>
          </w:p>
        </w:tc>
      </w:tr>
      <w:tr w:rsidR="00D3208C" w:rsidRPr="00D3208C" w14:paraId="702B8F2B" w14:textId="77777777" w:rsidTr="00E26FAF">
        <w:trPr>
          <w:trHeight w:val="307"/>
        </w:trPr>
        <w:tc>
          <w:tcPr>
            <w:tcW w:w="7139" w:type="dxa"/>
            <w:tcBorders>
              <w:top w:val="nil"/>
              <w:left w:val="nil"/>
              <w:bottom w:val="nil"/>
              <w:right w:val="nil"/>
            </w:tcBorders>
          </w:tcPr>
          <w:p w14:paraId="607E8119"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lastRenderedPageBreak/>
              <w:t>C. H</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SO</w:t>
            </w:r>
            <w:r w:rsidRPr="00D3208C">
              <w:rPr>
                <w:rFonts w:asciiTheme="majorHAnsi" w:hAnsiTheme="majorHAnsi" w:cstheme="majorHAnsi"/>
                <w:sz w:val="26"/>
                <w:szCs w:val="26"/>
                <w:vertAlign w:val="subscript"/>
              </w:rPr>
              <w:t>4</w:t>
            </w:r>
            <w:r w:rsidRPr="00D3208C">
              <w:rPr>
                <w:rFonts w:asciiTheme="majorHAnsi" w:hAnsiTheme="majorHAnsi" w:cstheme="majorHAnsi"/>
                <w:sz w:val="26"/>
                <w:szCs w:val="26"/>
              </w:rPr>
              <w:t>, SO</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 CuSO</w:t>
            </w:r>
            <w:r w:rsidRPr="00D3208C">
              <w:rPr>
                <w:rFonts w:asciiTheme="majorHAnsi" w:hAnsiTheme="majorHAnsi" w:cstheme="majorHAnsi"/>
                <w:sz w:val="26"/>
                <w:szCs w:val="26"/>
                <w:vertAlign w:val="subscript"/>
              </w:rPr>
              <w:t>4</w:t>
            </w:r>
            <w:r w:rsidRPr="00D3208C">
              <w:rPr>
                <w:rFonts w:asciiTheme="majorHAnsi" w:hAnsiTheme="majorHAnsi" w:cstheme="majorHAnsi"/>
                <w:sz w:val="26"/>
                <w:szCs w:val="26"/>
              </w:rPr>
              <w:t>, CO</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 FeCl</w:t>
            </w:r>
            <w:r w:rsidRPr="00D3208C">
              <w:rPr>
                <w:rFonts w:asciiTheme="majorHAnsi" w:hAnsiTheme="majorHAnsi" w:cstheme="majorHAnsi"/>
                <w:sz w:val="26"/>
                <w:szCs w:val="26"/>
                <w:vertAlign w:val="subscript"/>
              </w:rPr>
              <w:t>3</w:t>
            </w:r>
            <w:r w:rsidRPr="00D3208C">
              <w:rPr>
                <w:rFonts w:asciiTheme="majorHAnsi" w:hAnsiTheme="majorHAnsi" w:cstheme="majorHAnsi"/>
                <w:sz w:val="26"/>
                <w:szCs w:val="26"/>
              </w:rPr>
              <w:t>, Al.</w:t>
            </w:r>
          </w:p>
        </w:tc>
      </w:tr>
      <w:tr w:rsidR="00D3208C" w:rsidRPr="00D3208C" w14:paraId="3FC8C466" w14:textId="77777777" w:rsidTr="00E26FAF">
        <w:trPr>
          <w:trHeight w:val="307"/>
        </w:trPr>
        <w:tc>
          <w:tcPr>
            <w:tcW w:w="7139" w:type="dxa"/>
            <w:tcBorders>
              <w:top w:val="nil"/>
              <w:left w:val="nil"/>
              <w:bottom w:val="nil"/>
              <w:right w:val="nil"/>
            </w:tcBorders>
          </w:tcPr>
          <w:p w14:paraId="522064D3"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D. CuSO</w:t>
            </w:r>
            <w:r w:rsidRPr="00D3208C">
              <w:rPr>
                <w:rFonts w:asciiTheme="majorHAnsi" w:hAnsiTheme="majorHAnsi" w:cstheme="majorHAnsi"/>
                <w:sz w:val="26"/>
                <w:szCs w:val="26"/>
                <w:vertAlign w:val="subscript"/>
              </w:rPr>
              <w:t>4</w:t>
            </w:r>
            <w:r w:rsidRPr="00D3208C">
              <w:rPr>
                <w:rFonts w:asciiTheme="majorHAnsi" w:hAnsiTheme="majorHAnsi" w:cstheme="majorHAnsi"/>
                <w:sz w:val="26"/>
                <w:szCs w:val="26"/>
              </w:rPr>
              <w:t>, CuO, FeCl</w:t>
            </w:r>
            <w:r w:rsidRPr="00D3208C">
              <w:rPr>
                <w:rFonts w:asciiTheme="majorHAnsi" w:hAnsiTheme="majorHAnsi" w:cstheme="majorHAnsi"/>
                <w:sz w:val="26"/>
                <w:szCs w:val="26"/>
                <w:vertAlign w:val="subscript"/>
              </w:rPr>
              <w:t>3</w:t>
            </w:r>
            <w:r w:rsidRPr="00D3208C">
              <w:rPr>
                <w:rFonts w:asciiTheme="majorHAnsi" w:hAnsiTheme="majorHAnsi" w:cstheme="majorHAnsi"/>
                <w:sz w:val="26"/>
                <w:szCs w:val="26"/>
              </w:rPr>
              <w:t>, SO</w:t>
            </w:r>
            <w:r w:rsidRPr="00D3208C">
              <w:rPr>
                <w:rFonts w:asciiTheme="majorHAnsi" w:hAnsiTheme="majorHAnsi" w:cstheme="majorHAnsi"/>
                <w:sz w:val="26"/>
                <w:szCs w:val="26"/>
                <w:vertAlign w:val="subscript"/>
              </w:rPr>
              <w:t>2</w:t>
            </w:r>
          </w:p>
        </w:tc>
      </w:tr>
    </w:tbl>
    <w:p w14:paraId="14235D6A" w14:textId="77777777"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b/>
          <w:sz w:val="26"/>
          <w:szCs w:val="26"/>
        </w:rPr>
        <w:t>Câu 5:</w:t>
      </w:r>
      <w:r w:rsidRPr="00D3208C">
        <w:rPr>
          <w:rFonts w:asciiTheme="majorHAnsi" w:hAnsiTheme="majorHAnsi" w:cstheme="majorHAnsi"/>
          <w:sz w:val="26"/>
          <w:szCs w:val="26"/>
        </w:rPr>
        <w:t xml:space="preserve">   Dãy gồm các chất phản ứng với nước ở điều kiện thường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40"/>
      </w:tblGrid>
      <w:tr w:rsidR="00D3208C" w:rsidRPr="00D3208C" w14:paraId="0483D42B" w14:textId="77777777" w:rsidTr="00E26FAF">
        <w:trPr>
          <w:trHeight w:val="285"/>
        </w:trPr>
        <w:tc>
          <w:tcPr>
            <w:tcW w:w="7140" w:type="dxa"/>
          </w:tcPr>
          <w:p w14:paraId="2BC3759D"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A. SO</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 NaOH, Na, K</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O.</w:t>
            </w:r>
          </w:p>
        </w:tc>
      </w:tr>
      <w:tr w:rsidR="00D3208C" w:rsidRPr="00D3208C" w14:paraId="50ED93C2" w14:textId="77777777" w:rsidTr="00E26FAF">
        <w:trPr>
          <w:trHeight w:val="272"/>
        </w:trPr>
        <w:tc>
          <w:tcPr>
            <w:tcW w:w="7140" w:type="dxa"/>
          </w:tcPr>
          <w:p w14:paraId="506F17B6"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B. CO</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 SO</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 K</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O, Na, K.</w:t>
            </w:r>
          </w:p>
        </w:tc>
      </w:tr>
      <w:tr w:rsidR="00D3208C" w:rsidRPr="00D3208C" w14:paraId="4EE6E20C" w14:textId="77777777" w:rsidTr="00E26FAF">
        <w:trPr>
          <w:trHeight w:val="285"/>
        </w:trPr>
        <w:tc>
          <w:tcPr>
            <w:tcW w:w="7140" w:type="dxa"/>
          </w:tcPr>
          <w:p w14:paraId="454A4FDE"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C. Fe</w:t>
            </w:r>
            <w:r w:rsidRPr="00D3208C">
              <w:rPr>
                <w:rFonts w:asciiTheme="majorHAnsi" w:hAnsiTheme="majorHAnsi" w:cstheme="majorHAnsi"/>
                <w:sz w:val="26"/>
                <w:szCs w:val="26"/>
                <w:vertAlign w:val="subscript"/>
              </w:rPr>
              <w:t>3</w:t>
            </w:r>
            <w:r w:rsidRPr="00D3208C">
              <w:rPr>
                <w:rFonts w:asciiTheme="majorHAnsi" w:hAnsiTheme="majorHAnsi" w:cstheme="majorHAnsi"/>
                <w:sz w:val="26"/>
                <w:szCs w:val="26"/>
              </w:rPr>
              <w:t>O</w:t>
            </w:r>
            <w:r w:rsidRPr="00D3208C">
              <w:rPr>
                <w:rFonts w:asciiTheme="majorHAnsi" w:hAnsiTheme="majorHAnsi" w:cstheme="majorHAnsi"/>
                <w:sz w:val="26"/>
                <w:szCs w:val="26"/>
                <w:vertAlign w:val="subscript"/>
              </w:rPr>
              <w:t>4</w:t>
            </w:r>
            <w:r w:rsidRPr="00D3208C">
              <w:rPr>
                <w:rFonts w:asciiTheme="majorHAnsi" w:hAnsiTheme="majorHAnsi" w:cstheme="majorHAnsi"/>
                <w:sz w:val="26"/>
                <w:szCs w:val="26"/>
              </w:rPr>
              <w:t>, CuO, SiO</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 KOH.</w:t>
            </w:r>
          </w:p>
        </w:tc>
      </w:tr>
      <w:tr w:rsidR="00D3208C" w:rsidRPr="00D3208C" w14:paraId="21C4BADB" w14:textId="77777777" w:rsidTr="00E26FAF">
        <w:trPr>
          <w:trHeight w:val="285"/>
        </w:trPr>
        <w:tc>
          <w:tcPr>
            <w:tcW w:w="7140" w:type="dxa"/>
          </w:tcPr>
          <w:p w14:paraId="0A7ABD81"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D. SO</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 NaOH, K</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O, Ca(OH)</w:t>
            </w:r>
            <w:r w:rsidRPr="00D3208C">
              <w:rPr>
                <w:rFonts w:asciiTheme="majorHAnsi" w:hAnsiTheme="majorHAnsi" w:cstheme="majorHAnsi"/>
                <w:sz w:val="26"/>
                <w:szCs w:val="26"/>
                <w:vertAlign w:val="subscript"/>
              </w:rPr>
              <w:t>2</w:t>
            </w:r>
          </w:p>
        </w:tc>
      </w:tr>
    </w:tbl>
    <w:p w14:paraId="134137DB" w14:textId="77777777"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b/>
          <w:sz w:val="26"/>
          <w:szCs w:val="26"/>
        </w:rPr>
        <w:t>Câu 6:</w:t>
      </w:r>
      <w:r w:rsidRPr="00D3208C">
        <w:rPr>
          <w:rFonts w:asciiTheme="majorHAnsi" w:hAnsiTheme="majorHAnsi" w:cstheme="majorHAnsi"/>
          <w:sz w:val="26"/>
          <w:szCs w:val="26"/>
        </w:rPr>
        <w:t xml:space="preserve">  Cặp chất nào sau đây cùng tồn tại trong dung dịch: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320"/>
      </w:tblGrid>
      <w:tr w:rsidR="00D3208C" w:rsidRPr="00D3208C" w14:paraId="0B21740E" w14:textId="77777777" w:rsidTr="00E26FAF">
        <w:trPr>
          <w:trHeight w:val="302"/>
        </w:trPr>
        <w:tc>
          <w:tcPr>
            <w:tcW w:w="7320" w:type="dxa"/>
          </w:tcPr>
          <w:p w14:paraId="48088D4C"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A. CO</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 xml:space="preserve"> và NaOH</w:t>
            </w:r>
          </w:p>
        </w:tc>
      </w:tr>
      <w:tr w:rsidR="00D3208C" w:rsidRPr="00D3208C" w14:paraId="1D8D37AB" w14:textId="77777777" w:rsidTr="00E26FAF">
        <w:trPr>
          <w:trHeight w:val="318"/>
        </w:trPr>
        <w:tc>
          <w:tcPr>
            <w:tcW w:w="7320" w:type="dxa"/>
          </w:tcPr>
          <w:p w14:paraId="1D6DEF97"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B.  Na</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CO</w:t>
            </w:r>
            <w:r w:rsidRPr="00D3208C">
              <w:rPr>
                <w:rFonts w:asciiTheme="majorHAnsi" w:hAnsiTheme="majorHAnsi" w:cstheme="majorHAnsi"/>
                <w:sz w:val="26"/>
                <w:szCs w:val="26"/>
                <w:vertAlign w:val="subscript"/>
              </w:rPr>
              <w:t>3</w:t>
            </w:r>
            <w:r w:rsidRPr="00D3208C">
              <w:rPr>
                <w:rFonts w:asciiTheme="majorHAnsi" w:hAnsiTheme="majorHAnsi" w:cstheme="majorHAnsi"/>
                <w:sz w:val="26"/>
                <w:szCs w:val="26"/>
              </w:rPr>
              <w:t xml:space="preserve"> và HCl</w:t>
            </w:r>
          </w:p>
        </w:tc>
      </w:tr>
      <w:tr w:rsidR="00D3208C" w:rsidRPr="00D3208C" w14:paraId="29135BC7" w14:textId="77777777" w:rsidTr="00E26FAF">
        <w:trPr>
          <w:trHeight w:val="302"/>
        </w:trPr>
        <w:tc>
          <w:tcPr>
            <w:tcW w:w="7320" w:type="dxa"/>
          </w:tcPr>
          <w:p w14:paraId="4D9D5D5B"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C.  KNO</w:t>
            </w:r>
            <w:r w:rsidRPr="00D3208C">
              <w:rPr>
                <w:rFonts w:asciiTheme="majorHAnsi" w:hAnsiTheme="majorHAnsi" w:cstheme="majorHAnsi"/>
                <w:sz w:val="26"/>
                <w:szCs w:val="26"/>
                <w:vertAlign w:val="subscript"/>
              </w:rPr>
              <w:t>3</w:t>
            </w:r>
            <w:r w:rsidRPr="00D3208C">
              <w:rPr>
                <w:rFonts w:asciiTheme="majorHAnsi" w:hAnsiTheme="majorHAnsi" w:cstheme="majorHAnsi"/>
                <w:sz w:val="26"/>
                <w:szCs w:val="26"/>
              </w:rPr>
              <w:t xml:space="preserve"> và NaHCO</w:t>
            </w:r>
            <w:r w:rsidRPr="00D3208C">
              <w:rPr>
                <w:rFonts w:asciiTheme="majorHAnsi" w:hAnsiTheme="majorHAnsi" w:cstheme="majorHAnsi"/>
                <w:sz w:val="26"/>
                <w:szCs w:val="26"/>
                <w:vertAlign w:val="subscript"/>
              </w:rPr>
              <w:t>3</w:t>
            </w:r>
          </w:p>
        </w:tc>
      </w:tr>
      <w:tr w:rsidR="00D3208C" w:rsidRPr="00D3208C" w14:paraId="3D7C0489" w14:textId="77777777" w:rsidTr="00E26FAF">
        <w:trPr>
          <w:trHeight w:val="334"/>
        </w:trPr>
        <w:tc>
          <w:tcPr>
            <w:tcW w:w="7320" w:type="dxa"/>
          </w:tcPr>
          <w:p w14:paraId="66B4B476"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D. Na</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CO</w:t>
            </w:r>
            <w:r w:rsidRPr="00D3208C">
              <w:rPr>
                <w:rFonts w:asciiTheme="majorHAnsi" w:hAnsiTheme="majorHAnsi" w:cstheme="majorHAnsi"/>
                <w:sz w:val="26"/>
                <w:szCs w:val="26"/>
                <w:vertAlign w:val="subscript"/>
              </w:rPr>
              <w:t>3</w:t>
            </w:r>
            <w:r w:rsidRPr="00D3208C">
              <w:rPr>
                <w:rFonts w:asciiTheme="majorHAnsi" w:hAnsiTheme="majorHAnsi" w:cstheme="majorHAnsi"/>
                <w:sz w:val="26"/>
                <w:szCs w:val="26"/>
              </w:rPr>
              <w:t xml:space="preserve"> và Ca(OH)</w:t>
            </w:r>
            <w:r w:rsidRPr="00D3208C">
              <w:rPr>
                <w:rFonts w:asciiTheme="majorHAnsi" w:hAnsiTheme="majorHAnsi" w:cstheme="majorHAnsi"/>
                <w:sz w:val="26"/>
                <w:szCs w:val="26"/>
                <w:vertAlign w:val="subscript"/>
              </w:rPr>
              <w:t>2</w:t>
            </w:r>
          </w:p>
        </w:tc>
      </w:tr>
    </w:tbl>
    <w:p w14:paraId="59C6C44D" w14:textId="77777777"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b/>
          <w:sz w:val="26"/>
          <w:szCs w:val="26"/>
        </w:rPr>
        <w:t>Câu 7:</w:t>
      </w:r>
      <w:r w:rsidRPr="00D3208C">
        <w:rPr>
          <w:rFonts w:asciiTheme="majorHAnsi" w:hAnsiTheme="majorHAnsi" w:cstheme="majorHAnsi"/>
          <w:sz w:val="26"/>
          <w:szCs w:val="26"/>
        </w:rPr>
        <w:t xml:space="preserve">  Một dung dịch có các tính chất sau:</w:t>
      </w:r>
    </w:p>
    <w:p w14:paraId="39659138" w14:textId="77777777"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sz w:val="26"/>
          <w:szCs w:val="26"/>
        </w:rPr>
        <w:t>- Tác dụng với nhiều kim loại như Mg, Zn, Fe đều giải phóng khí H</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w:t>
      </w:r>
    </w:p>
    <w:p w14:paraId="0880E39E" w14:textId="77777777"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sz w:val="26"/>
          <w:szCs w:val="26"/>
        </w:rPr>
        <w:t>- Tác dụng với bazơ hoặc oxit bazơ tạo thành muối và nước.</w:t>
      </w:r>
    </w:p>
    <w:p w14:paraId="53A8E8CF" w14:textId="77777777"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sz w:val="26"/>
          <w:szCs w:val="26"/>
        </w:rPr>
        <w:t>- Tác dụng với đá vôi giải phóng khí CO</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w:t>
      </w:r>
    </w:p>
    <w:p w14:paraId="11F820D3" w14:textId="77777777"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sz w:val="26"/>
          <w:szCs w:val="26"/>
        </w:rPr>
        <w:t>Dung dịch đó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76"/>
        <w:gridCol w:w="2249"/>
        <w:gridCol w:w="2224"/>
        <w:gridCol w:w="2280"/>
      </w:tblGrid>
      <w:tr w:rsidR="00D3208C" w:rsidRPr="00D3208C" w14:paraId="32F493CF" w14:textId="77777777" w:rsidTr="00E26FAF">
        <w:tc>
          <w:tcPr>
            <w:tcW w:w="2664" w:type="dxa"/>
          </w:tcPr>
          <w:p w14:paraId="770FE709"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A. NaOH</w:t>
            </w:r>
          </w:p>
        </w:tc>
        <w:tc>
          <w:tcPr>
            <w:tcW w:w="2664" w:type="dxa"/>
          </w:tcPr>
          <w:p w14:paraId="381F40CD"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B. NaCl</w:t>
            </w:r>
          </w:p>
        </w:tc>
        <w:tc>
          <w:tcPr>
            <w:tcW w:w="2664" w:type="dxa"/>
          </w:tcPr>
          <w:p w14:paraId="2205CE1E"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C. HCl</w:t>
            </w:r>
          </w:p>
        </w:tc>
        <w:tc>
          <w:tcPr>
            <w:tcW w:w="2664" w:type="dxa"/>
          </w:tcPr>
          <w:p w14:paraId="53C11FFA"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D. H</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SO</w:t>
            </w:r>
            <w:r w:rsidRPr="00D3208C">
              <w:rPr>
                <w:rFonts w:asciiTheme="majorHAnsi" w:hAnsiTheme="majorHAnsi" w:cstheme="majorHAnsi"/>
                <w:sz w:val="26"/>
                <w:szCs w:val="26"/>
                <w:vertAlign w:val="subscript"/>
              </w:rPr>
              <w:t>4</w:t>
            </w:r>
            <w:r w:rsidRPr="00D3208C">
              <w:rPr>
                <w:rFonts w:asciiTheme="majorHAnsi" w:hAnsiTheme="majorHAnsi" w:cstheme="majorHAnsi"/>
                <w:sz w:val="26"/>
                <w:szCs w:val="26"/>
              </w:rPr>
              <w:t xml:space="preserve"> đặc</w:t>
            </w:r>
          </w:p>
        </w:tc>
      </w:tr>
    </w:tbl>
    <w:p w14:paraId="6BD74BCE" w14:textId="77777777"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b/>
          <w:sz w:val="26"/>
          <w:szCs w:val="26"/>
        </w:rPr>
        <w:t>Câu 8:</w:t>
      </w:r>
      <w:r w:rsidRPr="00D3208C">
        <w:rPr>
          <w:rFonts w:asciiTheme="majorHAnsi" w:hAnsiTheme="majorHAnsi" w:cstheme="majorHAnsi"/>
          <w:sz w:val="26"/>
          <w:szCs w:val="26"/>
        </w:rPr>
        <w:t xml:space="preserve">  Cặp chất nào dưới đây phản ứng với nhau để:</w:t>
      </w:r>
    </w:p>
    <w:p w14:paraId="3D841559" w14:textId="77777777"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sz w:val="26"/>
          <w:szCs w:val="26"/>
        </w:rPr>
        <w:t>a/ Chỉ tạo thành muối và nước?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15"/>
      </w:tblGrid>
      <w:tr w:rsidR="00D3208C" w:rsidRPr="00D3208C" w14:paraId="504E6947" w14:textId="77777777" w:rsidTr="00E26FAF">
        <w:trPr>
          <w:trHeight w:val="292"/>
        </w:trPr>
        <w:tc>
          <w:tcPr>
            <w:tcW w:w="4615" w:type="dxa"/>
          </w:tcPr>
          <w:p w14:paraId="0F33C662"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A. Kẽm với axit clohiđric</w:t>
            </w:r>
          </w:p>
        </w:tc>
      </w:tr>
      <w:tr w:rsidR="00D3208C" w:rsidRPr="00D3208C" w14:paraId="39F19443" w14:textId="77777777" w:rsidTr="00E26FAF">
        <w:trPr>
          <w:trHeight w:val="307"/>
        </w:trPr>
        <w:tc>
          <w:tcPr>
            <w:tcW w:w="4615" w:type="dxa"/>
          </w:tcPr>
          <w:p w14:paraId="6B29B42A"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B. Natri cacbonat và Canxi clorua</w:t>
            </w:r>
          </w:p>
        </w:tc>
      </w:tr>
      <w:tr w:rsidR="00D3208C" w:rsidRPr="00D3208C" w14:paraId="1C534837" w14:textId="77777777" w:rsidTr="00E26FAF">
        <w:trPr>
          <w:trHeight w:val="307"/>
        </w:trPr>
        <w:tc>
          <w:tcPr>
            <w:tcW w:w="4615" w:type="dxa"/>
          </w:tcPr>
          <w:p w14:paraId="03D1A27D"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C. Natri hiđroxit và axit clohiđric</w:t>
            </w:r>
          </w:p>
        </w:tc>
      </w:tr>
      <w:tr w:rsidR="00D3208C" w:rsidRPr="00D3208C" w14:paraId="7FEBA516" w14:textId="77777777" w:rsidTr="00E26FAF">
        <w:trPr>
          <w:trHeight w:val="307"/>
        </w:trPr>
        <w:tc>
          <w:tcPr>
            <w:tcW w:w="4615" w:type="dxa"/>
          </w:tcPr>
          <w:p w14:paraId="42061F4D"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D. Natri cacbonat và axit clohiđric</w:t>
            </w:r>
          </w:p>
        </w:tc>
      </w:tr>
    </w:tbl>
    <w:p w14:paraId="0E292E36" w14:textId="77777777"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sz w:val="26"/>
          <w:szCs w:val="26"/>
        </w:rPr>
        <w:t>b/ Tạo thành hợp chất khí?</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95"/>
      </w:tblGrid>
      <w:tr w:rsidR="00D3208C" w:rsidRPr="00D3208C" w14:paraId="61B1A8DE" w14:textId="77777777" w:rsidTr="00E26FAF">
        <w:trPr>
          <w:trHeight w:val="289"/>
        </w:trPr>
        <w:tc>
          <w:tcPr>
            <w:tcW w:w="4795" w:type="dxa"/>
          </w:tcPr>
          <w:p w14:paraId="5CDE92C6"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A. Kẽm với axit clohiđric</w:t>
            </w:r>
          </w:p>
        </w:tc>
      </w:tr>
      <w:tr w:rsidR="00D3208C" w:rsidRPr="00D3208C" w14:paraId="0C8270ED" w14:textId="77777777" w:rsidTr="00E26FAF">
        <w:trPr>
          <w:trHeight w:val="275"/>
        </w:trPr>
        <w:tc>
          <w:tcPr>
            <w:tcW w:w="4795" w:type="dxa"/>
          </w:tcPr>
          <w:p w14:paraId="77A83EE9"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B.  Natri cacbonat và Canxi clorua</w:t>
            </w:r>
          </w:p>
        </w:tc>
      </w:tr>
      <w:tr w:rsidR="00D3208C" w:rsidRPr="00D3208C" w14:paraId="52BCC625" w14:textId="77777777" w:rsidTr="00E26FAF">
        <w:trPr>
          <w:trHeight w:val="289"/>
        </w:trPr>
        <w:tc>
          <w:tcPr>
            <w:tcW w:w="4795" w:type="dxa"/>
          </w:tcPr>
          <w:p w14:paraId="0332E661"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C.  Natri hiđroxit và axit clohiđric</w:t>
            </w:r>
          </w:p>
        </w:tc>
      </w:tr>
      <w:tr w:rsidR="00D3208C" w:rsidRPr="00D3208C" w14:paraId="387AAD3B" w14:textId="77777777" w:rsidTr="00E26FAF">
        <w:trPr>
          <w:trHeight w:val="289"/>
        </w:trPr>
        <w:tc>
          <w:tcPr>
            <w:tcW w:w="4795" w:type="dxa"/>
          </w:tcPr>
          <w:p w14:paraId="2F0A480B"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D.  Natri cacbonat và axit clohiđric</w:t>
            </w:r>
          </w:p>
        </w:tc>
      </w:tr>
    </w:tbl>
    <w:p w14:paraId="5554851A" w14:textId="77777777"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b/>
          <w:sz w:val="26"/>
          <w:szCs w:val="26"/>
        </w:rPr>
        <w:t>Câu 9:</w:t>
      </w:r>
      <w:r w:rsidRPr="00D3208C">
        <w:rPr>
          <w:rFonts w:asciiTheme="majorHAnsi" w:hAnsiTheme="majorHAnsi" w:cstheme="majorHAnsi"/>
          <w:sz w:val="26"/>
          <w:szCs w:val="26"/>
        </w:rPr>
        <w:t xml:space="preserve">  Dãy các chất đều tác dụng được với dung dịch BaCl</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57"/>
      </w:tblGrid>
      <w:tr w:rsidR="00D3208C" w:rsidRPr="00D3208C" w14:paraId="0E8A4162" w14:textId="77777777" w:rsidTr="00E26FAF">
        <w:trPr>
          <w:trHeight w:val="278"/>
        </w:trPr>
        <w:tc>
          <w:tcPr>
            <w:tcW w:w="6057" w:type="dxa"/>
          </w:tcPr>
          <w:p w14:paraId="26831A07"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A. Fe, Cu, CuO, SO</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 NaOH, CuSO</w:t>
            </w:r>
            <w:r w:rsidRPr="00D3208C">
              <w:rPr>
                <w:rFonts w:asciiTheme="majorHAnsi" w:hAnsiTheme="majorHAnsi" w:cstheme="majorHAnsi"/>
                <w:sz w:val="26"/>
                <w:szCs w:val="26"/>
                <w:vertAlign w:val="subscript"/>
              </w:rPr>
              <w:t>4</w:t>
            </w:r>
          </w:p>
        </w:tc>
      </w:tr>
      <w:tr w:rsidR="00D3208C" w:rsidRPr="00D3208C" w14:paraId="00614F64" w14:textId="77777777" w:rsidTr="00E26FAF">
        <w:trPr>
          <w:trHeight w:val="307"/>
        </w:trPr>
        <w:tc>
          <w:tcPr>
            <w:tcW w:w="6057" w:type="dxa"/>
          </w:tcPr>
          <w:p w14:paraId="68FB00F9"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B. Fe, Cu, HCl, NaOH, CuSO</w:t>
            </w:r>
            <w:r w:rsidRPr="00D3208C">
              <w:rPr>
                <w:rFonts w:asciiTheme="majorHAnsi" w:hAnsiTheme="majorHAnsi" w:cstheme="majorHAnsi"/>
                <w:sz w:val="26"/>
                <w:szCs w:val="26"/>
                <w:vertAlign w:val="subscript"/>
              </w:rPr>
              <w:t>4</w:t>
            </w:r>
          </w:p>
        </w:tc>
      </w:tr>
      <w:tr w:rsidR="00D3208C" w:rsidRPr="00D3208C" w14:paraId="23339E6D" w14:textId="77777777" w:rsidTr="00E26FAF">
        <w:trPr>
          <w:trHeight w:val="293"/>
        </w:trPr>
        <w:tc>
          <w:tcPr>
            <w:tcW w:w="6057" w:type="dxa"/>
          </w:tcPr>
          <w:p w14:paraId="302F5744"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C. NaOH, CuSO</w:t>
            </w:r>
            <w:r w:rsidRPr="00D3208C">
              <w:rPr>
                <w:rFonts w:asciiTheme="majorHAnsi" w:hAnsiTheme="majorHAnsi" w:cstheme="majorHAnsi"/>
                <w:sz w:val="26"/>
                <w:szCs w:val="26"/>
                <w:vertAlign w:val="subscript"/>
              </w:rPr>
              <w:t>4</w:t>
            </w:r>
          </w:p>
        </w:tc>
      </w:tr>
      <w:tr w:rsidR="00D3208C" w:rsidRPr="00D3208C" w14:paraId="6A54C191" w14:textId="77777777" w:rsidTr="00E26FAF">
        <w:trPr>
          <w:trHeight w:val="293"/>
        </w:trPr>
        <w:tc>
          <w:tcPr>
            <w:tcW w:w="6057" w:type="dxa"/>
          </w:tcPr>
          <w:p w14:paraId="0E5191D8" w14:textId="77777777" w:rsidR="00D3208C" w:rsidRPr="00D3208C" w:rsidRDefault="00D3208C" w:rsidP="00D3208C">
            <w:pPr>
              <w:rPr>
                <w:rFonts w:asciiTheme="majorHAnsi" w:hAnsiTheme="majorHAnsi" w:cstheme="majorHAnsi"/>
                <w:sz w:val="26"/>
                <w:szCs w:val="26"/>
                <w:vertAlign w:val="subscript"/>
              </w:rPr>
            </w:pPr>
            <w:r w:rsidRPr="00D3208C">
              <w:rPr>
                <w:rFonts w:asciiTheme="majorHAnsi" w:hAnsiTheme="majorHAnsi" w:cstheme="majorHAnsi"/>
                <w:sz w:val="26"/>
                <w:szCs w:val="26"/>
              </w:rPr>
              <w:t>D. H</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SO</w:t>
            </w:r>
            <w:r w:rsidRPr="00D3208C">
              <w:rPr>
                <w:rFonts w:asciiTheme="majorHAnsi" w:hAnsiTheme="majorHAnsi" w:cstheme="majorHAnsi"/>
                <w:sz w:val="26"/>
                <w:szCs w:val="26"/>
                <w:vertAlign w:val="subscript"/>
              </w:rPr>
              <w:t>4</w:t>
            </w:r>
            <w:r w:rsidRPr="00D3208C">
              <w:rPr>
                <w:rFonts w:asciiTheme="majorHAnsi" w:hAnsiTheme="majorHAnsi" w:cstheme="majorHAnsi"/>
                <w:sz w:val="26"/>
                <w:szCs w:val="26"/>
              </w:rPr>
              <w:t xml:space="preserve"> loãng, CuSO</w:t>
            </w:r>
            <w:r w:rsidRPr="00D3208C">
              <w:rPr>
                <w:rFonts w:asciiTheme="majorHAnsi" w:hAnsiTheme="majorHAnsi" w:cstheme="majorHAnsi"/>
                <w:sz w:val="26"/>
                <w:szCs w:val="26"/>
                <w:vertAlign w:val="subscript"/>
              </w:rPr>
              <w:t>4</w:t>
            </w:r>
          </w:p>
        </w:tc>
      </w:tr>
    </w:tbl>
    <w:p w14:paraId="5092B70F" w14:textId="77777777"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b/>
          <w:sz w:val="26"/>
          <w:szCs w:val="26"/>
        </w:rPr>
        <w:t>Câu 10:</w:t>
      </w:r>
      <w:r w:rsidRPr="00D3208C">
        <w:rPr>
          <w:rFonts w:asciiTheme="majorHAnsi" w:hAnsiTheme="majorHAnsi" w:cstheme="majorHAnsi"/>
          <w:sz w:val="26"/>
          <w:szCs w:val="26"/>
        </w:rPr>
        <w:t xml:space="preserve">  Lưu huỳnh đioxit được tạo thành từ cặp chất nào sau 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598"/>
      </w:tblGrid>
      <w:tr w:rsidR="00D3208C" w:rsidRPr="00D3208C" w14:paraId="4BE6FD6C" w14:textId="77777777" w:rsidTr="00E26FAF">
        <w:trPr>
          <w:trHeight w:val="326"/>
        </w:trPr>
        <w:tc>
          <w:tcPr>
            <w:tcW w:w="6598" w:type="dxa"/>
          </w:tcPr>
          <w:p w14:paraId="27859D0F"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A. Na</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SO</w:t>
            </w:r>
            <w:r w:rsidRPr="00D3208C">
              <w:rPr>
                <w:rFonts w:asciiTheme="majorHAnsi" w:hAnsiTheme="majorHAnsi" w:cstheme="majorHAnsi"/>
                <w:sz w:val="26"/>
                <w:szCs w:val="26"/>
                <w:vertAlign w:val="subscript"/>
              </w:rPr>
              <w:t>4</w:t>
            </w:r>
            <w:r w:rsidRPr="00D3208C">
              <w:rPr>
                <w:rFonts w:asciiTheme="majorHAnsi" w:hAnsiTheme="majorHAnsi" w:cstheme="majorHAnsi"/>
                <w:sz w:val="26"/>
                <w:szCs w:val="26"/>
              </w:rPr>
              <w:t xml:space="preserve"> + CuCl</w:t>
            </w:r>
            <w:r w:rsidRPr="00D3208C">
              <w:rPr>
                <w:rFonts w:asciiTheme="majorHAnsi" w:hAnsiTheme="majorHAnsi" w:cstheme="majorHAnsi"/>
                <w:sz w:val="26"/>
                <w:szCs w:val="26"/>
                <w:vertAlign w:val="subscript"/>
              </w:rPr>
              <w:t>2</w:t>
            </w:r>
          </w:p>
        </w:tc>
      </w:tr>
      <w:tr w:rsidR="00D3208C" w:rsidRPr="00D3208C" w14:paraId="2A8198C5" w14:textId="77777777" w:rsidTr="00E26FAF">
        <w:trPr>
          <w:trHeight w:val="309"/>
        </w:trPr>
        <w:tc>
          <w:tcPr>
            <w:tcW w:w="6598" w:type="dxa"/>
          </w:tcPr>
          <w:p w14:paraId="7795022E"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B.  Na</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SO</w:t>
            </w:r>
            <w:r w:rsidRPr="00D3208C">
              <w:rPr>
                <w:rFonts w:asciiTheme="majorHAnsi" w:hAnsiTheme="majorHAnsi" w:cstheme="majorHAnsi"/>
                <w:sz w:val="26"/>
                <w:szCs w:val="26"/>
                <w:vertAlign w:val="subscript"/>
              </w:rPr>
              <w:t>4</w:t>
            </w:r>
            <w:r w:rsidRPr="00D3208C">
              <w:rPr>
                <w:rFonts w:asciiTheme="majorHAnsi" w:hAnsiTheme="majorHAnsi" w:cstheme="majorHAnsi"/>
                <w:sz w:val="26"/>
                <w:szCs w:val="26"/>
              </w:rPr>
              <w:t xml:space="preserve"> + NaCl</w:t>
            </w:r>
          </w:p>
        </w:tc>
      </w:tr>
      <w:tr w:rsidR="00D3208C" w:rsidRPr="00D3208C" w14:paraId="37F80970" w14:textId="77777777" w:rsidTr="00E26FAF">
        <w:trPr>
          <w:trHeight w:val="326"/>
        </w:trPr>
        <w:tc>
          <w:tcPr>
            <w:tcW w:w="6598" w:type="dxa"/>
          </w:tcPr>
          <w:p w14:paraId="48CE935C"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C.  K</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SO</w:t>
            </w:r>
            <w:r w:rsidRPr="00D3208C">
              <w:rPr>
                <w:rFonts w:asciiTheme="majorHAnsi" w:hAnsiTheme="majorHAnsi" w:cstheme="majorHAnsi"/>
                <w:sz w:val="26"/>
                <w:szCs w:val="26"/>
                <w:vertAlign w:val="subscript"/>
              </w:rPr>
              <w:t>3</w:t>
            </w:r>
            <w:r w:rsidRPr="00D3208C">
              <w:rPr>
                <w:rFonts w:asciiTheme="majorHAnsi" w:hAnsiTheme="majorHAnsi" w:cstheme="majorHAnsi"/>
                <w:sz w:val="26"/>
                <w:szCs w:val="26"/>
              </w:rPr>
              <w:t xml:space="preserve"> + HCl</w:t>
            </w:r>
          </w:p>
        </w:tc>
      </w:tr>
      <w:tr w:rsidR="00D3208C" w:rsidRPr="00D3208C" w14:paraId="211E85AF" w14:textId="77777777" w:rsidTr="00E26FAF">
        <w:trPr>
          <w:trHeight w:val="326"/>
        </w:trPr>
        <w:tc>
          <w:tcPr>
            <w:tcW w:w="6598" w:type="dxa"/>
          </w:tcPr>
          <w:p w14:paraId="418EDF6F"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D.  K</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SO</w:t>
            </w:r>
            <w:r w:rsidRPr="00D3208C">
              <w:rPr>
                <w:rFonts w:asciiTheme="majorHAnsi" w:hAnsiTheme="majorHAnsi" w:cstheme="majorHAnsi"/>
                <w:sz w:val="26"/>
                <w:szCs w:val="26"/>
                <w:vertAlign w:val="subscript"/>
              </w:rPr>
              <w:t>4</w:t>
            </w:r>
            <w:r w:rsidRPr="00D3208C">
              <w:rPr>
                <w:rFonts w:asciiTheme="majorHAnsi" w:hAnsiTheme="majorHAnsi" w:cstheme="majorHAnsi"/>
                <w:sz w:val="26"/>
                <w:szCs w:val="26"/>
              </w:rPr>
              <w:t xml:space="preserve"> + HCl</w:t>
            </w:r>
          </w:p>
        </w:tc>
      </w:tr>
    </w:tbl>
    <w:p w14:paraId="2AFB54AE" w14:textId="77777777"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b/>
          <w:sz w:val="26"/>
          <w:szCs w:val="26"/>
        </w:rPr>
        <w:t>Câu 11:</w:t>
      </w:r>
      <w:r w:rsidRPr="00D3208C">
        <w:rPr>
          <w:rFonts w:asciiTheme="majorHAnsi" w:hAnsiTheme="majorHAnsi" w:cstheme="majorHAnsi"/>
          <w:sz w:val="26"/>
          <w:szCs w:val="26"/>
        </w:rPr>
        <w:t xml:space="preserve">  Có thể phân biệt dung dịch NaOH và Ca(OH)</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 xml:space="preserve"> bằng cách cho một trong chất khí A, B, C hay D đi qua dung dịch: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77"/>
        <w:gridCol w:w="2348"/>
        <w:gridCol w:w="2118"/>
        <w:gridCol w:w="2386"/>
      </w:tblGrid>
      <w:tr w:rsidR="00D3208C" w:rsidRPr="00D3208C" w14:paraId="0BFEE0CA" w14:textId="77777777" w:rsidTr="00E26FAF">
        <w:tc>
          <w:tcPr>
            <w:tcW w:w="2664" w:type="dxa"/>
          </w:tcPr>
          <w:p w14:paraId="06EC6358"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A. Hiđro</w:t>
            </w:r>
          </w:p>
        </w:tc>
        <w:tc>
          <w:tcPr>
            <w:tcW w:w="2664" w:type="dxa"/>
          </w:tcPr>
          <w:p w14:paraId="35ABC910"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B. Hiđroclorua</w:t>
            </w:r>
          </w:p>
        </w:tc>
        <w:tc>
          <w:tcPr>
            <w:tcW w:w="2664" w:type="dxa"/>
          </w:tcPr>
          <w:p w14:paraId="1A4D3718"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C. Oxi</w:t>
            </w:r>
          </w:p>
        </w:tc>
        <w:tc>
          <w:tcPr>
            <w:tcW w:w="2664" w:type="dxa"/>
          </w:tcPr>
          <w:p w14:paraId="1F4743C0"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D. Cacbonđioxit</w:t>
            </w:r>
          </w:p>
        </w:tc>
      </w:tr>
    </w:tbl>
    <w:p w14:paraId="4C025629" w14:textId="77777777"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b/>
          <w:sz w:val="26"/>
          <w:szCs w:val="26"/>
        </w:rPr>
        <w:t>Câu 12:</w:t>
      </w:r>
      <w:r w:rsidRPr="00D3208C">
        <w:rPr>
          <w:rFonts w:asciiTheme="majorHAnsi" w:hAnsiTheme="majorHAnsi" w:cstheme="majorHAnsi"/>
          <w:sz w:val="26"/>
          <w:szCs w:val="26"/>
        </w:rPr>
        <w:t xml:space="preserve">  Cặp kim loại đều phản ứng với nước ở nhiệt độ thường: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0"/>
        <w:gridCol w:w="2247"/>
        <w:gridCol w:w="2251"/>
        <w:gridCol w:w="2271"/>
      </w:tblGrid>
      <w:tr w:rsidR="00D3208C" w:rsidRPr="00D3208C" w14:paraId="07F0600C" w14:textId="77777777" w:rsidTr="00E26FAF">
        <w:tc>
          <w:tcPr>
            <w:tcW w:w="2664" w:type="dxa"/>
          </w:tcPr>
          <w:p w14:paraId="10B04641"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A. Na, Al</w:t>
            </w:r>
          </w:p>
        </w:tc>
        <w:tc>
          <w:tcPr>
            <w:tcW w:w="2664" w:type="dxa"/>
          </w:tcPr>
          <w:p w14:paraId="5583D98B"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B. K, Na</w:t>
            </w:r>
          </w:p>
        </w:tc>
        <w:tc>
          <w:tcPr>
            <w:tcW w:w="2664" w:type="dxa"/>
          </w:tcPr>
          <w:p w14:paraId="3E3D9099"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C. Al, Cu</w:t>
            </w:r>
          </w:p>
        </w:tc>
        <w:tc>
          <w:tcPr>
            <w:tcW w:w="2664" w:type="dxa"/>
          </w:tcPr>
          <w:p w14:paraId="5AE11506"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D. Mg, K</w:t>
            </w:r>
          </w:p>
        </w:tc>
      </w:tr>
    </w:tbl>
    <w:p w14:paraId="2BA1702C" w14:textId="77777777"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b/>
          <w:sz w:val="26"/>
          <w:szCs w:val="26"/>
        </w:rPr>
        <w:t>Câu 13:</w:t>
      </w:r>
      <w:r w:rsidRPr="00D3208C">
        <w:rPr>
          <w:rFonts w:asciiTheme="majorHAnsi" w:hAnsiTheme="majorHAnsi" w:cstheme="majorHAnsi"/>
          <w:sz w:val="26"/>
          <w:szCs w:val="26"/>
        </w:rPr>
        <w:t xml:space="preserve">  Cho sơ đồ phản ứng: </w:t>
      </w:r>
    </w:p>
    <w:p w14:paraId="6B590A38" w14:textId="77777777"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sz w:val="26"/>
          <w:szCs w:val="26"/>
        </w:rPr>
        <w:t xml:space="preserve">X + HCl </w:t>
      </w:r>
      <w:r w:rsidRPr="00D3208C">
        <w:rPr>
          <w:rFonts w:asciiTheme="majorHAnsi" w:hAnsiTheme="majorHAnsi" w:cstheme="majorHAnsi"/>
          <w:position w:val="-6"/>
          <w:sz w:val="26"/>
          <w:szCs w:val="26"/>
        </w:rPr>
        <w:object w:dxaOrig="620" w:dyaOrig="320" w14:anchorId="4704FB38">
          <v:shape id="_x0000_i1271" type="#_x0000_t75" style="width:30.75pt;height:15.75pt" o:ole="">
            <v:imagedata r:id="rId116" o:title=""/>
          </v:shape>
          <o:OLEObject Type="Embed" ProgID="Equation.3" ShapeID="_x0000_i1271" DrawAspect="Content" ObjectID="_1763712369" r:id="rId117"/>
        </w:object>
      </w:r>
      <w:r w:rsidRPr="00D3208C">
        <w:rPr>
          <w:rFonts w:asciiTheme="majorHAnsi" w:hAnsiTheme="majorHAnsi" w:cstheme="majorHAnsi"/>
          <w:sz w:val="26"/>
          <w:szCs w:val="26"/>
        </w:rPr>
        <w:t xml:space="preserve"> Y + H</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O</w:t>
      </w:r>
    </w:p>
    <w:p w14:paraId="51E9F610" w14:textId="77777777"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sz w:val="26"/>
          <w:szCs w:val="26"/>
        </w:rPr>
        <w:t xml:space="preserve">Y  + NaOH  </w:t>
      </w:r>
      <w:r w:rsidRPr="00D3208C">
        <w:rPr>
          <w:rFonts w:asciiTheme="majorHAnsi" w:hAnsiTheme="majorHAnsi" w:cstheme="majorHAnsi"/>
          <w:position w:val="-6"/>
          <w:sz w:val="26"/>
          <w:szCs w:val="26"/>
        </w:rPr>
        <w:object w:dxaOrig="620" w:dyaOrig="320" w14:anchorId="25266923">
          <v:shape id="_x0000_i1272" type="#_x0000_t75" style="width:30.75pt;height:15.75pt" o:ole="">
            <v:imagedata r:id="rId118" o:title=""/>
          </v:shape>
          <o:OLEObject Type="Embed" ProgID="Equation.3" ShapeID="_x0000_i1272" DrawAspect="Content" ObjectID="_1763712370" r:id="rId119"/>
        </w:object>
      </w:r>
      <w:r w:rsidRPr="00D3208C">
        <w:rPr>
          <w:rFonts w:asciiTheme="majorHAnsi" w:hAnsiTheme="majorHAnsi" w:cstheme="majorHAnsi"/>
          <w:sz w:val="26"/>
          <w:szCs w:val="26"/>
        </w:rPr>
        <w:t xml:space="preserve"> Z</w:t>
      </w:r>
      <w:r w:rsidRPr="00D3208C">
        <w:rPr>
          <w:rFonts w:asciiTheme="majorHAnsi" w:hAnsiTheme="majorHAnsi" w:cstheme="majorHAnsi"/>
          <w:position w:val="-6"/>
          <w:sz w:val="26"/>
          <w:szCs w:val="26"/>
        </w:rPr>
        <w:object w:dxaOrig="220" w:dyaOrig="320" w14:anchorId="4D9C3CBB">
          <v:shape id="_x0000_i1273" type="#_x0000_t75" style="width:11.25pt;height:15.75pt" o:ole="">
            <v:imagedata r:id="rId120" o:title=""/>
          </v:shape>
          <o:OLEObject Type="Embed" ProgID="Equation.3" ShapeID="_x0000_i1273" DrawAspect="Content" ObjectID="_1763712371" r:id="rId121"/>
        </w:object>
      </w:r>
      <w:r w:rsidRPr="00D3208C">
        <w:rPr>
          <w:rFonts w:asciiTheme="majorHAnsi" w:hAnsiTheme="majorHAnsi" w:cstheme="majorHAnsi"/>
          <w:sz w:val="26"/>
          <w:szCs w:val="26"/>
        </w:rPr>
        <w:t xml:space="preserve">  + NaCl</w:t>
      </w:r>
    </w:p>
    <w:p w14:paraId="17919710" w14:textId="77777777"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sz w:val="26"/>
          <w:szCs w:val="26"/>
        </w:rPr>
        <w:t xml:space="preserve">Z + HCl  </w:t>
      </w:r>
      <w:r w:rsidRPr="00D3208C">
        <w:rPr>
          <w:rFonts w:asciiTheme="majorHAnsi" w:hAnsiTheme="majorHAnsi" w:cstheme="majorHAnsi"/>
          <w:position w:val="-6"/>
          <w:sz w:val="26"/>
          <w:szCs w:val="26"/>
        </w:rPr>
        <w:object w:dxaOrig="620" w:dyaOrig="320" w14:anchorId="7DD2A3AD">
          <v:shape id="_x0000_i1274" type="#_x0000_t75" style="width:30.75pt;height:15.75pt" o:ole="">
            <v:imagedata r:id="rId122" o:title=""/>
          </v:shape>
          <o:OLEObject Type="Embed" ProgID="Equation.3" ShapeID="_x0000_i1274" DrawAspect="Content" ObjectID="_1763712372" r:id="rId123"/>
        </w:object>
      </w:r>
      <w:r w:rsidRPr="00D3208C">
        <w:rPr>
          <w:rFonts w:asciiTheme="majorHAnsi" w:hAnsiTheme="majorHAnsi" w:cstheme="majorHAnsi"/>
          <w:sz w:val="26"/>
          <w:szCs w:val="26"/>
        </w:rPr>
        <w:t xml:space="preserve"> Y + H</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O</w:t>
      </w:r>
    </w:p>
    <w:p w14:paraId="475CECB8" w14:textId="77777777"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sz w:val="26"/>
          <w:szCs w:val="26"/>
        </w:rPr>
        <w:lastRenderedPageBreak/>
        <w:t>X là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78"/>
        <w:gridCol w:w="2310"/>
        <w:gridCol w:w="2248"/>
        <w:gridCol w:w="2293"/>
      </w:tblGrid>
      <w:tr w:rsidR="00D3208C" w:rsidRPr="00D3208C" w14:paraId="75C40FF5" w14:textId="77777777" w:rsidTr="00E26FAF">
        <w:tc>
          <w:tcPr>
            <w:tcW w:w="2664" w:type="dxa"/>
          </w:tcPr>
          <w:p w14:paraId="52F2399E"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A. Fe</w:t>
            </w:r>
          </w:p>
        </w:tc>
        <w:tc>
          <w:tcPr>
            <w:tcW w:w="2664" w:type="dxa"/>
          </w:tcPr>
          <w:p w14:paraId="31993605"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B.Fe</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O</w:t>
            </w:r>
            <w:r w:rsidRPr="00D3208C">
              <w:rPr>
                <w:rFonts w:asciiTheme="majorHAnsi" w:hAnsiTheme="majorHAnsi" w:cstheme="majorHAnsi"/>
                <w:sz w:val="26"/>
                <w:szCs w:val="26"/>
                <w:vertAlign w:val="subscript"/>
              </w:rPr>
              <w:t>3</w:t>
            </w:r>
          </w:p>
        </w:tc>
        <w:tc>
          <w:tcPr>
            <w:tcW w:w="2664" w:type="dxa"/>
          </w:tcPr>
          <w:p w14:paraId="5DBA2C91"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C. Na</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O</w:t>
            </w:r>
          </w:p>
        </w:tc>
        <w:tc>
          <w:tcPr>
            <w:tcW w:w="2664" w:type="dxa"/>
          </w:tcPr>
          <w:p w14:paraId="4A4C8CD8" w14:textId="77777777" w:rsidR="00D3208C" w:rsidRPr="00D3208C" w:rsidRDefault="00D3208C" w:rsidP="00D3208C">
            <w:pPr>
              <w:rPr>
                <w:rFonts w:asciiTheme="majorHAnsi" w:hAnsiTheme="majorHAnsi" w:cstheme="majorHAnsi"/>
                <w:sz w:val="26"/>
                <w:szCs w:val="26"/>
                <w:vertAlign w:val="subscript"/>
              </w:rPr>
            </w:pPr>
            <w:r w:rsidRPr="00D3208C">
              <w:rPr>
                <w:rFonts w:asciiTheme="majorHAnsi" w:hAnsiTheme="majorHAnsi" w:cstheme="majorHAnsi"/>
                <w:sz w:val="26"/>
                <w:szCs w:val="26"/>
              </w:rPr>
              <w:t>D. MgSO</w:t>
            </w:r>
            <w:r w:rsidRPr="00D3208C">
              <w:rPr>
                <w:rFonts w:asciiTheme="majorHAnsi" w:hAnsiTheme="majorHAnsi" w:cstheme="majorHAnsi"/>
                <w:sz w:val="26"/>
                <w:szCs w:val="26"/>
                <w:vertAlign w:val="subscript"/>
              </w:rPr>
              <w:t>4</w:t>
            </w:r>
          </w:p>
        </w:tc>
      </w:tr>
    </w:tbl>
    <w:p w14:paraId="7DA533DE" w14:textId="77777777" w:rsidR="00D3208C" w:rsidRPr="00D3208C" w:rsidRDefault="00D3208C" w:rsidP="00D3208C">
      <w:pPr>
        <w:spacing w:after="0" w:line="240" w:lineRule="auto"/>
        <w:jc w:val="both"/>
        <w:rPr>
          <w:rFonts w:asciiTheme="majorHAnsi" w:hAnsiTheme="majorHAnsi" w:cstheme="majorHAnsi"/>
          <w:sz w:val="26"/>
          <w:szCs w:val="26"/>
        </w:rPr>
      </w:pPr>
      <w:r w:rsidRPr="00D3208C">
        <w:rPr>
          <w:rFonts w:asciiTheme="majorHAnsi" w:hAnsiTheme="majorHAnsi" w:cstheme="majorHAnsi"/>
          <w:b/>
          <w:sz w:val="26"/>
          <w:szCs w:val="26"/>
        </w:rPr>
        <w:t>Câu 14</w:t>
      </w:r>
      <w:r w:rsidRPr="00D3208C">
        <w:rPr>
          <w:rFonts w:asciiTheme="majorHAnsi" w:hAnsiTheme="majorHAnsi" w:cstheme="majorHAnsi"/>
          <w:sz w:val="26"/>
          <w:szCs w:val="26"/>
        </w:rPr>
        <w:t>: Phản ứng nào dưới đây là phản ứng trao đổi?</w:t>
      </w:r>
    </w:p>
    <w:p w14:paraId="45C3D43E" w14:textId="77777777" w:rsidR="00D3208C" w:rsidRPr="00D3208C" w:rsidRDefault="00D3208C" w:rsidP="00D3208C">
      <w:pPr>
        <w:tabs>
          <w:tab w:val="left" w:pos="5040"/>
        </w:tabs>
        <w:spacing w:after="0" w:line="240" w:lineRule="auto"/>
        <w:ind w:left="90"/>
        <w:jc w:val="both"/>
        <w:rPr>
          <w:rFonts w:asciiTheme="majorHAnsi" w:hAnsiTheme="majorHAnsi" w:cstheme="majorHAnsi"/>
          <w:sz w:val="26"/>
          <w:szCs w:val="26"/>
          <w:lang w:val="es-AR"/>
        </w:rPr>
      </w:pPr>
      <w:r w:rsidRPr="00D3208C">
        <w:rPr>
          <w:rFonts w:asciiTheme="majorHAnsi" w:hAnsiTheme="majorHAnsi" w:cstheme="majorHAnsi"/>
          <w:sz w:val="26"/>
          <w:szCs w:val="26"/>
          <w:lang w:val="es-AR"/>
        </w:rPr>
        <w:t>A. 2Na + 2H</w:t>
      </w:r>
      <w:r w:rsidRPr="00D3208C">
        <w:rPr>
          <w:rFonts w:asciiTheme="majorHAnsi" w:hAnsiTheme="majorHAnsi" w:cstheme="majorHAnsi"/>
          <w:sz w:val="26"/>
          <w:szCs w:val="26"/>
          <w:vertAlign w:val="subscript"/>
          <w:lang w:val="es-AR"/>
        </w:rPr>
        <w:t>2</w:t>
      </w:r>
      <w:r w:rsidRPr="00D3208C">
        <w:rPr>
          <w:rFonts w:asciiTheme="majorHAnsi" w:hAnsiTheme="majorHAnsi" w:cstheme="majorHAnsi"/>
          <w:sz w:val="26"/>
          <w:szCs w:val="26"/>
          <w:lang w:val="es-AR"/>
        </w:rPr>
        <w:t xml:space="preserve">O  </w:t>
      </w:r>
      <w:r w:rsidRPr="00D3208C">
        <w:rPr>
          <w:rFonts w:asciiTheme="majorHAnsi" w:hAnsiTheme="majorHAnsi" w:cstheme="majorHAnsi"/>
          <w:position w:val="-6"/>
          <w:sz w:val="26"/>
          <w:szCs w:val="26"/>
        </w:rPr>
        <w:object w:dxaOrig="645" w:dyaOrig="315" w14:anchorId="14DE2A92">
          <v:shape id="_x0000_i1275" type="#_x0000_t75" style="width:32.25pt;height:15.75pt" o:ole="">
            <v:imagedata r:id="rId124" o:title=""/>
          </v:shape>
          <o:OLEObject Type="Embed" ProgID="Equation.3" ShapeID="_x0000_i1275" DrawAspect="Content" ObjectID="_1763712373" r:id="rId125"/>
        </w:object>
      </w:r>
      <w:r w:rsidRPr="00D3208C">
        <w:rPr>
          <w:rFonts w:asciiTheme="majorHAnsi" w:hAnsiTheme="majorHAnsi" w:cstheme="majorHAnsi"/>
          <w:sz w:val="26"/>
          <w:szCs w:val="26"/>
          <w:lang w:val="es-AR"/>
        </w:rPr>
        <w:t xml:space="preserve"> 2NaOH + H</w:t>
      </w:r>
      <w:r w:rsidRPr="00D3208C">
        <w:rPr>
          <w:rFonts w:asciiTheme="majorHAnsi" w:hAnsiTheme="majorHAnsi" w:cstheme="majorHAnsi"/>
          <w:sz w:val="26"/>
          <w:szCs w:val="26"/>
          <w:vertAlign w:val="subscript"/>
          <w:lang w:val="es-AR"/>
        </w:rPr>
        <w:t>2</w:t>
      </w:r>
      <w:r w:rsidRPr="00D3208C">
        <w:rPr>
          <w:rFonts w:asciiTheme="majorHAnsi" w:hAnsiTheme="majorHAnsi" w:cstheme="majorHAnsi"/>
          <w:position w:val="-6"/>
          <w:sz w:val="26"/>
          <w:szCs w:val="26"/>
          <w:vertAlign w:val="subscript"/>
          <w:lang w:val="es-AR"/>
        </w:rPr>
        <w:object w:dxaOrig="225" w:dyaOrig="315" w14:anchorId="2A13ED4B">
          <v:shape id="_x0000_i1276" type="#_x0000_t75" style="width:11.25pt;height:15.75pt" o:ole="">
            <v:imagedata r:id="rId126" o:title=""/>
          </v:shape>
          <o:OLEObject Type="Embed" ProgID="Equation.3" ShapeID="_x0000_i1276" DrawAspect="Content" ObjectID="_1763712374" r:id="rId127"/>
        </w:object>
      </w:r>
      <w:r w:rsidRPr="00D3208C">
        <w:rPr>
          <w:rFonts w:asciiTheme="majorHAnsi" w:hAnsiTheme="majorHAnsi" w:cstheme="majorHAnsi"/>
          <w:sz w:val="26"/>
          <w:szCs w:val="26"/>
          <w:lang w:val="es-AR"/>
        </w:rPr>
        <w:tab/>
        <w:t>B. BaO  +  H</w:t>
      </w:r>
      <w:r w:rsidRPr="00D3208C">
        <w:rPr>
          <w:rFonts w:asciiTheme="majorHAnsi" w:hAnsiTheme="majorHAnsi" w:cstheme="majorHAnsi"/>
          <w:sz w:val="26"/>
          <w:szCs w:val="26"/>
          <w:vertAlign w:val="subscript"/>
          <w:lang w:val="es-AR"/>
        </w:rPr>
        <w:t>2</w:t>
      </w:r>
      <w:r w:rsidRPr="00D3208C">
        <w:rPr>
          <w:rFonts w:asciiTheme="majorHAnsi" w:hAnsiTheme="majorHAnsi" w:cstheme="majorHAnsi"/>
          <w:sz w:val="26"/>
          <w:szCs w:val="26"/>
          <w:lang w:val="es-AR"/>
        </w:rPr>
        <w:t xml:space="preserve">O    </w:t>
      </w:r>
      <w:r w:rsidRPr="00D3208C">
        <w:rPr>
          <w:rFonts w:asciiTheme="majorHAnsi" w:hAnsiTheme="majorHAnsi" w:cstheme="majorHAnsi"/>
          <w:position w:val="-6"/>
          <w:sz w:val="26"/>
          <w:szCs w:val="26"/>
        </w:rPr>
        <w:object w:dxaOrig="645" w:dyaOrig="315" w14:anchorId="5983304F">
          <v:shape id="_x0000_i1277" type="#_x0000_t75" style="width:32.25pt;height:15.75pt" o:ole="">
            <v:imagedata r:id="rId128" o:title=""/>
          </v:shape>
          <o:OLEObject Type="Embed" ProgID="Equation.3" ShapeID="_x0000_i1277" DrawAspect="Content" ObjectID="_1763712375" r:id="rId129"/>
        </w:object>
      </w:r>
      <w:r w:rsidRPr="00D3208C">
        <w:rPr>
          <w:rFonts w:asciiTheme="majorHAnsi" w:hAnsiTheme="majorHAnsi" w:cstheme="majorHAnsi"/>
          <w:sz w:val="26"/>
          <w:szCs w:val="26"/>
          <w:lang w:val="es-AR"/>
        </w:rPr>
        <w:t xml:space="preserve"> Ba(OH)</w:t>
      </w:r>
      <w:r w:rsidRPr="00D3208C">
        <w:rPr>
          <w:rFonts w:asciiTheme="majorHAnsi" w:hAnsiTheme="majorHAnsi" w:cstheme="majorHAnsi"/>
          <w:sz w:val="26"/>
          <w:szCs w:val="26"/>
          <w:vertAlign w:val="subscript"/>
          <w:lang w:val="es-AR"/>
        </w:rPr>
        <w:t>2</w:t>
      </w:r>
    </w:p>
    <w:p w14:paraId="04B22D76" w14:textId="77777777" w:rsidR="00D3208C" w:rsidRPr="00D3208C" w:rsidRDefault="00D3208C" w:rsidP="00D3208C">
      <w:pPr>
        <w:tabs>
          <w:tab w:val="left" w:pos="5040"/>
        </w:tabs>
        <w:spacing w:after="0" w:line="240" w:lineRule="auto"/>
        <w:ind w:left="90"/>
        <w:jc w:val="both"/>
        <w:rPr>
          <w:rFonts w:asciiTheme="majorHAnsi" w:hAnsiTheme="majorHAnsi" w:cstheme="majorHAnsi"/>
          <w:sz w:val="26"/>
          <w:szCs w:val="26"/>
        </w:rPr>
      </w:pPr>
      <w:r w:rsidRPr="00D3208C">
        <w:rPr>
          <w:rFonts w:asciiTheme="majorHAnsi" w:hAnsiTheme="majorHAnsi" w:cstheme="majorHAnsi"/>
          <w:sz w:val="26"/>
          <w:szCs w:val="26"/>
        </w:rPr>
        <w:t>C.   Zn + H</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SO</w:t>
      </w:r>
      <w:r w:rsidRPr="00D3208C">
        <w:rPr>
          <w:rFonts w:asciiTheme="majorHAnsi" w:hAnsiTheme="majorHAnsi" w:cstheme="majorHAnsi"/>
          <w:sz w:val="26"/>
          <w:szCs w:val="26"/>
          <w:vertAlign w:val="subscript"/>
        </w:rPr>
        <w:t>4</w:t>
      </w:r>
      <w:r w:rsidRPr="00D3208C">
        <w:rPr>
          <w:rFonts w:asciiTheme="majorHAnsi" w:hAnsiTheme="majorHAnsi" w:cstheme="majorHAnsi"/>
          <w:sz w:val="26"/>
          <w:szCs w:val="26"/>
        </w:rPr>
        <w:t xml:space="preserve"> </w:t>
      </w:r>
      <w:r w:rsidRPr="00D3208C">
        <w:rPr>
          <w:rFonts w:asciiTheme="majorHAnsi" w:hAnsiTheme="majorHAnsi" w:cstheme="majorHAnsi"/>
          <w:position w:val="-6"/>
          <w:sz w:val="26"/>
          <w:szCs w:val="26"/>
        </w:rPr>
        <w:object w:dxaOrig="645" w:dyaOrig="315" w14:anchorId="18E12D47">
          <v:shape id="_x0000_i1278" type="#_x0000_t75" style="width:32.25pt;height:15.75pt" o:ole="">
            <v:imagedata r:id="rId128" o:title=""/>
          </v:shape>
          <o:OLEObject Type="Embed" ProgID="Equation.3" ShapeID="_x0000_i1278" DrawAspect="Content" ObjectID="_1763712376" r:id="rId130"/>
        </w:object>
      </w:r>
      <w:r w:rsidRPr="00D3208C">
        <w:rPr>
          <w:rFonts w:asciiTheme="majorHAnsi" w:hAnsiTheme="majorHAnsi" w:cstheme="majorHAnsi"/>
          <w:sz w:val="26"/>
          <w:szCs w:val="26"/>
        </w:rPr>
        <w:t>ZnSO</w:t>
      </w:r>
      <w:r w:rsidRPr="00D3208C">
        <w:rPr>
          <w:rFonts w:asciiTheme="majorHAnsi" w:hAnsiTheme="majorHAnsi" w:cstheme="majorHAnsi"/>
          <w:sz w:val="26"/>
          <w:szCs w:val="26"/>
          <w:vertAlign w:val="subscript"/>
        </w:rPr>
        <w:t xml:space="preserve">4  </w:t>
      </w:r>
      <w:r w:rsidRPr="00D3208C">
        <w:rPr>
          <w:rFonts w:asciiTheme="majorHAnsi" w:hAnsiTheme="majorHAnsi" w:cstheme="majorHAnsi"/>
          <w:sz w:val="26"/>
          <w:szCs w:val="26"/>
        </w:rPr>
        <w:t>+ H</w:t>
      </w:r>
      <w:r w:rsidRPr="00D3208C">
        <w:rPr>
          <w:rFonts w:asciiTheme="majorHAnsi" w:hAnsiTheme="majorHAnsi" w:cstheme="majorHAnsi"/>
          <w:sz w:val="26"/>
          <w:szCs w:val="26"/>
          <w:vertAlign w:val="subscript"/>
        </w:rPr>
        <w:t>2</w:t>
      </w:r>
      <w:r w:rsidRPr="00D3208C">
        <w:rPr>
          <w:rFonts w:asciiTheme="majorHAnsi" w:hAnsiTheme="majorHAnsi" w:cstheme="majorHAnsi"/>
          <w:position w:val="-6"/>
          <w:sz w:val="26"/>
          <w:szCs w:val="26"/>
          <w:vertAlign w:val="subscript"/>
          <w:lang w:val="es-AR"/>
        </w:rPr>
        <w:object w:dxaOrig="225" w:dyaOrig="315" w14:anchorId="1192C9D3">
          <v:shape id="_x0000_i1279" type="#_x0000_t75" style="width:11.25pt;height:15.75pt" o:ole="">
            <v:imagedata r:id="rId131" o:title=""/>
          </v:shape>
          <o:OLEObject Type="Embed" ProgID="Equation.3" ShapeID="_x0000_i1279" DrawAspect="Content" ObjectID="_1763712377" r:id="rId132"/>
        </w:object>
      </w:r>
      <w:r w:rsidRPr="00D3208C">
        <w:rPr>
          <w:rFonts w:asciiTheme="majorHAnsi" w:hAnsiTheme="majorHAnsi" w:cstheme="majorHAnsi"/>
          <w:sz w:val="26"/>
          <w:szCs w:val="26"/>
        </w:rPr>
        <w:tab/>
        <w:t>D. BaCl</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 H</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SO</w:t>
      </w:r>
      <w:r w:rsidRPr="00D3208C">
        <w:rPr>
          <w:rFonts w:asciiTheme="majorHAnsi" w:hAnsiTheme="majorHAnsi" w:cstheme="majorHAnsi"/>
          <w:sz w:val="26"/>
          <w:szCs w:val="26"/>
          <w:vertAlign w:val="subscript"/>
        </w:rPr>
        <w:t xml:space="preserve">4 </w:t>
      </w:r>
      <w:r w:rsidRPr="00D3208C">
        <w:rPr>
          <w:rFonts w:asciiTheme="majorHAnsi" w:hAnsiTheme="majorHAnsi" w:cstheme="majorHAnsi"/>
          <w:position w:val="-6"/>
          <w:sz w:val="26"/>
          <w:szCs w:val="26"/>
        </w:rPr>
        <w:object w:dxaOrig="645" w:dyaOrig="315" w14:anchorId="47554CA3">
          <v:shape id="_x0000_i1280" type="#_x0000_t75" style="width:32.25pt;height:15.75pt" o:ole="">
            <v:imagedata r:id="rId128" o:title=""/>
          </v:shape>
          <o:OLEObject Type="Embed" ProgID="Equation.3" ShapeID="_x0000_i1280" DrawAspect="Content" ObjectID="_1763712378" r:id="rId133"/>
        </w:object>
      </w:r>
      <w:r w:rsidRPr="00D3208C">
        <w:rPr>
          <w:rFonts w:asciiTheme="majorHAnsi" w:hAnsiTheme="majorHAnsi" w:cstheme="majorHAnsi"/>
          <w:sz w:val="26"/>
          <w:szCs w:val="26"/>
        </w:rPr>
        <w:t xml:space="preserve"> BaSO</w:t>
      </w:r>
      <w:r w:rsidRPr="00D3208C">
        <w:rPr>
          <w:rFonts w:asciiTheme="majorHAnsi" w:hAnsiTheme="majorHAnsi" w:cstheme="majorHAnsi"/>
          <w:sz w:val="26"/>
          <w:szCs w:val="26"/>
          <w:vertAlign w:val="subscript"/>
        </w:rPr>
        <w:t>4</w:t>
      </w:r>
      <w:r w:rsidRPr="00D3208C">
        <w:rPr>
          <w:rFonts w:asciiTheme="majorHAnsi" w:hAnsiTheme="majorHAnsi" w:cstheme="majorHAnsi"/>
          <w:position w:val="-6"/>
          <w:sz w:val="26"/>
          <w:szCs w:val="26"/>
          <w:vertAlign w:val="subscript"/>
        </w:rPr>
        <w:object w:dxaOrig="225" w:dyaOrig="315" w14:anchorId="2E69F0C4">
          <v:shape id="_x0000_i1281" type="#_x0000_t75" style="width:11.25pt;height:15.75pt" o:ole="">
            <v:imagedata r:id="rId134" o:title=""/>
          </v:shape>
          <o:OLEObject Type="Embed" ProgID="Equation.3" ShapeID="_x0000_i1281" DrawAspect="Content" ObjectID="_1763712379" r:id="rId135"/>
        </w:object>
      </w:r>
      <w:r w:rsidRPr="00D3208C">
        <w:rPr>
          <w:rFonts w:asciiTheme="majorHAnsi" w:hAnsiTheme="majorHAnsi" w:cstheme="majorHAnsi"/>
          <w:sz w:val="26"/>
          <w:szCs w:val="26"/>
        </w:rPr>
        <w:t>+ 2HCl</w:t>
      </w:r>
    </w:p>
    <w:p w14:paraId="4286C0AA" w14:textId="77777777" w:rsidR="00D3208C" w:rsidRPr="00D3208C" w:rsidRDefault="00D3208C" w:rsidP="00D3208C">
      <w:pPr>
        <w:spacing w:after="0" w:line="240" w:lineRule="auto"/>
        <w:rPr>
          <w:rFonts w:asciiTheme="majorHAnsi" w:hAnsiTheme="majorHAnsi" w:cstheme="majorHAnsi"/>
          <w:color w:val="000000"/>
          <w:sz w:val="26"/>
          <w:szCs w:val="26"/>
        </w:rPr>
      </w:pPr>
      <w:r w:rsidRPr="00D3208C">
        <w:rPr>
          <w:rFonts w:asciiTheme="majorHAnsi" w:hAnsiTheme="majorHAnsi" w:cstheme="majorHAnsi"/>
          <w:b/>
          <w:color w:val="000000"/>
          <w:sz w:val="26"/>
          <w:szCs w:val="26"/>
        </w:rPr>
        <w:t>Câu 15</w:t>
      </w:r>
      <w:r w:rsidRPr="00D3208C">
        <w:rPr>
          <w:rFonts w:asciiTheme="majorHAnsi" w:hAnsiTheme="majorHAnsi" w:cstheme="majorHAnsi"/>
          <w:bCs/>
          <w:color w:val="000000"/>
          <w:sz w:val="26"/>
          <w:szCs w:val="26"/>
        </w:rPr>
        <w:t>:</w:t>
      </w:r>
      <w:r w:rsidRPr="00D3208C">
        <w:rPr>
          <w:rFonts w:asciiTheme="majorHAnsi" w:hAnsiTheme="majorHAnsi" w:cstheme="majorHAnsi"/>
          <w:color w:val="000000"/>
          <w:sz w:val="26"/>
          <w:szCs w:val="26"/>
        </w:rPr>
        <w:t xml:space="preserve"> Dãy chất sau là oxit lưỡng tính:</w:t>
      </w:r>
    </w:p>
    <w:p w14:paraId="469A0775" w14:textId="77777777" w:rsidR="00D3208C" w:rsidRPr="00D3208C" w:rsidRDefault="00D3208C" w:rsidP="00D3208C">
      <w:pPr>
        <w:spacing w:after="0" w:line="240" w:lineRule="auto"/>
        <w:rPr>
          <w:rFonts w:asciiTheme="majorHAnsi" w:hAnsiTheme="majorHAnsi" w:cstheme="majorHAnsi"/>
          <w:color w:val="000000"/>
          <w:sz w:val="26"/>
          <w:szCs w:val="26"/>
        </w:rPr>
      </w:pPr>
      <w:r w:rsidRPr="00D3208C">
        <w:rPr>
          <w:rFonts w:asciiTheme="majorHAnsi" w:hAnsiTheme="majorHAnsi" w:cstheme="majorHAnsi"/>
          <w:color w:val="000000"/>
          <w:sz w:val="26"/>
          <w:szCs w:val="26"/>
        </w:rPr>
        <w:t>A. Al</w:t>
      </w:r>
      <w:r w:rsidRPr="00D3208C">
        <w:rPr>
          <w:rFonts w:asciiTheme="majorHAnsi" w:hAnsiTheme="majorHAnsi" w:cstheme="majorHAnsi"/>
          <w:color w:val="000000"/>
          <w:sz w:val="26"/>
          <w:szCs w:val="26"/>
          <w:vertAlign w:val="subscript"/>
        </w:rPr>
        <w:t>2</w:t>
      </w:r>
      <w:r w:rsidRPr="00D3208C">
        <w:rPr>
          <w:rFonts w:asciiTheme="majorHAnsi" w:hAnsiTheme="majorHAnsi" w:cstheme="majorHAnsi"/>
          <w:color w:val="000000"/>
          <w:sz w:val="26"/>
          <w:szCs w:val="26"/>
        </w:rPr>
        <w:t>O</w:t>
      </w:r>
      <w:r w:rsidRPr="00D3208C">
        <w:rPr>
          <w:rFonts w:asciiTheme="majorHAnsi" w:hAnsiTheme="majorHAnsi" w:cstheme="majorHAnsi"/>
          <w:color w:val="000000"/>
          <w:sz w:val="26"/>
          <w:szCs w:val="26"/>
          <w:vertAlign w:val="subscript"/>
        </w:rPr>
        <w:t>3</w:t>
      </w:r>
      <w:r w:rsidRPr="00D3208C">
        <w:rPr>
          <w:rFonts w:asciiTheme="majorHAnsi" w:hAnsiTheme="majorHAnsi" w:cstheme="majorHAnsi"/>
          <w:color w:val="000000"/>
          <w:sz w:val="26"/>
          <w:szCs w:val="26"/>
        </w:rPr>
        <w:t>, ZnO</w:t>
      </w:r>
      <w:r w:rsidRPr="00D3208C">
        <w:rPr>
          <w:rFonts w:asciiTheme="majorHAnsi" w:hAnsiTheme="majorHAnsi" w:cstheme="majorHAnsi"/>
          <w:color w:val="000000"/>
          <w:sz w:val="26"/>
          <w:szCs w:val="26"/>
        </w:rPr>
        <w:tab/>
      </w:r>
      <w:r w:rsidRPr="00D3208C">
        <w:rPr>
          <w:rFonts w:asciiTheme="majorHAnsi" w:hAnsiTheme="majorHAnsi" w:cstheme="majorHAnsi"/>
          <w:color w:val="000000"/>
          <w:sz w:val="26"/>
          <w:szCs w:val="26"/>
        </w:rPr>
        <w:tab/>
        <w:t>B. Al</w:t>
      </w:r>
      <w:r w:rsidRPr="00D3208C">
        <w:rPr>
          <w:rFonts w:asciiTheme="majorHAnsi" w:hAnsiTheme="majorHAnsi" w:cstheme="majorHAnsi"/>
          <w:color w:val="000000"/>
          <w:sz w:val="26"/>
          <w:szCs w:val="26"/>
          <w:vertAlign w:val="subscript"/>
        </w:rPr>
        <w:t>2</w:t>
      </w:r>
      <w:r w:rsidRPr="00D3208C">
        <w:rPr>
          <w:rFonts w:asciiTheme="majorHAnsi" w:hAnsiTheme="majorHAnsi" w:cstheme="majorHAnsi"/>
          <w:color w:val="000000"/>
          <w:sz w:val="26"/>
          <w:szCs w:val="26"/>
        </w:rPr>
        <w:t>O</w:t>
      </w:r>
      <w:r w:rsidRPr="00D3208C">
        <w:rPr>
          <w:rFonts w:asciiTheme="majorHAnsi" w:hAnsiTheme="majorHAnsi" w:cstheme="majorHAnsi"/>
          <w:color w:val="000000"/>
          <w:sz w:val="26"/>
          <w:szCs w:val="26"/>
          <w:vertAlign w:val="subscript"/>
        </w:rPr>
        <w:t>3</w:t>
      </w:r>
      <w:r w:rsidRPr="00D3208C">
        <w:rPr>
          <w:rFonts w:asciiTheme="majorHAnsi" w:hAnsiTheme="majorHAnsi" w:cstheme="majorHAnsi"/>
          <w:color w:val="000000"/>
          <w:sz w:val="26"/>
          <w:szCs w:val="26"/>
        </w:rPr>
        <w:t>, MgO</w:t>
      </w:r>
      <w:r w:rsidRPr="00D3208C">
        <w:rPr>
          <w:rFonts w:asciiTheme="majorHAnsi" w:hAnsiTheme="majorHAnsi" w:cstheme="majorHAnsi"/>
          <w:color w:val="000000"/>
          <w:sz w:val="26"/>
          <w:szCs w:val="26"/>
        </w:rPr>
        <w:tab/>
        <w:t>C. CaO, ZnO</w:t>
      </w:r>
      <w:r w:rsidRPr="00D3208C">
        <w:rPr>
          <w:rFonts w:asciiTheme="majorHAnsi" w:hAnsiTheme="majorHAnsi" w:cstheme="majorHAnsi"/>
          <w:color w:val="000000"/>
          <w:sz w:val="26"/>
          <w:szCs w:val="26"/>
        </w:rPr>
        <w:tab/>
        <w:t xml:space="preserve">              D. Al</w:t>
      </w:r>
      <w:r w:rsidRPr="00D3208C">
        <w:rPr>
          <w:rFonts w:asciiTheme="majorHAnsi" w:hAnsiTheme="majorHAnsi" w:cstheme="majorHAnsi"/>
          <w:color w:val="000000"/>
          <w:sz w:val="26"/>
          <w:szCs w:val="26"/>
          <w:vertAlign w:val="subscript"/>
        </w:rPr>
        <w:t>2</w:t>
      </w:r>
      <w:r w:rsidRPr="00D3208C">
        <w:rPr>
          <w:rFonts w:asciiTheme="majorHAnsi" w:hAnsiTheme="majorHAnsi" w:cstheme="majorHAnsi"/>
          <w:color w:val="000000"/>
          <w:sz w:val="26"/>
          <w:szCs w:val="26"/>
        </w:rPr>
        <w:t>O</w:t>
      </w:r>
      <w:r w:rsidRPr="00D3208C">
        <w:rPr>
          <w:rFonts w:asciiTheme="majorHAnsi" w:hAnsiTheme="majorHAnsi" w:cstheme="majorHAnsi"/>
          <w:color w:val="000000"/>
          <w:sz w:val="26"/>
          <w:szCs w:val="26"/>
          <w:vertAlign w:val="subscript"/>
        </w:rPr>
        <w:t>3</w:t>
      </w:r>
      <w:r w:rsidRPr="00D3208C">
        <w:rPr>
          <w:rFonts w:asciiTheme="majorHAnsi" w:hAnsiTheme="majorHAnsi" w:cstheme="majorHAnsi"/>
          <w:color w:val="000000"/>
          <w:sz w:val="26"/>
          <w:szCs w:val="26"/>
        </w:rPr>
        <w:t>, K</w:t>
      </w:r>
      <w:r w:rsidRPr="00D3208C">
        <w:rPr>
          <w:rFonts w:asciiTheme="majorHAnsi" w:hAnsiTheme="majorHAnsi" w:cstheme="majorHAnsi"/>
          <w:color w:val="000000"/>
          <w:sz w:val="26"/>
          <w:szCs w:val="26"/>
          <w:vertAlign w:val="subscript"/>
        </w:rPr>
        <w:t>2</w:t>
      </w:r>
      <w:r w:rsidRPr="00D3208C">
        <w:rPr>
          <w:rFonts w:asciiTheme="majorHAnsi" w:hAnsiTheme="majorHAnsi" w:cstheme="majorHAnsi"/>
          <w:color w:val="000000"/>
          <w:sz w:val="26"/>
          <w:szCs w:val="26"/>
        </w:rPr>
        <w:t>O</w:t>
      </w:r>
    </w:p>
    <w:p w14:paraId="1E1CFB35" w14:textId="77777777"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b/>
          <w:sz w:val="26"/>
          <w:szCs w:val="26"/>
        </w:rPr>
        <w:t>Câu 16:</w:t>
      </w:r>
      <w:r w:rsidRPr="00D3208C">
        <w:rPr>
          <w:rFonts w:asciiTheme="majorHAnsi" w:hAnsiTheme="majorHAnsi" w:cstheme="majorHAnsi"/>
          <w:sz w:val="26"/>
          <w:szCs w:val="26"/>
        </w:rPr>
        <w:t xml:space="preserve">  Có dung dịch AlCl</w:t>
      </w:r>
      <w:r w:rsidRPr="00D3208C">
        <w:rPr>
          <w:rFonts w:asciiTheme="majorHAnsi" w:hAnsiTheme="majorHAnsi" w:cstheme="majorHAnsi"/>
          <w:sz w:val="26"/>
          <w:szCs w:val="26"/>
          <w:vertAlign w:val="subscript"/>
        </w:rPr>
        <w:t>3</w:t>
      </w:r>
      <w:r w:rsidRPr="00D3208C">
        <w:rPr>
          <w:rFonts w:asciiTheme="majorHAnsi" w:hAnsiTheme="majorHAnsi" w:cstheme="majorHAnsi"/>
          <w:sz w:val="26"/>
          <w:szCs w:val="26"/>
        </w:rPr>
        <w:t xml:space="preserve"> lẫn tạp chất là CuCl</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 Để làm sạch dung dịch muối nhôm có thể dùng chất: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23"/>
        <w:gridCol w:w="2252"/>
        <w:gridCol w:w="2217"/>
        <w:gridCol w:w="2237"/>
      </w:tblGrid>
      <w:tr w:rsidR="00D3208C" w:rsidRPr="00D3208C" w14:paraId="7826A929" w14:textId="77777777" w:rsidTr="00E26FAF">
        <w:tc>
          <w:tcPr>
            <w:tcW w:w="2664" w:type="dxa"/>
          </w:tcPr>
          <w:p w14:paraId="58DDE2B7"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A. AgNO</w:t>
            </w:r>
            <w:r w:rsidRPr="00D3208C">
              <w:rPr>
                <w:rFonts w:asciiTheme="majorHAnsi" w:hAnsiTheme="majorHAnsi" w:cstheme="majorHAnsi"/>
                <w:sz w:val="26"/>
                <w:szCs w:val="26"/>
                <w:vertAlign w:val="subscript"/>
              </w:rPr>
              <w:t>3</w:t>
            </w:r>
          </w:p>
        </w:tc>
        <w:tc>
          <w:tcPr>
            <w:tcW w:w="2664" w:type="dxa"/>
          </w:tcPr>
          <w:p w14:paraId="534F64BD"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B. HCl</w:t>
            </w:r>
          </w:p>
        </w:tc>
        <w:tc>
          <w:tcPr>
            <w:tcW w:w="2664" w:type="dxa"/>
          </w:tcPr>
          <w:p w14:paraId="27D893D5"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C. Al</w:t>
            </w:r>
          </w:p>
        </w:tc>
        <w:tc>
          <w:tcPr>
            <w:tcW w:w="2664" w:type="dxa"/>
          </w:tcPr>
          <w:p w14:paraId="3AAC1ECE"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D. Mg</w:t>
            </w:r>
          </w:p>
        </w:tc>
      </w:tr>
    </w:tbl>
    <w:p w14:paraId="7E349269" w14:textId="77777777"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b/>
          <w:sz w:val="26"/>
          <w:szCs w:val="26"/>
        </w:rPr>
        <w:t>Câu 17:</w:t>
      </w:r>
      <w:r w:rsidRPr="00D3208C">
        <w:rPr>
          <w:rFonts w:asciiTheme="majorHAnsi" w:hAnsiTheme="majorHAnsi" w:cstheme="majorHAnsi"/>
          <w:sz w:val="26"/>
          <w:szCs w:val="26"/>
        </w:rPr>
        <w:t xml:space="preserve">  Có hỗn hợp gồm nhôm oxit và bột sắt oxit, có thể tách được sắt oxit bằng cách cho tác dụng với một lượng dư dung dịch: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19"/>
        <w:gridCol w:w="2297"/>
        <w:gridCol w:w="2247"/>
        <w:gridCol w:w="2266"/>
      </w:tblGrid>
      <w:tr w:rsidR="00D3208C" w:rsidRPr="00D3208C" w14:paraId="744D2BB4" w14:textId="77777777" w:rsidTr="00E26FAF">
        <w:tc>
          <w:tcPr>
            <w:tcW w:w="2664" w:type="dxa"/>
          </w:tcPr>
          <w:p w14:paraId="41E1C48C"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A. HCl</w:t>
            </w:r>
          </w:p>
        </w:tc>
        <w:tc>
          <w:tcPr>
            <w:tcW w:w="2664" w:type="dxa"/>
          </w:tcPr>
          <w:p w14:paraId="0D3E1930"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B.NaCl</w:t>
            </w:r>
          </w:p>
        </w:tc>
        <w:tc>
          <w:tcPr>
            <w:tcW w:w="2664" w:type="dxa"/>
          </w:tcPr>
          <w:p w14:paraId="2258F040"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C. KOH</w:t>
            </w:r>
          </w:p>
        </w:tc>
        <w:tc>
          <w:tcPr>
            <w:tcW w:w="2664" w:type="dxa"/>
          </w:tcPr>
          <w:p w14:paraId="4905885D"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D. HNO</w:t>
            </w:r>
            <w:r w:rsidRPr="00D3208C">
              <w:rPr>
                <w:rFonts w:asciiTheme="majorHAnsi" w:hAnsiTheme="majorHAnsi" w:cstheme="majorHAnsi"/>
                <w:sz w:val="26"/>
                <w:szCs w:val="26"/>
                <w:vertAlign w:val="subscript"/>
              </w:rPr>
              <w:t>3</w:t>
            </w:r>
          </w:p>
        </w:tc>
      </w:tr>
    </w:tbl>
    <w:p w14:paraId="4F928303" w14:textId="77777777"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b/>
          <w:sz w:val="26"/>
          <w:szCs w:val="26"/>
        </w:rPr>
        <w:t>Câu 18:</w:t>
      </w:r>
      <w:r w:rsidRPr="00D3208C">
        <w:rPr>
          <w:rFonts w:asciiTheme="majorHAnsi" w:hAnsiTheme="majorHAnsi" w:cstheme="majorHAnsi"/>
          <w:sz w:val="26"/>
          <w:szCs w:val="26"/>
        </w:rPr>
        <w:t xml:space="preserve">  Kim loại X có những tính chất sau:</w:t>
      </w:r>
    </w:p>
    <w:p w14:paraId="42B8F636" w14:textId="77777777"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sz w:val="26"/>
          <w:szCs w:val="26"/>
        </w:rPr>
        <w:t>- Tỉ khối lớn hơn 1.</w:t>
      </w:r>
    </w:p>
    <w:p w14:paraId="4CCA5394" w14:textId="77777777"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sz w:val="26"/>
          <w:szCs w:val="26"/>
        </w:rPr>
        <w:t>- Phản ứng với Oxi khi nung nóng.</w:t>
      </w:r>
    </w:p>
    <w:p w14:paraId="08F52611" w14:textId="77777777"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sz w:val="26"/>
          <w:szCs w:val="26"/>
        </w:rPr>
        <w:t>- Phản ứng với dung dịch AgNO</w:t>
      </w:r>
      <w:r w:rsidRPr="00D3208C">
        <w:rPr>
          <w:rFonts w:asciiTheme="majorHAnsi" w:hAnsiTheme="majorHAnsi" w:cstheme="majorHAnsi"/>
          <w:sz w:val="26"/>
          <w:szCs w:val="26"/>
          <w:vertAlign w:val="subscript"/>
        </w:rPr>
        <w:t>3</w:t>
      </w:r>
      <w:r w:rsidRPr="00D3208C">
        <w:rPr>
          <w:rFonts w:asciiTheme="majorHAnsi" w:hAnsiTheme="majorHAnsi" w:cstheme="majorHAnsi"/>
          <w:sz w:val="26"/>
          <w:szCs w:val="26"/>
        </w:rPr>
        <w:t xml:space="preserve"> giải phóng Ag.</w:t>
      </w:r>
    </w:p>
    <w:p w14:paraId="3FC210B9" w14:textId="77777777"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sz w:val="26"/>
          <w:szCs w:val="26"/>
        </w:rPr>
        <w:t>- Phản ứng với dung dịch H</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SO</w:t>
      </w:r>
      <w:r w:rsidRPr="00D3208C">
        <w:rPr>
          <w:rFonts w:asciiTheme="majorHAnsi" w:hAnsiTheme="majorHAnsi" w:cstheme="majorHAnsi"/>
          <w:sz w:val="26"/>
          <w:szCs w:val="26"/>
          <w:vertAlign w:val="subscript"/>
        </w:rPr>
        <w:t>4</w:t>
      </w:r>
      <w:r w:rsidRPr="00D3208C">
        <w:rPr>
          <w:rFonts w:asciiTheme="majorHAnsi" w:hAnsiTheme="majorHAnsi" w:cstheme="majorHAnsi"/>
          <w:sz w:val="26"/>
          <w:szCs w:val="26"/>
        </w:rPr>
        <w:t xml:space="preserve"> loãng giải phóng khí H</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 xml:space="preserve"> và muối của kim loại hóa trị II. Kim loại X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2"/>
        <w:gridCol w:w="2261"/>
        <w:gridCol w:w="2253"/>
        <w:gridCol w:w="2253"/>
      </w:tblGrid>
      <w:tr w:rsidR="00D3208C" w:rsidRPr="00D3208C" w14:paraId="2CEBF3C7" w14:textId="77777777" w:rsidTr="00E26FAF">
        <w:tc>
          <w:tcPr>
            <w:tcW w:w="2664" w:type="dxa"/>
          </w:tcPr>
          <w:p w14:paraId="13086C0A"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A. Cu</w:t>
            </w:r>
          </w:p>
        </w:tc>
        <w:tc>
          <w:tcPr>
            <w:tcW w:w="2664" w:type="dxa"/>
          </w:tcPr>
          <w:p w14:paraId="45258583"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B. Na</w:t>
            </w:r>
          </w:p>
        </w:tc>
        <w:tc>
          <w:tcPr>
            <w:tcW w:w="2664" w:type="dxa"/>
          </w:tcPr>
          <w:p w14:paraId="4B7FD02D"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C. Al</w:t>
            </w:r>
          </w:p>
        </w:tc>
        <w:tc>
          <w:tcPr>
            <w:tcW w:w="2664" w:type="dxa"/>
          </w:tcPr>
          <w:p w14:paraId="0162232C"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D. Fe</w:t>
            </w:r>
          </w:p>
        </w:tc>
      </w:tr>
    </w:tbl>
    <w:p w14:paraId="72F3D3E3" w14:textId="77777777"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b/>
          <w:sz w:val="26"/>
          <w:szCs w:val="26"/>
        </w:rPr>
        <w:t>Câu 19:</w:t>
      </w:r>
      <w:r w:rsidRPr="00D3208C">
        <w:rPr>
          <w:rFonts w:asciiTheme="majorHAnsi" w:hAnsiTheme="majorHAnsi" w:cstheme="majorHAnsi"/>
          <w:sz w:val="26"/>
          <w:szCs w:val="26"/>
        </w:rPr>
        <w:t xml:space="preserve">   Những chất nào sau đây tác dụng được với dung dịch axit H</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SO</w:t>
      </w:r>
      <w:r w:rsidRPr="00D3208C">
        <w:rPr>
          <w:rFonts w:asciiTheme="majorHAnsi" w:hAnsiTheme="majorHAnsi" w:cstheme="majorHAnsi"/>
          <w:sz w:val="26"/>
          <w:szCs w:val="26"/>
          <w:vertAlign w:val="subscript"/>
        </w:rPr>
        <w:t>4</w:t>
      </w:r>
      <w:r w:rsidRPr="00D3208C">
        <w:rPr>
          <w:rFonts w:asciiTheme="majorHAnsi" w:hAnsiTheme="majorHAnsi" w:cstheme="majorHAnsi"/>
          <w:sz w:val="26"/>
          <w:szCs w:val="26"/>
        </w:rPr>
        <w:t xml:space="preserve"> loãng: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46"/>
        <w:gridCol w:w="2238"/>
        <w:gridCol w:w="2271"/>
        <w:gridCol w:w="2274"/>
      </w:tblGrid>
      <w:tr w:rsidR="00D3208C" w:rsidRPr="00D3208C" w14:paraId="22ADA2F1" w14:textId="77777777" w:rsidTr="00E26FAF">
        <w:tc>
          <w:tcPr>
            <w:tcW w:w="2664" w:type="dxa"/>
          </w:tcPr>
          <w:p w14:paraId="0F149275"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A. Cu</w:t>
            </w:r>
          </w:p>
        </w:tc>
        <w:tc>
          <w:tcPr>
            <w:tcW w:w="2664" w:type="dxa"/>
          </w:tcPr>
          <w:p w14:paraId="23434C6D"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B. Al</w:t>
            </w:r>
          </w:p>
        </w:tc>
        <w:tc>
          <w:tcPr>
            <w:tcW w:w="2664" w:type="dxa"/>
          </w:tcPr>
          <w:p w14:paraId="67D7B4BB"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C. HCl</w:t>
            </w:r>
          </w:p>
        </w:tc>
        <w:tc>
          <w:tcPr>
            <w:tcW w:w="2664" w:type="dxa"/>
          </w:tcPr>
          <w:p w14:paraId="593D608B" w14:textId="77777777" w:rsidR="00D3208C" w:rsidRPr="00D3208C" w:rsidRDefault="00D3208C" w:rsidP="00D3208C">
            <w:pPr>
              <w:rPr>
                <w:rFonts w:asciiTheme="majorHAnsi" w:hAnsiTheme="majorHAnsi" w:cstheme="majorHAnsi"/>
                <w:sz w:val="26"/>
                <w:szCs w:val="26"/>
                <w:vertAlign w:val="subscript"/>
              </w:rPr>
            </w:pPr>
            <w:r w:rsidRPr="00D3208C">
              <w:rPr>
                <w:rFonts w:asciiTheme="majorHAnsi" w:hAnsiTheme="majorHAnsi" w:cstheme="majorHAnsi"/>
                <w:sz w:val="26"/>
                <w:szCs w:val="26"/>
              </w:rPr>
              <w:t>D. CO</w:t>
            </w:r>
            <w:r w:rsidRPr="00D3208C">
              <w:rPr>
                <w:rFonts w:asciiTheme="majorHAnsi" w:hAnsiTheme="majorHAnsi" w:cstheme="majorHAnsi"/>
                <w:sz w:val="26"/>
                <w:szCs w:val="26"/>
                <w:vertAlign w:val="subscript"/>
              </w:rPr>
              <w:t>2</w:t>
            </w:r>
          </w:p>
        </w:tc>
      </w:tr>
    </w:tbl>
    <w:p w14:paraId="7A50C759" w14:textId="77777777"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b/>
          <w:sz w:val="26"/>
          <w:szCs w:val="26"/>
        </w:rPr>
        <w:t>Câu 20:</w:t>
      </w:r>
      <w:r w:rsidRPr="00D3208C">
        <w:rPr>
          <w:rFonts w:asciiTheme="majorHAnsi" w:hAnsiTheme="majorHAnsi" w:cstheme="majorHAnsi"/>
          <w:sz w:val="26"/>
          <w:szCs w:val="26"/>
        </w:rPr>
        <w:t xml:space="preserve">   Dung dịch HCl có thể tác dụng được với chất nào sau đây:</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67"/>
        <w:gridCol w:w="2211"/>
        <w:gridCol w:w="2083"/>
        <w:gridCol w:w="2878"/>
      </w:tblGrid>
      <w:tr w:rsidR="00D3208C" w:rsidRPr="00D3208C" w14:paraId="4469F8DC" w14:textId="77777777" w:rsidTr="00D3208C">
        <w:tc>
          <w:tcPr>
            <w:tcW w:w="2467" w:type="dxa"/>
          </w:tcPr>
          <w:p w14:paraId="07FC8C55"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A. Na</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CO</w:t>
            </w:r>
            <w:r w:rsidRPr="00D3208C">
              <w:rPr>
                <w:rFonts w:asciiTheme="majorHAnsi" w:hAnsiTheme="majorHAnsi" w:cstheme="majorHAnsi"/>
                <w:sz w:val="26"/>
                <w:szCs w:val="26"/>
                <w:vertAlign w:val="subscript"/>
              </w:rPr>
              <w:t>3</w:t>
            </w:r>
          </w:p>
        </w:tc>
        <w:tc>
          <w:tcPr>
            <w:tcW w:w="2211" w:type="dxa"/>
          </w:tcPr>
          <w:p w14:paraId="7EA05B09"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B. Fe</w:t>
            </w:r>
          </w:p>
        </w:tc>
        <w:tc>
          <w:tcPr>
            <w:tcW w:w="2083" w:type="dxa"/>
          </w:tcPr>
          <w:p w14:paraId="68D17761"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C. NaOH</w:t>
            </w:r>
          </w:p>
        </w:tc>
        <w:tc>
          <w:tcPr>
            <w:tcW w:w="2878" w:type="dxa"/>
          </w:tcPr>
          <w:p w14:paraId="46DDC20B"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D. Cả A, B, C đều đúng</w:t>
            </w:r>
          </w:p>
        </w:tc>
      </w:tr>
    </w:tbl>
    <w:p w14:paraId="307CFA19" w14:textId="77777777"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b/>
          <w:sz w:val="26"/>
          <w:szCs w:val="26"/>
        </w:rPr>
        <w:t>Câu 21:</w:t>
      </w:r>
      <w:r w:rsidRPr="00D3208C">
        <w:rPr>
          <w:rFonts w:asciiTheme="majorHAnsi" w:hAnsiTheme="majorHAnsi" w:cstheme="majorHAnsi"/>
          <w:sz w:val="26"/>
          <w:szCs w:val="26"/>
        </w:rPr>
        <w:t xml:space="preserve">   Có thể dùng một hóa chất nào sau đây để nhận biết các lọ dung dịch không  dán nhãn, không màu: NaCl, Ba(OH)</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 xml:space="preserve"> H</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SO</w:t>
      </w:r>
      <w:r w:rsidRPr="00D3208C">
        <w:rPr>
          <w:rFonts w:asciiTheme="majorHAnsi" w:hAnsiTheme="majorHAnsi" w:cstheme="majorHAnsi"/>
          <w:sz w:val="26"/>
          <w:szCs w:val="26"/>
          <w:vertAlign w:val="subscript"/>
        </w:rPr>
        <w:t>4</w:t>
      </w:r>
      <w:r w:rsidRPr="00D3208C">
        <w:rPr>
          <w:rFonts w:asciiTheme="majorHAnsi" w:hAnsiTheme="majorHAnsi" w:cstheme="majorHAnsi"/>
          <w:sz w:val="26"/>
          <w:szCs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42"/>
        <w:gridCol w:w="2220"/>
        <w:gridCol w:w="2162"/>
        <w:gridCol w:w="2205"/>
      </w:tblGrid>
      <w:tr w:rsidR="00D3208C" w:rsidRPr="00D3208C" w14:paraId="094A8C37" w14:textId="77777777" w:rsidTr="00E26FAF">
        <w:tc>
          <w:tcPr>
            <w:tcW w:w="2664" w:type="dxa"/>
          </w:tcPr>
          <w:p w14:paraId="45935352"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A. Phenolphtalein</w:t>
            </w:r>
          </w:p>
        </w:tc>
        <w:tc>
          <w:tcPr>
            <w:tcW w:w="2664" w:type="dxa"/>
          </w:tcPr>
          <w:p w14:paraId="3FF03A25"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B. Dung dịch NaOH</w:t>
            </w:r>
          </w:p>
        </w:tc>
        <w:tc>
          <w:tcPr>
            <w:tcW w:w="2664" w:type="dxa"/>
          </w:tcPr>
          <w:p w14:paraId="7DF3709C"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C. Quỳ tím</w:t>
            </w:r>
          </w:p>
        </w:tc>
        <w:tc>
          <w:tcPr>
            <w:tcW w:w="2664" w:type="dxa"/>
          </w:tcPr>
          <w:p w14:paraId="7F340256"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D. Dung dịch BaCl</w:t>
            </w:r>
            <w:r w:rsidRPr="00D3208C">
              <w:rPr>
                <w:rFonts w:asciiTheme="majorHAnsi" w:hAnsiTheme="majorHAnsi" w:cstheme="majorHAnsi"/>
                <w:sz w:val="26"/>
                <w:szCs w:val="26"/>
                <w:vertAlign w:val="subscript"/>
              </w:rPr>
              <w:t>2</w:t>
            </w:r>
          </w:p>
        </w:tc>
      </w:tr>
    </w:tbl>
    <w:p w14:paraId="0BF1CDE9" w14:textId="77777777"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b/>
          <w:sz w:val="26"/>
          <w:szCs w:val="26"/>
        </w:rPr>
        <w:t>Câu 22:</w:t>
      </w:r>
      <w:r w:rsidRPr="00D3208C">
        <w:rPr>
          <w:rFonts w:asciiTheme="majorHAnsi" w:hAnsiTheme="majorHAnsi" w:cstheme="majorHAnsi"/>
          <w:sz w:val="26"/>
          <w:szCs w:val="26"/>
        </w:rPr>
        <w:t xml:space="preserve">   Chất nào sau đây không tác dụng với dung dịch HCl?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58"/>
        <w:gridCol w:w="2254"/>
        <w:gridCol w:w="2268"/>
        <w:gridCol w:w="2249"/>
      </w:tblGrid>
      <w:tr w:rsidR="00D3208C" w:rsidRPr="00D3208C" w14:paraId="0C04A7C3" w14:textId="77777777" w:rsidTr="00E26FAF">
        <w:tc>
          <w:tcPr>
            <w:tcW w:w="2664" w:type="dxa"/>
          </w:tcPr>
          <w:p w14:paraId="56751266"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A. Cu</w:t>
            </w:r>
          </w:p>
        </w:tc>
        <w:tc>
          <w:tcPr>
            <w:tcW w:w="2664" w:type="dxa"/>
          </w:tcPr>
          <w:p w14:paraId="644FBA14"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B. Zn</w:t>
            </w:r>
          </w:p>
        </w:tc>
        <w:tc>
          <w:tcPr>
            <w:tcW w:w="2664" w:type="dxa"/>
          </w:tcPr>
          <w:p w14:paraId="61A2881A"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C. Mg</w:t>
            </w:r>
          </w:p>
        </w:tc>
        <w:tc>
          <w:tcPr>
            <w:tcW w:w="2664" w:type="dxa"/>
          </w:tcPr>
          <w:p w14:paraId="334C2A6F"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D. Fe</w:t>
            </w:r>
          </w:p>
        </w:tc>
      </w:tr>
    </w:tbl>
    <w:p w14:paraId="29A4A99A" w14:textId="77777777" w:rsidR="00D3208C" w:rsidRPr="00D3208C" w:rsidRDefault="00D3208C" w:rsidP="00D3208C">
      <w:pPr>
        <w:spacing w:after="0" w:line="240" w:lineRule="auto"/>
        <w:jc w:val="both"/>
        <w:rPr>
          <w:rFonts w:asciiTheme="majorHAnsi" w:hAnsiTheme="majorHAnsi" w:cstheme="majorHAnsi"/>
          <w:sz w:val="26"/>
          <w:szCs w:val="26"/>
        </w:rPr>
      </w:pPr>
      <w:r w:rsidRPr="00D3208C">
        <w:rPr>
          <w:rFonts w:asciiTheme="majorHAnsi" w:hAnsiTheme="majorHAnsi" w:cstheme="majorHAnsi"/>
          <w:b/>
          <w:sz w:val="26"/>
          <w:szCs w:val="26"/>
        </w:rPr>
        <w:t>Câu 23:</w:t>
      </w:r>
      <w:r w:rsidRPr="00D3208C">
        <w:rPr>
          <w:rFonts w:asciiTheme="majorHAnsi" w:hAnsiTheme="majorHAnsi" w:cstheme="majorHAnsi"/>
          <w:sz w:val="26"/>
          <w:szCs w:val="26"/>
        </w:rPr>
        <w:t xml:space="preserve">  Chất có thể tác dụng với nước tạo thành dung dịch làm quỳ tím chuyển thành màu đỏ là:</w:t>
      </w:r>
    </w:p>
    <w:p w14:paraId="2D0B308B" w14:textId="77777777" w:rsidR="00D3208C" w:rsidRPr="00D3208C" w:rsidRDefault="00D3208C" w:rsidP="00D3208C">
      <w:pPr>
        <w:spacing w:after="0" w:line="240" w:lineRule="auto"/>
        <w:jc w:val="both"/>
        <w:rPr>
          <w:rFonts w:asciiTheme="majorHAnsi" w:hAnsiTheme="majorHAnsi" w:cstheme="majorHAnsi"/>
          <w:sz w:val="26"/>
          <w:szCs w:val="26"/>
        </w:rPr>
      </w:pPr>
      <w:r w:rsidRPr="00D3208C">
        <w:rPr>
          <w:rFonts w:asciiTheme="majorHAnsi" w:hAnsiTheme="majorHAnsi" w:cstheme="majorHAnsi"/>
          <w:b/>
          <w:sz w:val="26"/>
          <w:szCs w:val="26"/>
        </w:rPr>
        <w:t>A</w:t>
      </w:r>
      <w:r w:rsidRPr="00D3208C">
        <w:rPr>
          <w:rFonts w:asciiTheme="majorHAnsi" w:hAnsiTheme="majorHAnsi" w:cstheme="majorHAnsi"/>
          <w:sz w:val="26"/>
          <w:szCs w:val="26"/>
        </w:rPr>
        <w:t>. Na</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O, SO</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 SiO</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b/>
          <w:sz w:val="26"/>
          <w:szCs w:val="26"/>
        </w:rPr>
        <w:t>B</w:t>
      </w:r>
      <w:r w:rsidRPr="00D3208C">
        <w:rPr>
          <w:rFonts w:asciiTheme="majorHAnsi" w:hAnsiTheme="majorHAnsi" w:cstheme="majorHAnsi"/>
          <w:sz w:val="26"/>
          <w:szCs w:val="26"/>
        </w:rPr>
        <w:t>. P</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O</w:t>
      </w:r>
      <w:r w:rsidRPr="00D3208C">
        <w:rPr>
          <w:rFonts w:asciiTheme="majorHAnsi" w:hAnsiTheme="majorHAnsi" w:cstheme="majorHAnsi"/>
          <w:sz w:val="26"/>
          <w:szCs w:val="26"/>
          <w:vertAlign w:val="subscript"/>
        </w:rPr>
        <w:t>5</w:t>
      </w:r>
      <w:r w:rsidRPr="00D3208C">
        <w:rPr>
          <w:rFonts w:asciiTheme="majorHAnsi" w:hAnsiTheme="majorHAnsi" w:cstheme="majorHAnsi"/>
          <w:sz w:val="26"/>
          <w:szCs w:val="26"/>
        </w:rPr>
        <w:t>, SO</w:t>
      </w:r>
      <w:r w:rsidRPr="00D3208C">
        <w:rPr>
          <w:rFonts w:asciiTheme="majorHAnsi" w:hAnsiTheme="majorHAnsi" w:cstheme="majorHAnsi"/>
          <w:sz w:val="26"/>
          <w:szCs w:val="26"/>
          <w:vertAlign w:val="subscript"/>
        </w:rPr>
        <w:t>3</w:t>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b/>
          <w:sz w:val="26"/>
          <w:szCs w:val="26"/>
        </w:rPr>
        <w:t>C.</w:t>
      </w:r>
      <w:r w:rsidRPr="00D3208C">
        <w:rPr>
          <w:rFonts w:asciiTheme="majorHAnsi" w:hAnsiTheme="majorHAnsi" w:cstheme="majorHAnsi"/>
          <w:sz w:val="26"/>
          <w:szCs w:val="26"/>
        </w:rPr>
        <w:t xml:space="preserve"> Na</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O, CO</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b/>
          <w:sz w:val="26"/>
          <w:szCs w:val="26"/>
        </w:rPr>
        <w:t>D</w:t>
      </w:r>
      <w:r w:rsidRPr="00D3208C">
        <w:rPr>
          <w:rFonts w:asciiTheme="majorHAnsi" w:hAnsiTheme="majorHAnsi" w:cstheme="majorHAnsi"/>
          <w:sz w:val="26"/>
          <w:szCs w:val="26"/>
        </w:rPr>
        <w:t>. K, K</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O</w:t>
      </w:r>
    </w:p>
    <w:p w14:paraId="215215CC" w14:textId="77777777" w:rsidR="00D3208C" w:rsidRPr="00D3208C" w:rsidRDefault="00D3208C" w:rsidP="00D3208C">
      <w:pPr>
        <w:spacing w:after="0" w:line="240" w:lineRule="auto"/>
        <w:jc w:val="both"/>
        <w:rPr>
          <w:rFonts w:asciiTheme="majorHAnsi" w:hAnsiTheme="majorHAnsi" w:cstheme="majorHAnsi"/>
          <w:sz w:val="26"/>
          <w:szCs w:val="26"/>
        </w:rPr>
      </w:pPr>
      <w:r w:rsidRPr="00D3208C">
        <w:rPr>
          <w:rFonts w:asciiTheme="majorHAnsi" w:hAnsiTheme="majorHAnsi" w:cstheme="majorHAnsi"/>
          <w:b/>
          <w:sz w:val="26"/>
          <w:szCs w:val="26"/>
        </w:rPr>
        <w:t>Câu 24:</w:t>
      </w:r>
      <w:r w:rsidRPr="00D3208C">
        <w:rPr>
          <w:rFonts w:asciiTheme="majorHAnsi" w:hAnsiTheme="majorHAnsi" w:cstheme="majorHAnsi"/>
          <w:sz w:val="26"/>
          <w:szCs w:val="26"/>
        </w:rPr>
        <w:t xml:space="preserve">   Dãy gồm các chất đều phản ứng với axit sunfuric loãng là: </w:t>
      </w:r>
    </w:p>
    <w:p w14:paraId="651AE9A8" w14:textId="48DDD651" w:rsidR="00D3208C" w:rsidRPr="00D3208C" w:rsidRDefault="00D3208C" w:rsidP="00D3208C">
      <w:pPr>
        <w:spacing w:after="0" w:line="240" w:lineRule="auto"/>
        <w:jc w:val="both"/>
        <w:rPr>
          <w:rFonts w:asciiTheme="majorHAnsi" w:hAnsiTheme="majorHAnsi" w:cstheme="majorHAnsi"/>
          <w:sz w:val="26"/>
          <w:szCs w:val="26"/>
        </w:rPr>
      </w:pPr>
      <w:r w:rsidRPr="00D3208C">
        <w:rPr>
          <w:rFonts w:asciiTheme="majorHAnsi" w:hAnsiTheme="majorHAnsi" w:cstheme="majorHAnsi"/>
          <w:b/>
          <w:sz w:val="26"/>
          <w:szCs w:val="26"/>
        </w:rPr>
        <w:t>A.</w:t>
      </w:r>
      <w:r w:rsidRPr="00D3208C">
        <w:rPr>
          <w:rFonts w:asciiTheme="majorHAnsi" w:hAnsiTheme="majorHAnsi" w:cstheme="majorHAnsi"/>
          <w:sz w:val="26"/>
          <w:szCs w:val="26"/>
        </w:rPr>
        <w:t xml:space="preserve"> NaOH, Cu, CuO</w:t>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b/>
          <w:sz w:val="26"/>
          <w:szCs w:val="26"/>
        </w:rPr>
        <w:t>B</w:t>
      </w:r>
      <w:r w:rsidRPr="00D3208C">
        <w:rPr>
          <w:rFonts w:asciiTheme="majorHAnsi" w:hAnsiTheme="majorHAnsi" w:cstheme="majorHAnsi"/>
          <w:sz w:val="26"/>
          <w:szCs w:val="26"/>
        </w:rPr>
        <w:t>. Cu(OH)</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 SO</w:t>
      </w:r>
      <w:r w:rsidRPr="00D3208C">
        <w:rPr>
          <w:rFonts w:asciiTheme="majorHAnsi" w:hAnsiTheme="majorHAnsi" w:cstheme="majorHAnsi"/>
          <w:sz w:val="26"/>
          <w:szCs w:val="26"/>
          <w:vertAlign w:val="subscript"/>
        </w:rPr>
        <w:t>3</w:t>
      </w:r>
      <w:r w:rsidRPr="00D3208C">
        <w:rPr>
          <w:rFonts w:asciiTheme="majorHAnsi" w:hAnsiTheme="majorHAnsi" w:cstheme="majorHAnsi"/>
          <w:sz w:val="26"/>
          <w:szCs w:val="26"/>
        </w:rPr>
        <w:t>, Fe</w:t>
      </w:r>
      <w:r w:rsidRPr="00D3208C">
        <w:rPr>
          <w:rFonts w:asciiTheme="majorHAnsi" w:hAnsiTheme="majorHAnsi" w:cstheme="majorHAnsi"/>
          <w:sz w:val="26"/>
          <w:szCs w:val="26"/>
        </w:rPr>
        <w:tab/>
      </w:r>
      <w:r w:rsidRPr="00D3208C">
        <w:rPr>
          <w:rFonts w:asciiTheme="majorHAnsi" w:hAnsiTheme="majorHAnsi" w:cstheme="majorHAnsi"/>
          <w:b/>
          <w:sz w:val="26"/>
          <w:szCs w:val="26"/>
        </w:rPr>
        <w:t>C</w:t>
      </w:r>
      <w:r w:rsidRPr="00D3208C">
        <w:rPr>
          <w:rFonts w:asciiTheme="majorHAnsi" w:hAnsiTheme="majorHAnsi" w:cstheme="majorHAnsi"/>
          <w:sz w:val="26"/>
          <w:szCs w:val="26"/>
        </w:rPr>
        <w:t>. Al, Na</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SO</w:t>
      </w:r>
      <w:r w:rsidRPr="00D3208C">
        <w:rPr>
          <w:rFonts w:asciiTheme="majorHAnsi" w:hAnsiTheme="majorHAnsi" w:cstheme="majorHAnsi"/>
          <w:sz w:val="26"/>
          <w:szCs w:val="26"/>
          <w:vertAlign w:val="subscript"/>
        </w:rPr>
        <w:t>3</w:t>
      </w:r>
      <w:r w:rsidRPr="00D3208C">
        <w:rPr>
          <w:rFonts w:asciiTheme="majorHAnsi" w:hAnsiTheme="majorHAnsi" w:cstheme="majorHAnsi"/>
          <w:sz w:val="26"/>
          <w:szCs w:val="26"/>
        </w:rPr>
        <w:tab/>
      </w:r>
      <w:r w:rsidRPr="00D3208C">
        <w:rPr>
          <w:rFonts w:asciiTheme="majorHAnsi" w:hAnsiTheme="majorHAnsi" w:cstheme="majorHAnsi"/>
          <w:b/>
          <w:sz w:val="26"/>
          <w:szCs w:val="26"/>
        </w:rPr>
        <w:t>D</w:t>
      </w:r>
      <w:r w:rsidRPr="00D3208C">
        <w:rPr>
          <w:rFonts w:asciiTheme="majorHAnsi" w:hAnsiTheme="majorHAnsi" w:cstheme="majorHAnsi"/>
          <w:sz w:val="26"/>
          <w:szCs w:val="26"/>
        </w:rPr>
        <w:t>.NO, CaO</w:t>
      </w:r>
    </w:p>
    <w:p w14:paraId="5482B4DC" w14:textId="77777777" w:rsidR="00D3208C" w:rsidRPr="00D3208C" w:rsidRDefault="00D3208C" w:rsidP="00D3208C">
      <w:pPr>
        <w:spacing w:after="0" w:line="240" w:lineRule="auto"/>
        <w:jc w:val="both"/>
        <w:rPr>
          <w:rFonts w:asciiTheme="majorHAnsi" w:hAnsiTheme="majorHAnsi" w:cstheme="majorHAnsi"/>
          <w:sz w:val="26"/>
          <w:szCs w:val="26"/>
        </w:rPr>
      </w:pPr>
      <w:r w:rsidRPr="00D3208C">
        <w:rPr>
          <w:rFonts w:asciiTheme="majorHAnsi" w:hAnsiTheme="majorHAnsi" w:cstheme="majorHAnsi"/>
          <w:b/>
          <w:sz w:val="26"/>
          <w:szCs w:val="26"/>
        </w:rPr>
        <w:t>Câu 25:</w:t>
      </w:r>
      <w:r w:rsidRPr="00D3208C">
        <w:rPr>
          <w:rFonts w:asciiTheme="majorHAnsi" w:hAnsiTheme="majorHAnsi" w:cstheme="majorHAnsi"/>
          <w:sz w:val="26"/>
          <w:szCs w:val="26"/>
        </w:rPr>
        <w:t xml:space="preserve">   Cho bột Đồng qua dung dịch axit sunfuric đặc, đun nóng. Chất khí sinh ra là:</w:t>
      </w:r>
    </w:p>
    <w:p w14:paraId="35614C2A" w14:textId="0173B905" w:rsidR="00D3208C" w:rsidRPr="00D3208C" w:rsidRDefault="00D3208C" w:rsidP="00D3208C">
      <w:pPr>
        <w:spacing w:after="0" w:line="240" w:lineRule="auto"/>
        <w:jc w:val="both"/>
        <w:rPr>
          <w:rFonts w:asciiTheme="majorHAnsi" w:hAnsiTheme="majorHAnsi" w:cstheme="majorHAnsi"/>
          <w:sz w:val="26"/>
          <w:szCs w:val="26"/>
        </w:rPr>
      </w:pPr>
      <w:r w:rsidRPr="00D3208C">
        <w:rPr>
          <w:rFonts w:asciiTheme="majorHAnsi" w:hAnsiTheme="majorHAnsi" w:cstheme="majorHAnsi"/>
          <w:b/>
          <w:sz w:val="26"/>
          <w:szCs w:val="26"/>
        </w:rPr>
        <w:t>A</w:t>
      </w:r>
      <w:r w:rsidRPr="00D3208C">
        <w:rPr>
          <w:rFonts w:asciiTheme="majorHAnsi" w:hAnsiTheme="majorHAnsi" w:cstheme="majorHAnsi"/>
          <w:sz w:val="26"/>
          <w:szCs w:val="26"/>
        </w:rPr>
        <w:t>. H</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b/>
          <w:sz w:val="26"/>
          <w:szCs w:val="26"/>
        </w:rPr>
        <w:t>B</w:t>
      </w:r>
      <w:r w:rsidRPr="00D3208C">
        <w:rPr>
          <w:rFonts w:asciiTheme="majorHAnsi" w:hAnsiTheme="majorHAnsi" w:cstheme="majorHAnsi"/>
          <w:sz w:val="26"/>
          <w:szCs w:val="26"/>
        </w:rPr>
        <w:t>. SO</w:t>
      </w:r>
      <w:r w:rsidRPr="00D3208C">
        <w:rPr>
          <w:rFonts w:asciiTheme="majorHAnsi" w:hAnsiTheme="majorHAnsi" w:cstheme="majorHAnsi"/>
          <w:sz w:val="26"/>
          <w:szCs w:val="26"/>
          <w:vertAlign w:val="subscript"/>
        </w:rPr>
        <w:t>3</w:t>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b/>
          <w:sz w:val="26"/>
          <w:szCs w:val="26"/>
        </w:rPr>
        <w:t>C</w:t>
      </w:r>
      <w:r w:rsidRPr="00D3208C">
        <w:rPr>
          <w:rFonts w:asciiTheme="majorHAnsi" w:hAnsiTheme="majorHAnsi" w:cstheme="majorHAnsi"/>
          <w:sz w:val="26"/>
          <w:szCs w:val="26"/>
        </w:rPr>
        <w:t>. SO</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b/>
          <w:sz w:val="26"/>
          <w:szCs w:val="26"/>
        </w:rPr>
        <w:t>D</w:t>
      </w:r>
      <w:r w:rsidRPr="00D3208C">
        <w:rPr>
          <w:rFonts w:asciiTheme="majorHAnsi" w:hAnsiTheme="majorHAnsi" w:cstheme="majorHAnsi"/>
          <w:sz w:val="26"/>
          <w:szCs w:val="26"/>
        </w:rPr>
        <w:t>.CO</w:t>
      </w:r>
      <w:r w:rsidRPr="00D3208C">
        <w:rPr>
          <w:rFonts w:asciiTheme="majorHAnsi" w:hAnsiTheme="majorHAnsi" w:cstheme="majorHAnsi"/>
          <w:sz w:val="26"/>
          <w:szCs w:val="26"/>
          <w:vertAlign w:val="subscript"/>
        </w:rPr>
        <w:t>2</w:t>
      </w:r>
    </w:p>
    <w:p w14:paraId="70B3C4D7" w14:textId="77777777" w:rsidR="00D3208C" w:rsidRPr="00D3208C" w:rsidRDefault="00D3208C" w:rsidP="00D3208C">
      <w:pPr>
        <w:spacing w:after="0" w:line="240" w:lineRule="auto"/>
        <w:jc w:val="both"/>
        <w:rPr>
          <w:rFonts w:asciiTheme="majorHAnsi" w:hAnsiTheme="majorHAnsi" w:cstheme="majorHAnsi"/>
          <w:sz w:val="26"/>
          <w:szCs w:val="26"/>
        </w:rPr>
      </w:pPr>
      <w:r w:rsidRPr="00D3208C">
        <w:rPr>
          <w:rFonts w:asciiTheme="majorHAnsi" w:hAnsiTheme="majorHAnsi" w:cstheme="majorHAnsi"/>
          <w:b/>
          <w:sz w:val="26"/>
          <w:szCs w:val="26"/>
        </w:rPr>
        <w:t>Câu 26:</w:t>
      </w:r>
      <w:r w:rsidRPr="00D3208C">
        <w:rPr>
          <w:rFonts w:asciiTheme="majorHAnsi" w:hAnsiTheme="majorHAnsi" w:cstheme="majorHAnsi"/>
          <w:sz w:val="26"/>
          <w:szCs w:val="26"/>
        </w:rPr>
        <w:t xml:space="preserve">  Có thể pha loãng axit H</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SO</w:t>
      </w:r>
      <w:r w:rsidRPr="00D3208C">
        <w:rPr>
          <w:rFonts w:asciiTheme="majorHAnsi" w:hAnsiTheme="majorHAnsi" w:cstheme="majorHAnsi"/>
          <w:sz w:val="26"/>
          <w:szCs w:val="26"/>
          <w:vertAlign w:val="subscript"/>
        </w:rPr>
        <w:t>4</w:t>
      </w:r>
      <w:r w:rsidRPr="00D3208C">
        <w:rPr>
          <w:rFonts w:asciiTheme="majorHAnsi" w:hAnsiTheme="majorHAnsi" w:cstheme="majorHAnsi"/>
          <w:sz w:val="26"/>
          <w:szCs w:val="26"/>
        </w:rPr>
        <w:t xml:space="preserve"> bằng cách:</w:t>
      </w:r>
    </w:p>
    <w:p w14:paraId="3B93674A" w14:textId="77777777" w:rsidR="00D3208C" w:rsidRPr="00D3208C" w:rsidRDefault="00D3208C" w:rsidP="00D3208C">
      <w:pPr>
        <w:spacing w:after="0" w:line="240" w:lineRule="auto"/>
        <w:jc w:val="both"/>
        <w:rPr>
          <w:rFonts w:asciiTheme="majorHAnsi" w:hAnsiTheme="majorHAnsi" w:cstheme="majorHAnsi"/>
          <w:sz w:val="26"/>
          <w:szCs w:val="26"/>
        </w:rPr>
      </w:pPr>
      <w:r w:rsidRPr="00D3208C">
        <w:rPr>
          <w:rFonts w:asciiTheme="majorHAnsi" w:hAnsiTheme="majorHAnsi" w:cstheme="majorHAnsi"/>
          <w:b/>
          <w:sz w:val="26"/>
          <w:szCs w:val="26"/>
        </w:rPr>
        <w:t>A</w:t>
      </w:r>
      <w:r w:rsidRPr="00D3208C">
        <w:rPr>
          <w:rFonts w:asciiTheme="majorHAnsi" w:hAnsiTheme="majorHAnsi" w:cstheme="majorHAnsi"/>
          <w:sz w:val="26"/>
          <w:szCs w:val="26"/>
        </w:rPr>
        <w:t>. Cho từ từ axit vào nước</w:t>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b/>
          <w:sz w:val="26"/>
          <w:szCs w:val="26"/>
        </w:rPr>
        <w:t>B</w:t>
      </w:r>
      <w:r w:rsidRPr="00D3208C">
        <w:rPr>
          <w:rFonts w:asciiTheme="majorHAnsi" w:hAnsiTheme="majorHAnsi" w:cstheme="majorHAnsi"/>
          <w:sz w:val="26"/>
          <w:szCs w:val="26"/>
        </w:rPr>
        <w:t>. Cho từ từ nước vào axit</w:t>
      </w:r>
      <w:r w:rsidRPr="00D3208C">
        <w:rPr>
          <w:rFonts w:asciiTheme="majorHAnsi" w:hAnsiTheme="majorHAnsi" w:cstheme="majorHAnsi"/>
          <w:sz w:val="26"/>
          <w:szCs w:val="26"/>
        </w:rPr>
        <w:tab/>
      </w:r>
    </w:p>
    <w:p w14:paraId="20EE4D0A" w14:textId="77777777" w:rsidR="00D3208C" w:rsidRPr="00D3208C" w:rsidRDefault="00D3208C" w:rsidP="00D3208C">
      <w:pPr>
        <w:spacing w:after="0" w:line="240" w:lineRule="auto"/>
        <w:jc w:val="both"/>
        <w:rPr>
          <w:rFonts w:asciiTheme="majorHAnsi" w:hAnsiTheme="majorHAnsi" w:cstheme="majorHAnsi"/>
          <w:sz w:val="26"/>
          <w:szCs w:val="26"/>
        </w:rPr>
      </w:pPr>
      <w:r w:rsidRPr="00D3208C">
        <w:rPr>
          <w:rFonts w:asciiTheme="majorHAnsi" w:hAnsiTheme="majorHAnsi" w:cstheme="majorHAnsi"/>
          <w:b/>
          <w:sz w:val="26"/>
          <w:szCs w:val="26"/>
        </w:rPr>
        <w:t>C</w:t>
      </w:r>
      <w:r w:rsidRPr="00D3208C">
        <w:rPr>
          <w:rFonts w:asciiTheme="majorHAnsi" w:hAnsiTheme="majorHAnsi" w:cstheme="majorHAnsi"/>
          <w:sz w:val="26"/>
          <w:szCs w:val="26"/>
        </w:rPr>
        <w:t>. A và B đều đúng</w:t>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b/>
          <w:sz w:val="26"/>
          <w:szCs w:val="26"/>
        </w:rPr>
        <w:t>D</w:t>
      </w:r>
      <w:r w:rsidRPr="00D3208C">
        <w:rPr>
          <w:rFonts w:asciiTheme="majorHAnsi" w:hAnsiTheme="majorHAnsi" w:cstheme="majorHAnsi"/>
          <w:sz w:val="26"/>
          <w:szCs w:val="26"/>
        </w:rPr>
        <w:t>. Cho axit và nước vào cùng một lúc</w:t>
      </w:r>
    </w:p>
    <w:p w14:paraId="710E3339" w14:textId="77777777" w:rsidR="00D3208C" w:rsidRPr="00D3208C" w:rsidRDefault="00D3208C" w:rsidP="00D3208C">
      <w:pPr>
        <w:spacing w:after="0" w:line="240" w:lineRule="auto"/>
        <w:jc w:val="both"/>
        <w:rPr>
          <w:rFonts w:asciiTheme="majorHAnsi" w:hAnsiTheme="majorHAnsi" w:cstheme="majorHAnsi"/>
          <w:i/>
          <w:sz w:val="26"/>
          <w:szCs w:val="26"/>
        </w:rPr>
      </w:pPr>
      <w:r w:rsidRPr="00D3208C">
        <w:rPr>
          <w:rFonts w:asciiTheme="majorHAnsi" w:hAnsiTheme="majorHAnsi" w:cstheme="majorHAnsi"/>
          <w:b/>
          <w:sz w:val="26"/>
          <w:szCs w:val="26"/>
        </w:rPr>
        <w:t>Câu 27:</w:t>
      </w:r>
      <w:r w:rsidRPr="00D3208C">
        <w:rPr>
          <w:rFonts w:asciiTheme="majorHAnsi" w:hAnsiTheme="majorHAnsi" w:cstheme="majorHAnsi"/>
          <w:sz w:val="26"/>
          <w:szCs w:val="26"/>
        </w:rPr>
        <w:t xml:space="preserve">  Dãy các chất đều là oxit axit là:</w:t>
      </w:r>
    </w:p>
    <w:p w14:paraId="48D0138F" w14:textId="77777777" w:rsidR="00D3208C" w:rsidRPr="00D3208C" w:rsidRDefault="00D3208C" w:rsidP="00D3208C">
      <w:pPr>
        <w:spacing w:after="0" w:line="240" w:lineRule="auto"/>
        <w:jc w:val="both"/>
        <w:rPr>
          <w:rFonts w:asciiTheme="majorHAnsi" w:hAnsiTheme="majorHAnsi" w:cstheme="majorHAnsi"/>
          <w:sz w:val="26"/>
          <w:szCs w:val="26"/>
        </w:rPr>
      </w:pPr>
      <w:r w:rsidRPr="00D3208C">
        <w:rPr>
          <w:rFonts w:asciiTheme="majorHAnsi" w:hAnsiTheme="majorHAnsi" w:cstheme="majorHAnsi"/>
          <w:b/>
          <w:sz w:val="26"/>
          <w:szCs w:val="26"/>
        </w:rPr>
        <w:t>A</w:t>
      </w:r>
      <w:r w:rsidRPr="00D3208C">
        <w:rPr>
          <w:rFonts w:asciiTheme="majorHAnsi" w:hAnsiTheme="majorHAnsi" w:cstheme="majorHAnsi"/>
          <w:sz w:val="26"/>
          <w:szCs w:val="26"/>
        </w:rPr>
        <w:t>. NO, SO</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b/>
          <w:sz w:val="26"/>
          <w:szCs w:val="26"/>
        </w:rPr>
        <w:t>B</w:t>
      </w:r>
      <w:r w:rsidRPr="00D3208C">
        <w:rPr>
          <w:rFonts w:asciiTheme="majorHAnsi" w:hAnsiTheme="majorHAnsi" w:cstheme="majorHAnsi"/>
          <w:sz w:val="26"/>
          <w:szCs w:val="26"/>
        </w:rPr>
        <w:t>. Mn</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O</w:t>
      </w:r>
      <w:r w:rsidRPr="00D3208C">
        <w:rPr>
          <w:rFonts w:asciiTheme="majorHAnsi" w:hAnsiTheme="majorHAnsi" w:cstheme="majorHAnsi"/>
          <w:sz w:val="26"/>
          <w:szCs w:val="26"/>
          <w:vertAlign w:val="subscript"/>
        </w:rPr>
        <w:t>7</w:t>
      </w:r>
      <w:r w:rsidRPr="00D3208C">
        <w:rPr>
          <w:rFonts w:asciiTheme="majorHAnsi" w:hAnsiTheme="majorHAnsi" w:cstheme="majorHAnsi"/>
          <w:sz w:val="26"/>
          <w:szCs w:val="26"/>
        </w:rPr>
        <w:t>, P</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O</w:t>
      </w:r>
      <w:r w:rsidRPr="00D3208C">
        <w:rPr>
          <w:rFonts w:asciiTheme="majorHAnsi" w:hAnsiTheme="majorHAnsi" w:cstheme="majorHAnsi"/>
          <w:sz w:val="26"/>
          <w:szCs w:val="26"/>
          <w:vertAlign w:val="subscript"/>
        </w:rPr>
        <w:t>5</w:t>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b/>
          <w:sz w:val="26"/>
          <w:szCs w:val="26"/>
        </w:rPr>
        <w:t>C</w:t>
      </w:r>
      <w:r w:rsidRPr="00D3208C">
        <w:rPr>
          <w:rFonts w:asciiTheme="majorHAnsi" w:hAnsiTheme="majorHAnsi" w:cstheme="majorHAnsi"/>
          <w:sz w:val="26"/>
          <w:szCs w:val="26"/>
        </w:rPr>
        <w:t>. ZnO, CaO</w:t>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b/>
          <w:sz w:val="26"/>
          <w:szCs w:val="26"/>
        </w:rPr>
        <w:t>D</w:t>
      </w:r>
      <w:r w:rsidRPr="00D3208C">
        <w:rPr>
          <w:rFonts w:asciiTheme="majorHAnsi" w:hAnsiTheme="majorHAnsi" w:cstheme="majorHAnsi"/>
          <w:sz w:val="26"/>
          <w:szCs w:val="26"/>
        </w:rPr>
        <w:t>.N</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O</w:t>
      </w:r>
      <w:r w:rsidRPr="00D3208C">
        <w:rPr>
          <w:rFonts w:asciiTheme="majorHAnsi" w:hAnsiTheme="majorHAnsi" w:cstheme="majorHAnsi"/>
          <w:sz w:val="26"/>
          <w:szCs w:val="26"/>
          <w:vertAlign w:val="subscript"/>
        </w:rPr>
        <w:t>5</w:t>
      </w:r>
      <w:r w:rsidRPr="00D3208C">
        <w:rPr>
          <w:rFonts w:asciiTheme="majorHAnsi" w:hAnsiTheme="majorHAnsi" w:cstheme="majorHAnsi"/>
          <w:sz w:val="26"/>
          <w:szCs w:val="26"/>
        </w:rPr>
        <w:t xml:space="preserve">, CO </w:t>
      </w:r>
    </w:p>
    <w:p w14:paraId="718B268B" w14:textId="77777777" w:rsidR="00D3208C" w:rsidRPr="00D3208C" w:rsidRDefault="00D3208C" w:rsidP="00D3208C">
      <w:pPr>
        <w:spacing w:after="0" w:line="240" w:lineRule="auto"/>
        <w:jc w:val="both"/>
        <w:rPr>
          <w:rFonts w:asciiTheme="majorHAnsi" w:hAnsiTheme="majorHAnsi" w:cstheme="majorHAnsi"/>
          <w:sz w:val="26"/>
          <w:szCs w:val="26"/>
        </w:rPr>
      </w:pPr>
      <w:r w:rsidRPr="00D3208C">
        <w:rPr>
          <w:rFonts w:asciiTheme="majorHAnsi" w:hAnsiTheme="majorHAnsi" w:cstheme="majorHAnsi"/>
          <w:b/>
          <w:sz w:val="26"/>
          <w:szCs w:val="26"/>
        </w:rPr>
        <w:t>Câu 28:</w:t>
      </w:r>
      <w:r w:rsidRPr="00D3208C">
        <w:rPr>
          <w:rFonts w:asciiTheme="majorHAnsi" w:hAnsiTheme="majorHAnsi" w:cstheme="majorHAnsi"/>
          <w:sz w:val="26"/>
          <w:szCs w:val="26"/>
        </w:rPr>
        <w:t xml:space="preserve">  Cần điều chế một lượng muối đồng sunfat. Phương pháp nào sau đây tiết kiệm được axit sunfuric</w:t>
      </w:r>
    </w:p>
    <w:p w14:paraId="02529B49" w14:textId="77777777" w:rsidR="00D3208C" w:rsidRPr="00D3208C" w:rsidRDefault="00D3208C" w:rsidP="00D3208C">
      <w:pPr>
        <w:spacing w:after="0" w:line="240" w:lineRule="auto"/>
        <w:jc w:val="both"/>
        <w:rPr>
          <w:rFonts w:asciiTheme="majorHAnsi" w:hAnsiTheme="majorHAnsi" w:cstheme="majorHAnsi"/>
          <w:sz w:val="26"/>
          <w:szCs w:val="26"/>
        </w:rPr>
      </w:pPr>
      <w:r w:rsidRPr="00D3208C">
        <w:rPr>
          <w:rFonts w:asciiTheme="majorHAnsi" w:hAnsiTheme="majorHAnsi" w:cstheme="majorHAnsi"/>
          <w:b/>
          <w:sz w:val="26"/>
          <w:szCs w:val="26"/>
        </w:rPr>
        <w:t>A</w:t>
      </w:r>
      <w:r w:rsidRPr="00D3208C">
        <w:rPr>
          <w:rFonts w:asciiTheme="majorHAnsi" w:hAnsiTheme="majorHAnsi" w:cstheme="majorHAnsi"/>
          <w:sz w:val="26"/>
          <w:szCs w:val="26"/>
        </w:rPr>
        <w:t>. H</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SO</w:t>
      </w:r>
      <w:r w:rsidRPr="00D3208C">
        <w:rPr>
          <w:rFonts w:asciiTheme="majorHAnsi" w:hAnsiTheme="majorHAnsi" w:cstheme="majorHAnsi"/>
          <w:sz w:val="26"/>
          <w:szCs w:val="26"/>
          <w:vertAlign w:val="subscript"/>
        </w:rPr>
        <w:t>4</w:t>
      </w:r>
      <w:r w:rsidRPr="00D3208C">
        <w:rPr>
          <w:rFonts w:asciiTheme="majorHAnsi" w:hAnsiTheme="majorHAnsi" w:cstheme="majorHAnsi"/>
          <w:sz w:val="26"/>
          <w:szCs w:val="26"/>
        </w:rPr>
        <w:t xml:space="preserve"> tác dụng với CuO</w:t>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sz w:val="26"/>
          <w:szCs w:val="26"/>
        </w:rPr>
        <w:tab/>
        <w:t xml:space="preserve">          </w:t>
      </w:r>
      <w:r w:rsidRPr="00D3208C">
        <w:rPr>
          <w:rFonts w:asciiTheme="majorHAnsi" w:hAnsiTheme="majorHAnsi" w:cstheme="majorHAnsi"/>
          <w:b/>
          <w:sz w:val="26"/>
          <w:szCs w:val="26"/>
        </w:rPr>
        <w:t>B</w:t>
      </w:r>
      <w:r w:rsidRPr="00D3208C">
        <w:rPr>
          <w:rFonts w:asciiTheme="majorHAnsi" w:hAnsiTheme="majorHAnsi" w:cstheme="majorHAnsi"/>
          <w:sz w:val="26"/>
          <w:szCs w:val="26"/>
        </w:rPr>
        <w:t>. H</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SO</w:t>
      </w:r>
      <w:r w:rsidRPr="00D3208C">
        <w:rPr>
          <w:rFonts w:asciiTheme="majorHAnsi" w:hAnsiTheme="majorHAnsi" w:cstheme="majorHAnsi"/>
          <w:sz w:val="26"/>
          <w:szCs w:val="26"/>
          <w:vertAlign w:val="subscript"/>
        </w:rPr>
        <w:t>4</w:t>
      </w:r>
      <w:r w:rsidRPr="00D3208C">
        <w:rPr>
          <w:rFonts w:asciiTheme="majorHAnsi" w:hAnsiTheme="majorHAnsi" w:cstheme="majorHAnsi"/>
          <w:sz w:val="26"/>
          <w:szCs w:val="26"/>
        </w:rPr>
        <w:t xml:space="preserve"> đặc tác dụng với Cu</w:t>
      </w:r>
    </w:p>
    <w:p w14:paraId="361BEB81" w14:textId="77777777" w:rsidR="00D3208C" w:rsidRPr="00D3208C" w:rsidRDefault="00D3208C" w:rsidP="00D3208C">
      <w:pPr>
        <w:spacing w:after="0" w:line="240" w:lineRule="auto"/>
        <w:jc w:val="both"/>
        <w:rPr>
          <w:rFonts w:asciiTheme="majorHAnsi" w:hAnsiTheme="majorHAnsi" w:cstheme="majorHAnsi"/>
          <w:sz w:val="26"/>
          <w:szCs w:val="26"/>
        </w:rPr>
      </w:pPr>
      <w:r w:rsidRPr="00D3208C">
        <w:rPr>
          <w:rFonts w:asciiTheme="majorHAnsi" w:hAnsiTheme="majorHAnsi" w:cstheme="majorHAnsi"/>
          <w:b/>
          <w:sz w:val="26"/>
          <w:szCs w:val="26"/>
        </w:rPr>
        <w:t>C</w:t>
      </w:r>
      <w:r w:rsidRPr="00D3208C">
        <w:rPr>
          <w:rFonts w:asciiTheme="majorHAnsi" w:hAnsiTheme="majorHAnsi" w:cstheme="majorHAnsi"/>
          <w:sz w:val="26"/>
          <w:szCs w:val="26"/>
        </w:rPr>
        <w:t>. Cu tác dụng với H</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SO</w:t>
      </w:r>
      <w:r w:rsidRPr="00D3208C">
        <w:rPr>
          <w:rFonts w:asciiTheme="majorHAnsi" w:hAnsiTheme="majorHAnsi" w:cstheme="majorHAnsi"/>
          <w:sz w:val="26"/>
          <w:szCs w:val="26"/>
          <w:vertAlign w:val="subscript"/>
        </w:rPr>
        <w:t>4</w:t>
      </w:r>
      <w:r w:rsidRPr="00D3208C">
        <w:rPr>
          <w:rFonts w:asciiTheme="majorHAnsi" w:hAnsiTheme="majorHAnsi" w:cstheme="majorHAnsi"/>
          <w:sz w:val="26"/>
          <w:szCs w:val="26"/>
        </w:rPr>
        <w:t xml:space="preserve"> loãng</w:t>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b/>
          <w:sz w:val="26"/>
          <w:szCs w:val="26"/>
        </w:rPr>
        <w:t>D</w:t>
      </w:r>
      <w:r w:rsidRPr="00D3208C">
        <w:rPr>
          <w:rFonts w:asciiTheme="majorHAnsi" w:hAnsiTheme="majorHAnsi" w:cstheme="majorHAnsi"/>
          <w:sz w:val="26"/>
          <w:szCs w:val="26"/>
        </w:rPr>
        <w:t>. Cả B và C đều đúng</w:t>
      </w:r>
    </w:p>
    <w:p w14:paraId="68267F3E" w14:textId="77777777"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b/>
          <w:sz w:val="26"/>
          <w:szCs w:val="26"/>
        </w:rPr>
        <w:t>Câu 29:</w:t>
      </w:r>
      <w:r w:rsidRPr="00D3208C">
        <w:rPr>
          <w:rFonts w:asciiTheme="majorHAnsi" w:hAnsiTheme="majorHAnsi" w:cstheme="majorHAnsi"/>
          <w:sz w:val="26"/>
          <w:szCs w:val="26"/>
        </w:rPr>
        <w:t xml:space="preserve">  Dãy gồm các chất đều là oxit axit</w:t>
      </w:r>
    </w:p>
    <w:p w14:paraId="0A6F608D" w14:textId="3BB020E4" w:rsidR="00D3208C" w:rsidRDefault="00D3208C" w:rsidP="00D3208C">
      <w:pPr>
        <w:spacing w:after="0" w:line="240" w:lineRule="auto"/>
        <w:rPr>
          <w:rFonts w:asciiTheme="majorHAnsi" w:hAnsiTheme="majorHAnsi" w:cstheme="majorHAnsi"/>
          <w:b/>
          <w:sz w:val="26"/>
          <w:szCs w:val="26"/>
        </w:rPr>
      </w:pPr>
      <w:r w:rsidRPr="00D3208C">
        <w:rPr>
          <w:rFonts w:asciiTheme="majorHAnsi" w:hAnsiTheme="majorHAnsi" w:cstheme="majorHAnsi"/>
          <w:b/>
          <w:sz w:val="26"/>
          <w:szCs w:val="26"/>
        </w:rPr>
        <w:t>A</w:t>
      </w:r>
      <w:r w:rsidRPr="00D3208C">
        <w:rPr>
          <w:rFonts w:asciiTheme="majorHAnsi" w:hAnsiTheme="majorHAnsi" w:cstheme="majorHAnsi"/>
          <w:sz w:val="26"/>
          <w:szCs w:val="26"/>
        </w:rPr>
        <w:t>. Al</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O</w:t>
      </w:r>
      <w:r w:rsidRPr="00D3208C">
        <w:rPr>
          <w:rFonts w:asciiTheme="majorHAnsi" w:hAnsiTheme="majorHAnsi" w:cstheme="majorHAnsi"/>
          <w:sz w:val="26"/>
          <w:szCs w:val="26"/>
          <w:vertAlign w:val="subscript"/>
        </w:rPr>
        <w:t>3</w:t>
      </w:r>
      <w:r w:rsidRPr="00D3208C">
        <w:rPr>
          <w:rFonts w:asciiTheme="majorHAnsi" w:hAnsiTheme="majorHAnsi" w:cstheme="majorHAnsi"/>
          <w:sz w:val="26"/>
          <w:szCs w:val="26"/>
        </w:rPr>
        <w:t>, NO, SiO</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ab/>
      </w:r>
      <w:r>
        <w:rPr>
          <w:rFonts w:asciiTheme="majorHAnsi" w:hAnsiTheme="majorHAnsi" w:cstheme="majorHAnsi"/>
          <w:sz w:val="26"/>
          <w:szCs w:val="26"/>
        </w:rPr>
        <w:t xml:space="preserve">                                    </w:t>
      </w:r>
      <w:r w:rsidRPr="00D3208C">
        <w:rPr>
          <w:rFonts w:asciiTheme="majorHAnsi" w:hAnsiTheme="majorHAnsi" w:cstheme="majorHAnsi"/>
          <w:b/>
          <w:sz w:val="26"/>
          <w:szCs w:val="26"/>
        </w:rPr>
        <w:t>B</w:t>
      </w:r>
      <w:r w:rsidRPr="00D3208C">
        <w:rPr>
          <w:rFonts w:asciiTheme="majorHAnsi" w:hAnsiTheme="majorHAnsi" w:cstheme="majorHAnsi"/>
          <w:sz w:val="26"/>
          <w:szCs w:val="26"/>
        </w:rPr>
        <w:t>. Mn</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O</w:t>
      </w:r>
      <w:r w:rsidRPr="00D3208C">
        <w:rPr>
          <w:rFonts w:asciiTheme="majorHAnsi" w:hAnsiTheme="majorHAnsi" w:cstheme="majorHAnsi"/>
          <w:sz w:val="26"/>
          <w:szCs w:val="26"/>
          <w:vertAlign w:val="subscript"/>
        </w:rPr>
        <w:t>7</w:t>
      </w:r>
      <w:r w:rsidRPr="00D3208C">
        <w:rPr>
          <w:rFonts w:asciiTheme="majorHAnsi" w:hAnsiTheme="majorHAnsi" w:cstheme="majorHAnsi"/>
          <w:sz w:val="26"/>
          <w:szCs w:val="26"/>
        </w:rPr>
        <w:t>, NO, N</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O</w:t>
      </w:r>
      <w:r w:rsidRPr="00D3208C">
        <w:rPr>
          <w:rFonts w:asciiTheme="majorHAnsi" w:hAnsiTheme="majorHAnsi" w:cstheme="majorHAnsi"/>
          <w:sz w:val="26"/>
          <w:szCs w:val="26"/>
          <w:vertAlign w:val="subscript"/>
        </w:rPr>
        <w:t>5</w:t>
      </w:r>
      <w:r w:rsidRPr="00D3208C">
        <w:rPr>
          <w:rFonts w:asciiTheme="majorHAnsi" w:hAnsiTheme="majorHAnsi" w:cstheme="majorHAnsi"/>
          <w:b/>
          <w:sz w:val="26"/>
          <w:szCs w:val="26"/>
        </w:rPr>
        <w:tab/>
      </w:r>
      <w:r w:rsidRPr="00D3208C">
        <w:rPr>
          <w:rFonts w:asciiTheme="majorHAnsi" w:hAnsiTheme="majorHAnsi" w:cstheme="majorHAnsi"/>
          <w:b/>
          <w:sz w:val="26"/>
          <w:szCs w:val="26"/>
        </w:rPr>
        <w:tab/>
      </w:r>
    </w:p>
    <w:p w14:paraId="27EC5407" w14:textId="24BE5AC0"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b/>
          <w:sz w:val="26"/>
          <w:szCs w:val="26"/>
        </w:rPr>
        <w:t>C</w:t>
      </w:r>
      <w:r w:rsidRPr="00D3208C">
        <w:rPr>
          <w:rFonts w:asciiTheme="majorHAnsi" w:hAnsiTheme="majorHAnsi" w:cstheme="majorHAnsi"/>
          <w:sz w:val="26"/>
          <w:szCs w:val="26"/>
        </w:rPr>
        <w:t>. P</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O</w:t>
      </w:r>
      <w:r w:rsidRPr="00D3208C">
        <w:rPr>
          <w:rFonts w:asciiTheme="majorHAnsi" w:hAnsiTheme="majorHAnsi" w:cstheme="majorHAnsi"/>
          <w:sz w:val="26"/>
          <w:szCs w:val="26"/>
          <w:vertAlign w:val="subscript"/>
        </w:rPr>
        <w:t>5</w:t>
      </w:r>
      <w:r w:rsidRPr="00D3208C">
        <w:rPr>
          <w:rFonts w:asciiTheme="majorHAnsi" w:hAnsiTheme="majorHAnsi" w:cstheme="majorHAnsi"/>
          <w:sz w:val="26"/>
          <w:szCs w:val="26"/>
        </w:rPr>
        <w:t>, N</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O</w:t>
      </w:r>
      <w:r w:rsidRPr="00D3208C">
        <w:rPr>
          <w:rFonts w:asciiTheme="majorHAnsi" w:hAnsiTheme="majorHAnsi" w:cstheme="majorHAnsi"/>
          <w:sz w:val="26"/>
          <w:szCs w:val="26"/>
          <w:vertAlign w:val="subscript"/>
        </w:rPr>
        <w:t>5</w:t>
      </w:r>
      <w:r w:rsidRPr="00D3208C">
        <w:rPr>
          <w:rFonts w:asciiTheme="majorHAnsi" w:hAnsiTheme="majorHAnsi" w:cstheme="majorHAnsi"/>
          <w:sz w:val="26"/>
          <w:szCs w:val="26"/>
        </w:rPr>
        <w:t>, SO</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ab/>
      </w:r>
      <w:r>
        <w:rPr>
          <w:rFonts w:asciiTheme="majorHAnsi" w:hAnsiTheme="majorHAnsi" w:cstheme="majorHAnsi"/>
          <w:sz w:val="26"/>
          <w:szCs w:val="26"/>
        </w:rPr>
        <w:t xml:space="preserve">                                    </w:t>
      </w:r>
      <w:r w:rsidRPr="00D3208C">
        <w:rPr>
          <w:rFonts w:asciiTheme="majorHAnsi" w:hAnsiTheme="majorHAnsi" w:cstheme="majorHAnsi"/>
          <w:b/>
          <w:sz w:val="26"/>
          <w:szCs w:val="26"/>
        </w:rPr>
        <w:t>D</w:t>
      </w:r>
      <w:r w:rsidRPr="00D3208C">
        <w:rPr>
          <w:rFonts w:asciiTheme="majorHAnsi" w:hAnsiTheme="majorHAnsi" w:cstheme="majorHAnsi"/>
          <w:sz w:val="26"/>
          <w:szCs w:val="26"/>
        </w:rPr>
        <w:t>. SiO</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 CO, P</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O</w:t>
      </w:r>
      <w:r w:rsidRPr="00D3208C">
        <w:rPr>
          <w:rFonts w:asciiTheme="majorHAnsi" w:hAnsiTheme="majorHAnsi" w:cstheme="majorHAnsi"/>
          <w:sz w:val="26"/>
          <w:szCs w:val="26"/>
          <w:vertAlign w:val="subscript"/>
        </w:rPr>
        <w:t>5</w:t>
      </w:r>
    </w:p>
    <w:p w14:paraId="3060569A" w14:textId="77777777"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b/>
          <w:sz w:val="26"/>
          <w:szCs w:val="26"/>
        </w:rPr>
        <w:lastRenderedPageBreak/>
        <w:t>Câu 30:</w:t>
      </w:r>
      <w:r w:rsidRPr="00D3208C">
        <w:rPr>
          <w:rFonts w:asciiTheme="majorHAnsi" w:hAnsiTheme="majorHAnsi" w:cstheme="majorHAnsi"/>
          <w:sz w:val="26"/>
          <w:szCs w:val="26"/>
        </w:rPr>
        <w:t xml:space="preserve">  Dãy gồm các chất đều là oxit bazơ:</w:t>
      </w:r>
    </w:p>
    <w:p w14:paraId="7AE7256A" w14:textId="77777777"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b/>
          <w:sz w:val="26"/>
          <w:szCs w:val="26"/>
        </w:rPr>
        <w:t>A</w:t>
      </w:r>
      <w:r w:rsidRPr="00D3208C">
        <w:rPr>
          <w:rFonts w:asciiTheme="majorHAnsi" w:hAnsiTheme="majorHAnsi" w:cstheme="majorHAnsi"/>
          <w:sz w:val="26"/>
          <w:szCs w:val="26"/>
        </w:rPr>
        <w:t>. Al</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O</w:t>
      </w:r>
      <w:r w:rsidRPr="00D3208C">
        <w:rPr>
          <w:rFonts w:asciiTheme="majorHAnsi" w:hAnsiTheme="majorHAnsi" w:cstheme="majorHAnsi"/>
          <w:sz w:val="26"/>
          <w:szCs w:val="26"/>
          <w:vertAlign w:val="subscript"/>
        </w:rPr>
        <w:t>3</w:t>
      </w:r>
      <w:r w:rsidRPr="00D3208C">
        <w:rPr>
          <w:rFonts w:asciiTheme="majorHAnsi" w:hAnsiTheme="majorHAnsi" w:cstheme="majorHAnsi"/>
          <w:sz w:val="26"/>
          <w:szCs w:val="26"/>
        </w:rPr>
        <w:t xml:space="preserve">, CaO, CuO </w:t>
      </w:r>
      <w:r w:rsidRPr="00D3208C">
        <w:rPr>
          <w:rFonts w:asciiTheme="majorHAnsi" w:hAnsiTheme="majorHAnsi" w:cstheme="majorHAnsi"/>
          <w:sz w:val="26"/>
          <w:szCs w:val="26"/>
        </w:rPr>
        <w:tab/>
        <w:t xml:space="preserve">                      </w:t>
      </w:r>
      <w:r w:rsidRPr="00D3208C">
        <w:rPr>
          <w:rFonts w:asciiTheme="majorHAnsi" w:hAnsiTheme="majorHAnsi" w:cstheme="majorHAnsi"/>
          <w:b/>
          <w:sz w:val="26"/>
          <w:szCs w:val="26"/>
        </w:rPr>
        <w:t>B</w:t>
      </w:r>
      <w:r w:rsidRPr="00D3208C">
        <w:rPr>
          <w:rFonts w:asciiTheme="majorHAnsi" w:hAnsiTheme="majorHAnsi" w:cstheme="majorHAnsi"/>
          <w:sz w:val="26"/>
          <w:szCs w:val="26"/>
        </w:rPr>
        <w:t>. CaO, Fe</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O</w:t>
      </w:r>
      <w:r w:rsidRPr="00D3208C">
        <w:rPr>
          <w:rFonts w:asciiTheme="majorHAnsi" w:hAnsiTheme="majorHAnsi" w:cstheme="majorHAnsi"/>
          <w:sz w:val="26"/>
          <w:szCs w:val="26"/>
          <w:vertAlign w:val="subscript"/>
        </w:rPr>
        <w:t>3</w:t>
      </w:r>
      <w:r w:rsidRPr="00D3208C">
        <w:rPr>
          <w:rFonts w:asciiTheme="majorHAnsi" w:hAnsiTheme="majorHAnsi" w:cstheme="majorHAnsi"/>
          <w:sz w:val="26"/>
          <w:szCs w:val="26"/>
        </w:rPr>
        <w:t>, Mn</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O</w:t>
      </w:r>
      <w:r w:rsidRPr="00D3208C">
        <w:rPr>
          <w:rFonts w:asciiTheme="majorHAnsi" w:hAnsiTheme="majorHAnsi" w:cstheme="majorHAnsi"/>
          <w:sz w:val="26"/>
          <w:szCs w:val="26"/>
          <w:vertAlign w:val="subscript"/>
        </w:rPr>
        <w:t xml:space="preserve">7 </w:t>
      </w:r>
      <w:r w:rsidRPr="00D3208C">
        <w:rPr>
          <w:rFonts w:asciiTheme="majorHAnsi" w:hAnsiTheme="majorHAnsi" w:cstheme="majorHAnsi"/>
          <w:sz w:val="26"/>
          <w:szCs w:val="26"/>
        </w:rPr>
        <w:tab/>
      </w:r>
    </w:p>
    <w:p w14:paraId="10933AB0" w14:textId="77777777"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b/>
          <w:sz w:val="26"/>
          <w:szCs w:val="26"/>
        </w:rPr>
        <w:t>C</w:t>
      </w:r>
      <w:r w:rsidRPr="00D3208C">
        <w:rPr>
          <w:rFonts w:asciiTheme="majorHAnsi" w:hAnsiTheme="majorHAnsi" w:cstheme="majorHAnsi"/>
          <w:sz w:val="26"/>
          <w:szCs w:val="26"/>
        </w:rPr>
        <w:t>.  SiO</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 Fe</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O</w:t>
      </w:r>
      <w:r w:rsidRPr="00D3208C">
        <w:rPr>
          <w:rFonts w:asciiTheme="majorHAnsi" w:hAnsiTheme="majorHAnsi" w:cstheme="majorHAnsi"/>
          <w:sz w:val="26"/>
          <w:szCs w:val="26"/>
          <w:vertAlign w:val="subscript"/>
        </w:rPr>
        <w:t>3</w:t>
      </w:r>
      <w:r w:rsidRPr="00D3208C">
        <w:rPr>
          <w:rFonts w:asciiTheme="majorHAnsi" w:hAnsiTheme="majorHAnsi" w:cstheme="majorHAnsi"/>
          <w:sz w:val="26"/>
          <w:szCs w:val="26"/>
        </w:rPr>
        <w:t xml:space="preserve">, CO                                </w:t>
      </w:r>
      <w:r w:rsidRPr="00D3208C">
        <w:rPr>
          <w:rFonts w:asciiTheme="majorHAnsi" w:hAnsiTheme="majorHAnsi" w:cstheme="majorHAnsi"/>
          <w:sz w:val="26"/>
          <w:szCs w:val="26"/>
        </w:rPr>
        <w:tab/>
      </w:r>
      <w:r w:rsidRPr="00D3208C">
        <w:rPr>
          <w:rFonts w:asciiTheme="majorHAnsi" w:hAnsiTheme="majorHAnsi" w:cstheme="majorHAnsi"/>
          <w:b/>
          <w:sz w:val="26"/>
          <w:szCs w:val="26"/>
        </w:rPr>
        <w:t>D</w:t>
      </w:r>
      <w:r w:rsidRPr="00D3208C">
        <w:rPr>
          <w:rFonts w:asciiTheme="majorHAnsi" w:hAnsiTheme="majorHAnsi" w:cstheme="majorHAnsi"/>
          <w:sz w:val="26"/>
          <w:szCs w:val="26"/>
        </w:rPr>
        <w:t>. ZnO, Mn</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O</w:t>
      </w:r>
      <w:r w:rsidRPr="00D3208C">
        <w:rPr>
          <w:rFonts w:asciiTheme="majorHAnsi" w:hAnsiTheme="majorHAnsi" w:cstheme="majorHAnsi"/>
          <w:sz w:val="26"/>
          <w:szCs w:val="26"/>
          <w:vertAlign w:val="subscript"/>
        </w:rPr>
        <w:t>7</w:t>
      </w:r>
      <w:r w:rsidRPr="00D3208C">
        <w:rPr>
          <w:rFonts w:asciiTheme="majorHAnsi" w:hAnsiTheme="majorHAnsi" w:cstheme="majorHAnsi"/>
          <w:sz w:val="26"/>
          <w:szCs w:val="26"/>
        </w:rPr>
        <w:t>, Al</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O</w:t>
      </w:r>
      <w:r w:rsidRPr="00D3208C">
        <w:rPr>
          <w:rFonts w:asciiTheme="majorHAnsi" w:hAnsiTheme="majorHAnsi" w:cstheme="majorHAnsi"/>
          <w:sz w:val="26"/>
          <w:szCs w:val="26"/>
          <w:vertAlign w:val="subscript"/>
        </w:rPr>
        <w:t>3</w:t>
      </w:r>
    </w:p>
    <w:p w14:paraId="7B3F2A0E" w14:textId="77777777"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b/>
          <w:sz w:val="26"/>
          <w:szCs w:val="26"/>
        </w:rPr>
        <w:t>Câu 31:</w:t>
      </w:r>
      <w:r w:rsidRPr="00D3208C">
        <w:rPr>
          <w:rFonts w:asciiTheme="majorHAnsi" w:hAnsiTheme="majorHAnsi" w:cstheme="majorHAnsi"/>
          <w:sz w:val="26"/>
          <w:szCs w:val="26"/>
        </w:rPr>
        <w:t xml:space="preserve">  Các chất là oxit lưỡng tính</w:t>
      </w:r>
    </w:p>
    <w:p w14:paraId="413D5D29" w14:textId="6EEA9CDF"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b/>
          <w:sz w:val="26"/>
          <w:szCs w:val="26"/>
        </w:rPr>
        <w:t>A</w:t>
      </w:r>
      <w:r w:rsidRPr="00D3208C">
        <w:rPr>
          <w:rFonts w:asciiTheme="majorHAnsi" w:hAnsiTheme="majorHAnsi" w:cstheme="majorHAnsi"/>
          <w:sz w:val="26"/>
          <w:szCs w:val="26"/>
        </w:rPr>
        <w:t>. Mn</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O</w:t>
      </w:r>
      <w:r w:rsidRPr="00D3208C">
        <w:rPr>
          <w:rFonts w:asciiTheme="majorHAnsi" w:hAnsiTheme="majorHAnsi" w:cstheme="majorHAnsi"/>
          <w:sz w:val="26"/>
          <w:szCs w:val="26"/>
          <w:vertAlign w:val="subscript"/>
        </w:rPr>
        <w:t>7</w:t>
      </w:r>
      <w:r w:rsidRPr="00D3208C">
        <w:rPr>
          <w:rFonts w:asciiTheme="majorHAnsi" w:hAnsiTheme="majorHAnsi" w:cstheme="majorHAnsi"/>
          <w:sz w:val="26"/>
          <w:szCs w:val="26"/>
        </w:rPr>
        <w:t xml:space="preserve">, NO </w:t>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b/>
          <w:sz w:val="26"/>
          <w:szCs w:val="26"/>
        </w:rPr>
        <w:t>B</w:t>
      </w:r>
      <w:r w:rsidRPr="00D3208C">
        <w:rPr>
          <w:rFonts w:asciiTheme="majorHAnsi" w:hAnsiTheme="majorHAnsi" w:cstheme="majorHAnsi"/>
          <w:sz w:val="26"/>
          <w:szCs w:val="26"/>
        </w:rPr>
        <w:t>. Al</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O</w:t>
      </w:r>
      <w:r w:rsidRPr="00D3208C">
        <w:rPr>
          <w:rFonts w:asciiTheme="majorHAnsi" w:hAnsiTheme="majorHAnsi" w:cstheme="majorHAnsi"/>
          <w:sz w:val="26"/>
          <w:szCs w:val="26"/>
          <w:vertAlign w:val="subscript"/>
        </w:rPr>
        <w:t>3</w:t>
      </w:r>
      <w:r w:rsidRPr="00D3208C">
        <w:rPr>
          <w:rFonts w:asciiTheme="majorHAnsi" w:hAnsiTheme="majorHAnsi" w:cstheme="majorHAnsi"/>
          <w:sz w:val="26"/>
          <w:szCs w:val="26"/>
        </w:rPr>
        <w:t>, ZnO</w:t>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b/>
          <w:sz w:val="26"/>
          <w:szCs w:val="26"/>
        </w:rPr>
        <w:t>C</w:t>
      </w:r>
      <w:r w:rsidRPr="00D3208C">
        <w:rPr>
          <w:rFonts w:asciiTheme="majorHAnsi" w:hAnsiTheme="majorHAnsi" w:cstheme="majorHAnsi"/>
          <w:sz w:val="26"/>
          <w:szCs w:val="26"/>
        </w:rPr>
        <w:t>. Al</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O</w:t>
      </w:r>
      <w:r w:rsidRPr="00D3208C">
        <w:rPr>
          <w:rFonts w:asciiTheme="majorHAnsi" w:hAnsiTheme="majorHAnsi" w:cstheme="majorHAnsi"/>
          <w:sz w:val="26"/>
          <w:szCs w:val="26"/>
          <w:vertAlign w:val="subscript"/>
        </w:rPr>
        <w:t>3</w:t>
      </w:r>
      <w:r w:rsidRPr="00D3208C">
        <w:rPr>
          <w:rFonts w:asciiTheme="majorHAnsi" w:hAnsiTheme="majorHAnsi" w:cstheme="majorHAnsi"/>
          <w:sz w:val="26"/>
          <w:szCs w:val="26"/>
        </w:rPr>
        <w:t>, CO</w:t>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b/>
          <w:sz w:val="26"/>
          <w:szCs w:val="26"/>
        </w:rPr>
        <w:t>D</w:t>
      </w:r>
      <w:r w:rsidRPr="00D3208C">
        <w:rPr>
          <w:rFonts w:asciiTheme="majorHAnsi" w:hAnsiTheme="majorHAnsi" w:cstheme="majorHAnsi"/>
          <w:sz w:val="26"/>
          <w:szCs w:val="26"/>
        </w:rPr>
        <w:t>. ZnO, Fe</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O</w:t>
      </w:r>
      <w:r w:rsidRPr="00D3208C">
        <w:rPr>
          <w:rFonts w:asciiTheme="majorHAnsi" w:hAnsiTheme="majorHAnsi" w:cstheme="majorHAnsi"/>
          <w:sz w:val="26"/>
          <w:szCs w:val="26"/>
          <w:vertAlign w:val="subscript"/>
        </w:rPr>
        <w:t>3</w:t>
      </w:r>
    </w:p>
    <w:p w14:paraId="6A2BD452" w14:textId="77777777"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b/>
          <w:sz w:val="26"/>
          <w:szCs w:val="26"/>
        </w:rPr>
        <w:t>Câu 32:</w:t>
      </w:r>
      <w:r w:rsidRPr="00D3208C">
        <w:rPr>
          <w:rFonts w:asciiTheme="majorHAnsi" w:hAnsiTheme="majorHAnsi" w:cstheme="majorHAnsi"/>
          <w:sz w:val="26"/>
          <w:szCs w:val="26"/>
        </w:rPr>
        <w:t xml:space="preserve">  Các chất là oxit trung tính:</w:t>
      </w:r>
    </w:p>
    <w:p w14:paraId="2E7D333E" w14:textId="3991133E"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b/>
          <w:sz w:val="26"/>
          <w:szCs w:val="26"/>
        </w:rPr>
        <w:t>A</w:t>
      </w:r>
      <w:r w:rsidRPr="00D3208C">
        <w:rPr>
          <w:rFonts w:asciiTheme="majorHAnsi" w:hAnsiTheme="majorHAnsi" w:cstheme="majorHAnsi"/>
          <w:sz w:val="26"/>
          <w:szCs w:val="26"/>
        </w:rPr>
        <w:t>. CaO, CO, SiO</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ab/>
      </w:r>
      <w:r w:rsidRPr="00D3208C">
        <w:rPr>
          <w:rFonts w:asciiTheme="majorHAnsi" w:hAnsiTheme="majorHAnsi" w:cstheme="majorHAnsi"/>
          <w:b/>
          <w:sz w:val="26"/>
          <w:szCs w:val="26"/>
        </w:rPr>
        <w:t>B.</w:t>
      </w:r>
      <w:r w:rsidRPr="00D3208C">
        <w:rPr>
          <w:rFonts w:asciiTheme="majorHAnsi" w:hAnsiTheme="majorHAnsi" w:cstheme="majorHAnsi"/>
          <w:sz w:val="26"/>
          <w:szCs w:val="26"/>
        </w:rPr>
        <w:t xml:space="preserve"> Mn</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O</w:t>
      </w:r>
      <w:r w:rsidRPr="00D3208C">
        <w:rPr>
          <w:rFonts w:asciiTheme="majorHAnsi" w:hAnsiTheme="majorHAnsi" w:cstheme="majorHAnsi"/>
          <w:sz w:val="26"/>
          <w:szCs w:val="26"/>
          <w:vertAlign w:val="subscript"/>
        </w:rPr>
        <w:t>7</w:t>
      </w:r>
      <w:r w:rsidRPr="00D3208C">
        <w:rPr>
          <w:rFonts w:asciiTheme="majorHAnsi" w:hAnsiTheme="majorHAnsi" w:cstheme="majorHAnsi"/>
          <w:sz w:val="26"/>
          <w:szCs w:val="26"/>
        </w:rPr>
        <w:t>, CO</w:t>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b/>
          <w:sz w:val="26"/>
          <w:szCs w:val="26"/>
        </w:rPr>
        <w:t>C.</w:t>
      </w:r>
      <w:r w:rsidRPr="00D3208C">
        <w:rPr>
          <w:rFonts w:asciiTheme="majorHAnsi" w:hAnsiTheme="majorHAnsi" w:cstheme="majorHAnsi"/>
          <w:sz w:val="26"/>
          <w:szCs w:val="26"/>
        </w:rPr>
        <w:t xml:space="preserve"> Mn</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O</w:t>
      </w:r>
      <w:r w:rsidRPr="00D3208C">
        <w:rPr>
          <w:rFonts w:asciiTheme="majorHAnsi" w:hAnsiTheme="majorHAnsi" w:cstheme="majorHAnsi"/>
          <w:sz w:val="26"/>
          <w:szCs w:val="26"/>
          <w:vertAlign w:val="subscript"/>
        </w:rPr>
        <w:t>7</w:t>
      </w:r>
      <w:r w:rsidRPr="00D3208C">
        <w:rPr>
          <w:rFonts w:asciiTheme="majorHAnsi" w:hAnsiTheme="majorHAnsi" w:cstheme="majorHAnsi"/>
          <w:sz w:val="26"/>
          <w:szCs w:val="26"/>
        </w:rPr>
        <w:t>, NO, ZnO</w:t>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b/>
          <w:sz w:val="26"/>
          <w:szCs w:val="26"/>
        </w:rPr>
        <w:t>D</w:t>
      </w:r>
      <w:r w:rsidRPr="00D3208C">
        <w:rPr>
          <w:rFonts w:asciiTheme="majorHAnsi" w:hAnsiTheme="majorHAnsi" w:cstheme="majorHAnsi"/>
          <w:sz w:val="26"/>
          <w:szCs w:val="26"/>
        </w:rPr>
        <w:t>. CO, NO</w:t>
      </w:r>
    </w:p>
    <w:p w14:paraId="1423A91E" w14:textId="77777777"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b/>
          <w:sz w:val="26"/>
          <w:szCs w:val="26"/>
        </w:rPr>
        <w:t>Câu 33:</w:t>
      </w:r>
      <w:r w:rsidRPr="00D3208C">
        <w:rPr>
          <w:rFonts w:asciiTheme="majorHAnsi" w:hAnsiTheme="majorHAnsi" w:cstheme="majorHAnsi"/>
          <w:sz w:val="26"/>
          <w:szCs w:val="26"/>
        </w:rPr>
        <w:t xml:space="preserve">  Axit náo tác dụng được với Mg tạo ra khí H</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w:t>
      </w:r>
    </w:p>
    <w:p w14:paraId="371BA456" w14:textId="77777777"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b/>
          <w:sz w:val="26"/>
          <w:szCs w:val="26"/>
        </w:rPr>
        <w:t>A</w:t>
      </w:r>
      <w:r w:rsidRPr="00D3208C">
        <w:rPr>
          <w:rFonts w:asciiTheme="majorHAnsi" w:hAnsiTheme="majorHAnsi" w:cstheme="majorHAnsi"/>
          <w:sz w:val="26"/>
          <w:szCs w:val="26"/>
        </w:rPr>
        <w:t>. H</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SO</w:t>
      </w:r>
      <w:r w:rsidRPr="00D3208C">
        <w:rPr>
          <w:rFonts w:asciiTheme="majorHAnsi" w:hAnsiTheme="majorHAnsi" w:cstheme="majorHAnsi"/>
          <w:sz w:val="26"/>
          <w:szCs w:val="26"/>
          <w:vertAlign w:val="subscript"/>
        </w:rPr>
        <w:t>4</w:t>
      </w:r>
      <w:r w:rsidRPr="00D3208C">
        <w:rPr>
          <w:rFonts w:asciiTheme="majorHAnsi" w:hAnsiTheme="majorHAnsi" w:cstheme="majorHAnsi"/>
          <w:sz w:val="26"/>
          <w:szCs w:val="26"/>
        </w:rPr>
        <w:t>đặc, HCl</w:t>
      </w:r>
      <w:r w:rsidRPr="00D3208C">
        <w:rPr>
          <w:rFonts w:asciiTheme="majorHAnsi" w:hAnsiTheme="majorHAnsi" w:cstheme="majorHAnsi"/>
          <w:sz w:val="26"/>
          <w:szCs w:val="26"/>
        </w:rPr>
        <w:tab/>
      </w:r>
      <w:r w:rsidRPr="00D3208C">
        <w:rPr>
          <w:rFonts w:asciiTheme="majorHAnsi" w:hAnsiTheme="majorHAnsi" w:cstheme="majorHAnsi"/>
          <w:b/>
          <w:sz w:val="26"/>
          <w:szCs w:val="26"/>
        </w:rPr>
        <w:t>B.</w:t>
      </w:r>
      <w:r w:rsidRPr="00D3208C">
        <w:rPr>
          <w:rFonts w:asciiTheme="majorHAnsi" w:hAnsiTheme="majorHAnsi" w:cstheme="majorHAnsi"/>
          <w:sz w:val="26"/>
          <w:szCs w:val="26"/>
        </w:rPr>
        <w:t xml:space="preserve"> HNO</w:t>
      </w:r>
      <w:r w:rsidRPr="00D3208C">
        <w:rPr>
          <w:rFonts w:asciiTheme="majorHAnsi" w:hAnsiTheme="majorHAnsi" w:cstheme="majorHAnsi"/>
          <w:sz w:val="26"/>
          <w:szCs w:val="26"/>
          <w:vertAlign w:val="subscript"/>
        </w:rPr>
        <w:t>3</w:t>
      </w:r>
      <w:r w:rsidRPr="00D3208C">
        <w:rPr>
          <w:rFonts w:asciiTheme="majorHAnsi" w:hAnsiTheme="majorHAnsi" w:cstheme="majorHAnsi"/>
          <w:sz w:val="26"/>
          <w:szCs w:val="26"/>
        </w:rPr>
        <w:t>(l), H</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SO</w:t>
      </w:r>
      <w:r w:rsidRPr="00D3208C">
        <w:rPr>
          <w:rFonts w:asciiTheme="majorHAnsi" w:hAnsiTheme="majorHAnsi" w:cstheme="majorHAnsi"/>
          <w:sz w:val="26"/>
          <w:szCs w:val="26"/>
          <w:vertAlign w:val="subscript"/>
        </w:rPr>
        <w:t>4</w:t>
      </w:r>
      <w:r w:rsidRPr="00D3208C">
        <w:rPr>
          <w:rFonts w:asciiTheme="majorHAnsi" w:hAnsiTheme="majorHAnsi" w:cstheme="majorHAnsi"/>
          <w:sz w:val="26"/>
          <w:szCs w:val="26"/>
        </w:rPr>
        <w:t>(l)</w:t>
      </w:r>
      <w:r w:rsidRPr="00D3208C">
        <w:rPr>
          <w:rFonts w:asciiTheme="majorHAnsi" w:hAnsiTheme="majorHAnsi" w:cstheme="majorHAnsi"/>
          <w:sz w:val="26"/>
          <w:szCs w:val="26"/>
        </w:rPr>
        <w:tab/>
      </w:r>
      <w:r w:rsidRPr="00D3208C">
        <w:rPr>
          <w:rFonts w:asciiTheme="majorHAnsi" w:hAnsiTheme="majorHAnsi" w:cstheme="majorHAnsi"/>
          <w:b/>
          <w:sz w:val="26"/>
          <w:szCs w:val="26"/>
        </w:rPr>
        <w:t>C</w:t>
      </w:r>
      <w:r w:rsidRPr="00D3208C">
        <w:rPr>
          <w:rFonts w:asciiTheme="majorHAnsi" w:hAnsiTheme="majorHAnsi" w:cstheme="majorHAnsi"/>
          <w:sz w:val="26"/>
          <w:szCs w:val="26"/>
        </w:rPr>
        <w:t>. HNO</w:t>
      </w:r>
      <w:r w:rsidRPr="00D3208C">
        <w:rPr>
          <w:rFonts w:asciiTheme="majorHAnsi" w:hAnsiTheme="majorHAnsi" w:cstheme="majorHAnsi"/>
          <w:sz w:val="26"/>
          <w:szCs w:val="26"/>
          <w:vertAlign w:val="subscript"/>
        </w:rPr>
        <w:t>3</w:t>
      </w:r>
      <w:r w:rsidRPr="00D3208C">
        <w:rPr>
          <w:rFonts w:asciiTheme="majorHAnsi" w:hAnsiTheme="majorHAnsi" w:cstheme="majorHAnsi"/>
          <w:sz w:val="26"/>
          <w:szCs w:val="26"/>
        </w:rPr>
        <w:t>đặc, H</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SO</w:t>
      </w:r>
      <w:r w:rsidRPr="00D3208C">
        <w:rPr>
          <w:rFonts w:asciiTheme="majorHAnsi" w:hAnsiTheme="majorHAnsi" w:cstheme="majorHAnsi"/>
          <w:sz w:val="26"/>
          <w:szCs w:val="26"/>
          <w:vertAlign w:val="subscript"/>
        </w:rPr>
        <w:t>4</w:t>
      </w:r>
      <w:r w:rsidRPr="00D3208C">
        <w:rPr>
          <w:rFonts w:asciiTheme="majorHAnsi" w:hAnsiTheme="majorHAnsi" w:cstheme="majorHAnsi"/>
          <w:sz w:val="26"/>
          <w:szCs w:val="26"/>
        </w:rPr>
        <w:t>đặc</w:t>
      </w:r>
      <w:r w:rsidRPr="00D3208C">
        <w:rPr>
          <w:rFonts w:asciiTheme="majorHAnsi" w:hAnsiTheme="majorHAnsi" w:cstheme="majorHAnsi"/>
          <w:sz w:val="26"/>
          <w:szCs w:val="26"/>
        </w:rPr>
        <w:tab/>
      </w:r>
      <w:r w:rsidRPr="00D3208C">
        <w:rPr>
          <w:rFonts w:asciiTheme="majorHAnsi" w:hAnsiTheme="majorHAnsi" w:cstheme="majorHAnsi"/>
          <w:b/>
          <w:sz w:val="26"/>
          <w:szCs w:val="26"/>
        </w:rPr>
        <w:t>D.</w:t>
      </w:r>
      <w:r w:rsidRPr="00D3208C">
        <w:rPr>
          <w:rFonts w:asciiTheme="majorHAnsi" w:hAnsiTheme="majorHAnsi" w:cstheme="majorHAnsi"/>
          <w:sz w:val="26"/>
          <w:szCs w:val="26"/>
        </w:rPr>
        <w:t xml:space="preserve"> HCl, H</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SO</w:t>
      </w:r>
      <w:r w:rsidRPr="00D3208C">
        <w:rPr>
          <w:rFonts w:asciiTheme="majorHAnsi" w:hAnsiTheme="majorHAnsi" w:cstheme="majorHAnsi"/>
          <w:sz w:val="26"/>
          <w:szCs w:val="26"/>
          <w:vertAlign w:val="subscript"/>
        </w:rPr>
        <w:t>4</w:t>
      </w:r>
      <w:r w:rsidRPr="00D3208C">
        <w:rPr>
          <w:rFonts w:asciiTheme="majorHAnsi" w:hAnsiTheme="majorHAnsi" w:cstheme="majorHAnsi"/>
          <w:sz w:val="26"/>
          <w:szCs w:val="26"/>
        </w:rPr>
        <w:t>(l)</w:t>
      </w:r>
    </w:p>
    <w:p w14:paraId="3A7C592D" w14:textId="77777777"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b/>
          <w:sz w:val="26"/>
          <w:szCs w:val="26"/>
        </w:rPr>
        <w:t>Câu 34:</w:t>
      </w:r>
      <w:r w:rsidRPr="00D3208C">
        <w:rPr>
          <w:rFonts w:asciiTheme="majorHAnsi" w:hAnsiTheme="majorHAnsi" w:cstheme="majorHAnsi"/>
          <w:sz w:val="26"/>
          <w:szCs w:val="26"/>
        </w:rPr>
        <w:t xml:space="preserve">   Khi cho CO có lẫn CO</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 SO</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 xml:space="preserve"> có thể làm sạch khí CO bằng những chất nào:</w:t>
      </w:r>
    </w:p>
    <w:p w14:paraId="4F75D655" w14:textId="0D9C11A9" w:rsidR="00D3208C" w:rsidRPr="00D3208C" w:rsidRDefault="00D3208C" w:rsidP="00D3208C">
      <w:pPr>
        <w:spacing w:after="0" w:line="240" w:lineRule="auto"/>
        <w:jc w:val="both"/>
        <w:rPr>
          <w:rFonts w:asciiTheme="majorHAnsi" w:hAnsiTheme="majorHAnsi" w:cstheme="majorHAnsi"/>
          <w:sz w:val="26"/>
          <w:szCs w:val="26"/>
        </w:rPr>
      </w:pPr>
      <w:r w:rsidRPr="00D3208C">
        <w:rPr>
          <w:rFonts w:asciiTheme="majorHAnsi" w:hAnsiTheme="majorHAnsi" w:cstheme="majorHAnsi"/>
          <w:b/>
          <w:sz w:val="26"/>
          <w:szCs w:val="26"/>
        </w:rPr>
        <w:t>A</w:t>
      </w:r>
      <w:r w:rsidRPr="00D3208C">
        <w:rPr>
          <w:rFonts w:asciiTheme="majorHAnsi" w:hAnsiTheme="majorHAnsi" w:cstheme="majorHAnsi"/>
          <w:sz w:val="26"/>
          <w:szCs w:val="26"/>
        </w:rPr>
        <w:t>. H</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O</w:t>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b/>
          <w:sz w:val="26"/>
          <w:szCs w:val="26"/>
        </w:rPr>
        <w:t>B.</w:t>
      </w:r>
      <w:r w:rsidRPr="00D3208C">
        <w:rPr>
          <w:rFonts w:asciiTheme="majorHAnsi" w:hAnsiTheme="majorHAnsi" w:cstheme="majorHAnsi"/>
          <w:sz w:val="26"/>
          <w:szCs w:val="26"/>
        </w:rPr>
        <w:t xml:space="preserve"> dd HCl</w:t>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b/>
          <w:sz w:val="26"/>
          <w:szCs w:val="26"/>
        </w:rPr>
        <w:t>C.</w:t>
      </w:r>
      <w:r w:rsidRPr="00D3208C">
        <w:rPr>
          <w:rFonts w:asciiTheme="majorHAnsi" w:hAnsiTheme="majorHAnsi" w:cstheme="majorHAnsi"/>
          <w:sz w:val="26"/>
          <w:szCs w:val="26"/>
        </w:rPr>
        <w:t xml:space="preserve"> dd NaOH</w:t>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b/>
          <w:sz w:val="26"/>
          <w:szCs w:val="26"/>
        </w:rPr>
        <w:t>D</w:t>
      </w:r>
      <w:r w:rsidRPr="00D3208C">
        <w:rPr>
          <w:rFonts w:asciiTheme="majorHAnsi" w:hAnsiTheme="majorHAnsi" w:cstheme="majorHAnsi"/>
          <w:sz w:val="26"/>
          <w:szCs w:val="26"/>
        </w:rPr>
        <w:t>. dd H</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SO</w:t>
      </w:r>
      <w:r w:rsidRPr="00D3208C">
        <w:rPr>
          <w:rFonts w:asciiTheme="majorHAnsi" w:hAnsiTheme="majorHAnsi" w:cstheme="majorHAnsi"/>
          <w:sz w:val="26"/>
          <w:szCs w:val="26"/>
          <w:vertAlign w:val="subscript"/>
        </w:rPr>
        <w:t>4</w:t>
      </w:r>
    </w:p>
    <w:p w14:paraId="76AC638D" w14:textId="77777777"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b/>
          <w:sz w:val="26"/>
          <w:szCs w:val="26"/>
        </w:rPr>
        <w:t>Câu 35:</w:t>
      </w:r>
      <w:r w:rsidRPr="00D3208C">
        <w:rPr>
          <w:rFonts w:asciiTheme="majorHAnsi" w:hAnsiTheme="majorHAnsi" w:cstheme="majorHAnsi"/>
          <w:sz w:val="26"/>
          <w:szCs w:val="26"/>
        </w:rPr>
        <w:t xml:space="preserve">  </w:t>
      </w:r>
      <w:r w:rsidRPr="00D3208C">
        <w:rPr>
          <w:rFonts w:asciiTheme="majorHAnsi" w:hAnsiTheme="majorHAnsi" w:cstheme="majorHAnsi"/>
          <w:i/>
          <w:sz w:val="26"/>
          <w:szCs w:val="26"/>
        </w:rPr>
        <w:t xml:space="preserve"> </w:t>
      </w:r>
      <w:r w:rsidRPr="00D3208C">
        <w:rPr>
          <w:rFonts w:asciiTheme="majorHAnsi" w:hAnsiTheme="majorHAnsi" w:cstheme="majorHAnsi"/>
          <w:sz w:val="26"/>
          <w:szCs w:val="26"/>
        </w:rPr>
        <w:t>Chất có thể tác dụng với nước cho 1 dung dịch làm quỳ tím chuyển màu thành đỏ</w:t>
      </w:r>
    </w:p>
    <w:p w14:paraId="4E740EE9" w14:textId="77777777"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b/>
          <w:sz w:val="26"/>
          <w:szCs w:val="26"/>
        </w:rPr>
        <w:t>A</w:t>
      </w:r>
      <w:r w:rsidRPr="00D3208C">
        <w:rPr>
          <w:rFonts w:asciiTheme="majorHAnsi" w:hAnsiTheme="majorHAnsi" w:cstheme="majorHAnsi"/>
          <w:sz w:val="26"/>
          <w:szCs w:val="26"/>
        </w:rPr>
        <w:t>. CaO</w:t>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b/>
          <w:sz w:val="26"/>
          <w:szCs w:val="26"/>
        </w:rPr>
        <w:t>B</w:t>
      </w:r>
      <w:r w:rsidRPr="00D3208C">
        <w:rPr>
          <w:rFonts w:asciiTheme="majorHAnsi" w:hAnsiTheme="majorHAnsi" w:cstheme="majorHAnsi"/>
          <w:sz w:val="26"/>
          <w:szCs w:val="26"/>
        </w:rPr>
        <w:t>. CO</w:t>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b/>
          <w:sz w:val="26"/>
          <w:szCs w:val="26"/>
        </w:rPr>
        <w:t>C</w:t>
      </w:r>
      <w:r w:rsidRPr="00D3208C">
        <w:rPr>
          <w:rFonts w:asciiTheme="majorHAnsi" w:hAnsiTheme="majorHAnsi" w:cstheme="majorHAnsi"/>
          <w:sz w:val="26"/>
          <w:szCs w:val="26"/>
        </w:rPr>
        <w:t>. SO</w:t>
      </w:r>
      <w:r w:rsidRPr="00D3208C">
        <w:rPr>
          <w:rFonts w:asciiTheme="majorHAnsi" w:hAnsiTheme="majorHAnsi" w:cstheme="majorHAnsi"/>
          <w:sz w:val="26"/>
          <w:szCs w:val="26"/>
          <w:vertAlign w:val="subscript"/>
        </w:rPr>
        <w:t>3</w:t>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b/>
          <w:sz w:val="26"/>
          <w:szCs w:val="26"/>
        </w:rPr>
        <w:t>D</w:t>
      </w:r>
      <w:r w:rsidRPr="00D3208C">
        <w:rPr>
          <w:rFonts w:asciiTheme="majorHAnsi" w:hAnsiTheme="majorHAnsi" w:cstheme="majorHAnsi"/>
          <w:sz w:val="26"/>
          <w:szCs w:val="26"/>
        </w:rPr>
        <w:t>. MgO</w:t>
      </w:r>
    </w:p>
    <w:p w14:paraId="556CCFB1" w14:textId="77777777" w:rsidR="00D3208C" w:rsidRPr="00D3208C" w:rsidRDefault="00D3208C" w:rsidP="00D3208C">
      <w:pPr>
        <w:spacing w:after="0" w:line="240" w:lineRule="auto"/>
        <w:rPr>
          <w:rFonts w:asciiTheme="majorHAnsi" w:hAnsiTheme="majorHAnsi" w:cstheme="majorHAnsi"/>
          <w:i/>
          <w:sz w:val="26"/>
          <w:szCs w:val="26"/>
        </w:rPr>
      </w:pPr>
      <w:r w:rsidRPr="00D3208C">
        <w:rPr>
          <w:rFonts w:asciiTheme="majorHAnsi" w:hAnsiTheme="majorHAnsi" w:cstheme="majorHAnsi"/>
          <w:b/>
          <w:sz w:val="26"/>
          <w:szCs w:val="26"/>
        </w:rPr>
        <w:t>Câu 36:</w:t>
      </w:r>
      <w:r w:rsidRPr="00D3208C">
        <w:rPr>
          <w:rFonts w:asciiTheme="majorHAnsi" w:hAnsiTheme="majorHAnsi" w:cstheme="majorHAnsi"/>
          <w:sz w:val="26"/>
          <w:szCs w:val="26"/>
        </w:rPr>
        <w:t>a. Đơn chất nào sau đây tác dụng được với dung dịch axit sunfuric loãng sinh ra chất khí?</w:t>
      </w:r>
    </w:p>
    <w:p w14:paraId="4A68AB57" w14:textId="77777777"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b/>
          <w:sz w:val="26"/>
          <w:szCs w:val="26"/>
        </w:rPr>
        <w:t>A</w:t>
      </w:r>
      <w:r w:rsidRPr="00D3208C">
        <w:rPr>
          <w:rFonts w:asciiTheme="majorHAnsi" w:hAnsiTheme="majorHAnsi" w:cstheme="majorHAnsi"/>
          <w:sz w:val="26"/>
          <w:szCs w:val="26"/>
        </w:rPr>
        <w:t xml:space="preserve">. Lưu huỳnh </w:t>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b/>
          <w:sz w:val="26"/>
          <w:szCs w:val="26"/>
        </w:rPr>
        <w:t>B</w:t>
      </w:r>
      <w:r w:rsidRPr="00D3208C">
        <w:rPr>
          <w:rFonts w:asciiTheme="majorHAnsi" w:hAnsiTheme="majorHAnsi" w:cstheme="majorHAnsi"/>
          <w:sz w:val="26"/>
          <w:szCs w:val="26"/>
        </w:rPr>
        <w:t>. Kẽm</w:t>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b/>
          <w:sz w:val="26"/>
          <w:szCs w:val="26"/>
        </w:rPr>
        <w:t>C</w:t>
      </w:r>
      <w:r w:rsidRPr="00D3208C">
        <w:rPr>
          <w:rFonts w:asciiTheme="majorHAnsi" w:hAnsiTheme="majorHAnsi" w:cstheme="majorHAnsi"/>
          <w:sz w:val="26"/>
          <w:szCs w:val="26"/>
        </w:rPr>
        <w:t>. Bạc</w:t>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b/>
          <w:sz w:val="26"/>
          <w:szCs w:val="26"/>
        </w:rPr>
        <w:t>D</w:t>
      </w:r>
      <w:r w:rsidRPr="00D3208C">
        <w:rPr>
          <w:rFonts w:asciiTheme="majorHAnsi" w:hAnsiTheme="majorHAnsi" w:cstheme="majorHAnsi"/>
          <w:sz w:val="26"/>
          <w:szCs w:val="26"/>
        </w:rPr>
        <w:t>. Cacbon</w:t>
      </w:r>
    </w:p>
    <w:p w14:paraId="2C8213FB" w14:textId="77777777"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sz w:val="26"/>
          <w:szCs w:val="26"/>
        </w:rPr>
        <w:t>b. Chất khí nào dưới đây được sinh ra ở (1)</w:t>
      </w:r>
    </w:p>
    <w:p w14:paraId="154542D4" w14:textId="77777777"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b/>
          <w:sz w:val="26"/>
          <w:szCs w:val="26"/>
        </w:rPr>
        <w:t>A</w:t>
      </w:r>
      <w:r w:rsidRPr="00D3208C">
        <w:rPr>
          <w:rFonts w:asciiTheme="majorHAnsi" w:hAnsiTheme="majorHAnsi" w:cstheme="majorHAnsi"/>
          <w:sz w:val="26"/>
          <w:szCs w:val="26"/>
        </w:rPr>
        <w:t>. SO</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b/>
          <w:sz w:val="26"/>
          <w:szCs w:val="26"/>
        </w:rPr>
        <w:t>B</w:t>
      </w:r>
      <w:r w:rsidRPr="00D3208C">
        <w:rPr>
          <w:rFonts w:asciiTheme="majorHAnsi" w:hAnsiTheme="majorHAnsi" w:cstheme="majorHAnsi"/>
          <w:sz w:val="26"/>
          <w:szCs w:val="26"/>
        </w:rPr>
        <w:t>. CO</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b/>
          <w:sz w:val="26"/>
          <w:szCs w:val="26"/>
        </w:rPr>
        <w:t>C</w:t>
      </w:r>
      <w:r w:rsidRPr="00D3208C">
        <w:rPr>
          <w:rFonts w:asciiTheme="majorHAnsi" w:hAnsiTheme="majorHAnsi" w:cstheme="majorHAnsi"/>
          <w:sz w:val="26"/>
          <w:szCs w:val="26"/>
        </w:rPr>
        <w:t>. O</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b/>
          <w:sz w:val="26"/>
          <w:szCs w:val="26"/>
        </w:rPr>
        <w:t>D</w:t>
      </w:r>
      <w:r w:rsidRPr="00D3208C">
        <w:rPr>
          <w:rFonts w:asciiTheme="majorHAnsi" w:hAnsiTheme="majorHAnsi" w:cstheme="majorHAnsi"/>
          <w:sz w:val="26"/>
          <w:szCs w:val="26"/>
        </w:rPr>
        <w:t>. H</w:t>
      </w:r>
      <w:r w:rsidRPr="00D3208C">
        <w:rPr>
          <w:rFonts w:asciiTheme="majorHAnsi" w:hAnsiTheme="majorHAnsi" w:cstheme="majorHAnsi"/>
          <w:sz w:val="26"/>
          <w:szCs w:val="26"/>
          <w:vertAlign w:val="subscript"/>
        </w:rPr>
        <w:t>2</w:t>
      </w:r>
    </w:p>
    <w:p w14:paraId="1D216CCD" w14:textId="77777777" w:rsidR="00D3208C" w:rsidRPr="00D3208C" w:rsidRDefault="00D3208C" w:rsidP="00D3208C">
      <w:pPr>
        <w:spacing w:after="0" w:line="240" w:lineRule="auto"/>
        <w:rPr>
          <w:rFonts w:asciiTheme="majorHAnsi" w:hAnsiTheme="majorHAnsi" w:cstheme="majorHAnsi"/>
          <w:i/>
          <w:sz w:val="26"/>
          <w:szCs w:val="26"/>
        </w:rPr>
      </w:pPr>
      <w:r w:rsidRPr="00D3208C">
        <w:rPr>
          <w:rFonts w:asciiTheme="majorHAnsi" w:hAnsiTheme="majorHAnsi" w:cstheme="majorHAnsi"/>
          <w:b/>
          <w:sz w:val="26"/>
          <w:szCs w:val="26"/>
        </w:rPr>
        <w:t>Câu 37:</w:t>
      </w:r>
      <w:r w:rsidRPr="00D3208C">
        <w:rPr>
          <w:rFonts w:asciiTheme="majorHAnsi" w:hAnsiTheme="majorHAnsi" w:cstheme="majorHAnsi"/>
          <w:sz w:val="26"/>
          <w:szCs w:val="26"/>
        </w:rPr>
        <w:t xml:space="preserve">  </w:t>
      </w:r>
      <w:r w:rsidRPr="00D3208C">
        <w:rPr>
          <w:rFonts w:asciiTheme="majorHAnsi" w:hAnsiTheme="majorHAnsi" w:cstheme="majorHAnsi"/>
          <w:i/>
          <w:sz w:val="26"/>
          <w:szCs w:val="26"/>
        </w:rPr>
        <w:t xml:space="preserve"> Dùng thuốc thử nào có thể phân biệt dược các chất rắn sau: MgO, P</w:t>
      </w:r>
      <w:r w:rsidRPr="00D3208C">
        <w:rPr>
          <w:rFonts w:asciiTheme="majorHAnsi" w:hAnsiTheme="majorHAnsi" w:cstheme="majorHAnsi"/>
          <w:i/>
          <w:sz w:val="26"/>
          <w:szCs w:val="26"/>
          <w:vertAlign w:val="subscript"/>
        </w:rPr>
        <w:t>2</w:t>
      </w:r>
      <w:r w:rsidRPr="00D3208C">
        <w:rPr>
          <w:rFonts w:asciiTheme="majorHAnsi" w:hAnsiTheme="majorHAnsi" w:cstheme="majorHAnsi"/>
          <w:i/>
          <w:sz w:val="26"/>
          <w:szCs w:val="26"/>
        </w:rPr>
        <w:t>O</w:t>
      </w:r>
      <w:r w:rsidRPr="00D3208C">
        <w:rPr>
          <w:rFonts w:asciiTheme="majorHAnsi" w:hAnsiTheme="majorHAnsi" w:cstheme="majorHAnsi"/>
          <w:i/>
          <w:sz w:val="26"/>
          <w:szCs w:val="26"/>
          <w:vertAlign w:val="subscript"/>
        </w:rPr>
        <w:t>5</w:t>
      </w:r>
      <w:r w:rsidRPr="00D3208C">
        <w:rPr>
          <w:rFonts w:asciiTheme="majorHAnsi" w:hAnsiTheme="majorHAnsi" w:cstheme="majorHAnsi"/>
          <w:i/>
          <w:sz w:val="26"/>
          <w:szCs w:val="26"/>
        </w:rPr>
        <w:t>, Ba(OH)</w:t>
      </w:r>
      <w:r w:rsidRPr="00D3208C">
        <w:rPr>
          <w:rFonts w:asciiTheme="majorHAnsi" w:hAnsiTheme="majorHAnsi" w:cstheme="majorHAnsi"/>
          <w:i/>
          <w:sz w:val="26"/>
          <w:szCs w:val="26"/>
          <w:vertAlign w:val="subscript"/>
        </w:rPr>
        <w:t>2</w:t>
      </w:r>
      <w:r w:rsidRPr="00D3208C">
        <w:rPr>
          <w:rFonts w:asciiTheme="majorHAnsi" w:hAnsiTheme="majorHAnsi" w:cstheme="majorHAnsi"/>
          <w:i/>
          <w:sz w:val="26"/>
          <w:szCs w:val="26"/>
        </w:rPr>
        <w:t>, Na</w:t>
      </w:r>
      <w:r w:rsidRPr="00D3208C">
        <w:rPr>
          <w:rFonts w:asciiTheme="majorHAnsi" w:hAnsiTheme="majorHAnsi" w:cstheme="majorHAnsi"/>
          <w:i/>
          <w:sz w:val="26"/>
          <w:szCs w:val="26"/>
          <w:vertAlign w:val="subscript"/>
        </w:rPr>
        <w:t>2</w:t>
      </w:r>
      <w:r w:rsidRPr="00D3208C">
        <w:rPr>
          <w:rFonts w:asciiTheme="majorHAnsi" w:hAnsiTheme="majorHAnsi" w:cstheme="majorHAnsi"/>
          <w:i/>
          <w:sz w:val="26"/>
          <w:szCs w:val="26"/>
        </w:rPr>
        <w:t>SO</w:t>
      </w:r>
      <w:r w:rsidRPr="00D3208C">
        <w:rPr>
          <w:rFonts w:asciiTheme="majorHAnsi" w:hAnsiTheme="majorHAnsi" w:cstheme="majorHAnsi"/>
          <w:i/>
          <w:sz w:val="26"/>
          <w:szCs w:val="26"/>
          <w:vertAlign w:val="subscript"/>
        </w:rPr>
        <w:t>4</w:t>
      </w:r>
    </w:p>
    <w:p w14:paraId="2657A747" w14:textId="77777777"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b/>
          <w:sz w:val="26"/>
          <w:szCs w:val="26"/>
        </w:rPr>
        <w:t>A</w:t>
      </w:r>
      <w:r w:rsidRPr="00D3208C">
        <w:rPr>
          <w:rFonts w:asciiTheme="majorHAnsi" w:hAnsiTheme="majorHAnsi" w:cstheme="majorHAnsi"/>
          <w:sz w:val="26"/>
          <w:szCs w:val="26"/>
        </w:rPr>
        <w:t>. Nước, giấy quỳ tím</w:t>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b/>
          <w:sz w:val="26"/>
          <w:szCs w:val="26"/>
        </w:rPr>
        <w:t>B</w:t>
      </w:r>
      <w:r w:rsidRPr="00D3208C">
        <w:rPr>
          <w:rFonts w:asciiTheme="majorHAnsi" w:hAnsiTheme="majorHAnsi" w:cstheme="majorHAnsi"/>
          <w:sz w:val="26"/>
          <w:szCs w:val="26"/>
        </w:rPr>
        <w:t>. Axit sunfuric loãng, phenolphtalein không màu</w:t>
      </w:r>
    </w:p>
    <w:p w14:paraId="0BB9081E" w14:textId="77777777"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b/>
          <w:sz w:val="26"/>
          <w:szCs w:val="26"/>
        </w:rPr>
        <w:t>C</w:t>
      </w:r>
      <w:r w:rsidRPr="00D3208C">
        <w:rPr>
          <w:rFonts w:asciiTheme="majorHAnsi" w:hAnsiTheme="majorHAnsi" w:cstheme="majorHAnsi"/>
          <w:sz w:val="26"/>
          <w:szCs w:val="26"/>
        </w:rPr>
        <w:t>. Dung dịch NaOH, giấy quỳ tím</w:t>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b/>
          <w:sz w:val="26"/>
          <w:szCs w:val="26"/>
        </w:rPr>
        <w:t>D</w:t>
      </w:r>
      <w:r w:rsidRPr="00D3208C">
        <w:rPr>
          <w:rFonts w:asciiTheme="majorHAnsi" w:hAnsiTheme="majorHAnsi" w:cstheme="majorHAnsi"/>
          <w:sz w:val="26"/>
          <w:szCs w:val="26"/>
        </w:rPr>
        <w:t>. Tất cả đều sai</w:t>
      </w:r>
    </w:p>
    <w:p w14:paraId="547918A6" w14:textId="77777777"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b/>
          <w:sz w:val="26"/>
          <w:szCs w:val="26"/>
        </w:rPr>
        <w:t>Câu 38:</w:t>
      </w:r>
      <w:r w:rsidRPr="00D3208C">
        <w:rPr>
          <w:rFonts w:asciiTheme="majorHAnsi" w:hAnsiTheme="majorHAnsi" w:cstheme="majorHAnsi"/>
          <w:sz w:val="26"/>
          <w:szCs w:val="26"/>
        </w:rPr>
        <w:t xml:space="preserve">   Dãy gồm các chất là oxit axit:</w:t>
      </w:r>
    </w:p>
    <w:p w14:paraId="343AE0B6" w14:textId="4A82D7D2" w:rsidR="00D3208C" w:rsidRDefault="00D3208C" w:rsidP="00D3208C">
      <w:pPr>
        <w:spacing w:after="0" w:line="240" w:lineRule="auto"/>
        <w:rPr>
          <w:rFonts w:asciiTheme="majorHAnsi" w:hAnsiTheme="majorHAnsi" w:cstheme="majorHAnsi"/>
          <w:b/>
          <w:sz w:val="26"/>
          <w:szCs w:val="26"/>
        </w:rPr>
      </w:pPr>
      <w:r w:rsidRPr="00D3208C">
        <w:rPr>
          <w:rFonts w:asciiTheme="majorHAnsi" w:hAnsiTheme="majorHAnsi" w:cstheme="majorHAnsi"/>
          <w:b/>
          <w:sz w:val="26"/>
          <w:szCs w:val="26"/>
        </w:rPr>
        <w:t xml:space="preserve"> A</w:t>
      </w:r>
      <w:r w:rsidRPr="00D3208C">
        <w:rPr>
          <w:rFonts w:asciiTheme="majorHAnsi" w:hAnsiTheme="majorHAnsi" w:cstheme="majorHAnsi"/>
          <w:sz w:val="26"/>
          <w:szCs w:val="26"/>
        </w:rPr>
        <w:t>. Al</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O</w:t>
      </w:r>
      <w:r w:rsidRPr="00D3208C">
        <w:rPr>
          <w:rFonts w:asciiTheme="majorHAnsi" w:hAnsiTheme="majorHAnsi" w:cstheme="majorHAnsi"/>
          <w:sz w:val="26"/>
          <w:szCs w:val="26"/>
          <w:vertAlign w:val="subscript"/>
        </w:rPr>
        <w:t>3</w:t>
      </w:r>
      <w:r w:rsidRPr="00D3208C">
        <w:rPr>
          <w:rFonts w:asciiTheme="majorHAnsi" w:hAnsiTheme="majorHAnsi" w:cstheme="majorHAnsi"/>
          <w:sz w:val="26"/>
          <w:szCs w:val="26"/>
        </w:rPr>
        <w:t>, NO,SiO</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ab/>
      </w:r>
      <w:r>
        <w:rPr>
          <w:rFonts w:asciiTheme="majorHAnsi" w:hAnsiTheme="majorHAnsi" w:cstheme="majorHAnsi"/>
          <w:sz w:val="26"/>
          <w:szCs w:val="26"/>
        </w:rPr>
        <w:t xml:space="preserve">                                   </w:t>
      </w:r>
      <w:r w:rsidRPr="00D3208C">
        <w:rPr>
          <w:rFonts w:asciiTheme="majorHAnsi" w:hAnsiTheme="majorHAnsi" w:cstheme="majorHAnsi"/>
          <w:b/>
          <w:sz w:val="26"/>
          <w:szCs w:val="26"/>
        </w:rPr>
        <w:t>B</w:t>
      </w:r>
      <w:r w:rsidRPr="00D3208C">
        <w:rPr>
          <w:rFonts w:asciiTheme="majorHAnsi" w:hAnsiTheme="majorHAnsi" w:cstheme="majorHAnsi"/>
          <w:sz w:val="26"/>
          <w:szCs w:val="26"/>
        </w:rPr>
        <w:t>. Mn</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O</w:t>
      </w:r>
      <w:r w:rsidRPr="00D3208C">
        <w:rPr>
          <w:rFonts w:asciiTheme="majorHAnsi" w:hAnsiTheme="majorHAnsi" w:cstheme="majorHAnsi"/>
          <w:sz w:val="26"/>
          <w:szCs w:val="26"/>
          <w:vertAlign w:val="subscript"/>
        </w:rPr>
        <w:t>7</w:t>
      </w:r>
      <w:r w:rsidRPr="00D3208C">
        <w:rPr>
          <w:rFonts w:asciiTheme="majorHAnsi" w:hAnsiTheme="majorHAnsi" w:cstheme="majorHAnsi"/>
          <w:sz w:val="26"/>
          <w:szCs w:val="26"/>
        </w:rPr>
        <w:t>,NO, N</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O</w:t>
      </w:r>
      <w:r w:rsidRPr="00D3208C">
        <w:rPr>
          <w:rFonts w:asciiTheme="majorHAnsi" w:hAnsiTheme="majorHAnsi" w:cstheme="majorHAnsi"/>
          <w:sz w:val="26"/>
          <w:szCs w:val="26"/>
          <w:vertAlign w:val="subscript"/>
        </w:rPr>
        <w:t>5</w:t>
      </w:r>
      <w:r w:rsidRPr="00D3208C">
        <w:rPr>
          <w:rFonts w:asciiTheme="majorHAnsi" w:hAnsiTheme="majorHAnsi" w:cstheme="majorHAnsi"/>
          <w:b/>
          <w:sz w:val="26"/>
          <w:szCs w:val="26"/>
        </w:rPr>
        <w:tab/>
      </w:r>
      <w:r w:rsidRPr="00D3208C">
        <w:rPr>
          <w:rFonts w:asciiTheme="majorHAnsi" w:hAnsiTheme="majorHAnsi" w:cstheme="majorHAnsi"/>
          <w:b/>
          <w:sz w:val="26"/>
          <w:szCs w:val="26"/>
        </w:rPr>
        <w:tab/>
      </w:r>
    </w:p>
    <w:p w14:paraId="44B38985" w14:textId="39688F02"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b/>
          <w:sz w:val="26"/>
          <w:szCs w:val="26"/>
        </w:rPr>
        <w:t>C</w:t>
      </w:r>
      <w:r w:rsidRPr="00D3208C">
        <w:rPr>
          <w:rFonts w:asciiTheme="majorHAnsi" w:hAnsiTheme="majorHAnsi" w:cstheme="majorHAnsi"/>
          <w:sz w:val="26"/>
          <w:szCs w:val="26"/>
        </w:rPr>
        <w:t>. P</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O</w:t>
      </w:r>
      <w:r w:rsidRPr="00D3208C">
        <w:rPr>
          <w:rFonts w:asciiTheme="majorHAnsi" w:hAnsiTheme="majorHAnsi" w:cstheme="majorHAnsi"/>
          <w:sz w:val="26"/>
          <w:szCs w:val="26"/>
          <w:vertAlign w:val="subscript"/>
        </w:rPr>
        <w:t>5</w:t>
      </w:r>
      <w:r w:rsidRPr="00D3208C">
        <w:rPr>
          <w:rFonts w:asciiTheme="majorHAnsi" w:hAnsiTheme="majorHAnsi" w:cstheme="majorHAnsi"/>
          <w:sz w:val="26"/>
          <w:szCs w:val="26"/>
        </w:rPr>
        <w:t>, N</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O</w:t>
      </w:r>
      <w:r w:rsidRPr="00D3208C">
        <w:rPr>
          <w:rFonts w:asciiTheme="majorHAnsi" w:hAnsiTheme="majorHAnsi" w:cstheme="majorHAnsi"/>
          <w:sz w:val="26"/>
          <w:szCs w:val="26"/>
          <w:vertAlign w:val="subscript"/>
        </w:rPr>
        <w:t>5</w:t>
      </w:r>
      <w:r w:rsidRPr="00D3208C">
        <w:rPr>
          <w:rFonts w:asciiTheme="majorHAnsi" w:hAnsiTheme="majorHAnsi" w:cstheme="majorHAnsi"/>
          <w:sz w:val="26"/>
          <w:szCs w:val="26"/>
        </w:rPr>
        <w:t>, SO</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ab/>
      </w:r>
      <w:r w:rsidRPr="00D3208C">
        <w:rPr>
          <w:rFonts w:asciiTheme="majorHAnsi" w:hAnsiTheme="majorHAnsi" w:cstheme="majorHAnsi"/>
          <w:sz w:val="26"/>
          <w:szCs w:val="26"/>
        </w:rPr>
        <w:tab/>
      </w:r>
      <w:r>
        <w:rPr>
          <w:rFonts w:asciiTheme="majorHAnsi" w:hAnsiTheme="majorHAnsi" w:cstheme="majorHAnsi"/>
          <w:sz w:val="26"/>
          <w:szCs w:val="26"/>
        </w:rPr>
        <w:t xml:space="preserve">                        </w:t>
      </w:r>
      <w:r w:rsidRPr="00D3208C">
        <w:rPr>
          <w:rFonts w:asciiTheme="majorHAnsi" w:hAnsiTheme="majorHAnsi" w:cstheme="majorHAnsi"/>
          <w:b/>
          <w:sz w:val="26"/>
          <w:szCs w:val="26"/>
        </w:rPr>
        <w:t>D</w:t>
      </w:r>
      <w:r w:rsidRPr="00D3208C">
        <w:rPr>
          <w:rFonts w:asciiTheme="majorHAnsi" w:hAnsiTheme="majorHAnsi" w:cstheme="majorHAnsi"/>
          <w:sz w:val="26"/>
          <w:szCs w:val="26"/>
        </w:rPr>
        <w:t>. SiO</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 CO, P</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O</w:t>
      </w:r>
      <w:r w:rsidRPr="00D3208C">
        <w:rPr>
          <w:rFonts w:asciiTheme="majorHAnsi" w:hAnsiTheme="majorHAnsi" w:cstheme="majorHAnsi"/>
          <w:sz w:val="26"/>
          <w:szCs w:val="26"/>
          <w:vertAlign w:val="subscript"/>
        </w:rPr>
        <w:t>5</w:t>
      </w:r>
    </w:p>
    <w:p w14:paraId="36AF9EC4" w14:textId="77777777"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b/>
          <w:sz w:val="26"/>
          <w:szCs w:val="26"/>
        </w:rPr>
        <w:t>Câu 39:</w:t>
      </w:r>
      <w:r w:rsidRPr="00D3208C">
        <w:rPr>
          <w:rFonts w:asciiTheme="majorHAnsi" w:hAnsiTheme="majorHAnsi" w:cstheme="majorHAnsi"/>
          <w:sz w:val="26"/>
          <w:szCs w:val="26"/>
        </w:rPr>
        <w:t xml:space="preserve">   Dãy gồm các chất là oxit bazơ:</w:t>
      </w:r>
    </w:p>
    <w:p w14:paraId="0A6A8AD1" w14:textId="77777777"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b/>
          <w:sz w:val="26"/>
          <w:szCs w:val="26"/>
        </w:rPr>
        <w:t>A</w:t>
      </w:r>
      <w:r w:rsidRPr="00D3208C">
        <w:rPr>
          <w:rFonts w:asciiTheme="majorHAnsi" w:hAnsiTheme="majorHAnsi" w:cstheme="majorHAnsi"/>
          <w:sz w:val="26"/>
          <w:szCs w:val="26"/>
        </w:rPr>
        <w:t>. Al</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O</w:t>
      </w:r>
      <w:r w:rsidRPr="00D3208C">
        <w:rPr>
          <w:rFonts w:asciiTheme="majorHAnsi" w:hAnsiTheme="majorHAnsi" w:cstheme="majorHAnsi"/>
          <w:sz w:val="26"/>
          <w:szCs w:val="26"/>
          <w:vertAlign w:val="subscript"/>
        </w:rPr>
        <w:t>3</w:t>
      </w:r>
      <w:r w:rsidRPr="00D3208C">
        <w:rPr>
          <w:rFonts w:asciiTheme="majorHAnsi" w:hAnsiTheme="majorHAnsi" w:cstheme="majorHAnsi"/>
          <w:sz w:val="26"/>
          <w:szCs w:val="26"/>
        </w:rPr>
        <w:t xml:space="preserve">, CaO, CuO </w:t>
      </w:r>
      <w:r w:rsidRPr="00D3208C">
        <w:rPr>
          <w:rFonts w:asciiTheme="majorHAnsi" w:hAnsiTheme="majorHAnsi" w:cstheme="majorHAnsi"/>
          <w:sz w:val="26"/>
          <w:szCs w:val="26"/>
        </w:rPr>
        <w:tab/>
        <w:t xml:space="preserve">                                   </w:t>
      </w:r>
      <w:r w:rsidRPr="00D3208C">
        <w:rPr>
          <w:rFonts w:asciiTheme="majorHAnsi" w:hAnsiTheme="majorHAnsi" w:cstheme="majorHAnsi"/>
          <w:b/>
          <w:sz w:val="26"/>
          <w:szCs w:val="26"/>
        </w:rPr>
        <w:t>B</w:t>
      </w:r>
      <w:r w:rsidRPr="00D3208C">
        <w:rPr>
          <w:rFonts w:asciiTheme="majorHAnsi" w:hAnsiTheme="majorHAnsi" w:cstheme="majorHAnsi"/>
          <w:sz w:val="26"/>
          <w:szCs w:val="26"/>
        </w:rPr>
        <w:t>. CaO, Fe</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O</w:t>
      </w:r>
      <w:r w:rsidRPr="00D3208C">
        <w:rPr>
          <w:rFonts w:asciiTheme="majorHAnsi" w:hAnsiTheme="majorHAnsi" w:cstheme="majorHAnsi"/>
          <w:sz w:val="26"/>
          <w:szCs w:val="26"/>
          <w:vertAlign w:val="subscript"/>
        </w:rPr>
        <w:t>3</w:t>
      </w:r>
      <w:r w:rsidRPr="00D3208C">
        <w:rPr>
          <w:rFonts w:asciiTheme="majorHAnsi" w:hAnsiTheme="majorHAnsi" w:cstheme="majorHAnsi"/>
          <w:sz w:val="26"/>
          <w:szCs w:val="26"/>
        </w:rPr>
        <w:t>, Mn</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O</w:t>
      </w:r>
      <w:r w:rsidRPr="00D3208C">
        <w:rPr>
          <w:rFonts w:asciiTheme="majorHAnsi" w:hAnsiTheme="majorHAnsi" w:cstheme="majorHAnsi"/>
          <w:sz w:val="26"/>
          <w:szCs w:val="26"/>
          <w:vertAlign w:val="subscript"/>
        </w:rPr>
        <w:t xml:space="preserve">7 </w:t>
      </w:r>
      <w:r w:rsidRPr="00D3208C">
        <w:rPr>
          <w:rFonts w:asciiTheme="majorHAnsi" w:hAnsiTheme="majorHAnsi" w:cstheme="majorHAnsi"/>
          <w:sz w:val="26"/>
          <w:szCs w:val="26"/>
        </w:rPr>
        <w:tab/>
      </w:r>
    </w:p>
    <w:p w14:paraId="345C1D96" w14:textId="77777777" w:rsidR="00D3208C" w:rsidRPr="00D3208C" w:rsidRDefault="00D3208C" w:rsidP="00D3208C">
      <w:pPr>
        <w:spacing w:after="0" w:line="240" w:lineRule="auto"/>
        <w:rPr>
          <w:rFonts w:asciiTheme="majorHAnsi" w:hAnsiTheme="majorHAnsi" w:cstheme="majorHAnsi"/>
          <w:sz w:val="26"/>
          <w:szCs w:val="26"/>
          <w:vertAlign w:val="subscript"/>
        </w:rPr>
      </w:pPr>
      <w:r w:rsidRPr="00D3208C">
        <w:rPr>
          <w:rFonts w:asciiTheme="majorHAnsi" w:hAnsiTheme="majorHAnsi" w:cstheme="majorHAnsi"/>
          <w:b/>
          <w:sz w:val="26"/>
          <w:szCs w:val="26"/>
        </w:rPr>
        <w:t>C</w:t>
      </w:r>
      <w:r w:rsidRPr="00D3208C">
        <w:rPr>
          <w:rFonts w:asciiTheme="majorHAnsi" w:hAnsiTheme="majorHAnsi" w:cstheme="majorHAnsi"/>
          <w:sz w:val="26"/>
          <w:szCs w:val="26"/>
        </w:rPr>
        <w:t>.  SiO</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 Fe</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O</w:t>
      </w:r>
      <w:r w:rsidRPr="00D3208C">
        <w:rPr>
          <w:rFonts w:asciiTheme="majorHAnsi" w:hAnsiTheme="majorHAnsi" w:cstheme="majorHAnsi"/>
          <w:sz w:val="26"/>
          <w:szCs w:val="26"/>
          <w:vertAlign w:val="subscript"/>
        </w:rPr>
        <w:t>3</w:t>
      </w:r>
      <w:r w:rsidRPr="00D3208C">
        <w:rPr>
          <w:rFonts w:asciiTheme="majorHAnsi" w:hAnsiTheme="majorHAnsi" w:cstheme="majorHAnsi"/>
          <w:sz w:val="26"/>
          <w:szCs w:val="26"/>
        </w:rPr>
        <w:t>, CO</w:t>
      </w:r>
      <w:r w:rsidRPr="00D3208C">
        <w:rPr>
          <w:rFonts w:asciiTheme="majorHAnsi" w:hAnsiTheme="majorHAnsi" w:cstheme="majorHAnsi"/>
          <w:sz w:val="26"/>
          <w:szCs w:val="26"/>
        </w:rPr>
        <w:tab/>
        <w:t xml:space="preserve">                                              </w:t>
      </w:r>
      <w:r w:rsidRPr="00D3208C">
        <w:rPr>
          <w:rFonts w:asciiTheme="majorHAnsi" w:hAnsiTheme="majorHAnsi" w:cstheme="majorHAnsi"/>
          <w:b/>
          <w:sz w:val="26"/>
          <w:szCs w:val="26"/>
        </w:rPr>
        <w:t>D</w:t>
      </w:r>
      <w:r w:rsidRPr="00D3208C">
        <w:rPr>
          <w:rFonts w:asciiTheme="majorHAnsi" w:hAnsiTheme="majorHAnsi" w:cstheme="majorHAnsi"/>
          <w:sz w:val="26"/>
          <w:szCs w:val="26"/>
        </w:rPr>
        <w:t>. ZnO, Mn</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O</w:t>
      </w:r>
      <w:r w:rsidRPr="00D3208C">
        <w:rPr>
          <w:rFonts w:asciiTheme="majorHAnsi" w:hAnsiTheme="majorHAnsi" w:cstheme="majorHAnsi"/>
          <w:sz w:val="26"/>
          <w:szCs w:val="26"/>
          <w:vertAlign w:val="subscript"/>
        </w:rPr>
        <w:t>7</w:t>
      </w:r>
      <w:r w:rsidRPr="00D3208C">
        <w:rPr>
          <w:rFonts w:asciiTheme="majorHAnsi" w:hAnsiTheme="majorHAnsi" w:cstheme="majorHAnsi"/>
          <w:sz w:val="26"/>
          <w:szCs w:val="26"/>
        </w:rPr>
        <w:t>, Al</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O</w:t>
      </w:r>
      <w:r w:rsidRPr="00D3208C">
        <w:rPr>
          <w:rFonts w:asciiTheme="majorHAnsi" w:hAnsiTheme="majorHAnsi" w:cstheme="majorHAnsi"/>
          <w:sz w:val="26"/>
          <w:szCs w:val="26"/>
          <w:vertAlign w:val="subscript"/>
        </w:rPr>
        <w:t>3</w:t>
      </w:r>
    </w:p>
    <w:p w14:paraId="4CE7DD08" w14:textId="77777777" w:rsidR="00D3208C" w:rsidRPr="00D3208C" w:rsidRDefault="00D3208C" w:rsidP="00D3208C">
      <w:pPr>
        <w:spacing w:after="0" w:line="240" w:lineRule="auto"/>
        <w:rPr>
          <w:rFonts w:asciiTheme="majorHAnsi" w:hAnsiTheme="majorHAnsi" w:cstheme="majorHAnsi"/>
          <w:color w:val="000000"/>
          <w:sz w:val="26"/>
          <w:szCs w:val="26"/>
          <w:lang w:val="es-AR"/>
        </w:rPr>
      </w:pPr>
      <w:r w:rsidRPr="00D3208C">
        <w:rPr>
          <w:rFonts w:asciiTheme="majorHAnsi" w:hAnsiTheme="majorHAnsi" w:cstheme="majorHAnsi"/>
          <w:b/>
          <w:color w:val="000000"/>
          <w:sz w:val="26"/>
          <w:szCs w:val="26"/>
          <w:lang w:val="es-AR"/>
        </w:rPr>
        <w:t>Câu 11</w:t>
      </w:r>
      <w:r w:rsidRPr="00D3208C">
        <w:rPr>
          <w:rFonts w:asciiTheme="majorHAnsi" w:hAnsiTheme="majorHAnsi" w:cstheme="majorHAnsi"/>
          <w:color w:val="000000"/>
          <w:sz w:val="26"/>
          <w:szCs w:val="26"/>
          <w:lang w:val="es-AR"/>
        </w:rPr>
        <w:t>: Vôi tôi có công thức hóa học là :</w:t>
      </w:r>
    </w:p>
    <w:p w14:paraId="76175811" w14:textId="77777777" w:rsidR="00D3208C" w:rsidRPr="00D3208C" w:rsidRDefault="00D3208C" w:rsidP="00D3208C">
      <w:pPr>
        <w:spacing w:after="0" w:line="240" w:lineRule="auto"/>
        <w:rPr>
          <w:rFonts w:asciiTheme="majorHAnsi" w:hAnsiTheme="majorHAnsi" w:cstheme="majorHAnsi"/>
          <w:color w:val="000000"/>
          <w:sz w:val="26"/>
          <w:szCs w:val="26"/>
          <w:lang w:val="es-AR"/>
        </w:rPr>
      </w:pPr>
      <w:r w:rsidRPr="00D3208C">
        <w:rPr>
          <w:rFonts w:asciiTheme="majorHAnsi" w:hAnsiTheme="majorHAnsi" w:cstheme="majorHAnsi"/>
          <w:color w:val="000000"/>
          <w:sz w:val="26"/>
          <w:szCs w:val="26"/>
          <w:lang w:val="es-AR"/>
        </w:rPr>
        <w:t xml:space="preserve">A. Ca                         </w:t>
      </w:r>
      <w:r w:rsidRPr="00D3208C">
        <w:rPr>
          <w:rFonts w:asciiTheme="majorHAnsi" w:hAnsiTheme="majorHAnsi" w:cstheme="majorHAnsi"/>
          <w:color w:val="000000"/>
          <w:sz w:val="26"/>
          <w:szCs w:val="26"/>
          <w:lang w:val="es-AR"/>
        </w:rPr>
        <w:tab/>
        <w:t>B. Ca(OH)</w:t>
      </w:r>
      <w:r w:rsidRPr="00D3208C">
        <w:rPr>
          <w:rFonts w:asciiTheme="majorHAnsi" w:hAnsiTheme="majorHAnsi" w:cstheme="majorHAnsi"/>
          <w:color w:val="000000"/>
          <w:sz w:val="26"/>
          <w:szCs w:val="26"/>
          <w:vertAlign w:val="subscript"/>
          <w:lang w:val="es-AR"/>
        </w:rPr>
        <w:t>2</w:t>
      </w:r>
      <w:r w:rsidRPr="00D3208C">
        <w:rPr>
          <w:rFonts w:asciiTheme="majorHAnsi" w:hAnsiTheme="majorHAnsi" w:cstheme="majorHAnsi"/>
          <w:color w:val="000000"/>
          <w:sz w:val="26"/>
          <w:szCs w:val="26"/>
          <w:lang w:val="es-AR"/>
        </w:rPr>
        <w:tab/>
      </w:r>
      <w:r w:rsidRPr="00D3208C">
        <w:rPr>
          <w:rFonts w:asciiTheme="majorHAnsi" w:hAnsiTheme="majorHAnsi" w:cstheme="majorHAnsi"/>
          <w:color w:val="000000"/>
          <w:sz w:val="26"/>
          <w:szCs w:val="26"/>
          <w:lang w:val="es-AR"/>
        </w:rPr>
        <w:tab/>
      </w:r>
      <w:r w:rsidRPr="00D3208C">
        <w:rPr>
          <w:rFonts w:asciiTheme="majorHAnsi" w:hAnsiTheme="majorHAnsi" w:cstheme="majorHAnsi"/>
          <w:color w:val="000000"/>
          <w:sz w:val="26"/>
          <w:szCs w:val="26"/>
          <w:lang w:val="es-AR"/>
        </w:rPr>
        <w:tab/>
        <w:t>C. CaCO</w:t>
      </w:r>
      <w:r w:rsidRPr="00D3208C">
        <w:rPr>
          <w:rFonts w:asciiTheme="majorHAnsi" w:hAnsiTheme="majorHAnsi" w:cstheme="majorHAnsi"/>
          <w:color w:val="000000"/>
          <w:sz w:val="26"/>
          <w:szCs w:val="26"/>
          <w:vertAlign w:val="subscript"/>
          <w:lang w:val="es-AR"/>
        </w:rPr>
        <w:t>3</w:t>
      </w:r>
      <w:r w:rsidRPr="00D3208C">
        <w:rPr>
          <w:rFonts w:asciiTheme="majorHAnsi" w:hAnsiTheme="majorHAnsi" w:cstheme="majorHAnsi"/>
          <w:color w:val="000000"/>
          <w:sz w:val="26"/>
          <w:szCs w:val="26"/>
          <w:lang w:val="es-AR"/>
        </w:rPr>
        <w:t xml:space="preserve">                       D. CaO</w:t>
      </w:r>
    </w:p>
    <w:p w14:paraId="789A6E0C" w14:textId="77777777"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b/>
          <w:sz w:val="26"/>
          <w:szCs w:val="26"/>
        </w:rPr>
        <w:t>Câu 41:</w:t>
      </w:r>
      <w:r w:rsidRPr="00D3208C">
        <w:rPr>
          <w:rFonts w:asciiTheme="majorHAnsi" w:hAnsiTheme="majorHAnsi" w:cstheme="majorHAnsi"/>
          <w:sz w:val="26"/>
          <w:szCs w:val="26"/>
        </w:rPr>
        <w:t xml:space="preserve">  Các chất là oxit trung tính:</w:t>
      </w:r>
    </w:p>
    <w:p w14:paraId="577CB586" w14:textId="7B430568"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b/>
          <w:sz w:val="26"/>
          <w:szCs w:val="26"/>
        </w:rPr>
        <w:t>A</w:t>
      </w:r>
      <w:r w:rsidRPr="00D3208C">
        <w:rPr>
          <w:rFonts w:asciiTheme="majorHAnsi" w:hAnsiTheme="majorHAnsi" w:cstheme="majorHAnsi"/>
          <w:sz w:val="26"/>
          <w:szCs w:val="26"/>
        </w:rPr>
        <w:t>. CaO, CO, SiO</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ab/>
      </w:r>
      <w:r w:rsidRPr="00D3208C">
        <w:rPr>
          <w:rFonts w:asciiTheme="majorHAnsi" w:hAnsiTheme="majorHAnsi" w:cstheme="majorHAnsi"/>
          <w:b/>
          <w:sz w:val="26"/>
          <w:szCs w:val="26"/>
        </w:rPr>
        <w:t>B.</w:t>
      </w:r>
      <w:r w:rsidRPr="00D3208C">
        <w:rPr>
          <w:rFonts w:asciiTheme="majorHAnsi" w:hAnsiTheme="majorHAnsi" w:cstheme="majorHAnsi"/>
          <w:sz w:val="26"/>
          <w:szCs w:val="26"/>
        </w:rPr>
        <w:t xml:space="preserve"> Mn</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O</w:t>
      </w:r>
      <w:r w:rsidRPr="00D3208C">
        <w:rPr>
          <w:rFonts w:asciiTheme="majorHAnsi" w:hAnsiTheme="majorHAnsi" w:cstheme="majorHAnsi"/>
          <w:sz w:val="26"/>
          <w:szCs w:val="26"/>
          <w:vertAlign w:val="subscript"/>
        </w:rPr>
        <w:t>7</w:t>
      </w:r>
      <w:r w:rsidRPr="00D3208C">
        <w:rPr>
          <w:rFonts w:asciiTheme="majorHAnsi" w:hAnsiTheme="majorHAnsi" w:cstheme="majorHAnsi"/>
          <w:sz w:val="26"/>
          <w:szCs w:val="26"/>
        </w:rPr>
        <w:t>, CO</w:t>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b/>
          <w:sz w:val="26"/>
          <w:szCs w:val="26"/>
        </w:rPr>
        <w:t>C.</w:t>
      </w:r>
      <w:r w:rsidRPr="00D3208C">
        <w:rPr>
          <w:rFonts w:asciiTheme="majorHAnsi" w:hAnsiTheme="majorHAnsi" w:cstheme="majorHAnsi"/>
          <w:sz w:val="26"/>
          <w:szCs w:val="26"/>
        </w:rPr>
        <w:t xml:space="preserve"> Mn</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O</w:t>
      </w:r>
      <w:r w:rsidRPr="00D3208C">
        <w:rPr>
          <w:rFonts w:asciiTheme="majorHAnsi" w:hAnsiTheme="majorHAnsi" w:cstheme="majorHAnsi"/>
          <w:sz w:val="26"/>
          <w:szCs w:val="26"/>
          <w:vertAlign w:val="subscript"/>
        </w:rPr>
        <w:t>7</w:t>
      </w:r>
      <w:r w:rsidRPr="00D3208C">
        <w:rPr>
          <w:rFonts w:asciiTheme="majorHAnsi" w:hAnsiTheme="majorHAnsi" w:cstheme="majorHAnsi"/>
          <w:sz w:val="26"/>
          <w:szCs w:val="26"/>
        </w:rPr>
        <w:t>, NO, ZnO</w:t>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b/>
          <w:sz w:val="26"/>
          <w:szCs w:val="26"/>
        </w:rPr>
        <w:t>D</w:t>
      </w:r>
      <w:r w:rsidRPr="00D3208C">
        <w:rPr>
          <w:rFonts w:asciiTheme="majorHAnsi" w:hAnsiTheme="majorHAnsi" w:cstheme="majorHAnsi"/>
          <w:sz w:val="26"/>
          <w:szCs w:val="26"/>
        </w:rPr>
        <w:t>. CO, NO</w:t>
      </w:r>
      <w:r w:rsidRPr="00D3208C">
        <w:rPr>
          <w:rFonts w:asciiTheme="majorHAnsi" w:hAnsiTheme="majorHAnsi" w:cstheme="majorHAnsi"/>
          <w:sz w:val="26"/>
          <w:szCs w:val="26"/>
        </w:rPr>
        <w:tab/>
      </w:r>
    </w:p>
    <w:p w14:paraId="664CB68F" w14:textId="77777777"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b/>
          <w:sz w:val="26"/>
          <w:szCs w:val="26"/>
        </w:rPr>
        <w:t>Câu 42:</w:t>
      </w:r>
      <w:r w:rsidRPr="00D3208C">
        <w:rPr>
          <w:rFonts w:asciiTheme="majorHAnsi" w:hAnsiTheme="majorHAnsi" w:cstheme="majorHAnsi"/>
          <w:sz w:val="26"/>
          <w:szCs w:val="26"/>
        </w:rPr>
        <w:t xml:space="preserve">  Axit nào tác dụng được với Mg tạo ra khí H</w:t>
      </w:r>
      <w:r w:rsidRPr="00D3208C">
        <w:rPr>
          <w:rFonts w:asciiTheme="majorHAnsi" w:hAnsiTheme="majorHAnsi" w:cstheme="majorHAnsi"/>
          <w:sz w:val="26"/>
          <w:szCs w:val="26"/>
          <w:vertAlign w:val="subscript"/>
        </w:rPr>
        <w:t>2</w:t>
      </w:r>
    </w:p>
    <w:p w14:paraId="280486D5" w14:textId="77777777"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b/>
          <w:sz w:val="26"/>
          <w:szCs w:val="26"/>
        </w:rPr>
        <w:t>A</w:t>
      </w:r>
      <w:r w:rsidRPr="00D3208C">
        <w:rPr>
          <w:rFonts w:asciiTheme="majorHAnsi" w:hAnsiTheme="majorHAnsi" w:cstheme="majorHAnsi"/>
          <w:sz w:val="26"/>
          <w:szCs w:val="26"/>
        </w:rPr>
        <w:t>. H</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SO</w:t>
      </w:r>
      <w:r w:rsidRPr="00D3208C">
        <w:rPr>
          <w:rFonts w:asciiTheme="majorHAnsi" w:hAnsiTheme="majorHAnsi" w:cstheme="majorHAnsi"/>
          <w:sz w:val="26"/>
          <w:szCs w:val="26"/>
          <w:vertAlign w:val="subscript"/>
        </w:rPr>
        <w:t>4</w:t>
      </w:r>
      <w:r w:rsidRPr="00D3208C">
        <w:rPr>
          <w:rFonts w:asciiTheme="majorHAnsi" w:hAnsiTheme="majorHAnsi" w:cstheme="majorHAnsi"/>
          <w:sz w:val="26"/>
          <w:szCs w:val="26"/>
        </w:rPr>
        <w:t>đặc, HCl</w:t>
      </w:r>
      <w:r w:rsidRPr="00D3208C">
        <w:rPr>
          <w:rFonts w:asciiTheme="majorHAnsi" w:hAnsiTheme="majorHAnsi" w:cstheme="majorHAnsi"/>
          <w:sz w:val="26"/>
          <w:szCs w:val="26"/>
        </w:rPr>
        <w:tab/>
      </w:r>
      <w:r w:rsidRPr="00D3208C">
        <w:rPr>
          <w:rFonts w:asciiTheme="majorHAnsi" w:hAnsiTheme="majorHAnsi" w:cstheme="majorHAnsi"/>
          <w:b/>
          <w:sz w:val="26"/>
          <w:szCs w:val="26"/>
        </w:rPr>
        <w:t>B.</w:t>
      </w:r>
      <w:r w:rsidRPr="00D3208C">
        <w:rPr>
          <w:rFonts w:asciiTheme="majorHAnsi" w:hAnsiTheme="majorHAnsi" w:cstheme="majorHAnsi"/>
          <w:sz w:val="26"/>
          <w:szCs w:val="26"/>
        </w:rPr>
        <w:t xml:space="preserve"> HNO</w:t>
      </w:r>
      <w:r w:rsidRPr="00D3208C">
        <w:rPr>
          <w:rFonts w:asciiTheme="majorHAnsi" w:hAnsiTheme="majorHAnsi" w:cstheme="majorHAnsi"/>
          <w:sz w:val="26"/>
          <w:szCs w:val="26"/>
          <w:vertAlign w:val="subscript"/>
        </w:rPr>
        <w:t>3</w:t>
      </w:r>
      <w:r w:rsidRPr="00D3208C">
        <w:rPr>
          <w:rFonts w:asciiTheme="majorHAnsi" w:hAnsiTheme="majorHAnsi" w:cstheme="majorHAnsi"/>
          <w:sz w:val="26"/>
          <w:szCs w:val="26"/>
        </w:rPr>
        <w:t>(l), H</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SO</w:t>
      </w:r>
      <w:r w:rsidRPr="00D3208C">
        <w:rPr>
          <w:rFonts w:asciiTheme="majorHAnsi" w:hAnsiTheme="majorHAnsi" w:cstheme="majorHAnsi"/>
          <w:sz w:val="26"/>
          <w:szCs w:val="26"/>
          <w:vertAlign w:val="subscript"/>
        </w:rPr>
        <w:t>4</w:t>
      </w:r>
      <w:r w:rsidRPr="00D3208C">
        <w:rPr>
          <w:rFonts w:asciiTheme="majorHAnsi" w:hAnsiTheme="majorHAnsi" w:cstheme="majorHAnsi"/>
          <w:sz w:val="26"/>
          <w:szCs w:val="26"/>
        </w:rPr>
        <w:t>(l)</w:t>
      </w:r>
      <w:r w:rsidRPr="00D3208C">
        <w:rPr>
          <w:rFonts w:asciiTheme="majorHAnsi" w:hAnsiTheme="majorHAnsi" w:cstheme="majorHAnsi"/>
          <w:sz w:val="26"/>
          <w:szCs w:val="26"/>
        </w:rPr>
        <w:tab/>
      </w:r>
      <w:r w:rsidRPr="00D3208C">
        <w:rPr>
          <w:rFonts w:asciiTheme="majorHAnsi" w:hAnsiTheme="majorHAnsi" w:cstheme="majorHAnsi"/>
          <w:b/>
          <w:sz w:val="26"/>
          <w:szCs w:val="26"/>
        </w:rPr>
        <w:t>C</w:t>
      </w:r>
      <w:r w:rsidRPr="00D3208C">
        <w:rPr>
          <w:rFonts w:asciiTheme="majorHAnsi" w:hAnsiTheme="majorHAnsi" w:cstheme="majorHAnsi"/>
          <w:sz w:val="26"/>
          <w:szCs w:val="26"/>
        </w:rPr>
        <w:t>. HNO</w:t>
      </w:r>
      <w:r w:rsidRPr="00D3208C">
        <w:rPr>
          <w:rFonts w:asciiTheme="majorHAnsi" w:hAnsiTheme="majorHAnsi" w:cstheme="majorHAnsi"/>
          <w:sz w:val="26"/>
          <w:szCs w:val="26"/>
          <w:vertAlign w:val="subscript"/>
        </w:rPr>
        <w:t>3</w:t>
      </w:r>
      <w:r w:rsidRPr="00D3208C">
        <w:rPr>
          <w:rFonts w:asciiTheme="majorHAnsi" w:hAnsiTheme="majorHAnsi" w:cstheme="majorHAnsi"/>
          <w:sz w:val="26"/>
          <w:szCs w:val="26"/>
        </w:rPr>
        <w:t>đặc, H</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SO</w:t>
      </w:r>
      <w:r w:rsidRPr="00D3208C">
        <w:rPr>
          <w:rFonts w:asciiTheme="majorHAnsi" w:hAnsiTheme="majorHAnsi" w:cstheme="majorHAnsi"/>
          <w:sz w:val="26"/>
          <w:szCs w:val="26"/>
          <w:vertAlign w:val="subscript"/>
        </w:rPr>
        <w:t>4</w:t>
      </w:r>
      <w:r w:rsidRPr="00D3208C">
        <w:rPr>
          <w:rFonts w:asciiTheme="majorHAnsi" w:hAnsiTheme="majorHAnsi" w:cstheme="majorHAnsi"/>
          <w:sz w:val="26"/>
          <w:szCs w:val="26"/>
        </w:rPr>
        <w:t>đặc</w:t>
      </w:r>
      <w:r w:rsidRPr="00D3208C">
        <w:rPr>
          <w:rFonts w:asciiTheme="majorHAnsi" w:hAnsiTheme="majorHAnsi" w:cstheme="majorHAnsi"/>
          <w:sz w:val="26"/>
          <w:szCs w:val="26"/>
        </w:rPr>
        <w:tab/>
      </w:r>
      <w:r w:rsidRPr="00D3208C">
        <w:rPr>
          <w:rFonts w:asciiTheme="majorHAnsi" w:hAnsiTheme="majorHAnsi" w:cstheme="majorHAnsi"/>
          <w:b/>
          <w:sz w:val="26"/>
          <w:szCs w:val="26"/>
        </w:rPr>
        <w:t>D.</w:t>
      </w:r>
      <w:r w:rsidRPr="00D3208C">
        <w:rPr>
          <w:rFonts w:asciiTheme="majorHAnsi" w:hAnsiTheme="majorHAnsi" w:cstheme="majorHAnsi"/>
          <w:sz w:val="26"/>
          <w:szCs w:val="26"/>
        </w:rPr>
        <w:t xml:space="preserve"> HCl, H</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SO</w:t>
      </w:r>
      <w:r w:rsidRPr="00D3208C">
        <w:rPr>
          <w:rFonts w:asciiTheme="majorHAnsi" w:hAnsiTheme="majorHAnsi" w:cstheme="majorHAnsi"/>
          <w:sz w:val="26"/>
          <w:szCs w:val="26"/>
          <w:vertAlign w:val="subscript"/>
        </w:rPr>
        <w:t>4</w:t>
      </w:r>
      <w:r w:rsidRPr="00D3208C">
        <w:rPr>
          <w:rFonts w:asciiTheme="majorHAnsi" w:hAnsiTheme="majorHAnsi" w:cstheme="majorHAnsi"/>
          <w:sz w:val="26"/>
          <w:szCs w:val="26"/>
        </w:rPr>
        <w:t>(l)</w:t>
      </w:r>
    </w:p>
    <w:p w14:paraId="50B56F05" w14:textId="77777777"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b/>
          <w:sz w:val="26"/>
          <w:szCs w:val="26"/>
        </w:rPr>
        <w:t>Câu 43:</w:t>
      </w:r>
      <w:r w:rsidRPr="00D3208C">
        <w:rPr>
          <w:rFonts w:asciiTheme="majorHAnsi" w:hAnsiTheme="majorHAnsi" w:cstheme="majorHAnsi"/>
          <w:sz w:val="26"/>
          <w:szCs w:val="26"/>
        </w:rPr>
        <w:t xml:space="preserve">  Hãy chọn thuốc thử để nhận biết các dung dịch sau: NaOH, H</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SO</w:t>
      </w:r>
      <w:r w:rsidRPr="00D3208C">
        <w:rPr>
          <w:rFonts w:asciiTheme="majorHAnsi" w:hAnsiTheme="majorHAnsi" w:cstheme="majorHAnsi"/>
          <w:sz w:val="26"/>
          <w:szCs w:val="26"/>
          <w:vertAlign w:val="subscript"/>
        </w:rPr>
        <w:t>4</w:t>
      </w:r>
      <w:r w:rsidRPr="00D3208C">
        <w:rPr>
          <w:rFonts w:asciiTheme="majorHAnsi" w:hAnsiTheme="majorHAnsi" w:cstheme="majorHAnsi"/>
          <w:sz w:val="26"/>
          <w:szCs w:val="26"/>
        </w:rPr>
        <w:t>, HCl, Na</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SO</w:t>
      </w:r>
      <w:r w:rsidRPr="00D3208C">
        <w:rPr>
          <w:rFonts w:asciiTheme="majorHAnsi" w:hAnsiTheme="majorHAnsi" w:cstheme="majorHAnsi"/>
          <w:sz w:val="26"/>
          <w:szCs w:val="26"/>
          <w:vertAlign w:val="subscript"/>
        </w:rPr>
        <w:t>4</w:t>
      </w:r>
      <w:r w:rsidRPr="00D3208C">
        <w:rPr>
          <w:rFonts w:asciiTheme="majorHAnsi" w:hAnsiTheme="majorHAnsi" w:cstheme="majorHAnsi"/>
          <w:sz w:val="26"/>
          <w:szCs w:val="26"/>
        </w:rPr>
        <w:t>, NaCl</w:t>
      </w:r>
    </w:p>
    <w:p w14:paraId="5B710442" w14:textId="15C293E5"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b/>
          <w:sz w:val="26"/>
          <w:szCs w:val="26"/>
        </w:rPr>
        <w:t>A.</w:t>
      </w:r>
      <w:r w:rsidRPr="00D3208C">
        <w:rPr>
          <w:rFonts w:asciiTheme="majorHAnsi" w:hAnsiTheme="majorHAnsi" w:cstheme="majorHAnsi"/>
          <w:sz w:val="26"/>
          <w:szCs w:val="26"/>
        </w:rPr>
        <w:t xml:space="preserve"> dd BaCl</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 xml:space="preserve"> và quỳ tím</w:t>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sz w:val="26"/>
          <w:szCs w:val="26"/>
        </w:rPr>
        <w:tab/>
        <w:t xml:space="preserve">  </w:t>
      </w:r>
      <w:r w:rsidRPr="00D3208C">
        <w:rPr>
          <w:rFonts w:asciiTheme="majorHAnsi" w:hAnsiTheme="majorHAnsi" w:cstheme="majorHAnsi"/>
          <w:b/>
          <w:sz w:val="26"/>
          <w:szCs w:val="26"/>
        </w:rPr>
        <w:t>B</w:t>
      </w:r>
      <w:r w:rsidRPr="00D3208C">
        <w:rPr>
          <w:rFonts w:asciiTheme="majorHAnsi" w:hAnsiTheme="majorHAnsi" w:cstheme="majorHAnsi"/>
          <w:sz w:val="26"/>
          <w:szCs w:val="26"/>
        </w:rPr>
        <w:t>. Phenolphtalein không nàu và dd AgNO</w:t>
      </w:r>
      <w:r w:rsidRPr="00D3208C">
        <w:rPr>
          <w:rFonts w:asciiTheme="majorHAnsi" w:hAnsiTheme="majorHAnsi" w:cstheme="majorHAnsi"/>
          <w:sz w:val="26"/>
          <w:szCs w:val="26"/>
          <w:vertAlign w:val="subscript"/>
        </w:rPr>
        <w:t>3</w:t>
      </w:r>
    </w:p>
    <w:p w14:paraId="19BD31F8" w14:textId="77777777"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b/>
          <w:sz w:val="26"/>
          <w:szCs w:val="26"/>
        </w:rPr>
        <w:t>C.</w:t>
      </w:r>
      <w:r w:rsidRPr="00D3208C">
        <w:rPr>
          <w:rFonts w:asciiTheme="majorHAnsi" w:hAnsiTheme="majorHAnsi" w:cstheme="majorHAnsi"/>
          <w:sz w:val="26"/>
          <w:szCs w:val="26"/>
        </w:rPr>
        <w:t xml:space="preserve"> CaCO</w:t>
      </w:r>
      <w:r w:rsidRPr="00D3208C">
        <w:rPr>
          <w:rFonts w:asciiTheme="majorHAnsi" w:hAnsiTheme="majorHAnsi" w:cstheme="majorHAnsi"/>
          <w:sz w:val="26"/>
          <w:szCs w:val="26"/>
          <w:vertAlign w:val="subscript"/>
        </w:rPr>
        <w:t>3</w:t>
      </w:r>
      <w:r w:rsidRPr="00D3208C">
        <w:rPr>
          <w:rFonts w:asciiTheme="majorHAnsi" w:hAnsiTheme="majorHAnsi" w:cstheme="majorHAnsi"/>
          <w:sz w:val="26"/>
          <w:szCs w:val="26"/>
        </w:rPr>
        <w:t xml:space="preserve"> và dd phenolphtalein không màu</w:t>
      </w:r>
      <w:r w:rsidRPr="00D3208C">
        <w:rPr>
          <w:rFonts w:asciiTheme="majorHAnsi" w:hAnsiTheme="majorHAnsi" w:cstheme="majorHAnsi"/>
          <w:sz w:val="26"/>
          <w:szCs w:val="26"/>
        </w:rPr>
        <w:tab/>
        <w:t xml:space="preserve">        </w:t>
      </w:r>
      <w:r w:rsidRPr="00D3208C">
        <w:rPr>
          <w:rFonts w:asciiTheme="majorHAnsi" w:hAnsiTheme="majorHAnsi" w:cstheme="majorHAnsi"/>
          <w:b/>
          <w:sz w:val="26"/>
          <w:szCs w:val="26"/>
        </w:rPr>
        <w:t>D</w:t>
      </w:r>
      <w:r w:rsidRPr="00D3208C">
        <w:rPr>
          <w:rFonts w:asciiTheme="majorHAnsi" w:hAnsiTheme="majorHAnsi" w:cstheme="majorHAnsi"/>
          <w:sz w:val="26"/>
          <w:szCs w:val="26"/>
        </w:rPr>
        <w:t>. A, B đều đúng</w:t>
      </w:r>
    </w:p>
    <w:p w14:paraId="0A32B058" w14:textId="77777777"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b/>
          <w:sz w:val="26"/>
          <w:szCs w:val="26"/>
        </w:rPr>
        <w:t>Câu 44:</w:t>
      </w:r>
      <w:r w:rsidRPr="00D3208C">
        <w:rPr>
          <w:rFonts w:asciiTheme="majorHAnsi" w:hAnsiTheme="majorHAnsi" w:cstheme="majorHAnsi"/>
          <w:sz w:val="26"/>
          <w:szCs w:val="26"/>
        </w:rPr>
        <w:t xml:space="preserve">  Có các dung dịch: </w:t>
      </w:r>
      <w:r w:rsidRPr="00D3208C">
        <w:rPr>
          <w:rFonts w:asciiTheme="majorHAnsi" w:hAnsiTheme="majorHAnsi" w:cstheme="majorHAnsi"/>
          <w:b/>
          <w:sz w:val="26"/>
          <w:szCs w:val="26"/>
        </w:rPr>
        <w:t>Na</w:t>
      </w:r>
      <w:r w:rsidRPr="00D3208C">
        <w:rPr>
          <w:rFonts w:asciiTheme="majorHAnsi" w:hAnsiTheme="majorHAnsi" w:cstheme="majorHAnsi"/>
          <w:b/>
          <w:sz w:val="26"/>
          <w:szCs w:val="26"/>
          <w:vertAlign w:val="subscript"/>
        </w:rPr>
        <w:t>2</w:t>
      </w:r>
      <w:r w:rsidRPr="00D3208C">
        <w:rPr>
          <w:rFonts w:asciiTheme="majorHAnsi" w:hAnsiTheme="majorHAnsi" w:cstheme="majorHAnsi"/>
          <w:b/>
          <w:sz w:val="26"/>
          <w:szCs w:val="26"/>
        </w:rPr>
        <w:t>CO</w:t>
      </w:r>
      <w:r w:rsidRPr="00D3208C">
        <w:rPr>
          <w:rFonts w:asciiTheme="majorHAnsi" w:hAnsiTheme="majorHAnsi" w:cstheme="majorHAnsi"/>
          <w:b/>
          <w:sz w:val="26"/>
          <w:szCs w:val="26"/>
          <w:vertAlign w:val="subscript"/>
        </w:rPr>
        <w:t>3</w:t>
      </w:r>
      <w:r w:rsidRPr="00D3208C">
        <w:rPr>
          <w:rFonts w:asciiTheme="majorHAnsi" w:hAnsiTheme="majorHAnsi" w:cstheme="majorHAnsi"/>
          <w:b/>
          <w:sz w:val="26"/>
          <w:szCs w:val="26"/>
        </w:rPr>
        <w:t>, BaCl</w:t>
      </w:r>
      <w:r w:rsidRPr="00D3208C">
        <w:rPr>
          <w:rFonts w:asciiTheme="majorHAnsi" w:hAnsiTheme="majorHAnsi" w:cstheme="majorHAnsi"/>
          <w:b/>
          <w:sz w:val="26"/>
          <w:szCs w:val="26"/>
          <w:vertAlign w:val="subscript"/>
        </w:rPr>
        <w:t>2</w:t>
      </w:r>
      <w:r w:rsidRPr="00D3208C">
        <w:rPr>
          <w:rFonts w:asciiTheme="majorHAnsi" w:hAnsiTheme="majorHAnsi" w:cstheme="majorHAnsi"/>
          <w:b/>
          <w:sz w:val="26"/>
          <w:szCs w:val="26"/>
        </w:rPr>
        <w:t>, Ca(NO</w:t>
      </w:r>
      <w:r w:rsidRPr="00D3208C">
        <w:rPr>
          <w:rFonts w:asciiTheme="majorHAnsi" w:hAnsiTheme="majorHAnsi" w:cstheme="majorHAnsi"/>
          <w:b/>
          <w:sz w:val="26"/>
          <w:szCs w:val="26"/>
          <w:vertAlign w:val="subscript"/>
        </w:rPr>
        <w:t>3</w:t>
      </w:r>
      <w:r w:rsidRPr="00D3208C">
        <w:rPr>
          <w:rFonts w:asciiTheme="majorHAnsi" w:hAnsiTheme="majorHAnsi" w:cstheme="majorHAnsi"/>
          <w:b/>
          <w:sz w:val="26"/>
          <w:szCs w:val="26"/>
        </w:rPr>
        <w:t>)</w:t>
      </w:r>
      <w:r w:rsidRPr="00D3208C">
        <w:rPr>
          <w:rFonts w:asciiTheme="majorHAnsi" w:hAnsiTheme="majorHAnsi" w:cstheme="majorHAnsi"/>
          <w:b/>
          <w:sz w:val="26"/>
          <w:szCs w:val="26"/>
          <w:vertAlign w:val="subscript"/>
        </w:rPr>
        <w:t>2</w:t>
      </w:r>
      <w:r w:rsidRPr="00D3208C">
        <w:rPr>
          <w:rFonts w:asciiTheme="majorHAnsi" w:hAnsiTheme="majorHAnsi" w:cstheme="majorHAnsi"/>
          <w:b/>
          <w:sz w:val="26"/>
          <w:szCs w:val="26"/>
        </w:rPr>
        <w:t>, H</w:t>
      </w:r>
      <w:r w:rsidRPr="00D3208C">
        <w:rPr>
          <w:rFonts w:asciiTheme="majorHAnsi" w:hAnsiTheme="majorHAnsi" w:cstheme="majorHAnsi"/>
          <w:b/>
          <w:sz w:val="26"/>
          <w:szCs w:val="26"/>
          <w:vertAlign w:val="subscript"/>
        </w:rPr>
        <w:t>2</w:t>
      </w:r>
      <w:r w:rsidRPr="00D3208C">
        <w:rPr>
          <w:rFonts w:asciiTheme="majorHAnsi" w:hAnsiTheme="majorHAnsi" w:cstheme="majorHAnsi"/>
          <w:b/>
          <w:sz w:val="26"/>
          <w:szCs w:val="26"/>
        </w:rPr>
        <w:t>SO</w:t>
      </w:r>
      <w:r w:rsidRPr="00D3208C">
        <w:rPr>
          <w:rFonts w:asciiTheme="majorHAnsi" w:hAnsiTheme="majorHAnsi" w:cstheme="majorHAnsi"/>
          <w:b/>
          <w:sz w:val="26"/>
          <w:szCs w:val="26"/>
          <w:vertAlign w:val="subscript"/>
        </w:rPr>
        <w:t>4</w:t>
      </w:r>
      <w:r w:rsidRPr="00D3208C">
        <w:rPr>
          <w:rFonts w:asciiTheme="majorHAnsi" w:hAnsiTheme="majorHAnsi" w:cstheme="majorHAnsi"/>
          <w:b/>
          <w:sz w:val="26"/>
          <w:szCs w:val="26"/>
        </w:rPr>
        <w:t>, NaOH</w:t>
      </w:r>
      <w:r w:rsidRPr="00D3208C">
        <w:rPr>
          <w:rFonts w:asciiTheme="majorHAnsi" w:hAnsiTheme="majorHAnsi" w:cstheme="majorHAnsi"/>
          <w:sz w:val="26"/>
          <w:szCs w:val="26"/>
        </w:rPr>
        <w:t>. Có mấy cặp chất có phản ứng?</w:t>
      </w:r>
    </w:p>
    <w:p w14:paraId="55A3CAC0" w14:textId="77777777"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b/>
          <w:sz w:val="26"/>
          <w:szCs w:val="26"/>
        </w:rPr>
        <w:t>A</w:t>
      </w:r>
      <w:r w:rsidRPr="00D3208C">
        <w:rPr>
          <w:rFonts w:asciiTheme="majorHAnsi" w:hAnsiTheme="majorHAnsi" w:cstheme="majorHAnsi"/>
          <w:sz w:val="26"/>
          <w:szCs w:val="26"/>
        </w:rPr>
        <w:t>. 4</w:t>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b/>
          <w:sz w:val="26"/>
          <w:szCs w:val="26"/>
        </w:rPr>
        <w:t>B</w:t>
      </w:r>
      <w:r w:rsidRPr="00D3208C">
        <w:rPr>
          <w:rFonts w:asciiTheme="majorHAnsi" w:hAnsiTheme="majorHAnsi" w:cstheme="majorHAnsi"/>
          <w:sz w:val="26"/>
          <w:szCs w:val="26"/>
        </w:rPr>
        <w:t>. 5</w:t>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b/>
          <w:sz w:val="26"/>
          <w:szCs w:val="26"/>
        </w:rPr>
        <w:t>C</w:t>
      </w:r>
      <w:r w:rsidRPr="00D3208C">
        <w:rPr>
          <w:rFonts w:asciiTheme="majorHAnsi" w:hAnsiTheme="majorHAnsi" w:cstheme="majorHAnsi"/>
          <w:sz w:val="26"/>
          <w:szCs w:val="26"/>
        </w:rPr>
        <w:t>. 6</w:t>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b/>
          <w:sz w:val="26"/>
          <w:szCs w:val="26"/>
        </w:rPr>
        <w:t>D</w:t>
      </w:r>
      <w:r w:rsidRPr="00D3208C">
        <w:rPr>
          <w:rFonts w:asciiTheme="majorHAnsi" w:hAnsiTheme="majorHAnsi" w:cstheme="majorHAnsi"/>
          <w:sz w:val="26"/>
          <w:szCs w:val="26"/>
        </w:rPr>
        <w:t>. 7</w:t>
      </w:r>
    </w:p>
    <w:p w14:paraId="07A61D17" w14:textId="77777777"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b/>
          <w:sz w:val="26"/>
          <w:szCs w:val="26"/>
        </w:rPr>
        <w:t>Câu 45:</w:t>
      </w:r>
      <w:r w:rsidRPr="00D3208C">
        <w:rPr>
          <w:rFonts w:asciiTheme="majorHAnsi" w:hAnsiTheme="majorHAnsi" w:cstheme="majorHAnsi"/>
          <w:sz w:val="26"/>
          <w:szCs w:val="26"/>
        </w:rPr>
        <w:t xml:space="preserve">  Nhỏ từ từ dung dịch NaOH vào dung dịch CuCl</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 xml:space="preserve"> đến khi kết tủa không tạo thêm được nữa thì dừng. Lọc lấy kết tủa đem nung thì chất rắn thu được là:</w:t>
      </w:r>
    </w:p>
    <w:p w14:paraId="0AB6C011" w14:textId="77777777"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b/>
          <w:sz w:val="26"/>
          <w:szCs w:val="26"/>
        </w:rPr>
        <w:t>A</w:t>
      </w:r>
      <w:r w:rsidRPr="00D3208C">
        <w:rPr>
          <w:rFonts w:asciiTheme="majorHAnsi" w:hAnsiTheme="majorHAnsi" w:cstheme="majorHAnsi"/>
          <w:sz w:val="26"/>
          <w:szCs w:val="26"/>
        </w:rPr>
        <w:t>. Cu</w:t>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b/>
          <w:sz w:val="26"/>
          <w:szCs w:val="26"/>
        </w:rPr>
        <w:t>B</w:t>
      </w:r>
      <w:r w:rsidRPr="00D3208C">
        <w:rPr>
          <w:rFonts w:asciiTheme="majorHAnsi" w:hAnsiTheme="majorHAnsi" w:cstheme="majorHAnsi"/>
          <w:sz w:val="26"/>
          <w:szCs w:val="26"/>
        </w:rPr>
        <w:t>. Cu</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O</w:t>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b/>
          <w:sz w:val="26"/>
          <w:szCs w:val="26"/>
        </w:rPr>
        <w:t>C</w:t>
      </w:r>
      <w:r w:rsidRPr="00D3208C">
        <w:rPr>
          <w:rFonts w:asciiTheme="majorHAnsi" w:hAnsiTheme="majorHAnsi" w:cstheme="majorHAnsi"/>
          <w:sz w:val="26"/>
          <w:szCs w:val="26"/>
        </w:rPr>
        <w:t>. CuO</w:t>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b/>
          <w:sz w:val="26"/>
          <w:szCs w:val="26"/>
        </w:rPr>
        <w:t>D</w:t>
      </w:r>
      <w:r w:rsidRPr="00D3208C">
        <w:rPr>
          <w:rFonts w:asciiTheme="majorHAnsi" w:hAnsiTheme="majorHAnsi" w:cstheme="majorHAnsi"/>
          <w:sz w:val="26"/>
          <w:szCs w:val="26"/>
        </w:rPr>
        <w:t>. CuO</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 xml:space="preserve"> </w:t>
      </w:r>
    </w:p>
    <w:p w14:paraId="1FF3154F" w14:textId="77777777"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b/>
          <w:sz w:val="26"/>
          <w:szCs w:val="26"/>
        </w:rPr>
        <w:t>Câu 46:</w:t>
      </w:r>
      <w:r w:rsidRPr="00D3208C">
        <w:rPr>
          <w:rFonts w:asciiTheme="majorHAnsi" w:hAnsiTheme="majorHAnsi" w:cstheme="majorHAnsi"/>
          <w:sz w:val="26"/>
          <w:szCs w:val="26"/>
        </w:rPr>
        <w:t xml:space="preserve">  Cho sơ đồ chuyển hóa sau, biết X là chất rắn: X → SO</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 xml:space="preserve"> → Y → H</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SO</w:t>
      </w:r>
      <w:r w:rsidRPr="00D3208C">
        <w:rPr>
          <w:rFonts w:asciiTheme="majorHAnsi" w:hAnsiTheme="majorHAnsi" w:cstheme="majorHAnsi"/>
          <w:sz w:val="26"/>
          <w:szCs w:val="26"/>
          <w:vertAlign w:val="subscript"/>
        </w:rPr>
        <w:t>4</w:t>
      </w:r>
    </w:p>
    <w:p w14:paraId="4B8535F7" w14:textId="77777777"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sz w:val="26"/>
          <w:szCs w:val="26"/>
        </w:rPr>
        <w:tab/>
        <w:t>X, Y lần lược phải là:</w:t>
      </w:r>
    </w:p>
    <w:p w14:paraId="50741C65" w14:textId="64B07927"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b/>
          <w:sz w:val="26"/>
          <w:szCs w:val="26"/>
        </w:rPr>
        <w:t>A</w:t>
      </w:r>
      <w:r w:rsidRPr="00D3208C">
        <w:rPr>
          <w:rFonts w:asciiTheme="majorHAnsi" w:hAnsiTheme="majorHAnsi" w:cstheme="majorHAnsi"/>
          <w:sz w:val="26"/>
          <w:szCs w:val="26"/>
        </w:rPr>
        <w:t>. FeS, SO</w:t>
      </w:r>
      <w:r w:rsidRPr="00D3208C">
        <w:rPr>
          <w:rFonts w:asciiTheme="majorHAnsi" w:hAnsiTheme="majorHAnsi" w:cstheme="majorHAnsi"/>
          <w:sz w:val="26"/>
          <w:szCs w:val="26"/>
          <w:vertAlign w:val="subscript"/>
        </w:rPr>
        <w:t>3</w:t>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b/>
          <w:sz w:val="26"/>
          <w:szCs w:val="26"/>
        </w:rPr>
        <w:t>B</w:t>
      </w:r>
      <w:r w:rsidRPr="00D3208C">
        <w:rPr>
          <w:rFonts w:asciiTheme="majorHAnsi" w:hAnsiTheme="majorHAnsi" w:cstheme="majorHAnsi"/>
          <w:sz w:val="26"/>
          <w:szCs w:val="26"/>
        </w:rPr>
        <w:t>. FeS</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 xml:space="preserve"> hoặc S, SO</w:t>
      </w:r>
      <w:r w:rsidRPr="00D3208C">
        <w:rPr>
          <w:rFonts w:asciiTheme="majorHAnsi" w:hAnsiTheme="majorHAnsi" w:cstheme="majorHAnsi"/>
          <w:sz w:val="26"/>
          <w:szCs w:val="26"/>
          <w:vertAlign w:val="subscript"/>
        </w:rPr>
        <w:t>3</w:t>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b/>
          <w:sz w:val="26"/>
          <w:szCs w:val="26"/>
        </w:rPr>
        <w:t>C</w:t>
      </w:r>
      <w:r w:rsidRPr="00D3208C">
        <w:rPr>
          <w:rFonts w:asciiTheme="majorHAnsi" w:hAnsiTheme="majorHAnsi" w:cstheme="majorHAnsi"/>
          <w:sz w:val="26"/>
          <w:szCs w:val="26"/>
        </w:rPr>
        <w:t>. O</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 SO</w:t>
      </w:r>
      <w:r w:rsidRPr="00D3208C">
        <w:rPr>
          <w:rFonts w:asciiTheme="majorHAnsi" w:hAnsiTheme="majorHAnsi" w:cstheme="majorHAnsi"/>
          <w:sz w:val="26"/>
          <w:szCs w:val="26"/>
          <w:vertAlign w:val="subscript"/>
        </w:rPr>
        <w:t>3</w:t>
      </w:r>
      <w:r w:rsidRPr="00D3208C">
        <w:rPr>
          <w:rFonts w:asciiTheme="majorHAnsi" w:hAnsiTheme="majorHAnsi" w:cstheme="majorHAnsi"/>
          <w:sz w:val="26"/>
          <w:szCs w:val="26"/>
        </w:rPr>
        <w:tab/>
      </w:r>
      <w:r w:rsidRPr="00D3208C">
        <w:rPr>
          <w:rFonts w:asciiTheme="majorHAnsi" w:hAnsiTheme="majorHAnsi" w:cstheme="majorHAnsi"/>
          <w:b/>
          <w:sz w:val="26"/>
          <w:szCs w:val="26"/>
        </w:rPr>
        <w:t>D.</w:t>
      </w:r>
      <w:r w:rsidRPr="00D3208C">
        <w:rPr>
          <w:rFonts w:asciiTheme="majorHAnsi" w:hAnsiTheme="majorHAnsi" w:cstheme="majorHAnsi"/>
          <w:sz w:val="26"/>
          <w:szCs w:val="26"/>
        </w:rPr>
        <w:t xml:space="preserve"> A, B đều đúng</w:t>
      </w:r>
    </w:p>
    <w:p w14:paraId="11723C77" w14:textId="77777777"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b/>
          <w:sz w:val="26"/>
          <w:szCs w:val="26"/>
        </w:rPr>
        <w:t>Câu 47:</w:t>
      </w:r>
      <w:r w:rsidRPr="00D3208C">
        <w:rPr>
          <w:rFonts w:asciiTheme="majorHAnsi" w:hAnsiTheme="majorHAnsi" w:cstheme="majorHAnsi"/>
          <w:sz w:val="26"/>
          <w:szCs w:val="26"/>
        </w:rPr>
        <w:t xml:space="preserve">  Dãy gồm các chất đều là bazơ tan là:</w:t>
      </w:r>
    </w:p>
    <w:p w14:paraId="668658AD" w14:textId="6124B983"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b/>
          <w:sz w:val="26"/>
          <w:szCs w:val="26"/>
        </w:rPr>
        <w:t>A</w:t>
      </w:r>
      <w:r w:rsidRPr="00D3208C">
        <w:rPr>
          <w:rFonts w:asciiTheme="majorHAnsi" w:hAnsiTheme="majorHAnsi" w:cstheme="majorHAnsi"/>
          <w:sz w:val="26"/>
          <w:szCs w:val="26"/>
        </w:rPr>
        <w:t>. Ca(OH)</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 Mg(OH)</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 Cu(OH)</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b/>
          <w:sz w:val="26"/>
          <w:szCs w:val="26"/>
        </w:rPr>
        <w:t>B</w:t>
      </w:r>
      <w:r w:rsidRPr="00D3208C">
        <w:rPr>
          <w:rFonts w:asciiTheme="majorHAnsi" w:hAnsiTheme="majorHAnsi" w:cstheme="majorHAnsi"/>
          <w:sz w:val="26"/>
          <w:szCs w:val="26"/>
        </w:rPr>
        <w:t>. Ba(OH)</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 Fe(OH)</w:t>
      </w:r>
      <w:r w:rsidRPr="00D3208C">
        <w:rPr>
          <w:rFonts w:asciiTheme="majorHAnsi" w:hAnsiTheme="majorHAnsi" w:cstheme="majorHAnsi"/>
          <w:sz w:val="26"/>
          <w:szCs w:val="26"/>
          <w:vertAlign w:val="subscript"/>
        </w:rPr>
        <w:t>3</w:t>
      </w:r>
      <w:r w:rsidRPr="00D3208C">
        <w:rPr>
          <w:rFonts w:asciiTheme="majorHAnsi" w:hAnsiTheme="majorHAnsi" w:cstheme="majorHAnsi"/>
          <w:sz w:val="26"/>
          <w:szCs w:val="26"/>
        </w:rPr>
        <w:t>, NaO</w:t>
      </w:r>
      <w:r w:rsidRPr="00D3208C">
        <w:rPr>
          <w:rFonts w:asciiTheme="majorHAnsi" w:hAnsiTheme="majorHAnsi" w:cstheme="majorHAnsi"/>
          <w:sz w:val="26"/>
          <w:szCs w:val="26"/>
        </w:rPr>
        <w:tab/>
      </w:r>
    </w:p>
    <w:p w14:paraId="4B04CE92" w14:textId="77777777"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b/>
          <w:sz w:val="26"/>
          <w:szCs w:val="26"/>
        </w:rPr>
        <w:lastRenderedPageBreak/>
        <w:t>C</w:t>
      </w:r>
      <w:r w:rsidRPr="00D3208C">
        <w:rPr>
          <w:rFonts w:asciiTheme="majorHAnsi" w:hAnsiTheme="majorHAnsi" w:cstheme="majorHAnsi"/>
          <w:sz w:val="26"/>
          <w:szCs w:val="26"/>
        </w:rPr>
        <w:t>. NaOH, KOH, Ba(OH)</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b/>
          <w:sz w:val="26"/>
          <w:szCs w:val="26"/>
        </w:rPr>
        <w:t>D.</w:t>
      </w:r>
      <w:r w:rsidRPr="00D3208C">
        <w:rPr>
          <w:rFonts w:asciiTheme="majorHAnsi" w:hAnsiTheme="majorHAnsi" w:cstheme="majorHAnsi"/>
          <w:sz w:val="26"/>
          <w:szCs w:val="26"/>
        </w:rPr>
        <w:t xml:space="preserve"> NaOH, KOH, Al(OH)</w:t>
      </w:r>
      <w:r w:rsidRPr="00D3208C">
        <w:rPr>
          <w:rFonts w:asciiTheme="majorHAnsi" w:hAnsiTheme="majorHAnsi" w:cstheme="majorHAnsi"/>
          <w:sz w:val="26"/>
          <w:szCs w:val="26"/>
          <w:vertAlign w:val="subscript"/>
        </w:rPr>
        <w:t>3</w:t>
      </w:r>
    </w:p>
    <w:p w14:paraId="12759C32" w14:textId="77777777" w:rsidR="00D3208C" w:rsidRPr="00D3208C" w:rsidRDefault="00D3208C" w:rsidP="00D3208C">
      <w:pPr>
        <w:spacing w:after="0" w:line="240" w:lineRule="auto"/>
        <w:jc w:val="both"/>
        <w:rPr>
          <w:rFonts w:asciiTheme="majorHAnsi" w:hAnsiTheme="majorHAnsi" w:cstheme="majorHAnsi"/>
          <w:sz w:val="26"/>
          <w:szCs w:val="26"/>
        </w:rPr>
      </w:pPr>
      <w:r w:rsidRPr="00D3208C">
        <w:rPr>
          <w:rFonts w:asciiTheme="majorHAnsi" w:hAnsiTheme="majorHAnsi" w:cstheme="majorHAnsi"/>
          <w:b/>
          <w:sz w:val="26"/>
          <w:szCs w:val="26"/>
        </w:rPr>
        <w:t>Câu 48:</w:t>
      </w:r>
      <w:r w:rsidRPr="00D3208C">
        <w:rPr>
          <w:rFonts w:asciiTheme="majorHAnsi" w:hAnsiTheme="majorHAnsi" w:cstheme="majorHAnsi"/>
          <w:sz w:val="26"/>
          <w:szCs w:val="26"/>
        </w:rPr>
        <w:t xml:space="preserve">  Cho từ từ dd NaOH vào dd FeCl</w:t>
      </w:r>
      <w:r w:rsidRPr="00D3208C">
        <w:rPr>
          <w:rFonts w:asciiTheme="majorHAnsi" w:hAnsiTheme="majorHAnsi" w:cstheme="majorHAnsi"/>
          <w:sz w:val="26"/>
          <w:szCs w:val="26"/>
          <w:vertAlign w:val="subscript"/>
        </w:rPr>
        <w:t>3</w:t>
      </w:r>
      <w:r w:rsidRPr="00D3208C">
        <w:rPr>
          <w:rFonts w:asciiTheme="majorHAnsi" w:hAnsiTheme="majorHAnsi" w:cstheme="majorHAnsi"/>
          <w:sz w:val="26"/>
          <w:szCs w:val="26"/>
        </w:rPr>
        <w:t xml:space="preserve">, lọc lấy kết tủa  nung đến khối lượng không đổi, chất rắn thu được là: </w:t>
      </w:r>
    </w:p>
    <w:p w14:paraId="44F5E5E2" w14:textId="77777777"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b/>
          <w:sz w:val="26"/>
          <w:szCs w:val="26"/>
        </w:rPr>
        <w:t>A</w:t>
      </w:r>
      <w:r w:rsidRPr="00D3208C">
        <w:rPr>
          <w:rFonts w:asciiTheme="majorHAnsi" w:hAnsiTheme="majorHAnsi" w:cstheme="majorHAnsi"/>
          <w:sz w:val="26"/>
          <w:szCs w:val="26"/>
        </w:rPr>
        <w:t>. Fe(OH)</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b/>
          <w:sz w:val="26"/>
          <w:szCs w:val="26"/>
        </w:rPr>
        <w:t>B</w:t>
      </w:r>
      <w:r w:rsidRPr="00D3208C">
        <w:rPr>
          <w:rFonts w:asciiTheme="majorHAnsi" w:hAnsiTheme="majorHAnsi" w:cstheme="majorHAnsi"/>
          <w:sz w:val="26"/>
          <w:szCs w:val="26"/>
        </w:rPr>
        <w:t>. Fe</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O</w:t>
      </w:r>
      <w:r w:rsidRPr="00D3208C">
        <w:rPr>
          <w:rFonts w:asciiTheme="majorHAnsi" w:hAnsiTheme="majorHAnsi" w:cstheme="majorHAnsi"/>
          <w:sz w:val="26"/>
          <w:szCs w:val="26"/>
          <w:vertAlign w:val="subscript"/>
        </w:rPr>
        <w:t>3</w:t>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b/>
          <w:sz w:val="26"/>
          <w:szCs w:val="26"/>
        </w:rPr>
        <w:t>C</w:t>
      </w:r>
      <w:r w:rsidRPr="00D3208C">
        <w:rPr>
          <w:rFonts w:asciiTheme="majorHAnsi" w:hAnsiTheme="majorHAnsi" w:cstheme="majorHAnsi"/>
          <w:sz w:val="26"/>
          <w:szCs w:val="26"/>
        </w:rPr>
        <w:t>.FeO</w:t>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b/>
          <w:sz w:val="26"/>
          <w:szCs w:val="26"/>
        </w:rPr>
        <w:t>D</w:t>
      </w:r>
      <w:r w:rsidRPr="00D3208C">
        <w:rPr>
          <w:rFonts w:asciiTheme="majorHAnsi" w:hAnsiTheme="majorHAnsi" w:cstheme="majorHAnsi"/>
          <w:sz w:val="26"/>
          <w:szCs w:val="26"/>
        </w:rPr>
        <w:t>. Fe</w:t>
      </w:r>
      <w:r w:rsidRPr="00D3208C">
        <w:rPr>
          <w:rFonts w:asciiTheme="majorHAnsi" w:hAnsiTheme="majorHAnsi" w:cstheme="majorHAnsi"/>
          <w:sz w:val="26"/>
          <w:szCs w:val="26"/>
          <w:vertAlign w:val="subscript"/>
        </w:rPr>
        <w:t>3</w:t>
      </w:r>
      <w:r w:rsidRPr="00D3208C">
        <w:rPr>
          <w:rFonts w:asciiTheme="majorHAnsi" w:hAnsiTheme="majorHAnsi" w:cstheme="majorHAnsi"/>
          <w:sz w:val="26"/>
          <w:szCs w:val="26"/>
        </w:rPr>
        <w:t>O</w:t>
      </w:r>
      <w:r w:rsidRPr="00D3208C">
        <w:rPr>
          <w:rFonts w:asciiTheme="majorHAnsi" w:hAnsiTheme="majorHAnsi" w:cstheme="majorHAnsi"/>
          <w:sz w:val="26"/>
          <w:szCs w:val="26"/>
          <w:vertAlign w:val="subscript"/>
        </w:rPr>
        <w:t>4</w:t>
      </w:r>
    </w:p>
    <w:p w14:paraId="2880E007" w14:textId="77777777"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b/>
          <w:sz w:val="26"/>
          <w:szCs w:val="26"/>
        </w:rPr>
        <w:t>Câu 49:</w:t>
      </w:r>
      <w:r w:rsidRPr="00D3208C">
        <w:rPr>
          <w:rFonts w:asciiTheme="majorHAnsi" w:hAnsiTheme="majorHAnsi" w:cstheme="majorHAnsi"/>
          <w:sz w:val="26"/>
          <w:szCs w:val="26"/>
        </w:rPr>
        <w:t xml:space="preserve">  Nhỏ dung dịch NaOH vào ống nghiệm có sẵn dd CuSO</w:t>
      </w:r>
      <w:r w:rsidRPr="00D3208C">
        <w:rPr>
          <w:rFonts w:asciiTheme="majorHAnsi" w:hAnsiTheme="majorHAnsi" w:cstheme="majorHAnsi"/>
          <w:sz w:val="26"/>
          <w:szCs w:val="26"/>
          <w:vertAlign w:val="subscript"/>
        </w:rPr>
        <w:t>4</w:t>
      </w:r>
      <w:r w:rsidRPr="00D3208C">
        <w:rPr>
          <w:rFonts w:asciiTheme="majorHAnsi" w:hAnsiTheme="majorHAnsi" w:cstheme="majorHAnsi"/>
          <w:sz w:val="26"/>
          <w:szCs w:val="26"/>
        </w:rPr>
        <w:t>. Hiện tượng xuất hiện là</w:t>
      </w:r>
    </w:p>
    <w:p w14:paraId="731F269C" w14:textId="77777777"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b/>
          <w:sz w:val="26"/>
          <w:szCs w:val="26"/>
        </w:rPr>
        <w:t>A</w:t>
      </w:r>
      <w:r w:rsidRPr="00D3208C">
        <w:rPr>
          <w:rFonts w:asciiTheme="majorHAnsi" w:hAnsiTheme="majorHAnsi" w:cstheme="majorHAnsi"/>
          <w:sz w:val="26"/>
          <w:szCs w:val="26"/>
        </w:rPr>
        <w:t>. Chất rắn màu trắng</w:t>
      </w:r>
      <w:r w:rsidRPr="00D3208C">
        <w:rPr>
          <w:rFonts w:asciiTheme="majorHAnsi" w:hAnsiTheme="majorHAnsi" w:cstheme="majorHAnsi"/>
          <w:sz w:val="26"/>
          <w:szCs w:val="26"/>
        </w:rPr>
        <w:tab/>
        <w:t xml:space="preserve">                       </w:t>
      </w:r>
      <w:r w:rsidRPr="00D3208C">
        <w:rPr>
          <w:rFonts w:asciiTheme="majorHAnsi" w:hAnsiTheme="majorHAnsi" w:cstheme="majorHAnsi"/>
          <w:b/>
          <w:sz w:val="26"/>
          <w:szCs w:val="26"/>
        </w:rPr>
        <w:t>B</w:t>
      </w:r>
      <w:r w:rsidRPr="00D3208C">
        <w:rPr>
          <w:rFonts w:asciiTheme="majorHAnsi" w:hAnsiTheme="majorHAnsi" w:cstheme="majorHAnsi"/>
          <w:sz w:val="26"/>
          <w:szCs w:val="26"/>
        </w:rPr>
        <w:t>. Chất khí màu xanh</w:t>
      </w:r>
      <w:r w:rsidRPr="00D3208C">
        <w:rPr>
          <w:rFonts w:asciiTheme="majorHAnsi" w:hAnsiTheme="majorHAnsi" w:cstheme="majorHAnsi"/>
          <w:sz w:val="26"/>
          <w:szCs w:val="26"/>
        </w:rPr>
        <w:tab/>
      </w:r>
    </w:p>
    <w:p w14:paraId="0D19261C" w14:textId="77777777"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b/>
          <w:sz w:val="26"/>
          <w:szCs w:val="26"/>
        </w:rPr>
        <w:t>C</w:t>
      </w:r>
      <w:r w:rsidRPr="00D3208C">
        <w:rPr>
          <w:rFonts w:asciiTheme="majorHAnsi" w:hAnsiTheme="majorHAnsi" w:cstheme="majorHAnsi"/>
          <w:sz w:val="26"/>
          <w:szCs w:val="26"/>
        </w:rPr>
        <w:t>. Chất khí màu nâu</w:t>
      </w:r>
      <w:r w:rsidRPr="00D3208C">
        <w:rPr>
          <w:rFonts w:asciiTheme="majorHAnsi" w:hAnsiTheme="majorHAnsi" w:cstheme="majorHAnsi"/>
          <w:sz w:val="26"/>
          <w:szCs w:val="26"/>
        </w:rPr>
        <w:tab/>
      </w:r>
      <w:r w:rsidRPr="00D3208C">
        <w:rPr>
          <w:rFonts w:asciiTheme="majorHAnsi" w:hAnsiTheme="majorHAnsi" w:cstheme="majorHAnsi"/>
          <w:sz w:val="26"/>
          <w:szCs w:val="26"/>
        </w:rPr>
        <w:tab/>
        <w:t xml:space="preserve">                       </w:t>
      </w:r>
      <w:r w:rsidRPr="00D3208C">
        <w:rPr>
          <w:rFonts w:asciiTheme="majorHAnsi" w:hAnsiTheme="majorHAnsi" w:cstheme="majorHAnsi"/>
          <w:b/>
          <w:sz w:val="26"/>
          <w:szCs w:val="26"/>
        </w:rPr>
        <w:t>D</w:t>
      </w:r>
      <w:r w:rsidRPr="00D3208C">
        <w:rPr>
          <w:rFonts w:asciiTheme="majorHAnsi" w:hAnsiTheme="majorHAnsi" w:cstheme="majorHAnsi"/>
          <w:sz w:val="26"/>
          <w:szCs w:val="26"/>
        </w:rPr>
        <w:t>. Chất rắn màu xanh</w:t>
      </w:r>
    </w:p>
    <w:p w14:paraId="18D7C855" w14:textId="77777777"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b/>
          <w:sz w:val="26"/>
          <w:szCs w:val="26"/>
        </w:rPr>
        <w:t>Câu 50:</w:t>
      </w:r>
      <w:r w:rsidRPr="00D3208C">
        <w:rPr>
          <w:rFonts w:asciiTheme="majorHAnsi" w:hAnsiTheme="majorHAnsi" w:cstheme="majorHAnsi"/>
          <w:sz w:val="26"/>
          <w:szCs w:val="26"/>
        </w:rPr>
        <w:t xml:space="preserve">  Cho phương trình phản ứng: </w:t>
      </w:r>
      <w:r w:rsidRPr="00D3208C">
        <w:rPr>
          <w:rFonts w:asciiTheme="majorHAnsi" w:hAnsiTheme="majorHAnsi" w:cstheme="majorHAnsi"/>
          <w:b/>
          <w:sz w:val="26"/>
          <w:szCs w:val="26"/>
        </w:rPr>
        <w:t>H</w:t>
      </w:r>
      <w:r w:rsidRPr="00D3208C">
        <w:rPr>
          <w:rFonts w:asciiTheme="majorHAnsi" w:hAnsiTheme="majorHAnsi" w:cstheme="majorHAnsi"/>
          <w:b/>
          <w:sz w:val="26"/>
          <w:szCs w:val="26"/>
          <w:vertAlign w:val="subscript"/>
        </w:rPr>
        <w:t>2</w:t>
      </w:r>
      <w:r w:rsidRPr="00D3208C">
        <w:rPr>
          <w:rFonts w:asciiTheme="majorHAnsi" w:hAnsiTheme="majorHAnsi" w:cstheme="majorHAnsi"/>
          <w:b/>
          <w:sz w:val="26"/>
          <w:szCs w:val="26"/>
        </w:rPr>
        <w:t>SO</w:t>
      </w:r>
      <w:r w:rsidRPr="00D3208C">
        <w:rPr>
          <w:rFonts w:asciiTheme="majorHAnsi" w:hAnsiTheme="majorHAnsi" w:cstheme="majorHAnsi"/>
          <w:b/>
          <w:sz w:val="26"/>
          <w:szCs w:val="26"/>
          <w:vertAlign w:val="subscript"/>
        </w:rPr>
        <w:t>4</w:t>
      </w:r>
      <w:r w:rsidRPr="00D3208C">
        <w:rPr>
          <w:rFonts w:asciiTheme="majorHAnsi" w:hAnsiTheme="majorHAnsi" w:cstheme="majorHAnsi"/>
          <w:b/>
          <w:sz w:val="26"/>
          <w:szCs w:val="26"/>
        </w:rPr>
        <w:t xml:space="preserve"> + 2B → C + H</w:t>
      </w:r>
      <w:r w:rsidRPr="00D3208C">
        <w:rPr>
          <w:rFonts w:asciiTheme="majorHAnsi" w:hAnsiTheme="majorHAnsi" w:cstheme="majorHAnsi"/>
          <w:b/>
          <w:sz w:val="26"/>
          <w:szCs w:val="26"/>
          <w:vertAlign w:val="subscript"/>
        </w:rPr>
        <w:t>2</w:t>
      </w:r>
      <w:r w:rsidRPr="00D3208C">
        <w:rPr>
          <w:rFonts w:asciiTheme="majorHAnsi" w:hAnsiTheme="majorHAnsi" w:cstheme="majorHAnsi"/>
          <w:b/>
          <w:sz w:val="26"/>
          <w:szCs w:val="26"/>
        </w:rPr>
        <w:t>O</w:t>
      </w:r>
      <w:r w:rsidRPr="00D3208C">
        <w:rPr>
          <w:rFonts w:asciiTheme="majorHAnsi" w:hAnsiTheme="majorHAnsi" w:cstheme="majorHAnsi"/>
          <w:sz w:val="26"/>
          <w:szCs w:val="26"/>
        </w:rPr>
        <w:t>. B và C lần lượt là:</w:t>
      </w:r>
    </w:p>
    <w:p w14:paraId="292D1549" w14:textId="77777777"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b/>
          <w:sz w:val="26"/>
          <w:szCs w:val="26"/>
        </w:rPr>
        <w:t>A</w:t>
      </w:r>
      <w:r w:rsidRPr="00D3208C">
        <w:rPr>
          <w:rFonts w:asciiTheme="majorHAnsi" w:hAnsiTheme="majorHAnsi" w:cstheme="majorHAnsi"/>
          <w:sz w:val="26"/>
          <w:szCs w:val="26"/>
        </w:rPr>
        <w:t>. NaOH, Na</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SO</w:t>
      </w:r>
      <w:r w:rsidRPr="00D3208C">
        <w:rPr>
          <w:rFonts w:asciiTheme="majorHAnsi" w:hAnsiTheme="majorHAnsi" w:cstheme="majorHAnsi"/>
          <w:sz w:val="26"/>
          <w:szCs w:val="26"/>
          <w:vertAlign w:val="subscript"/>
        </w:rPr>
        <w:t>4</w:t>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b/>
          <w:sz w:val="26"/>
          <w:szCs w:val="26"/>
        </w:rPr>
        <w:t>B</w:t>
      </w:r>
      <w:r w:rsidRPr="00D3208C">
        <w:rPr>
          <w:rFonts w:asciiTheme="majorHAnsi" w:hAnsiTheme="majorHAnsi" w:cstheme="majorHAnsi"/>
          <w:sz w:val="26"/>
          <w:szCs w:val="26"/>
        </w:rPr>
        <w:t>. Ba(OH)</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 BaSO</w:t>
      </w:r>
      <w:r w:rsidRPr="00D3208C">
        <w:rPr>
          <w:rFonts w:asciiTheme="majorHAnsi" w:hAnsiTheme="majorHAnsi" w:cstheme="majorHAnsi"/>
          <w:sz w:val="26"/>
          <w:szCs w:val="26"/>
          <w:vertAlign w:val="subscript"/>
        </w:rPr>
        <w:t>4</w:t>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b/>
          <w:sz w:val="26"/>
          <w:szCs w:val="26"/>
        </w:rPr>
        <w:t>C</w:t>
      </w:r>
      <w:r w:rsidRPr="00D3208C">
        <w:rPr>
          <w:rFonts w:asciiTheme="majorHAnsi" w:hAnsiTheme="majorHAnsi" w:cstheme="majorHAnsi"/>
          <w:sz w:val="26"/>
          <w:szCs w:val="26"/>
        </w:rPr>
        <w:t>. BaCl</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 BaSO</w:t>
      </w:r>
      <w:r w:rsidRPr="00D3208C">
        <w:rPr>
          <w:rFonts w:asciiTheme="majorHAnsi" w:hAnsiTheme="majorHAnsi" w:cstheme="majorHAnsi"/>
          <w:sz w:val="26"/>
          <w:szCs w:val="26"/>
          <w:vertAlign w:val="subscript"/>
        </w:rPr>
        <w:t>4</w:t>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b/>
          <w:sz w:val="26"/>
          <w:szCs w:val="26"/>
        </w:rPr>
        <w:t>D</w:t>
      </w:r>
      <w:r w:rsidRPr="00D3208C">
        <w:rPr>
          <w:rFonts w:asciiTheme="majorHAnsi" w:hAnsiTheme="majorHAnsi" w:cstheme="majorHAnsi"/>
          <w:sz w:val="26"/>
          <w:szCs w:val="26"/>
        </w:rPr>
        <w:t>. A &amp; B</w:t>
      </w:r>
    </w:p>
    <w:p w14:paraId="41965208" w14:textId="77777777"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b/>
          <w:sz w:val="26"/>
          <w:szCs w:val="26"/>
        </w:rPr>
        <w:t>Câu 51:</w:t>
      </w:r>
      <w:r w:rsidRPr="00D3208C">
        <w:rPr>
          <w:rFonts w:asciiTheme="majorHAnsi" w:hAnsiTheme="majorHAnsi" w:cstheme="majorHAnsi"/>
          <w:sz w:val="26"/>
          <w:szCs w:val="26"/>
        </w:rPr>
        <w:t xml:space="preserve">  Cho các cặp chất sau, cặp chất nào phản ứng được với nhau</w:t>
      </w:r>
    </w:p>
    <w:p w14:paraId="35565270" w14:textId="1CA0250A" w:rsid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b/>
          <w:sz w:val="26"/>
          <w:szCs w:val="26"/>
        </w:rPr>
        <w:t>A</w:t>
      </w:r>
      <w:r w:rsidRPr="00D3208C">
        <w:rPr>
          <w:rFonts w:asciiTheme="majorHAnsi" w:hAnsiTheme="majorHAnsi" w:cstheme="majorHAnsi"/>
          <w:sz w:val="26"/>
          <w:szCs w:val="26"/>
        </w:rPr>
        <w:t>. K</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SO</w:t>
      </w:r>
      <w:r w:rsidRPr="00D3208C">
        <w:rPr>
          <w:rFonts w:asciiTheme="majorHAnsi" w:hAnsiTheme="majorHAnsi" w:cstheme="majorHAnsi"/>
          <w:sz w:val="26"/>
          <w:szCs w:val="26"/>
          <w:vertAlign w:val="subscript"/>
        </w:rPr>
        <w:t>4</w:t>
      </w:r>
      <w:r w:rsidRPr="00D3208C">
        <w:rPr>
          <w:rFonts w:asciiTheme="majorHAnsi" w:hAnsiTheme="majorHAnsi" w:cstheme="majorHAnsi"/>
          <w:sz w:val="26"/>
          <w:szCs w:val="26"/>
        </w:rPr>
        <w:t>, NaOH</w:t>
      </w:r>
      <w:r w:rsidRPr="00D3208C">
        <w:rPr>
          <w:rFonts w:asciiTheme="majorHAnsi" w:hAnsiTheme="majorHAnsi" w:cstheme="majorHAnsi"/>
          <w:sz w:val="26"/>
          <w:szCs w:val="26"/>
        </w:rPr>
        <w:tab/>
      </w:r>
      <w:r w:rsidRPr="00D3208C">
        <w:rPr>
          <w:rFonts w:asciiTheme="majorHAnsi" w:hAnsiTheme="majorHAnsi" w:cstheme="majorHAnsi"/>
          <w:sz w:val="26"/>
          <w:szCs w:val="26"/>
        </w:rPr>
        <w:tab/>
      </w:r>
      <w:r>
        <w:rPr>
          <w:rFonts w:asciiTheme="majorHAnsi" w:hAnsiTheme="majorHAnsi" w:cstheme="majorHAnsi"/>
          <w:sz w:val="26"/>
          <w:szCs w:val="26"/>
        </w:rPr>
        <w:t xml:space="preserve">                     </w:t>
      </w:r>
      <w:r w:rsidRPr="00D3208C">
        <w:rPr>
          <w:rFonts w:asciiTheme="majorHAnsi" w:hAnsiTheme="majorHAnsi" w:cstheme="majorHAnsi"/>
          <w:b/>
          <w:sz w:val="26"/>
          <w:szCs w:val="26"/>
        </w:rPr>
        <w:t>B</w:t>
      </w:r>
      <w:r w:rsidRPr="00D3208C">
        <w:rPr>
          <w:rFonts w:asciiTheme="majorHAnsi" w:hAnsiTheme="majorHAnsi" w:cstheme="majorHAnsi"/>
          <w:sz w:val="26"/>
          <w:szCs w:val="26"/>
        </w:rPr>
        <w:t>. K</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SO</w:t>
      </w:r>
      <w:r w:rsidRPr="00D3208C">
        <w:rPr>
          <w:rFonts w:asciiTheme="majorHAnsi" w:hAnsiTheme="majorHAnsi" w:cstheme="majorHAnsi"/>
          <w:sz w:val="26"/>
          <w:szCs w:val="26"/>
          <w:vertAlign w:val="subscript"/>
        </w:rPr>
        <w:t>4</w:t>
      </w:r>
      <w:r w:rsidRPr="00D3208C">
        <w:rPr>
          <w:rFonts w:asciiTheme="majorHAnsi" w:hAnsiTheme="majorHAnsi" w:cstheme="majorHAnsi"/>
          <w:sz w:val="26"/>
          <w:szCs w:val="26"/>
        </w:rPr>
        <w:t xml:space="preserve"> và BaCl</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ab/>
      </w:r>
      <w:r w:rsidRPr="00D3208C">
        <w:rPr>
          <w:rFonts w:asciiTheme="majorHAnsi" w:hAnsiTheme="majorHAnsi" w:cstheme="majorHAnsi"/>
          <w:sz w:val="26"/>
          <w:szCs w:val="26"/>
        </w:rPr>
        <w:tab/>
      </w:r>
    </w:p>
    <w:p w14:paraId="3ED5E5CE" w14:textId="383295CF"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b/>
          <w:sz w:val="26"/>
          <w:szCs w:val="26"/>
        </w:rPr>
        <w:t>C</w:t>
      </w:r>
      <w:r w:rsidRPr="00D3208C">
        <w:rPr>
          <w:rFonts w:asciiTheme="majorHAnsi" w:hAnsiTheme="majorHAnsi" w:cstheme="majorHAnsi"/>
          <w:sz w:val="26"/>
          <w:szCs w:val="26"/>
        </w:rPr>
        <w:t>. AgCl và HCl</w:t>
      </w:r>
      <w:r w:rsidRPr="00D3208C">
        <w:rPr>
          <w:rFonts w:asciiTheme="majorHAnsi" w:hAnsiTheme="majorHAnsi" w:cstheme="majorHAnsi"/>
          <w:sz w:val="26"/>
          <w:szCs w:val="26"/>
        </w:rPr>
        <w:tab/>
      </w:r>
      <w:r>
        <w:rPr>
          <w:rFonts w:asciiTheme="majorHAnsi" w:hAnsiTheme="majorHAnsi" w:cstheme="majorHAnsi"/>
          <w:sz w:val="26"/>
          <w:szCs w:val="26"/>
        </w:rPr>
        <w:t xml:space="preserve">                                </w:t>
      </w:r>
      <w:r w:rsidRPr="00D3208C">
        <w:rPr>
          <w:rFonts w:asciiTheme="majorHAnsi" w:hAnsiTheme="majorHAnsi" w:cstheme="majorHAnsi"/>
          <w:b/>
          <w:sz w:val="26"/>
          <w:szCs w:val="26"/>
        </w:rPr>
        <w:t>D</w:t>
      </w:r>
      <w:r w:rsidRPr="00D3208C">
        <w:rPr>
          <w:rFonts w:asciiTheme="majorHAnsi" w:hAnsiTheme="majorHAnsi" w:cstheme="majorHAnsi"/>
          <w:sz w:val="26"/>
          <w:szCs w:val="26"/>
        </w:rPr>
        <w:t>. A &amp; B đều đúng</w:t>
      </w:r>
    </w:p>
    <w:p w14:paraId="2EDDF511" w14:textId="77777777"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b/>
          <w:sz w:val="26"/>
          <w:szCs w:val="26"/>
        </w:rPr>
        <w:t>Câu 52:</w:t>
      </w:r>
      <w:r w:rsidRPr="00D3208C">
        <w:rPr>
          <w:rFonts w:asciiTheme="majorHAnsi" w:hAnsiTheme="majorHAnsi" w:cstheme="majorHAnsi"/>
          <w:sz w:val="26"/>
          <w:szCs w:val="26"/>
        </w:rPr>
        <w:t xml:space="preserve">  Muối KNO</w:t>
      </w:r>
      <w:r w:rsidRPr="00D3208C">
        <w:rPr>
          <w:rFonts w:asciiTheme="majorHAnsi" w:hAnsiTheme="majorHAnsi" w:cstheme="majorHAnsi"/>
          <w:sz w:val="26"/>
          <w:szCs w:val="26"/>
          <w:vertAlign w:val="subscript"/>
        </w:rPr>
        <w:t>3</w:t>
      </w:r>
      <w:r w:rsidRPr="00D3208C">
        <w:rPr>
          <w:rFonts w:asciiTheme="majorHAnsi" w:hAnsiTheme="majorHAnsi" w:cstheme="majorHAnsi"/>
          <w:sz w:val="26"/>
          <w:szCs w:val="26"/>
        </w:rPr>
        <w:t xml:space="preserve"> phân hủy sinh ra các chất là:</w:t>
      </w:r>
    </w:p>
    <w:p w14:paraId="140F4FDD" w14:textId="07A9EEBC"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b/>
          <w:sz w:val="26"/>
          <w:szCs w:val="26"/>
        </w:rPr>
        <w:t>A</w:t>
      </w:r>
      <w:r w:rsidRPr="00D3208C">
        <w:rPr>
          <w:rFonts w:asciiTheme="majorHAnsi" w:hAnsiTheme="majorHAnsi" w:cstheme="majorHAnsi"/>
          <w:sz w:val="26"/>
          <w:szCs w:val="26"/>
        </w:rPr>
        <w:t>. KNO</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 NO</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b/>
          <w:sz w:val="26"/>
          <w:szCs w:val="26"/>
        </w:rPr>
        <w:t>B</w:t>
      </w:r>
      <w:r w:rsidRPr="00D3208C">
        <w:rPr>
          <w:rFonts w:asciiTheme="majorHAnsi" w:hAnsiTheme="majorHAnsi" w:cstheme="majorHAnsi"/>
          <w:sz w:val="26"/>
          <w:szCs w:val="26"/>
        </w:rPr>
        <w:t>. Không bị phân hủy</w:t>
      </w:r>
      <w:r w:rsidRPr="00D3208C">
        <w:rPr>
          <w:rFonts w:asciiTheme="majorHAnsi" w:hAnsiTheme="majorHAnsi" w:cstheme="majorHAnsi"/>
          <w:sz w:val="26"/>
          <w:szCs w:val="26"/>
        </w:rPr>
        <w:tab/>
      </w:r>
      <w:r w:rsidRPr="00D3208C">
        <w:rPr>
          <w:rFonts w:asciiTheme="majorHAnsi" w:hAnsiTheme="majorHAnsi" w:cstheme="majorHAnsi"/>
          <w:b/>
          <w:sz w:val="26"/>
          <w:szCs w:val="26"/>
        </w:rPr>
        <w:t>C</w:t>
      </w:r>
      <w:r w:rsidRPr="00D3208C">
        <w:rPr>
          <w:rFonts w:asciiTheme="majorHAnsi" w:hAnsiTheme="majorHAnsi" w:cstheme="majorHAnsi"/>
          <w:sz w:val="26"/>
          <w:szCs w:val="26"/>
        </w:rPr>
        <w:t>. KNO</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 xml:space="preserve"> và O</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ab/>
      </w:r>
      <w:r w:rsidRPr="00D3208C">
        <w:rPr>
          <w:rFonts w:asciiTheme="majorHAnsi" w:hAnsiTheme="majorHAnsi" w:cstheme="majorHAnsi"/>
          <w:b/>
          <w:sz w:val="26"/>
          <w:szCs w:val="26"/>
        </w:rPr>
        <w:t>D</w:t>
      </w:r>
      <w:r w:rsidRPr="00D3208C">
        <w:rPr>
          <w:rFonts w:asciiTheme="majorHAnsi" w:hAnsiTheme="majorHAnsi" w:cstheme="majorHAnsi"/>
          <w:sz w:val="26"/>
          <w:szCs w:val="26"/>
        </w:rPr>
        <w:t>.  K</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O, NO</w:t>
      </w:r>
      <w:r w:rsidRPr="00D3208C">
        <w:rPr>
          <w:rFonts w:asciiTheme="majorHAnsi" w:hAnsiTheme="majorHAnsi" w:cstheme="majorHAnsi"/>
          <w:sz w:val="26"/>
          <w:szCs w:val="26"/>
          <w:vertAlign w:val="subscript"/>
        </w:rPr>
        <w:t>2</w:t>
      </w:r>
    </w:p>
    <w:p w14:paraId="2A779E17" w14:textId="77777777"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b/>
          <w:sz w:val="26"/>
          <w:szCs w:val="26"/>
        </w:rPr>
        <w:t>Câu 53:</w:t>
      </w:r>
      <w:r w:rsidRPr="00D3208C">
        <w:rPr>
          <w:rFonts w:asciiTheme="majorHAnsi" w:hAnsiTheme="majorHAnsi" w:cstheme="majorHAnsi"/>
          <w:sz w:val="26"/>
          <w:szCs w:val="26"/>
        </w:rPr>
        <w:t xml:space="preserve">  1. Dãy gồm các muối không tan trong nước là:</w:t>
      </w:r>
    </w:p>
    <w:p w14:paraId="49F892CD" w14:textId="77777777"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b/>
          <w:sz w:val="26"/>
          <w:szCs w:val="26"/>
        </w:rPr>
        <w:t>A</w:t>
      </w:r>
      <w:r w:rsidRPr="00D3208C">
        <w:rPr>
          <w:rFonts w:asciiTheme="majorHAnsi" w:hAnsiTheme="majorHAnsi" w:cstheme="majorHAnsi"/>
          <w:sz w:val="26"/>
          <w:szCs w:val="26"/>
        </w:rPr>
        <w:t>. CaSO</w:t>
      </w:r>
      <w:r w:rsidRPr="00D3208C">
        <w:rPr>
          <w:rFonts w:asciiTheme="majorHAnsi" w:hAnsiTheme="majorHAnsi" w:cstheme="majorHAnsi"/>
          <w:sz w:val="26"/>
          <w:szCs w:val="26"/>
          <w:vertAlign w:val="subscript"/>
        </w:rPr>
        <w:t>4</w:t>
      </w:r>
      <w:r w:rsidRPr="00D3208C">
        <w:rPr>
          <w:rFonts w:asciiTheme="majorHAnsi" w:hAnsiTheme="majorHAnsi" w:cstheme="majorHAnsi"/>
          <w:sz w:val="26"/>
          <w:szCs w:val="26"/>
        </w:rPr>
        <w:t>, CuCl</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 BaSO</w:t>
      </w:r>
      <w:r w:rsidRPr="00D3208C">
        <w:rPr>
          <w:rFonts w:asciiTheme="majorHAnsi" w:hAnsiTheme="majorHAnsi" w:cstheme="majorHAnsi"/>
          <w:sz w:val="26"/>
          <w:szCs w:val="26"/>
          <w:vertAlign w:val="subscript"/>
        </w:rPr>
        <w:t>4</w:t>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b/>
          <w:sz w:val="26"/>
          <w:szCs w:val="26"/>
        </w:rPr>
        <w:t>B</w:t>
      </w:r>
      <w:r w:rsidRPr="00D3208C">
        <w:rPr>
          <w:rFonts w:asciiTheme="majorHAnsi" w:hAnsiTheme="majorHAnsi" w:cstheme="majorHAnsi"/>
          <w:sz w:val="26"/>
          <w:szCs w:val="26"/>
        </w:rPr>
        <w:t>. AgNO</w:t>
      </w:r>
      <w:r w:rsidRPr="00D3208C">
        <w:rPr>
          <w:rFonts w:asciiTheme="majorHAnsi" w:hAnsiTheme="majorHAnsi" w:cstheme="majorHAnsi"/>
          <w:sz w:val="26"/>
          <w:szCs w:val="26"/>
          <w:vertAlign w:val="subscript"/>
        </w:rPr>
        <w:t>3</w:t>
      </w:r>
      <w:r w:rsidRPr="00D3208C">
        <w:rPr>
          <w:rFonts w:asciiTheme="majorHAnsi" w:hAnsiTheme="majorHAnsi" w:cstheme="majorHAnsi"/>
          <w:sz w:val="26"/>
          <w:szCs w:val="26"/>
        </w:rPr>
        <w:t>, BaCl</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 CaCO</w:t>
      </w:r>
      <w:r w:rsidRPr="00D3208C">
        <w:rPr>
          <w:rFonts w:asciiTheme="majorHAnsi" w:hAnsiTheme="majorHAnsi" w:cstheme="majorHAnsi"/>
          <w:sz w:val="26"/>
          <w:szCs w:val="26"/>
          <w:vertAlign w:val="subscript"/>
        </w:rPr>
        <w:t>3</w:t>
      </w:r>
      <w:r w:rsidRPr="00D3208C">
        <w:rPr>
          <w:rFonts w:asciiTheme="majorHAnsi" w:hAnsiTheme="majorHAnsi" w:cstheme="majorHAnsi"/>
          <w:sz w:val="26"/>
          <w:szCs w:val="26"/>
        </w:rPr>
        <w:tab/>
      </w:r>
    </w:p>
    <w:p w14:paraId="60249006" w14:textId="77777777"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b/>
          <w:sz w:val="26"/>
          <w:szCs w:val="26"/>
        </w:rPr>
        <w:t>C</w:t>
      </w:r>
      <w:r w:rsidRPr="00D3208C">
        <w:rPr>
          <w:rFonts w:asciiTheme="majorHAnsi" w:hAnsiTheme="majorHAnsi" w:cstheme="majorHAnsi"/>
          <w:sz w:val="26"/>
          <w:szCs w:val="26"/>
        </w:rPr>
        <w:t>. Na</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SO</w:t>
      </w:r>
      <w:r w:rsidRPr="00D3208C">
        <w:rPr>
          <w:rFonts w:asciiTheme="majorHAnsi" w:hAnsiTheme="majorHAnsi" w:cstheme="majorHAnsi"/>
          <w:sz w:val="26"/>
          <w:szCs w:val="26"/>
          <w:vertAlign w:val="subscript"/>
        </w:rPr>
        <w:t>4</w:t>
      </w:r>
      <w:r w:rsidRPr="00D3208C">
        <w:rPr>
          <w:rFonts w:asciiTheme="majorHAnsi" w:hAnsiTheme="majorHAnsi" w:cstheme="majorHAnsi"/>
          <w:sz w:val="26"/>
          <w:szCs w:val="26"/>
        </w:rPr>
        <w:t>, Ca</w:t>
      </w:r>
      <w:r w:rsidRPr="00D3208C">
        <w:rPr>
          <w:rFonts w:asciiTheme="majorHAnsi" w:hAnsiTheme="majorHAnsi" w:cstheme="majorHAnsi"/>
          <w:sz w:val="26"/>
          <w:szCs w:val="26"/>
          <w:vertAlign w:val="subscript"/>
        </w:rPr>
        <w:t>3</w:t>
      </w:r>
      <w:r w:rsidRPr="00D3208C">
        <w:rPr>
          <w:rFonts w:asciiTheme="majorHAnsi" w:hAnsiTheme="majorHAnsi" w:cstheme="majorHAnsi"/>
          <w:sz w:val="26"/>
          <w:szCs w:val="26"/>
        </w:rPr>
        <w:t>(PO</w:t>
      </w:r>
      <w:r w:rsidRPr="00D3208C">
        <w:rPr>
          <w:rFonts w:asciiTheme="majorHAnsi" w:hAnsiTheme="majorHAnsi" w:cstheme="majorHAnsi"/>
          <w:sz w:val="26"/>
          <w:szCs w:val="26"/>
          <w:vertAlign w:val="subscript"/>
        </w:rPr>
        <w:t>4</w:t>
      </w:r>
      <w:r w:rsidRPr="00D3208C">
        <w:rPr>
          <w:rFonts w:asciiTheme="majorHAnsi" w:hAnsiTheme="majorHAnsi" w:cstheme="majorHAnsi"/>
          <w:sz w:val="26"/>
          <w:szCs w:val="26"/>
        </w:rPr>
        <w:t>)</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 CaCl</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b/>
          <w:sz w:val="26"/>
          <w:szCs w:val="26"/>
        </w:rPr>
        <w:t>D.</w:t>
      </w:r>
      <w:r w:rsidRPr="00D3208C">
        <w:rPr>
          <w:rFonts w:asciiTheme="majorHAnsi" w:hAnsiTheme="majorHAnsi" w:cstheme="majorHAnsi"/>
          <w:sz w:val="26"/>
          <w:szCs w:val="26"/>
        </w:rPr>
        <w:t xml:space="preserve"> AgCl, BaCO</w:t>
      </w:r>
      <w:r w:rsidRPr="00D3208C">
        <w:rPr>
          <w:rFonts w:asciiTheme="majorHAnsi" w:hAnsiTheme="majorHAnsi" w:cstheme="majorHAnsi"/>
          <w:sz w:val="26"/>
          <w:szCs w:val="26"/>
          <w:vertAlign w:val="subscript"/>
        </w:rPr>
        <w:t>3</w:t>
      </w:r>
      <w:r w:rsidRPr="00D3208C">
        <w:rPr>
          <w:rFonts w:asciiTheme="majorHAnsi" w:hAnsiTheme="majorHAnsi" w:cstheme="majorHAnsi"/>
          <w:sz w:val="26"/>
          <w:szCs w:val="26"/>
        </w:rPr>
        <w:t>, BaSO</w:t>
      </w:r>
      <w:r w:rsidRPr="00D3208C">
        <w:rPr>
          <w:rFonts w:asciiTheme="majorHAnsi" w:hAnsiTheme="majorHAnsi" w:cstheme="majorHAnsi"/>
          <w:sz w:val="26"/>
          <w:szCs w:val="26"/>
          <w:vertAlign w:val="subscript"/>
        </w:rPr>
        <w:t>4</w:t>
      </w:r>
    </w:p>
    <w:p w14:paraId="75B60FF1" w14:textId="77777777" w:rsidR="00D3208C" w:rsidRPr="00D3208C" w:rsidRDefault="00D3208C" w:rsidP="00D3208C">
      <w:pPr>
        <w:spacing w:after="0" w:line="240" w:lineRule="auto"/>
        <w:jc w:val="both"/>
        <w:rPr>
          <w:rFonts w:asciiTheme="majorHAnsi" w:hAnsiTheme="majorHAnsi" w:cstheme="majorHAnsi"/>
          <w:sz w:val="26"/>
          <w:szCs w:val="26"/>
        </w:rPr>
      </w:pPr>
      <w:r w:rsidRPr="00D3208C">
        <w:rPr>
          <w:rFonts w:asciiTheme="majorHAnsi" w:hAnsiTheme="majorHAnsi" w:cstheme="majorHAnsi"/>
          <w:b/>
          <w:sz w:val="26"/>
          <w:szCs w:val="26"/>
        </w:rPr>
        <w:t>Câu 54:</w:t>
      </w:r>
      <w:r w:rsidRPr="00D3208C">
        <w:rPr>
          <w:rFonts w:asciiTheme="majorHAnsi" w:hAnsiTheme="majorHAnsi" w:cstheme="majorHAnsi"/>
          <w:sz w:val="26"/>
          <w:szCs w:val="26"/>
        </w:rPr>
        <w:t xml:space="preserve">  Cho từ từ dung dịch NaOH vào dung dịch CuCl</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 lọc lấy kết tủa đem nung đến khối lượng không đổi thu được chất rắn là:</w:t>
      </w:r>
    </w:p>
    <w:p w14:paraId="648E819E" w14:textId="77777777"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b/>
          <w:sz w:val="26"/>
          <w:szCs w:val="26"/>
        </w:rPr>
        <w:t>A</w:t>
      </w:r>
      <w:r w:rsidRPr="00D3208C">
        <w:rPr>
          <w:rFonts w:asciiTheme="majorHAnsi" w:hAnsiTheme="majorHAnsi" w:cstheme="majorHAnsi"/>
          <w:sz w:val="26"/>
          <w:szCs w:val="26"/>
        </w:rPr>
        <w:t>. CuO</w:t>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b/>
          <w:sz w:val="26"/>
          <w:szCs w:val="26"/>
        </w:rPr>
        <w:t>B</w:t>
      </w:r>
      <w:r w:rsidRPr="00D3208C">
        <w:rPr>
          <w:rFonts w:asciiTheme="majorHAnsi" w:hAnsiTheme="majorHAnsi" w:cstheme="majorHAnsi"/>
          <w:sz w:val="26"/>
          <w:szCs w:val="26"/>
        </w:rPr>
        <w:t>. Cu</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O</w:t>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b/>
          <w:sz w:val="26"/>
          <w:szCs w:val="26"/>
        </w:rPr>
        <w:t>C</w:t>
      </w:r>
      <w:r w:rsidRPr="00D3208C">
        <w:rPr>
          <w:rFonts w:asciiTheme="majorHAnsi" w:hAnsiTheme="majorHAnsi" w:cstheme="majorHAnsi"/>
          <w:sz w:val="26"/>
          <w:szCs w:val="26"/>
        </w:rPr>
        <w:t>.Cu(OH)</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b/>
          <w:sz w:val="26"/>
          <w:szCs w:val="26"/>
        </w:rPr>
        <w:t>D</w:t>
      </w:r>
      <w:r w:rsidRPr="00D3208C">
        <w:rPr>
          <w:rFonts w:asciiTheme="majorHAnsi" w:hAnsiTheme="majorHAnsi" w:cstheme="majorHAnsi"/>
          <w:sz w:val="26"/>
          <w:szCs w:val="26"/>
        </w:rPr>
        <w:t>. NaCl</w:t>
      </w:r>
    </w:p>
    <w:p w14:paraId="4A0F67FC" w14:textId="77777777"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b/>
          <w:sz w:val="26"/>
          <w:szCs w:val="26"/>
        </w:rPr>
        <w:t>Câu 55:</w:t>
      </w:r>
      <w:r w:rsidRPr="00D3208C">
        <w:rPr>
          <w:rFonts w:asciiTheme="majorHAnsi" w:hAnsiTheme="majorHAnsi" w:cstheme="majorHAnsi"/>
          <w:sz w:val="26"/>
          <w:szCs w:val="26"/>
        </w:rPr>
        <w:t xml:space="preserve">  Nhỏ dung dịch NaOH vào ống nghiệm có sẵn dd BaCl</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 Hiện tượng xuất hiện là</w:t>
      </w:r>
    </w:p>
    <w:p w14:paraId="4C15035E" w14:textId="77777777"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b/>
          <w:sz w:val="26"/>
          <w:szCs w:val="26"/>
        </w:rPr>
        <w:t>A</w:t>
      </w:r>
      <w:r w:rsidRPr="00D3208C">
        <w:rPr>
          <w:rFonts w:asciiTheme="majorHAnsi" w:hAnsiTheme="majorHAnsi" w:cstheme="majorHAnsi"/>
          <w:sz w:val="26"/>
          <w:szCs w:val="26"/>
        </w:rPr>
        <w:t>. Chất rắn màu trắng</w:t>
      </w:r>
      <w:r w:rsidRPr="00D3208C">
        <w:rPr>
          <w:rFonts w:asciiTheme="majorHAnsi" w:hAnsiTheme="majorHAnsi" w:cstheme="majorHAnsi"/>
          <w:sz w:val="26"/>
          <w:szCs w:val="26"/>
        </w:rPr>
        <w:tab/>
      </w:r>
      <w:r w:rsidRPr="00D3208C">
        <w:rPr>
          <w:rFonts w:asciiTheme="majorHAnsi" w:hAnsiTheme="majorHAnsi" w:cstheme="majorHAnsi"/>
          <w:b/>
          <w:sz w:val="26"/>
          <w:szCs w:val="26"/>
        </w:rPr>
        <w:t>B</w:t>
      </w:r>
      <w:r w:rsidRPr="00D3208C">
        <w:rPr>
          <w:rFonts w:asciiTheme="majorHAnsi" w:hAnsiTheme="majorHAnsi" w:cstheme="majorHAnsi"/>
          <w:sz w:val="26"/>
          <w:szCs w:val="26"/>
        </w:rPr>
        <w:t>. Không hiện tượng gì</w:t>
      </w:r>
      <w:r w:rsidRPr="00D3208C">
        <w:rPr>
          <w:rFonts w:asciiTheme="majorHAnsi" w:hAnsiTheme="majorHAnsi" w:cstheme="majorHAnsi"/>
          <w:sz w:val="26"/>
          <w:szCs w:val="26"/>
        </w:rPr>
        <w:tab/>
      </w:r>
      <w:r w:rsidRPr="00D3208C">
        <w:rPr>
          <w:rFonts w:asciiTheme="majorHAnsi" w:hAnsiTheme="majorHAnsi" w:cstheme="majorHAnsi"/>
          <w:b/>
          <w:sz w:val="26"/>
          <w:szCs w:val="26"/>
        </w:rPr>
        <w:t>C</w:t>
      </w:r>
      <w:r w:rsidRPr="00D3208C">
        <w:rPr>
          <w:rFonts w:asciiTheme="majorHAnsi" w:hAnsiTheme="majorHAnsi" w:cstheme="majorHAnsi"/>
          <w:sz w:val="26"/>
          <w:szCs w:val="26"/>
        </w:rPr>
        <w:t>. Chất khí màu nâu</w:t>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b/>
          <w:sz w:val="26"/>
          <w:szCs w:val="26"/>
        </w:rPr>
        <w:t>D</w:t>
      </w:r>
      <w:r w:rsidRPr="00D3208C">
        <w:rPr>
          <w:rFonts w:asciiTheme="majorHAnsi" w:hAnsiTheme="majorHAnsi" w:cstheme="majorHAnsi"/>
          <w:sz w:val="26"/>
          <w:szCs w:val="26"/>
        </w:rPr>
        <w:t>. Chất rắn màu xanh</w:t>
      </w:r>
    </w:p>
    <w:p w14:paraId="5D2EF84D" w14:textId="77777777"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b/>
          <w:sz w:val="26"/>
          <w:szCs w:val="26"/>
        </w:rPr>
        <w:t>Câu 56:</w:t>
      </w:r>
      <w:r w:rsidRPr="00D3208C">
        <w:rPr>
          <w:rFonts w:asciiTheme="majorHAnsi" w:hAnsiTheme="majorHAnsi" w:cstheme="majorHAnsi"/>
          <w:sz w:val="26"/>
          <w:szCs w:val="26"/>
        </w:rPr>
        <w:t xml:space="preserve">  Cho phương trình phản ứng: </w:t>
      </w:r>
      <w:r w:rsidRPr="00D3208C">
        <w:rPr>
          <w:rFonts w:asciiTheme="majorHAnsi" w:hAnsiTheme="majorHAnsi" w:cstheme="majorHAnsi"/>
          <w:b/>
          <w:sz w:val="26"/>
          <w:szCs w:val="26"/>
        </w:rPr>
        <w:t>H</w:t>
      </w:r>
      <w:r w:rsidRPr="00D3208C">
        <w:rPr>
          <w:rFonts w:asciiTheme="majorHAnsi" w:hAnsiTheme="majorHAnsi" w:cstheme="majorHAnsi"/>
          <w:b/>
          <w:sz w:val="26"/>
          <w:szCs w:val="26"/>
          <w:vertAlign w:val="subscript"/>
        </w:rPr>
        <w:t>2</w:t>
      </w:r>
      <w:r w:rsidRPr="00D3208C">
        <w:rPr>
          <w:rFonts w:asciiTheme="majorHAnsi" w:hAnsiTheme="majorHAnsi" w:cstheme="majorHAnsi"/>
          <w:b/>
          <w:sz w:val="26"/>
          <w:szCs w:val="26"/>
        </w:rPr>
        <w:t>SO</w:t>
      </w:r>
      <w:r w:rsidRPr="00D3208C">
        <w:rPr>
          <w:rFonts w:asciiTheme="majorHAnsi" w:hAnsiTheme="majorHAnsi" w:cstheme="majorHAnsi"/>
          <w:b/>
          <w:sz w:val="26"/>
          <w:szCs w:val="26"/>
          <w:vertAlign w:val="subscript"/>
        </w:rPr>
        <w:t>4</w:t>
      </w:r>
      <w:r w:rsidRPr="00D3208C">
        <w:rPr>
          <w:rFonts w:asciiTheme="majorHAnsi" w:hAnsiTheme="majorHAnsi" w:cstheme="majorHAnsi"/>
          <w:b/>
          <w:sz w:val="26"/>
          <w:szCs w:val="26"/>
        </w:rPr>
        <w:t xml:space="preserve"> + B → C + 2H</w:t>
      </w:r>
      <w:r w:rsidRPr="00D3208C">
        <w:rPr>
          <w:rFonts w:asciiTheme="majorHAnsi" w:hAnsiTheme="majorHAnsi" w:cstheme="majorHAnsi"/>
          <w:b/>
          <w:sz w:val="26"/>
          <w:szCs w:val="26"/>
          <w:vertAlign w:val="subscript"/>
        </w:rPr>
        <w:t>2</w:t>
      </w:r>
      <w:r w:rsidRPr="00D3208C">
        <w:rPr>
          <w:rFonts w:asciiTheme="majorHAnsi" w:hAnsiTheme="majorHAnsi" w:cstheme="majorHAnsi"/>
          <w:b/>
          <w:sz w:val="26"/>
          <w:szCs w:val="26"/>
        </w:rPr>
        <w:t>O</w:t>
      </w:r>
      <w:r w:rsidRPr="00D3208C">
        <w:rPr>
          <w:rFonts w:asciiTheme="majorHAnsi" w:hAnsiTheme="majorHAnsi" w:cstheme="majorHAnsi"/>
          <w:sz w:val="26"/>
          <w:szCs w:val="26"/>
        </w:rPr>
        <w:t>. B và C lần lượt là:</w:t>
      </w:r>
    </w:p>
    <w:p w14:paraId="6DF882ED" w14:textId="77777777"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b/>
          <w:sz w:val="26"/>
          <w:szCs w:val="26"/>
        </w:rPr>
        <w:t>A</w:t>
      </w:r>
      <w:r w:rsidRPr="00D3208C">
        <w:rPr>
          <w:rFonts w:asciiTheme="majorHAnsi" w:hAnsiTheme="majorHAnsi" w:cstheme="majorHAnsi"/>
          <w:sz w:val="26"/>
          <w:szCs w:val="26"/>
        </w:rPr>
        <w:t>. Ca(OH)</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 CaSO</w:t>
      </w:r>
      <w:r w:rsidRPr="00D3208C">
        <w:rPr>
          <w:rFonts w:asciiTheme="majorHAnsi" w:hAnsiTheme="majorHAnsi" w:cstheme="majorHAnsi"/>
          <w:sz w:val="26"/>
          <w:szCs w:val="26"/>
          <w:vertAlign w:val="subscript"/>
        </w:rPr>
        <w:t>4</w:t>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b/>
          <w:sz w:val="26"/>
          <w:szCs w:val="26"/>
        </w:rPr>
        <w:t>B</w:t>
      </w:r>
      <w:r w:rsidRPr="00D3208C">
        <w:rPr>
          <w:rFonts w:asciiTheme="majorHAnsi" w:hAnsiTheme="majorHAnsi" w:cstheme="majorHAnsi"/>
          <w:sz w:val="26"/>
          <w:szCs w:val="26"/>
        </w:rPr>
        <w:t>. BaCl</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 BaSO</w:t>
      </w:r>
      <w:r w:rsidRPr="00D3208C">
        <w:rPr>
          <w:rFonts w:asciiTheme="majorHAnsi" w:hAnsiTheme="majorHAnsi" w:cstheme="majorHAnsi"/>
          <w:sz w:val="26"/>
          <w:szCs w:val="26"/>
          <w:vertAlign w:val="subscript"/>
        </w:rPr>
        <w:t>4</w:t>
      </w:r>
      <w:r w:rsidRPr="00D3208C">
        <w:rPr>
          <w:rFonts w:asciiTheme="majorHAnsi" w:hAnsiTheme="majorHAnsi" w:cstheme="majorHAnsi"/>
          <w:sz w:val="26"/>
          <w:szCs w:val="26"/>
          <w:vertAlign w:val="subscript"/>
        </w:rPr>
        <w:tab/>
      </w:r>
      <w:r w:rsidRPr="00D3208C">
        <w:rPr>
          <w:rFonts w:asciiTheme="majorHAnsi" w:hAnsiTheme="majorHAnsi" w:cstheme="majorHAnsi"/>
          <w:sz w:val="26"/>
          <w:szCs w:val="26"/>
          <w:vertAlign w:val="subscript"/>
        </w:rPr>
        <w:tab/>
      </w:r>
      <w:r w:rsidRPr="00D3208C">
        <w:rPr>
          <w:rFonts w:asciiTheme="majorHAnsi" w:hAnsiTheme="majorHAnsi" w:cstheme="majorHAnsi"/>
          <w:b/>
          <w:sz w:val="26"/>
          <w:szCs w:val="26"/>
        </w:rPr>
        <w:t>C</w:t>
      </w:r>
      <w:r w:rsidRPr="00D3208C">
        <w:rPr>
          <w:rFonts w:asciiTheme="majorHAnsi" w:hAnsiTheme="majorHAnsi" w:cstheme="majorHAnsi"/>
          <w:sz w:val="26"/>
          <w:szCs w:val="26"/>
        </w:rPr>
        <w:t>. Ba(OH)</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 BaSO</w:t>
      </w:r>
      <w:r w:rsidRPr="00D3208C">
        <w:rPr>
          <w:rFonts w:asciiTheme="majorHAnsi" w:hAnsiTheme="majorHAnsi" w:cstheme="majorHAnsi"/>
          <w:sz w:val="26"/>
          <w:szCs w:val="26"/>
          <w:vertAlign w:val="subscript"/>
        </w:rPr>
        <w:t>4</w:t>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b/>
          <w:sz w:val="26"/>
          <w:szCs w:val="26"/>
        </w:rPr>
        <w:t>D</w:t>
      </w:r>
      <w:r w:rsidRPr="00D3208C">
        <w:rPr>
          <w:rFonts w:asciiTheme="majorHAnsi" w:hAnsiTheme="majorHAnsi" w:cstheme="majorHAnsi"/>
          <w:sz w:val="26"/>
          <w:szCs w:val="26"/>
        </w:rPr>
        <w:t xml:space="preserve">. A &amp; </w:t>
      </w:r>
      <w:r w:rsidRPr="00D3208C">
        <w:rPr>
          <w:rFonts w:asciiTheme="majorHAnsi" w:hAnsiTheme="majorHAnsi" w:cstheme="majorHAnsi"/>
          <w:b/>
          <w:sz w:val="26"/>
          <w:szCs w:val="26"/>
        </w:rPr>
        <w:t>C</w:t>
      </w:r>
    </w:p>
    <w:p w14:paraId="71C3BFF2" w14:textId="77777777"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b/>
          <w:sz w:val="26"/>
          <w:szCs w:val="26"/>
        </w:rPr>
        <w:t>Câu 57:</w:t>
      </w:r>
      <w:r w:rsidRPr="00D3208C">
        <w:rPr>
          <w:rFonts w:asciiTheme="majorHAnsi" w:hAnsiTheme="majorHAnsi" w:cstheme="majorHAnsi"/>
          <w:sz w:val="26"/>
          <w:szCs w:val="26"/>
        </w:rPr>
        <w:t xml:space="preserve">  Cho các cặp chất sau, cặp chất nào phản ứng được với nhau</w:t>
      </w:r>
    </w:p>
    <w:p w14:paraId="144269FC" w14:textId="401FF81E" w:rsid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b/>
          <w:sz w:val="26"/>
          <w:szCs w:val="26"/>
        </w:rPr>
        <w:t>A</w:t>
      </w:r>
      <w:r w:rsidRPr="00D3208C">
        <w:rPr>
          <w:rFonts w:asciiTheme="majorHAnsi" w:hAnsiTheme="majorHAnsi" w:cstheme="majorHAnsi"/>
          <w:sz w:val="26"/>
          <w:szCs w:val="26"/>
        </w:rPr>
        <w:t>. K</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SO</w:t>
      </w:r>
      <w:r w:rsidRPr="00D3208C">
        <w:rPr>
          <w:rFonts w:asciiTheme="majorHAnsi" w:hAnsiTheme="majorHAnsi" w:cstheme="majorHAnsi"/>
          <w:sz w:val="26"/>
          <w:szCs w:val="26"/>
          <w:vertAlign w:val="subscript"/>
        </w:rPr>
        <w:t>4</w:t>
      </w:r>
      <w:r w:rsidRPr="00D3208C">
        <w:rPr>
          <w:rFonts w:asciiTheme="majorHAnsi" w:hAnsiTheme="majorHAnsi" w:cstheme="majorHAnsi"/>
          <w:sz w:val="26"/>
          <w:szCs w:val="26"/>
        </w:rPr>
        <w:t>, CuCl</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ab/>
      </w:r>
      <w:r w:rsidRPr="00D3208C">
        <w:rPr>
          <w:rFonts w:asciiTheme="majorHAnsi" w:hAnsiTheme="majorHAnsi" w:cstheme="majorHAnsi"/>
          <w:sz w:val="26"/>
          <w:szCs w:val="26"/>
        </w:rPr>
        <w:tab/>
      </w:r>
      <w:r>
        <w:rPr>
          <w:rFonts w:asciiTheme="majorHAnsi" w:hAnsiTheme="majorHAnsi" w:cstheme="majorHAnsi"/>
          <w:sz w:val="26"/>
          <w:szCs w:val="26"/>
        </w:rPr>
        <w:t xml:space="preserve">                   </w:t>
      </w:r>
      <w:r w:rsidRPr="00D3208C">
        <w:rPr>
          <w:rFonts w:asciiTheme="majorHAnsi" w:hAnsiTheme="majorHAnsi" w:cstheme="majorHAnsi"/>
          <w:b/>
          <w:sz w:val="26"/>
          <w:szCs w:val="26"/>
        </w:rPr>
        <w:t>B</w:t>
      </w:r>
      <w:r w:rsidRPr="00D3208C">
        <w:rPr>
          <w:rFonts w:asciiTheme="majorHAnsi" w:hAnsiTheme="majorHAnsi" w:cstheme="majorHAnsi"/>
          <w:sz w:val="26"/>
          <w:szCs w:val="26"/>
        </w:rPr>
        <w:t>. BaSO</w:t>
      </w:r>
      <w:r w:rsidRPr="00D3208C">
        <w:rPr>
          <w:rFonts w:asciiTheme="majorHAnsi" w:hAnsiTheme="majorHAnsi" w:cstheme="majorHAnsi"/>
          <w:sz w:val="26"/>
          <w:szCs w:val="26"/>
          <w:vertAlign w:val="subscript"/>
        </w:rPr>
        <w:t>4</w:t>
      </w:r>
      <w:r w:rsidRPr="00D3208C">
        <w:rPr>
          <w:rFonts w:asciiTheme="majorHAnsi" w:hAnsiTheme="majorHAnsi" w:cstheme="majorHAnsi"/>
          <w:sz w:val="26"/>
          <w:szCs w:val="26"/>
        </w:rPr>
        <w:t xml:space="preserve"> và HCl</w:t>
      </w:r>
      <w:r w:rsidRPr="00D3208C">
        <w:rPr>
          <w:rFonts w:asciiTheme="majorHAnsi" w:hAnsiTheme="majorHAnsi" w:cstheme="majorHAnsi"/>
          <w:sz w:val="26"/>
          <w:szCs w:val="26"/>
        </w:rPr>
        <w:tab/>
      </w:r>
      <w:r w:rsidRPr="00D3208C">
        <w:rPr>
          <w:rFonts w:asciiTheme="majorHAnsi" w:hAnsiTheme="majorHAnsi" w:cstheme="majorHAnsi"/>
          <w:sz w:val="26"/>
          <w:szCs w:val="26"/>
        </w:rPr>
        <w:tab/>
      </w:r>
    </w:p>
    <w:p w14:paraId="7DA79EDF" w14:textId="1438373F"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b/>
          <w:sz w:val="26"/>
          <w:szCs w:val="26"/>
        </w:rPr>
        <w:t>C</w:t>
      </w:r>
      <w:r w:rsidRPr="00D3208C">
        <w:rPr>
          <w:rFonts w:asciiTheme="majorHAnsi" w:hAnsiTheme="majorHAnsi" w:cstheme="majorHAnsi"/>
          <w:sz w:val="26"/>
          <w:szCs w:val="26"/>
        </w:rPr>
        <w:t>. AgNO</w:t>
      </w:r>
      <w:r w:rsidRPr="00D3208C">
        <w:rPr>
          <w:rFonts w:asciiTheme="majorHAnsi" w:hAnsiTheme="majorHAnsi" w:cstheme="majorHAnsi"/>
          <w:sz w:val="26"/>
          <w:szCs w:val="26"/>
          <w:vertAlign w:val="subscript"/>
        </w:rPr>
        <w:t>3</w:t>
      </w:r>
      <w:r w:rsidRPr="00D3208C">
        <w:rPr>
          <w:rFonts w:asciiTheme="majorHAnsi" w:hAnsiTheme="majorHAnsi" w:cstheme="majorHAnsi"/>
          <w:sz w:val="26"/>
          <w:szCs w:val="26"/>
        </w:rPr>
        <w:t xml:space="preserve"> và NaCl</w:t>
      </w:r>
      <w:r w:rsidRPr="00D3208C">
        <w:rPr>
          <w:rFonts w:asciiTheme="majorHAnsi" w:hAnsiTheme="majorHAnsi" w:cstheme="majorHAnsi"/>
          <w:sz w:val="26"/>
          <w:szCs w:val="26"/>
        </w:rPr>
        <w:tab/>
      </w:r>
      <w:r>
        <w:rPr>
          <w:rFonts w:asciiTheme="majorHAnsi" w:hAnsiTheme="majorHAnsi" w:cstheme="majorHAnsi"/>
          <w:sz w:val="26"/>
          <w:szCs w:val="26"/>
        </w:rPr>
        <w:t xml:space="preserve">                              </w:t>
      </w:r>
      <w:r w:rsidRPr="00D3208C">
        <w:rPr>
          <w:rFonts w:asciiTheme="majorHAnsi" w:hAnsiTheme="majorHAnsi" w:cstheme="majorHAnsi"/>
          <w:b/>
          <w:sz w:val="26"/>
          <w:szCs w:val="26"/>
        </w:rPr>
        <w:t>D</w:t>
      </w:r>
      <w:r w:rsidRPr="00D3208C">
        <w:rPr>
          <w:rFonts w:asciiTheme="majorHAnsi" w:hAnsiTheme="majorHAnsi" w:cstheme="majorHAnsi"/>
          <w:sz w:val="26"/>
          <w:szCs w:val="26"/>
        </w:rPr>
        <w:t>. Tất cả đều đúng</w:t>
      </w:r>
    </w:p>
    <w:p w14:paraId="2286C9E0" w14:textId="77777777" w:rsidR="00D3208C" w:rsidRPr="00D3208C" w:rsidRDefault="00D3208C" w:rsidP="00D3208C">
      <w:pPr>
        <w:spacing w:after="0" w:line="240" w:lineRule="auto"/>
        <w:jc w:val="both"/>
        <w:rPr>
          <w:rFonts w:asciiTheme="majorHAnsi" w:hAnsiTheme="majorHAnsi" w:cstheme="majorHAnsi"/>
          <w:sz w:val="26"/>
          <w:szCs w:val="26"/>
        </w:rPr>
      </w:pPr>
      <w:r w:rsidRPr="00D3208C">
        <w:rPr>
          <w:rFonts w:asciiTheme="majorHAnsi" w:hAnsiTheme="majorHAnsi" w:cstheme="majorHAnsi"/>
          <w:b/>
          <w:sz w:val="26"/>
          <w:szCs w:val="26"/>
        </w:rPr>
        <w:t>Câu 58:</w:t>
      </w:r>
      <w:r w:rsidRPr="00D3208C">
        <w:rPr>
          <w:rFonts w:asciiTheme="majorHAnsi" w:hAnsiTheme="majorHAnsi" w:cstheme="majorHAnsi"/>
          <w:sz w:val="26"/>
          <w:szCs w:val="26"/>
        </w:rPr>
        <w:t xml:space="preserve">  Axit sunfuric đặc, dư tác dụng với 10 gam hỗn hợp CuO và Cu thì thu được 2,24 lít khí (đktc). Khối lượng (gam) của CuO và Cu trong hỗn hợp lần lượt là:</w:t>
      </w:r>
    </w:p>
    <w:p w14:paraId="27FB4967" w14:textId="4BAC39BD"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bCs/>
          <w:iCs/>
          <w:color w:val="000000"/>
          <w:sz w:val="26"/>
          <w:szCs w:val="26"/>
        </w:rPr>
        <w:t>A.</w:t>
      </w:r>
      <w:r w:rsidRPr="00D3208C">
        <w:rPr>
          <w:rFonts w:asciiTheme="majorHAnsi" w:hAnsiTheme="majorHAnsi" w:cstheme="majorHAnsi"/>
          <w:sz w:val="26"/>
          <w:szCs w:val="26"/>
        </w:rPr>
        <w:t xml:space="preserve"> 3,6 và 6,4                        B. 6,8 và 3,2</w:t>
      </w:r>
      <w:r w:rsidRPr="00D3208C">
        <w:rPr>
          <w:rFonts w:asciiTheme="majorHAnsi" w:hAnsiTheme="majorHAnsi" w:cstheme="majorHAnsi"/>
          <w:sz w:val="26"/>
          <w:szCs w:val="26"/>
        </w:rPr>
        <w:tab/>
      </w:r>
      <w:r w:rsidRPr="00D3208C">
        <w:rPr>
          <w:rFonts w:asciiTheme="majorHAnsi" w:hAnsiTheme="majorHAnsi" w:cstheme="majorHAnsi"/>
          <w:sz w:val="26"/>
          <w:szCs w:val="26"/>
        </w:rPr>
        <w:tab/>
        <w:t>C. 0,4 và 9,6</w:t>
      </w:r>
      <w:r w:rsidRPr="00D3208C">
        <w:rPr>
          <w:rFonts w:asciiTheme="majorHAnsi" w:hAnsiTheme="majorHAnsi" w:cstheme="majorHAnsi"/>
          <w:sz w:val="26"/>
          <w:szCs w:val="26"/>
        </w:rPr>
        <w:tab/>
      </w:r>
      <w:r w:rsidRPr="00D3208C">
        <w:rPr>
          <w:rFonts w:asciiTheme="majorHAnsi" w:hAnsiTheme="majorHAnsi" w:cstheme="majorHAnsi"/>
          <w:sz w:val="26"/>
          <w:szCs w:val="26"/>
        </w:rPr>
        <w:tab/>
      </w:r>
      <w:r w:rsidRPr="00D3208C">
        <w:rPr>
          <w:rFonts w:asciiTheme="majorHAnsi" w:hAnsiTheme="majorHAnsi" w:cstheme="majorHAnsi"/>
          <w:sz w:val="26"/>
          <w:szCs w:val="26"/>
        </w:rPr>
        <w:tab/>
        <w:t>D. 4,0 và 6,0</w:t>
      </w:r>
    </w:p>
    <w:p w14:paraId="6E3BC2A4" w14:textId="77777777" w:rsidR="00D3208C" w:rsidRPr="00D3208C" w:rsidRDefault="00D3208C" w:rsidP="00D3208C">
      <w:pPr>
        <w:spacing w:after="0" w:line="240" w:lineRule="auto"/>
        <w:jc w:val="both"/>
        <w:rPr>
          <w:rFonts w:asciiTheme="majorHAnsi" w:hAnsiTheme="majorHAnsi" w:cstheme="majorHAnsi"/>
          <w:sz w:val="26"/>
          <w:szCs w:val="26"/>
        </w:rPr>
      </w:pPr>
      <w:r w:rsidRPr="00D3208C">
        <w:rPr>
          <w:rFonts w:asciiTheme="majorHAnsi" w:hAnsiTheme="majorHAnsi" w:cstheme="majorHAnsi"/>
          <w:b/>
          <w:sz w:val="26"/>
          <w:szCs w:val="26"/>
        </w:rPr>
        <w:t>Câu 59:</w:t>
      </w:r>
      <w:r w:rsidRPr="00D3208C">
        <w:rPr>
          <w:rFonts w:asciiTheme="majorHAnsi" w:hAnsiTheme="majorHAnsi" w:cstheme="majorHAnsi"/>
          <w:sz w:val="26"/>
          <w:szCs w:val="26"/>
        </w:rPr>
        <w:t xml:space="preserve">  Cho 4 gam hỗn hợp Mg và MgO tác dụng hoàn toàn với lượng dư dung dịch axit sunfuric loãng.Thể tích khí thu được là 2,24 lít khí (đktc). Khối lượng của Mg và MgO trong hỗn hợp lần lượt là:</w:t>
      </w:r>
    </w:p>
    <w:tbl>
      <w:tblPr>
        <w:tblStyle w:val="TableGrid"/>
        <w:tblW w:w="107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13"/>
        <w:gridCol w:w="2904"/>
        <w:gridCol w:w="2360"/>
        <w:gridCol w:w="2469"/>
      </w:tblGrid>
      <w:tr w:rsidR="00D3208C" w:rsidRPr="00D3208C" w14:paraId="7675ED8D" w14:textId="77777777" w:rsidTr="00E26FAF">
        <w:trPr>
          <w:trHeight w:val="309"/>
        </w:trPr>
        <w:tc>
          <w:tcPr>
            <w:tcW w:w="3013" w:type="dxa"/>
          </w:tcPr>
          <w:p w14:paraId="05A6FFB3" w14:textId="77777777" w:rsidR="00D3208C" w:rsidRPr="00D3208C" w:rsidRDefault="00D3208C" w:rsidP="00D3208C">
            <w:pPr>
              <w:jc w:val="both"/>
              <w:rPr>
                <w:rFonts w:asciiTheme="majorHAnsi" w:hAnsiTheme="majorHAnsi" w:cstheme="majorHAnsi"/>
                <w:sz w:val="26"/>
                <w:szCs w:val="26"/>
              </w:rPr>
            </w:pPr>
            <w:r w:rsidRPr="00D3208C">
              <w:rPr>
                <w:rFonts w:asciiTheme="majorHAnsi" w:hAnsiTheme="majorHAnsi" w:cstheme="majorHAnsi"/>
                <w:sz w:val="26"/>
                <w:szCs w:val="26"/>
              </w:rPr>
              <w:t>A. 2,2 và 1,8 gam</w:t>
            </w:r>
          </w:p>
        </w:tc>
        <w:tc>
          <w:tcPr>
            <w:tcW w:w="2904" w:type="dxa"/>
          </w:tcPr>
          <w:p w14:paraId="72AC1BB7" w14:textId="77777777" w:rsidR="00D3208C" w:rsidRPr="00D3208C" w:rsidRDefault="00D3208C" w:rsidP="00D3208C">
            <w:pPr>
              <w:rPr>
                <w:rFonts w:asciiTheme="majorHAnsi" w:hAnsiTheme="majorHAnsi" w:cstheme="majorHAnsi"/>
                <w:bCs/>
                <w:sz w:val="26"/>
                <w:szCs w:val="26"/>
              </w:rPr>
            </w:pPr>
            <w:r w:rsidRPr="00D3208C">
              <w:rPr>
                <w:rFonts w:asciiTheme="majorHAnsi" w:hAnsiTheme="majorHAnsi" w:cstheme="majorHAnsi"/>
                <w:bCs/>
                <w:color w:val="000000"/>
                <w:sz w:val="26"/>
                <w:szCs w:val="26"/>
              </w:rPr>
              <w:t>B.</w:t>
            </w:r>
            <w:r w:rsidRPr="00D3208C">
              <w:rPr>
                <w:rFonts w:asciiTheme="majorHAnsi" w:hAnsiTheme="majorHAnsi" w:cstheme="majorHAnsi"/>
                <w:bCs/>
                <w:sz w:val="26"/>
                <w:szCs w:val="26"/>
              </w:rPr>
              <w:t xml:space="preserve"> 2,4 và 1,6 gam</w:t>
            </w:r>
          </w:p>
        </w:tc>
        <w:tc>
          <w:tcPr>
            <w:tcW w:w="2360" w:type="dxa"/>
          </w:tcPr>
          <w:p w14:paraId="4FB02355" w14:textId="77777777" w:rsidR="00D3208C" w:rsidRPr="00D3208C" w:rsidRDefault="00D3208C" w:rsidP="00D3208C">
            <w:pPr>
              <w:jc w:val="both"/>
              <w:rPr>
                <w:rFonts w:asciiTheme="majorHAnsi" w:hAnsiTheme="majorHAnsi" w:cstheme="majorHAnsi"/>
                <w:sz w:val="26"/>
                <w:szCs w:val="26"/>
              </w:rPr>
            </w:pPr>
            <w:r w:rsidRPr="00D3208C">
              <w:rPr>
                <w:rFonts w:asciiTheme="majorHAnsi" w:hAnsiTheme="majorHAnsi" w:cstheme="majorHAnsi"/>
                <w:sz w:val="26"/>
                <w:szCs w:val="26"/>
              </w:rPr>
              <w:t>C. 1,2 và 2,8 gam</w:t>
            </w:r>
          </w:p>
        </w:tc>
        <w:tc>
          <w:tcPr>
            <w:tcW w:w="2469" w:type="dxa"/>
          </w:tcPr>
          <w:p w14:paraId="3348446E" w14:textId="77777777" w:rsidR="00D3208C" w:rsidRPr="00D3208C" w:rsidRDefault="00D3208C" w:rsidP="00D3208C">
            <w:pPr>
              <w:jc w:val="both"/>
              <w:rPr>
                <w:rFonts w:asciiTheme="majorHAnsi" w:hAnsiTheme="majorHAnsi" w:cstheme="majorHAnsi"/>
                <w:sz w:val="26"/>
                <w:szCs w:val="26"/>
              </w:rPr>
            </w:pPr>
            <w:r w:rsidRPr="00D3208C">
              <w:rPr>
                <w:rFonts w:asciiTheme="majorHAnsi" w:hAnsiTheme="majorHAnsi" w:cstheme="majorHAnsi"/>
                <w:sz w:val="26"/>
                <w:szCs w:val="26"/>
              </w:rPr>
              <w:t>D. 1,8 và 1,2 gam</w:t>
            </w:r>
          </w:p>
        </w:tc>
      </w:tr>
    </w:tbl>
    <w:p w14:paraId="25271FE7" w14:textId="77777777"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b/>
          <w:sz w:val="26"/>
          <w:szCs w:val="26"/>
        </w:rPr>
        <w:t>Câu 60:</w:t>
      </w:r>
      <w:r w:rsidRPr="00D3208C">
        <w:rPr>
          <w:rFonts w:asciiTheme="majorHAnsi" w:hAnsiTheme="majorHAnsi" w:cstheme="majorHAnsi"/>
          <w:sz w:val="26"/>
          <w:szCs w:val="26"/>
        </w:rPr>
        <w:t xml:space="preserve">  Cho 10,5 gam hỗn hợp hai kim loại Cu và Zn vào dung dịch H</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SO</w:t>
      </w:r>
      <w:r w:rsidRPr="00D3208C">
        <w:rPr>
          <w:rFonts w:asciiTheme="majorHAnsi" w:hAnsiTheme="majorHAnsi" w:cstheme="majorHAnsi"/>
          <w:sz w:val="26"/>
          <w:szCs w:val="26"/>
          <w:vertAlign w:val="subscript"/>
        </w:rPr>
        <w:t>4</w:t>
      </w:r>
      <w:r w:rsidRPr="00D3208C">
        <w:rPr>
          <w:rFonts w:asciiTheme="majorHAnsi" w:hAnsiTheme="majorHAnsi" w:cstheme="majorHAnsi"/>
          <w:sz w:val="26"/>
          <w:szCs w:val="26"/>
        </w:rPr>
        <w:t xml:space="preserve"> loãng dư, người ta thu được 2,24 lít khí (ở đktc). Thành phần phần trăm của hỗn hợp kim loại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88"/>
        <w:gridCol w:w="2247"/>
        <w:gridCol w:w="2247"/>
        <w:gridCol w:w="2247"/>
      </w:tblGrid>
      <w:tr w:rsidR="00D3208C" w:rsidRPr="00D3208C" w14:paraId="5DE36A67" w14:textId="77777777" w:rsidTr="00E26FAF">
        <w:tc>
          <w:tcPr>
            <w:tcW w:w="2664" w:type="dxa"/>
          </w:tcPr>
          <w:p w14:paraId="68FFA720"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color w:val="000000"/>
                <w:sz w:val="26"/>
                <w:szCs w:val="26"/>
              </w:rPr>
              <w:t>A.</w:t>
            </w:r>
            <w:r w:rsidRPr="00D3208C">
              <w:rPr>
                <w:rFonts w:asciiTheme="majorHAnsi" w:hAnsiTheme="majorHAnsi" w:cstheme="majorHAnsi"/>
                <w:sz w:val="26"/>
                <w:szCs w:val="26"/>
              </w:rPr>
              <w:t xml:space="preserve"> 38,1% và 61,9%</w:t>
            </w:r>
          </w:p>
        </w:tc>
        <w:tc>
          <w:tcPr>
            <w:tcW w:w="2664" w:type="dxa"/>
          </w:tcPr>
          <w:p w14:paraId="32BB5808"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B. 39% và 61%</w:t>
            </w:r>
          </w:p>
        </w:tc>
        <w:tc>
          <w:tcPr>
            <w:tcW w:w="2664" w:type="dxa"/>
          </w:tcPr>
          <w:p w14:paraId="582D09D7"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C. 40% và 60%</w:t>
            </w:r>
          </w:p>
        </w:tc>
        <w:tc>
          <w:tcPr>
            <w:tcW w:w="2664" w:type="dxa"/>
          </w:tcPr>
          <w:p w14:paraId="52DF5C43"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D. 35% và 65%</w:t>
            </w:r>
          </w:p>
        </w:tc>
      </w:tr>
    </w:tbl>
    <w:p w14:paraId="7875D91E" w14:textId="77777777" w:rsidR="00D3208C" w:rsidRPr="00D3208C" w:rsidRDefault="00D3208C" w:rsidP="00D3208C">
      <w:pPr>
        <w:spacing w:after="0" w:line="240" w:lineRule="auto"/>
        <w:jc w:val="both"/>
        <w:rPr>
          <w:rFonts w:asciiTheme="majorHAnsi" w:hAnsiTheme="majorHAnsi" w:cstheme="majorHAnsi"/>
          <w:sz w:val="26"/>
          <w:szCs w:val="26"/>
        </w:rPr>
      </w:pPr>
      <w:r w:rsidRPr="00D3208C">
        <w:rPr>
          <w:rFonts w:asciiTheme="majorHAnsi" w:hAnsiTheme="majorHAnsi" w:cstheme="majorHAnsi"/>
          <w:b/>
          <w:sz w:val="26"/>
          <w:szCs w:val="26"/>
        </w:rPr>
        <w:t>Câu 61:</w:t>
      </w:r>
      <w:r w:rsidRPr="00D3208C">
        <w:rPr>
          <w:rFonts w:asciiTheme="majorHAnsi" w:hAnsiTheme="majorHAnsi" w:cstheme="majorHAnsi"/>
          <w:sz w:val="26"/>
          <w:szCs w:val="26"/>
        </w:rPr>
        <w:t xml:space="preserve">  Cho lá kẽm có khối lượng 50 g vào dung dịch đồng sunfat. Sau một thời gian phản ứng kết thúc thì khối lượng lá kẽm là 49,82 g. Khối lượng kẽm đã tác dụng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79"/>
        <w:gridCol w:w="2250"/>
        <w:gridCol w:w="2250"/>
        <w:gridCol w:w="2250"/>
      </w:tblGrid>
      <w:tr w:rsidR="00D3208C" w:rsidRPr="00D3208C" w14:paraId="21BC5A01" w14:textId="77777777" w:rsidTr="00E26FAF">
        <w:tc>
          <w:tcPr>
            <w:tcW w:w="2664" w:type="dxa"/>
          </w:tcPr>
          <w:p w14:paraId="5C173CB9"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A. 17,55g</w:t>
            </w:r>
          </w:p>
        </w:tc>
        <w:tc>
          <w:tcPr>
            <w:tcW w:w="2664" w:type="dxa"/>
          </w:tcPr>
          <w:p w14:paraId="0281638C"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B. 5,85g</w:t>
            </w:r>
          </w:p>
        </w:tc>
        <w:tc>
          <w:tcPr>
            <w:tcW w:w="2664" w:type="dxa"/>
          </w:tcPr>
          <w:p w14:paraId="38D49946"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C. 11,7g</w:t>
            </w:r>
          </w:p>
        </w:tc>
        <w:tc>
          <w:tcPr>
            <w:tcW w:w="2664" w:type="dxa"/>
          </w:tcPr>
          <w:p w14:paraId="4F08DABD"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D. 11,5g</w:t>
            </w:r>
          </w:p>
        </w:tc>
      </w:tr>
    </w:tbl>
    <w:p w14:paraId="51D5ADEE" w14:textId="77777777" w:rsidR="00D3208C" w:rsidRPr="00D3208C" w:rsidRDefault="00D3208C" w:rsidP="00D3208C">
      <w:pPr>
        <w:spacing w:after="0" w:line="240" w:lineRule="auto"/>
        <w:jc w:val="both"/>
        <w:rPr>
          <w:rFonts w:asciiTheme="majorHAnsi" w:hAnsiTheme="majorHAnsi" w:cstheme="majorHAnsi"/>
          <w:sz w:val="26"/>
          <w:szCs w:val="26"/>
        </w:rPr>
      </w:pPr>
      <w:r w:rsidRPr="00D3208C">
        <w:rPr>
          <w:rFonts w:asciiTheme="majorHAnsi" w:hAnsiTheme="majorHAnsi" w:cstheme="majorHAnsi"/>
          <w:b/>
          <w:sz w:val="26"/>
          <w:szCs w:val="26"/>
        </w:rPr>
        <w:t>Câu 62:</w:t>
      </w:r>
      <w:r w:rsidRPr="00D3208C">
        <w:rPr>
          <w:rFonts w:asciiTheme="majorHAnsi" w:hAnsiTheme="majorHAnsi" w:cstheme="majorHAnsi"/>
          <w:sz w:val="26"/>
          <w:szCs w:val="26"/>
        </w:rPr>
        <w:t xml:space="preserve">  Cho một lá sắt có khối lượng 50 gam vào dung dịch đồng sunfat. Sau một thời gian, nhấc lá sắt ra thì khối lượng lá sắt là 51g. Số mol muối sắt tạo thành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37"/>
        <w:gridCol w:w="2292"/>
        <w:gridCol w:w="2236"/>
        <w:gridCol w:w="2264"/>
      </w:tblGrid>
      <w:tr w:rsidR="00D3208C" w:rsidRPr="00D3208C" w14:paraId="43A339A1" w14:textId="77777777" w:rsidTr="00E26FAF">
        <w:tc>
          <w:tcPr>
            <w:tcW w:w="2664" w:type="dxa"/>
          </w:tcPr>
          <w:p w14:paraId="0D7E6DF0"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A. 0,25 mol</w:t>
            </w:r>
          </w:p>
        </w:tc>
        <w:tc>
          <w:tcPr>
            <w:tcW w:w="2664" w:type="dxa"/>
          </w:tcPr>
          <w:p w14:paraId="464C47EF"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B. 0,1875 mol</w:t>
            </w:r>
          </w:p>
        </w:tc>
        <w:tc>
          <w:tcPr>
            <w:tcW w:w="2664" w:type="dxa"/>
          </w:tcPr>
          <w:p w14:paraId="77707B0E"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C. 0,15 mol</w:t>
            </w:r>
          </w:p>
        </w:tc>
        <w:tc>
          <w:tcPr>
            <w:tcW w:w="2664" w:type="dxa"/>
          </w:tcPr>
          <w:p w14:paraId="312DC31F"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D. 0,125 mol</w:t>
            </w:r>
          </w:p>
        </w:tc>
      </w:tr>
    </w:tbl>
    <w:p w14:paraId="67E6A642" w14:textId="77777777" w:rsidR="00D3208C" w:rsidRPr="00D3208C" w:rsidRDefault="00D3208C" w:rsidP="00D3208C">
      <w:pPr>
        <w:spacing w:after="0" w:line="240" w:lineRule="auto"/>
        <w:jc w:val="both"/>
        <w:rPr>
          <w:rFonts w:asciiTheme="majorHAnsi" w:hAnsiTheme="majorHAnsi" w:cstheme="majorHAnsi"/>
          <w:sz w:val="26"/>
          <w:szCs w:val="26"/>
        </w:rPr>
      </w:pPr>
      <w:r w:rsidRPr="00D3208C">
        <w:rPr>
          <w:rFonts w:asciiTheme="majorHAnsi" w:hAnsiTheme="majorHAnsi" w:cstheme="majorHAnsi"/>
          <w:b/>
          <w:sz w:val="26"/>
          <w:szCs w:val="26"/>
        </w:rPr>
        <w:t>Câu 63:</w:t>
      </w:r>
      <w:r w:rsidRPr="00D3208C">
        <w:rPr>
          <w:rFonts w:asciiTheme="majorHAnsi" w:hAnsiTheme="majorHAnsi" w:cstheme="majorHAnsi"/>
          <w:sz w:val="26"/>
          <w:szCs w:val="26"/>
        </w:rPr>
        <w:t xml:space="preserve">  Cho hỗn hợp Al và Fe tác dụng với hỗn hợp dung dịch chứa AgNO</w:t>
      </w:r>
      <w:r w:rsidRPr="00D3208C">
        <w:rPr>
          <w:rFonts w:asciiTheme="majorHAnsi" w:hAnsiTheme="majorHAnsi" w:cstheme="majorHAnsi"/>
          <w:sz w:val="26"/>
          <w:szCs w:val="26"/>
          <w:vertAlign w:val="subscript"/>
        </w:rPr>
        <w:t>3</w:t>
      </w:r>
      <w:r w:rsidRPr="00D3208C">
        <w:rPr>
          <w:rFonts w:asciiTheme="majorHAnsi" w:hAnsiTheme="majorHAnsi" w:cstheme="majorHAnsi"/>
          <w:sz w:val="26"/>
          <w:szCs w:val="26"/>
        </w:rPr>
        <w:t xml:space="preserve"> và Cu(NO</w:t>
      </w:r>
      <w:r w:rsidRPr="00D3208C">
        <w:rPr>
          <w:rFonts w:asciiTheme="majorHAnsi" w:hAnsiTheme="majorHAnsi" w:cstheme="majorHAnsi"/>
          <w:sz w:val="26"/>
          <w:szCs w:val="26"/>
          <w:vertAlign w:val="subscript"/>
        </w:rPr>
        <w:t>3</w:t>
      </w:r>
      <w:r w:rsidRPr="00D3208C">
        <w:rPr>
          <w:rFonts w:asciiTheme="majorHAnsi" w:hAnsiTheme="majorHAnsi" w:cstheme="majorHAnsi"/>
          <w:sz w:val="26"/>
          <w:szCs w:val="26"/>
        </w:rPr>
        <w:t>)</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 xml:space="preserve"> thu được dung dịch B và chất rắn D gồm 3 kim loại. Cho D tác dụng với dung dịch HCl dư có khí bay lên. Thành phần chất rắn D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49"/>
        <w:gridCol w:w="2249"/>
        <w:gridCol w:w="2249"/>
        <w:gridCol w:w="2282"/>
      </w:tblGrid>
      <w:tr w:rsidR="00D3208C" w:rsidRPr="00D3208C" w14:paraId="3D70563E" w14:textId="77777777" w:rsidTr="00E26FAF">
        <w:trPr>
          <w:trHeight w:val="378"/>
        </w:trPr>
        <w:tc>
          <w:tcPr>
            <w:tcW w:w="2664" w:type="dxa"/>
          </w:tcPr>
          <w:p w14:paraId="16852AD7"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A. Al, Fe và Cu</w:t>
            </w:r>
          </w:p>
        </w:tc>
        <w:tc>
          <w:tcPr>
            <w:tcW w:w="2664" w:type="dxa"/>
          </w:tcPr>
          <w:p w14:paraId="0DC92D0F"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B. Fe, Cu và Ag</w:t>
            </w:r>
          </w:p>
        </w:tc>
        <w:tc>
          <w:tcPr>
            <w:tcW w:w="2664" w:type="dxa"/>
          </w:tcPr>
          <w:p w14:paraId="79D25FB4"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C. Al, Cu và Ag</w:t>
            </w:r>
          </w:p>
        </w:tc>
        <w:tc>
          <w:tcPr>
            <w:tcW w:w="2664" w:type="dxa"/>
          </w:tcPr>
          <w:p w14:paraId="16AE72A1"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D. Kết quả khác</w:t>
            </w:r>
          </w:p>
        </w:tc>
      </w:tr>
    </w:tbl>
    <w:p w14:paraId="19A95481" w14:textId="77777777"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b/>
          <w:sz w:val="26"/>
          <w:szCs w:val="26"/>
        </w:rPr>
        <w:lastRenderedPageBreak/>
        <w:t>Câu 64:</w:t>
      </w:r>
      <w:r w:rsidRPr="00D3208C">
        <w:rPr>
          <w:rFonts w:asciiTheme="majorHAnsi" w:hAnsiTheme="majorHAnsi" w:cstheme="majorHAnsi"/>
          <w:sz w:val="26"/>
          <w:szCs w:val="26"/>
        </w:rPr>
        <w:t xml:space="preserve">  Nhúng một lá Nhôm vào dung dịch CuSO</w:t>
      </w:r>
      <w:r w:rsidRPr="00D3208C">
        <w:rPr>
          <w:rFonts w:asciiTheme="majorHAnsi" w:hAnsiTheme="majorHAnsi" w:cstheme="majorHAnsi"/>
          <w:sz w:val="26"/>
          <w:szCs w:val="26"/>
          <w:vertAlign w:val="subscript"/>
        </w:rPr>
        <w:t>4</w:t>
      </w:r>
      <w:r w:rsidRPr="00D3208C">
        <w:rPr>
          <w:rFonts w:asciiTheme="majorHAnsi" w:hAnsiTheme="majorHAnsi" w:cstheme="majorHAnsi"/>
          <w:sz w:val="26"/>
          <w:szCs w:val="26"/>
        </w:rPr>
        <w:t>. Sau một thời gian lấy lá Nhôm sau phản ứng ra khỏi dung dịch thì thấy khối lượng dung dịch giảm 1,38 g. Khối lượng nhôm đã phản ứng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43"/>
        <w:gridCol w:w="2244"/>
        <w:gridCol w:w="2271"/>
        <w:gridCol w:w="2271"/>
      </w:tblGrid>
      <w:tr w:rsidR="00D3208C" w:rsidRPr="00D3208C" w14:paraId="29B7F76A" w14:textId="77777777" w:rsidTr="00E26FAF">
        <w:tc>
          <w:tcPr>
            <w:tcW w:w="2664" w:type="dxa"/>
          </w:tcPr>
          <w:p w14:paraId="101B9363"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A. 0,27 g</w:t>
            </w:r>
          </w:p>
        </w:tc>
        <w:tc>
          <w:tcPr>
            <w:tcW w:w="2664" w:type="dxa"/>
          </w:tcPr>
          <w:p w14:paraId="0CF1EB20"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B. 0,81 g</w:t>
            </w:r>
          </w:p>
        </w:tc>
        <w:tc>
          <w:tcPr>
            <w:tcW w:w="2664" w:type="dxa"/>
          </w:tcPr>
          <w:p w14:paraId="37D5D9E8"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C. 0,54g</w:t>
            </w:r>
          </w:p>
        </w:tc>
        <w:tc>
          <w:tcPr>
            <w:tcW w:w="2664" w:type="dxa"/>
          </w:tcPr>
          <w:p w14:paraId="2215645D"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D. 1,08g</w:t>
            </w:r>
          </w:p>
        </w:tc>
      </w:tr>
    </w:tbl>
    <w:p w14:paraId="119B56C2" w14:textId="77777777"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b/>
          <w:sz w:val="26"/>
          <w:szCs w:val="26"/>
        </w:rPr>
        <w:t>Câu 65:</w:t>
      </w:r>
      <w:r w:rsidRPr="00D3208C">
        <w:rPr>
          <w:rFonts w:asciiTheme="majorHAnsi" w:hAnsiTheme="majorHAnsi" w:cstheme="majorHAnsi"/>
          <w:sz w:val="26"/>
          <w:szCs w:val="26"/>
        </w:rPr>
        <w:t xml:space="preserve">  Cho lá Sắt có khối lượng 8,4 gam vào dung dịch Đồng sunfat. Sau một thời gian nhấc lá Sắt ra, rửa nhẹ, làm khô, khối lượng lá Sắt là 18 g.Khối lưọng muối sắt tạo thành trong dung dịch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78"/>
        <w:gridCol w:w="2277"/>
        <w:gridCol w:w="2237"/>
        <w:gridCol w:w="2237"/>
      </w:tblGrid>
      <w:tr w:rsidR="00D3208C" w:rsidRPr="00D3208C" w14:paraId="07A91E1A" w14:textId="77777777" w:rsidTr="00E26FAF">
        <w:tc>
          <w:tcPr>
            <w:tcW w:w="2664" w:type="dxa"/>
          </w:tcPr>
          <w:p w14:paraId="0F5BFB44"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A. 30,4g</w:t>
            </w:r>
          </w:p>
        </w:tc>
        <w:tc>
          <w:tcPr>
            <w:tcW w:w="2664" w:type="dxa"/>
          </w:tcPr>
          <w:p w14:paraId="56C30850"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B. 22,8g</w:t>
            </w:r>
          </w:p>
        </w:tc>
        <w:tc>
          <w:tcPr>
            <w:tcW w:w="2664" w:type="dxa"/>
          </w:tcPr>
          <w:p w14:paraId="1322D023"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C. 23g</w:t>
            </w:r>
          </w:p>
        </w:tc>
        <w:tc>
          <w:tcPr>
            <w:tcW w:w="2664" w:type="dxa"/>
          </w:tcPr>
          <w:p w14:paraId="399797D8"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D. 25g</w:t>
            </w:r>
          </w:p>
        </w:tc>
      </w:tr>
    </w:tbl>
    <w:p w14:paraId="7DF47CBF" w14:textId="77777777"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b/>
          <w:sz w:val="26"/>
          <w:szCs w:val="26"/>
        </w:rPr>
        <w:t>Câu 66:</w:t>
      </w:r>
      <w:r w:rsidRPr="00D3208C">
        <w:rPr>
          <w:rFonts w:asciiTheme="majorHAnsi" w:hAnsiTheme="majorHAnsi" w:cstheme="majorHAnsi"/>
          <w:sz w:val="26"/>
          <w:szCs w:val="26"/>
        </w:rPr>
        <w:t xml:space="preserve">  Cho 10 hỗn hợp bột các kim loại Kẽm và Đồng vào dung dịch CuSO</w:t>
      </w:r>
      <w:r w:rsidRPr="00D3208C">
        <w:rPr>
          <w:rFonts w:asciiTheme="majorHAnsi" w:hAnsiTheme="majorHAnsi" w:cstheme="majorHAnsi"/>
          <w:sz w:val="26"/>
          <w:szCs w:val="26"/>
          <w:vertAlign w:val="subscript"/>
        </w:rPr>
        <w:t>4</w:t>
      </w:r>
      <w:r w:rsidRPr="00D3208C">
        <w:rPr>
          <w:rFonts w:asciiTheme="majorHAnsi" w:hAnsiTheme="majorHAnsi" w:cstheme="majorHAnsi"/>
          <w:sz w:val="26"/>
          <w:szCs w:val="26"/>
        </w:rPr>
        <w:t xml:space="preserve"> dư. Sau phản ứng xảy ra hoàn toàn thu được chất rắn có khối lượng 11 gam. Thành phần phần trăm theo khối lượng của kẽm và đồng trong hỗn hợp ban đầu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25"/>
        <w:gridCol w:w="2268"/>
        <w:gridCol w:w="2268"/>
        <w:gridCol w:w="2268"/>
      </w:tblGrid>
      <w:tr w:rsidR="00D3208C" w:rsidRPr="00D3208C" w14:paraId="06098169" w14:textId="77777777" w:rsidTr="00E26FAF">
        <w:tc>
          <w:tcPr>
            <w:tcW w:w="2664" w:type="dxa"/>
          </w:tcPr>
          <w:p w14:paraId="27629929"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A. 35% và 65%</w:t>
            </w:r>
          </w:p>
        </w:tc>
        <w:tc>
          <w:tcPr>
            <w:tcW w:w="2664" w:type="dxa"/>
          </w:tcPr>
          <w:p w14:paraId="0C9A716B"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B. 40,8% và 58,2%</w:t>
            </w:r>
          </w:p>
        </w:tc>
        <w:tc>
          <w:tcPr>
            <w:tcW w:w="2664" w:type="dxa"/>
          </w:tcPr>
          <w:p w14:paraId="1BFDE034"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C. 72,2% và 27,8%</w:t>
            </w:r>
          </w:p>
        </w:tc>
        <w:tc>
          <w:tcPr>
            <w:tcW w:w="2664" w:type="dxa"/>
          </w:tcPr>
          <w:p w14:paraId="758EE58E"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D. 70,2% và 29,8%</w:t>
            </w:r>
          </w:p>
        </w:tc>
      </w:tr>
    </w:tbl>
    <w:p w14:paraId="35B64055" w14:textId="77777777" w:rsidR="00D3208C" w:rsidRPr="00D3208C" w:rsidRDefault="00D3208C" w:rsidP="00D3208C">
      <w:pPr>
        <w:spacing w:after="0" w:line="240" w:lineRule="auto"/>
        <w:jc w:val="both"/>
        <w:rPr>
          <w:rFonts w:asciiTheme="majorHAnsi" w:hAnsiTheme="majorHAnsi" w:cstheme="majorHAnsi"/>
          <w:sz w:val="26"/>
          <w:szCs w:val="26"/>
        </w:rPr>
      </w:pPr>
      <w:r w:rsidRPr="00D3208C">
        <w:rPr>
          <w:rFonts w:asciiTheme="majorHAnsi" w:hAnsiTheme="majorHAnsi" w:cstheme="majorHAnsi"/>
          <w:b/>
          <w:sz w:val="26"/>
          <w:szCs w:val="26"/>
        </w:rPr>
        <w:t>Câu 67:</w:t>
      </w:r>
      <w:r w:rsidRPr="00D3208C">
        <w:rPr>
          <w:rFonts w:asciiTheme="majorHAnsi" w:hAnsiTheme="majorHAnsi" w:cstheme="majorHAnsi"/>
          <w:sz w:val="26"/>
          <w:szCs w:val="26"/>
        </w:rPr>
        <w:t xml:space="preserve">  Cho 23,6 gam hỗn hợp Mg, Fe, Cu tác dụng hết 91,25 gam dung dịch HCl 20% thu được dung dịch A và 12,8 gam chất không tan. Khối lượng các kim loại trong hỗn hợp lần lượt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15"/>
        <w:gridCol w:w="4514"/>
      </w:tblGrid>
      <w:tr w:rsidR="00D3208C" w:rsidRPr="00D3208C" w14:paraId="4CC29174" w14:textId="77777777" w:rsidTr="00E26FAF">
        <w:tc>
          <w:tcPr>
            <w:tcW w:w="5328" w:type="dxa"/>
          </w:tcPr>
          <w:p w14:paraId="2BCED6A5"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A. 1,4g; 8,4g và 12,8g</w:t>
            </w:r>
          </w:p>
        </w:tc>
        <w:tc>
          <w:tcPr>
            <w:tcW w:w="5328" w:type="dxa"/>
          </w:tcPr>
          <w:p w14:paraId="390D42A5"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B. 4g; 6,8g và 12,8g</w:t>
            </w:r>
          </w:p>
        </w:tc>
      </w:tr>
      <w:tr w:rsidR="00D3208C" w:rsidRPr="00D3208C" w14:paraId="32319A71" w14:textId="77777777" w:rsidTr="00E26FAF">
        <w:tc>
          <w:tcPr>
            <w:tcW w:w="5328" w:type="dxa"/>
          </w:tcPr>
          <w:p w14:paraId="5F52DCFD"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C. 3 g; 7,8g và 12,8g</w:t>
            </w:r>
          </w:p>
        </w:tc>
        <w:tc>
          <w:tcPr>
            <w:tcW w:w="5328" w:type="dxa"/>
          </w:tcPr>
          <w:p w14:paraId="08F4CB8D"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D. 2g; 8,8g và 12,8g</w:t>
            </w:r>
          </w:p>
        </w:tc>
      </w:tr>
    </w:tbl>
    <w:p w14:paraId="33FEC010" w14:textId="77777777" w:rsidR="00D3208C" w:rsidRPr="00D3208C" w:rsidRDefault="00D3208C" w:rsidP="00D3208C">
      <w:pPr>
        <w:spacing w:after="0" w:line="240" w:lineRule="auto"/>
        <w:rPr>
          <w:rFonts w:asciiTheme="majorHAnsi" w:hAnsiTheme="majorHAnsi" w:cstheme="majorHAnsi"/>
          <w:sz w:val="26"/>
          <w:szCs w:val="26"/>
        </w:rPr>
      </w:pPr>
      <w:r w:rsidRPr="00D3208C">
        <w:rPr>
          <w:rFonts w:asciiTheme="majorHAnsi" w:hAnsiTheme="majorHAnsi" w:cstheme="majorHAnsi"/>
          <w:b/>
          <w:sz w:val="26"/>
          <w:szCs w:val="26"/>
        </w:rPr>
        <w:t>Câu 68:</w:t>
      </w:r>
      <w:r w:rsidRPr="00D3208C">
        <w:rPr>
          <w:rFonts w:asciiTheme="majorHAnsi" w:hAnsiTheme="majorHAnsi" w:cstheme="majorHAnsi"/>
          <w:sz w:val="26"/>
          <w:szCs w:val="26"/>
        </w:rPr>
        <w:t xml:space="preserve">  Cho 5,4 g một kim loại hóa trị (III) tác dụng với Clo có dư thu được 26,7g muối. Xác định kim loại đem phản ứng. Xác định kim loại đem phản ứng.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46"/>
        <w:gridCol w:w="2247"/>
        <w:gridCol w:w="2247"/>
        <w:gridCol w:w="2289"/>
      </w:tblGrid>
      <w:tr w:rsidR="00D3208C" w:rsidRPr="00D3208C" w14:paraId="6ABB79F3" w14:textId="77777777" w:rsidTr="00E26FAF">
        <w:trPr>
          <w:trHeight w:val="388"/>
        </w:trPr>
        <w:tc>
          <w:tcPr>
            <w:tcW w:w="2641" w:type="dxa"/>
          </w:tcPr>
          <w:p w14:paraId="4F1AE593"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A. Cr</w:t>
            </w:r>
          </w:p>
        </w:tc>
        <w:tc>
          <w:tcPr>
            <w:tcW w:w="2641" w:type="dxa"/>
          </w:tcPr>
          <w:p w14:paraId="55E62858"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B. Al</w:t>
            </w:r>
          </w:p>
        </w:tc>
        <w:tc>
          <w:tcPr>
            <w:tcW w:w="2641" w:type="dxa"/>
          </w:tcPr>
          <w:p w14:paraId="79A6A00A"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C. Fe</w:t>
            </w:r>
          </w:p>
        </w:tc>
        <w:tc>
          <w:tcPr>
            <w:tcW w:w="2641" w:type="dxa"/>
          </w:tcPr>
          <w:p w14:paraId="2C98532C" w14:textId="292FD6F0"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D. Kết quả khác</w:t>
            </w:r>
          </w:p>
        </w:tc>
      </w:tr>
    </w:tbl>
    <w:p w14:paraId="35425D9B" w14:textId="77777777" w:rsidR="00D3208C" w:rsidRPr="00D3208C" w:rsidRDefault="00D3208C" w:rsidP="00D3208C">
      <w:pPr>
        <w:spacing w:after="0" w:line="240" w:lineRule="auto"/>
        <w:jc w:val="both"/>
        <w:rPr>
          <w:rFonts w:asciiTheme="majorHAnsi" w:hAnsiTheme="majorHAnsi" w:cstheme="majorHAnsi"/>
          <w:sz w:val="26"/>
          <w:szCs w:val="26"/>
        </w:rPr>
      </w:pPr>
      <w:r w:rsidRPr="00D3208C">
        <w:rPr>
          <w:rFonts w:asciiTheme="majorHAnsi" w:hAnsiTheme="majorHAnsi" w:cstheme="majorHAnsi"/>
          <w:b/>
          <w:sz w:val="26"/>
          <w:szCs w:val="26"/>
        </w:rPr>
        <w:t>Câu 69:</w:t>
      </w:r>
      <w:r w:rsidRPr="00D3208C">
        <w:rPr>
          <w:rFonts w:asciiTheme="majorHAnsi" w:hAnsiTheme="majorHAnsi" w:cstheme="majorHAnsi"/>
          <w:sz w:val="26"/>
          <w:szCs w:val="26"/>
        </w:rPr>
        <w:t xml:space="preserve"> Cho 4,6 g một kim loại X hóa trị I tác dụng hoàn toàn với nước cho 2,24 lit khí Hiđro (đktc).Kim loại X là kim loại nào sau 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53"/>
        <w:gridCol w:w="2263"/>
        <w:gridCol w:w="2258"/>
        <w:gridCol w:w="2255"/>
      </w:tblGrid>
      <w:tr w:rsidR="00D3208C" w:rsidRPr="00D3208C" w14:paraId="788A2536" w14:textId="77777777" w:rsidTr="00E26FAF">
        <w:tc>
          <w:tcPr>
            <w:tcW w:w="2664" w:type="dxa"/>
          </w:tcPr>
          <w:p w14:paraId="4E0DE697"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A. Li</w:t>
            </w:r>
          </w:p>
        </w:tc>
        <w:tc>
          <w:tcPr>
            <w:tcW w:w="2664" w:type="dxa"/>
          </w:tcPr>
          <w:p w14:paraId="0653FC2F"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B. Na</w:t>
            </w:r>
          </w:p>
        </w:tc>
        <w:tc>
          <w:tcPr>
            <w:tcW w:w="2664" w:type="dxa"/>
          </w:tcPr>
          <w:p w14:paraId="5EFE5BEF"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C. Pb</w:t>
            </w:r>
          </w:p>
        </w:tc>
        <w:tc>
          <w:tcPr>
            <w:tcW w:w="2664" w:type="dxa"/>
          </w:tcPr>
          <w:p w14:paraId="5F19B6E4" w14:textId="77777777" w:rsidR="00D3208C" w:rsidRPr="00D3208C" w:rsidRDefault="00D3208C" w:rsidP="00D3208C">
            <w:pPr>
              <w:rPr>
                <w:rFonts w:asciiTheme="majorHAnsi" w:hAnsiTheme="majorHAnsi" w:cstheme="majorHAnsi"/>
                <w:sz w:val="26"/>
                <w:szCs w:val="26"/>
              </w:rPr>
            </w:pPr>
            <w:r w:rsidRPr="00D3208C">
              <w:rPr>
                <w:rFonts w:asciiTheme="majorHAnsi" w:hAnsiTheme="majorHAnsi" w:cstheme="majorHAnsi"/>
                <w:sz w:val="26"/>
                <w:szCs w:val="26"/>
              </w:rPr>
              <w:t>D. Fe</w:t>
            </w:r>
          </w:p>
        </w:tc>
      </w:tr>
    </w:tbl>
    <w:p w14:paraId="66C28765" w14:textId="77777777" w:rsidR="00D3208C" w:rsidRPr="00D3208C" w:rsidRDefault="00D3208C" w:rsidP="00D3208C">
      <w:pPr>
        <w:spacing w:after="0" w:line="240" w:lineRule="auto"/>
        <w:jc w:val="both"/>
        <w:rPr>
          <w:rFonts w:asciiTheme="majorHAnsi" w:hAnsiTheme="majorHAnsi" w:cstheme="majorHAnsi"/>
          <w:sz w:val="26"/>
          <w:szCs w:val="26"/>
        </w:rPr>
      </w:pPr>
      <w:r w:rsidRPr="00D3208C">
        <w:rPr>
          <w:rFonts w:asciiTheme="majorHAnsi" w:hAnsiTheme="majorHAnsi" w:cstheme="majorHAnsi"/>
          <w:b/>
          <w:sz w:val="26"/>
          <w:szCs w:val="26"/>
        </w:rPr>
        <w:t>Câu 70:</w:t>
      </w:r>
      <w:r w:rsidRPr="00D3208C">
        <w:rPr>
          <w:rFonts w:asciiTheme="majorHAnsi" w:hAnsiTheme="majorHAnsi" w:cstheme="majorHAnsi"/>
          <w:sz w:val="26"/>
          <w:szCs w:val="26"/>
        </w:rPr>
        <w:t xml:space="preserve">  Cần bao nhiêu gam Na</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SO</w:t>
      </w:r>
      <w:r w:rsidRPr="00D3208C">
        <w:rPr>
          <w:rFonts w:asciiTheme="majorHAnsi" w:hAnsiTheme="majorHAnsi" w:cstheme="majorHAnsi"/>
          <w:sz w:val="26"/>
          <w:szCs w:val="26"/>
          <w:vertAlign w:val="subscript"/>
        </w:rPr>
        <w:t>3</w:t>
      </w:r>
      <w:r w:rsidRPr="00D3208C">
        <w:rPr>
          <w:rFonts w:asciiTheme="majorHAnsi" w:hAnsiTheme="majorHAnsi" w:cstheme="majorHAnsi"/>
          <w:sz w:val="26"/>
          <w:szCs w:val="26"/>
        </w:rPr>
        <w:t xml:space="preserve"> cho vào nước để điều chế 5 lít dung dịch có nồng độ 8%  (D=1,075g/ml)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58"/>
        <w:gridCol w:w="2257"/>
        <w:gridCol w:w="2257"/>
        <w:gridCol w:w="2257"/>
      </w:tblGrid>
      <w:tr w:rsidR="00D3208C" w:rsidRPr="00D3208C" w14:paraId="4D13E032" w14:textId="77777777" w:rsidTr="00E26FAF">
        <w:tc>
          <w:tcPr>
            <w:tcW w:w="2664" w:type="dxa"/>
          </w:tcPr>
          <w:p w14:paraId="4FD1146B" w14:textId="77777777" w:rsidR="00D3208C" w:rsidRPr="00D3208C" w:rsidRDefault="00D3208C" w:rsidP="00D3208C">
            <w:pPr>
              <w:jc w:val="both"/>
              <w:rPr>
                <w:rFonts w:asciiTheme="majorHAnsi" w:hAnsiTheme="majorHAnsi" w:cstheme="majorHAnsi"/>
                <w:sz w:val="26"/>
                <w:szCs w:val="26"/>
              </w:rPr>
            </w:pPr>
            <w:r w:rsidRPr="00D3208C">
              <w:rPr>
                <w:rFonts w:asciiTheme="majorHAnsi" w:hAnsiTheme="majorHAnsi" w:cstheme="majorHAnsi"/>
                <w:sz w:val="26"/>
                <w:szCs w:val="26"/>
              </w:rPr>
              <w:t>A. 430g</w:t>
            </w:r>
          </w:p>
        </w:tc>
        <w:tc>
          <w:tcPr>
            <w:tcW w:w="2664" w:type="dxa"/>
          </w:tcPr>
          <w:p w14:paraId="230927D6" w14:textId="77777777" w:rsidR="00D3208C" w:rsidRPr="00D3208C" w:rsidRDefault="00D3208C" w:rsidP="00D3208C">
            <w:pPr>
              <w:jc w:val="both"/>
              <w:rPr>
                <w:rFonts w:asciiTheme="majorHAnsi" w:hAnsiTheme="majorHAnsi" w:cstheme="majorHAnsi"/>
                <w:sz w:val="26"/>
                <w:szCs w:val="26"/>
              </w:rPr>
            </w:pPr>
            <w:r w:rsidRPr="00D3208C">
              <w:rPr>
                <w:rFonts w:asciiTheme="majorHAnsi" w:hAnsiTheme="majorHAnsi" w:cstheme="majorHAnsi"/>
                <w:sz w:val="26"/>
                <w:szCs w:val="26"/>
              </w:rPr>
              <w:t>B. 410g</w:t>
            </w:r>
          </w:p>
        </w:tc>
        <w:tc>
          <w:tcPr>
            <w:tcW w:w="2664" w:type="dxa"/>
          </w:tcPr>
          <w:p w14:paraId="314A03DA" w14:textId="77777777" w:rsidR="00D3208C" w:rsidRPr="00D3208C" w:rsidRDefault="00D3208C" w:rsidP="00D3208C">
            <w:pPr>
              <w:jc w:val="both"/>
              <w:rPr>
                <w:rFonts w:asciiTheme="majorHAnsi" w:hAnsiTheme="majorHAnsi" w:cstheme="majorHAnsi"/>
                <w:sz w:val="26"/>
                <w:szCs w:val="26"/>
              </w:rPr>
            </w:pPr>
            <w:r w:rsidRPr="00D3208C">
              <w:rPr>
                <w:rFonts w:asciiTheme="majorHAnsi" w:hAnsiTheme="majorHAnsi" w:cstheme="majorHAnsi"/>
                <w:sz w:val="26"/>
                <w:szCs w:val="26"/>
              </w:rPr>
              <w:t>C. 415g</w:t>
            </w:r>
          </w:p>
        </w:tc>
        <w:tc>
          <w:tcPr>
            <w:tcW w:w="2664" w:type="dxa"/>
          </w:tcPr>
          <w:p w14:paraId="7F828421" w14:textId="77777777" w:rsidR="00D3208C" w:rsidRPr="00D3208C" w:rsidRDefault="00D3208C" w:rsidP="00D3208C">
            <w:pPr>
              <w:jc w:val="both"/>
              <w:rPr>
                <w:rFonts w:asciiTheme="majorHAnsi" w:hAnsiTheme="majorHAnsi" w:cstheme="majorHAnsi"/>
                <w:sz w:val="26"/>
                <w:szCs w:val="26"/>
              </w:rPr>
            </w:pPr>
            <w:r w:rsidRPr="00D3208C">
              <w:rPr>
                <w:rFonts w:asciiTheme="majorHAnsi" w:hAnsiTheme="majorHAnsi" w:cstheme="majorHAnsi"/>
                <w:sz w:val="26"/>
                <w:szCs w:val="26"/>
              </w:rPr>
              <w:t>D. 200g</w:t>
            </w:r>
          </w:p>
        </w:tc>
      </w:tr>
    </w:tbl>
    <w:p w14:paraId="0E8CC1E6" w14:textId="77777777" w:rsidR="00D3208C" w:rsidRPr="00D3208C" w:rsidRDefault="00D3208C" w:rsidP="00D3208C">
      <w:pPr>
        <w:spacing w:after="0" w:line="240" w:lineRule="auto"/>
        <w:jc w:val="both"/>
        <w:rPr>
          <w:rFonts w:asciiTheme="majorHAnsi" w:hAnsiTheme="majorHAnsi" w:cstheme="majorHAnsi"/>
          <w:sz w:val="26"/>
          <w:szCs w:val="26"/>
        </w:rPr>
      </w:pPr>
      <w:r w:rsidRPr="00D3208C">
        <w:rPr>
          <w:rFonts w:asciiTheme="majorHAnsi" w:hAnsiTheme="majorHAnsi" w:cstheme="majorHAnsi"/>
          <w:b/>
          <w:sz w:val="26"/>
          <w:szCs w:val="26"/>
        </w:rPr>
        <w:t>Câu 71:</w:t>
      </w:r>
      <w:r w:rsidRPr="00D3208C">
        <w:rPr>
          <w:rFonts w:asciiTheme="majorHAnsi" w:hAnsiTheme="majorHAnsi" w:cstheme="majorHAnsi"/>
          <w:sz w:val="26"/>
          <w:szCs w:val="26"/>
        </w:rPr>
        <w:t xml:space="preserve">  Cho 2,24 lít khí CO</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 xml:space="preserve"> (ở đktc) tác dụng vừa đủ với 100 ml dung dịch KOH tạo thành muối K</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CO</w:t>
      </w:r>
      <w:r w:rsidRPr="00D3208C">
        <w:rPr>
          <w:rFonts w:asciiTheme="majorHAnsi" w:hAnsiTheme="majorHAnsi" w:cstheme="majorHAnsi"/>
          <w:sz w:val="26"/>
          <w:szCs w:val="26"/>
          <w:vertAlign w:val="subscript"/>
        </w:rPr>
        <w:t>3</w:t>
      </w:r>
      <w:r w:rsidRPr="00D3208C">
        <w:rPr>
          <w:rFonts w:asciiTheme="majorHAnsi" w:hAnsiTheme="majorHAnsi" w:cstheme="majorHAnsi"/>
          <w:sz w:val="26"/>
          <w:szCs w:val="26"/>
        </w:rPr>
        <w:t>. Nồng độ mol/l của dung dịch KOH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52"/>
        <w:gridCol w:w="2259"/>
        <w:gridCol w:w="2259"/>
        <w:gridCol w:w="2259"/>
      </w:tblGrid>
      <w:tr w:rsidR="00D3208C" w:rsidRPr="00D3208C" w14:paraId="532B89A8" w14:textId="77777777" w:rsidTr="00E26FAF">
        <w:tc>
          <w:tcPr>
            <w:tcW w:w="2664" w:type="dxa"/>
          </w:tcPr>
          <w:p w14:paraId="48F73EF7" w14:textId="77777777" w:rsidR="00D3208C" w:rsidRPr="00D3208C" w:rsidRDefault="00D3208C" w:rsidP="00D3208C">
            <w:pPr>
              <w:jc w:val="both"/>
              <w:rPr>
                <w:rFonts w:asciiTheme="majorHAnsi" w:hAnsiTheme="majorHAnsi" w:cstheme="majorHAnsi"/>
                <w:sz w:val="26"/>
                <w:szCs w:val="26"/>
              </w:rPr>
            </w:pPr>
            <w:r w:rsidRPr="00D3208C">
              <w:rPr>
                <w:rFonts w:asciiTheme="majorHAnsi" w:hAnsiTheme="majorHAnsi" w:cstheme="majorHAnsi"/>
                <w:sz w:val="26"/>
                <w:szCs w:val="26"/>
              </w:rPr>
              <w:t>A. 1,5 M</w:t>
            </w:r>
          </w:p>
        </w:tc>
        <w:tc>
          <w:tcPr>
            <w:tcW w:w="2664" w:type="dxa"/>
          </w:tcPr>
          <w:p w14:paraId="50375C3A" w14:textId="77777777" w:rsidR="00D3208C" w:rsidRPr="00D3208C" w:rsidRDefault="00D3208C" w:rsidP="00D3208C">
            <w:pPr>
              <w:jc w:val="both"/>
              <w:rPr>
                <w:rFonts w:asciiTheme="majorHAnsi" w:hAnsiTheme="majorHAnsi" w:cstheme="majorHAnsi"/>
                <w:sz w:val="26"/>
                <w:szCs w:val="26"/>
              </w:rPr>
            </w:pPr>
            <w:r w:rsidRPr="00D3208C">
              <w:rPr>
                <w:rFonts w:asciiTheme="majorHAnsi" w:hAnsiTheme="majorHAnsi" w:cstheme="majorHAnsi"/>
                <w:sz w:val="26"/>
                <w:szCs w:val="26"/>
              </w:rPr>
              <w:t>B. 2M</w:t>
            </w:r>
          </w:p>
        </w:tc>
        <w:tc>
          <w:tcPr>
            <w:tcW w:w="2664" w:type="dxa"/>
          </w:tcPr>
          <w:p w14:paraId="76D9F662" w14:textId="77777777" w:rsidR="00D3208C" w:rsidRPr="00D3208C" w:rsidRDefault="00D3208C" w:rsidP="00D3208C">
            <w:pPr>
              <w:jc w:val="both"/>
              <w:rPr>
                <w:rFonts w:asciiTheme="majorHAnsi" w:hAnsiTheme="majorHAnsi" w:cstheme="majorHAnsi"/>
                <w:sz w:val="26"/>
                <w:szCs w:val="26"/>
              </w:rPr>
            </w:pPr>
            <w:r w:rsidRPr="00D3208C">
              <w:rPr>
                <w:rFonts w:asciiTheme="majorHAnsi" w:hAnsiTheme="majorHAnsi" w:cstheme="majorHAnsi"/>
                <w:sz w:val="26"/>
                <w:szCs w:val="26"/>
              </w:rPr>
              <w:t>C. 1M</w:t>
            </w:r>
          </w:p>
        </w:tc>
        <w:tc>
          <w:tcPr>
            <w:tcW w:w="2664" w:type="dxa"/>
          </w:tcPr>
          <w:p w14:paraId="22CDFB39" w14:textId="77777777" w:rsidR="00D3208C" w:rsidRPr="00D3208C" w:rsidRDefault="00D3208C" w:rsidP="00D3208C">
            <w:pPr>
              <w:jc w:val="both"/>
              <w:rPr>
                <w:rFonts w:asciiTheme="majorHAnsi" w:hAnsiTheme="majorHAnsi" w:cstheme="majorHAnsi"/>
                <w:sz w:val="26"/>
                <w:szCs w:val="26"/>
              </w:rPr>
            </w:pPr>
            <w:r w:rsidRPr="00D3208C">
              <w:rPr>
                <w:rFonts w:asciiTheme="majorHAnsi" w:hAnsiTheme="majorHAnsi" w:cstheme="majorHAnsi"/>
                <w:sz w:val="26"/>
                <w:szCs w:val="26"/>
              </w:rPr>
              <w:t>D. 3M</w:t>
            </w:r>
          </w:p>
        </w:tc>
      </w:tr>
    </w:tbl>
    <w:p w14:paraId="484CC49A" w14:textId="77777777" w:rsidR="00D3208C" w:rsidRPr="00D3208C" w:rsidRDefault="00D3208C" w:rsidP="00D3208C">
      <w:pPr>
        <w:spacing w:after="0" w:line="240" w:lineRule="auto"/>
        <w:jc w:val="both"/>
        <w:rPr>
          <w:rFonts w:asciiTheme="majorHAnsi" w:hAnsiTheme="majorHAnsi" w:cstheme="majorHAnsi"/>
          <w:sz w:val="26"/>
          <w:szCs w:val="26"/>
        </w:rPr>
      </w:pPr>
      <w:r w:rsidRPr="00D3208C">
        <w:rPr>
          <w:rFonts w:asciiTheme="majorHAnsi" w:hAnsiTheme="majorHAnsi" w:cstheme="majorHAnsi"/>
          <w:b/>
          <w:sz w:val="26"/>
          <w:szCs w:val="26"/>
        </w:rPr>
        <w:t>Câu 72:</w:t>
      </w:r>
      <w:r w:rsidRPr="00D3208C">
        <w:rPr>
          <w:rFonts w:asciiTheme="majorHAnsi" w:hAnsiTheme="majorHAnsi" w:cstheme="majorHAnsi"/>
          <w:sz w:val="26"/>
          <w:szCs w:val="26"/>
        </w:rPr>
        <w:t xml:space="preserve">  Cho 2,24 lít khí CO</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 xml:space="preserve"> (đktc) tác dụng vừa đủ với 200ml dung dịch Ca(OH)</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 xml:space="preserve"> sinh ra chất kết tủa màu trắng. Nồng độ mol/l của dung dịch Ca(OH)</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 xml:space="preserve"> đã dùng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71"/>
        <w:gridCol w:w="2243"/>
        <w:gridCol w:w="2272"/>
        <w:gridCol w:w="2243"/>
      </w:tblGrid>
      <w:tr w:rsidR="00D3208C" w:rsidRPr="00D3208C" w14:paraId="7401FC79" w14:textId="77777777" w:rsidTr="00E26FAF">
        <w:tc>
          <w:tcPr>
            <w:tcW w:w="2664" w:type="dxa"/>
          </w:tcPr>
          <w:p w14:paraId="441F283A" w14:textId="77777777" w:rsidR="00D3208C" w:rsidRPr="00D3208C" w:rsidRDefault="00D3208C" w:rsidP="00D3208C">
            <w:pPr>
              <w:jc w:val="both"/>
              <w:rPr>
                <w:rFonts w:asciiTheme="majorHAnsi" w:hAnsiTheme="majorHAnsi" w:cstheme="majorHAnsi"/>
                <w:sz w:val="26"/>
                <w:szCs w:val="26"/>
              </w:rPr>
            </w:pPr>
            <w:r w:rsidRPr="00D3208C">
              <w:rPr>
                <w:rFonts w:asciiTheme="majorHAnsi" w:hAnsiTheme="majorHAnsi" w:cstheme="majorHAnsi"/>
                <w:sz w:val="26"/>
                <w:szCs w:val="26"/>
              </w:rPr>
              <w:t>A. 0,25M</w:t>
            </w:r>
          </w:p>
        </w:tc>
        <w:tc>
          <w:tcPr>
            <w:tcW w:w="2664" w:type="dxa"/>
          </w:tcPr>
          <w:p w14:paraId="7A572291" w14:textId="77777777" w:rsidR="00D3208C" w:rsidRPr="00D3208C" w:rsidRDefault="00D3208C" w:rsidP="00D3208C">
            <w:pPr>
              <w:jc w:val="both"/>
              <w:rPr>
                <w:rFonts w:asciiTheme="majorHAnsi" w:hAnsiTheme="majorHAnsi" w:cstheme="majorHAnsi"/>
                <w:sz w:val="26"/>
                <w:szCs w:val="26"/>
              </w:rPr>
            </w:pPr>
            <w:r w:rsidRPr="00D3208C">
              <w:rPr>
                <w:rFonts w:asciiTheme="majorHAnsi" w:hAnsiTheme="majorHAnsi" w:cstheme="majorHAnsi"/>
                <w:sz w:val="26"/>
                <w:szCs w:val="26"/>
              </w:rPr>
              <w:t>B. 0,7M</w:t>
            </w:r>
          </w:p>
        </w:tc>
        <w:tc>
          <w:tcPr>
            <w:tcW w:w="2664" w:type="dxa"/>
          </w:tcPr>
          <w:p w14:paraId="7BD60B49" w14:textId="77777777" w:rsidR="00D3208C" w:rsidRPr="00D3208C" w:rsidRDefault="00D3208C" w:rsidP="00D3208C">
            <w:pPr>
              <w:jc w:val="both"/>
              <w:rPr>
                <w:rFonts w:asciiTheme="majorHAnsi" w:hAnsiTheme="majorHAnsi" w:cstheme="majorHAnsi"/>
                <w:sz w:val="26"/>
                <w:szCs w:val="26"/>
              </w:rPr>
            </w:pPr>
            <w:r w:rsidRPr="00D3208C">
              <w:rPr>
                <w:rFonts w:asciiTheme="majorHAnsi" w:hAnsiTheme="majorHAnsi" w:cstheme="majorHAnsi"/>
                <w:sz w:val="26"/>
                <w:szCs w:val="26"/>
              </w:rPr>
              <w:t>C. 0,45M</w:t>
            </w:r>
          </w:p>
        </w:tc>
        <w:tc>
          <w:tcPr>
            <w:tcW w:w="2664" w:type="dxa"/>
          </w:tcPr>
          <w:p w14:paraId="5D7BDE0A" w14:textId="77777777" w:rsidR="00D3208C" w:rsidRPr="00D3208C" w:rsidRDefault="00D3208C" w:rsidP="00D3208C">
            <w:pPr>
              <w:jc w:val="both"/>
              <w:rPr>
                <w:rFonts w:asciiTheme="majorHAnsi" w:hAnsiTheme="majorHAnsi" w:cstheme="majorHAnsi"/>
                <w:sz w:val="26"/>
                <w:szCs w:val="26"/>
              </w:rPr>
            </w:pPr>
            <w:r w:rsidRPr="00D3208C">
              <w:rPr>
                <w:rFonts w:asciiTheme="majorHAnsi" w:hAnsiTheme="majorHAnsi" w:cstheme="majorHAnsi"/>
                <w:sz w:val="26"/>
                <w:szCs w:val="26"/>
              </w:rPr>
              <w:t>D. 0,5M</w:t>
            </w:r>
          </w:p>
        </w:tc>
      </w:tr>
    </w:tbl>
    <w:p w14:paraId="0B3F9BCE" w14:textId="77777777" w:rsidR="00D3208C" w:rsidRPr="00D3208C" w:rsidRDefault="00D3208C" w:rsidP="00D3208C">
      <w:pPr>
        <w:spacing w:after="0" w:line="240" w:lineRule="auto"/>
        <w:jc w:val="both"/>
        <w:rPr>
          <w:rFonts w:asciiTheme="majorHAnsi" w:hAnsiTheme="majorHAnsi" w:cstheme="majorHAnsi"/>
          <w:sz w:val="26"/>
          <w:szCs w:val="26"/>
        </w:rPr>
      </w:pPr>
      <w:r w:rsidRPr="00D3208C">
        <w:rPr>
          <w:rFonts w:asciiTheme="majorHAnsi" w:hAnsiTheme="majorHAnsi" w:cstheme="majorHAnsi"/>
          <w:b/>
          <w:sz w:val="26"/>
          <w:szCs w:val="26"/>
        </w:rPr>
        <w:t>Câu 73:</w:t>
      </w:r>
      <w:r w:rsidRPr="00D3208C">
        <w:rPr>
          <w:rFonts w:asciiTheme="majorHAnsi" w:hAnsiTheme="majorHAnsi" w:cstheme="majorHAnsi"/>
          <w:sz w:val="26"/>
          <w:szCs w:val="26"/>
        </w:rPr>
        <w:t xml:space="preserve">  Trung hòa 20ml dung dịch H</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SO</w:t>
      </w:r>
      <w:r w:rsidRPr="00D3208C">
        <w:rPr>
          <w:rFonts w:asciiTheme="majorHAnsi" w:hAnsiTheme="majorHAnsi" w:cstheme="majorHAnsi"/>
          <w:sz w:val="26"/>
          <w:szCs w:val="26"/>
          <w:vertAlign w:val="subscript"/>
        </w:rPr>
        <w:t>4</w:t>
      </w:r>
      <w:r w:rsidRPr="00D3208C">
        <w:rPr>
          <w:rFonts w:asciiTheme="majorHAnsi" w:hAnsiTheme="majorHAnsi" w:cstheme="majorHAnsi"/>
          <w:sz w:val="26"/>
          <w:szCs w:val="26"/>
        </w:rPr>
        <w:t xml:space="preserve"> 1M bằng dung dịch NaOH 20%. Khối lượng dung dịch NaOH cần dùng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9"/>
        <w:gridCol w:w="2245"/>
        <w:gridCol w:w="2245"/>
        <w:gridCol w:w="2270"/>
      </w:tblGrid>
      <w:tr w:rsidR="00D3208C" w:rsidRPr="00D3208C" w14:paraId="1777F3A0" w14:textId="77777777" w:rsidTr="00E26FAF">
        <w:tc>
          <w:tcPr>
            <w:tcW w:w="2664" w:type="dxa"/>
          </w:tcPr>
          <w:p w14:paraId="2248EC67" w14:textId="77777777" w:rsidR="00D3208C" w:rsidRPr="00D3208C" w:rsidRDefault="00D3208C" w:rsidP="00D3208C">
            <w:pPr>
              <w:jc w:val="both"/>
              <w:rPr>
                <w:rFonts w:asciiTheme="majorHAnsi" w:hAnsiTheme="majorHAnsi" w:cstheme="majorHAnsi"/>
                <w:sz w:val="26"/>
                <w:szCs w:val="26"/>
              </w:rPr>
            </w:pPr>
            <w:r w:rsidRPr="00D3208C">
              <w:rPr>
                <w:rFonts w:asciiTheme="majorHAnsi" w:hAnsiTheme="majorHAnsi" w:cstheme="majorHAnsi"/>
                <w:sz w:val="26"/>
                <w:szCs w:val="26"/>
              </w:rPr>
              <w:t>A. 10g</w:t>
            </w:r>
          </w:p>
        </w:tc>
        <w:tc>
          <w:tcPr>
            <w:tcW w:w="2664" w:type="dxa"/>
          </w:tcPr>
          <w:p w14:paraId="62A1F898" w14:textId="77777777" w:rsidR="00D3208C" w:rsidRPr="00D3208C" w:rsidRDefault="00D3208C" w:rsidP="00D3208C">
            <w:pPr>
              <w:jc w:val="both"/>
              <w:rPr>
                <w:rFonts w:asciiTheme="majorHAnsi" w:hAnsiTheme="majorHAnsi" w:cstheme="majorHAnsi"/>
                <w:sz w:val="26"/>
                <w:szCs w:val="26"/>
              </w:rPr>
            </w:pPr>
            <w:r w:rsidRPr="00D3208C">
              <w:rPr>
                <w:rFonts w:asciiTheme="majorHAnsi" w:hAnsiTheme="majorHAnsi" w:cstheme="majorHAnsi"/>
                <w:sz w:val="26"/>
                <w:szCs w:val="26"/>
              </w:rPr>
              <w:t>B. 8g</w:t>
            </w:r>
          </w:p>
        </w:tc>
        <w:tc>
          <w:tcPr>
            <w:tcW w:w="2664" w:type="dxa"/>
          </w:tcPr>
          <w:p w14:paraId="7ACABC80" w14:textId="77777777" w:rsidR="00D3208C" w:rsidRPr="00D3208C" w:rsidRDefault="00D3208C" w:rsidP="00D3208C">
            <w:pPr>
              <w:jc w:val="both"/>
              <w:rPr>
                <w:rFonts w:asciiTheme="majorHAnsi" w:hAnsiTheme="majorHAnsi" w:cstheme="majorHAnsi"/>
                <w:sz w:val="26"/>
                <w:szCs w:val="26"/>
              </w:rPr>
            </w:pPr>
            <w:r w:rsidRPr="00D3208C">
              <w:rPr>
                <w:rFonts w:asciiTheme="majorHAnsi" w:hAnsiTheme="majorHAnsi" w:cstheme="majorHAnsi"/>
                <w:sz w:val="26"/>
                <w:szCs w:val="26"/>
              </w:rPr>
              <w:t>C. 9g</w:t>
            </w:r>
          </w:p>
        </w:tc>
        <w:tc>
          <w:tcPr>
            <w:tcW w:w="2664" w:type="dxa"/>
          </w:tcPr>
          <w:p w14:paraId="4EAE802C" w14:textId="77777777" w:rsidR="00D3208C" w:rsidRPr="00D3208C" w:rsidRDefault="00D3208C" w:rsidP="00D3208C">
            <w:pPr>
              <w:jc w:val="both"/>
              <w:rPr>
                <w:rFonts w:asciiTheme="majorHAnsi" w:hAnsiTheme="majorHAnsi" w:cstheme="majorHAnsi"/>
                <w:sz w:val="26"/>
                <w:szCs w:val="26"/>
              </w:rPr>
            </w:pPr>
            <w:r w:rsidRPr="00D3208C">
              <w:rPr>
                <w:rFonts w:asciiTheme="majorHAnsi" w:hAnsiTheme="majorHAnsi" w:cstheme="majorHAnsi"/>
                <w:sz w:val="26"/>
                <w:szCs w:val="26"/>
              </w:rPr>
              <w:t>D. 15g</w:t>
            </w:r>
          </w:p>
        </w:tc>
      </w:tr>
    </w:tbl>
    <w:p w14:paraId="6FC9FA38" w14:textId="77777777" w:rsidR="00D3208C" w:rsidRPr="00D3208C" w:rsidRDefault="00D3208C" w:rsidP="00D3208C">
      <w:pPr>
        <w:spacing w:after="0" w:line="240" w:lineRule="auto"/>
        <w:jc w:val="both"/>
        <w:rPr>
          <w:rFonts w:asciiTheme="majorHAnsi" w:hAnsiTheme="majorHAnsi" w:cstheme="majorHAnsi"/>
          <w:sz w:val="26"/>
          <w:szCs w:val="26"/>
        </w:rPr>
      </w:pPr>
      <w:r w:rsidRPr="00D3208C">
        <w:rPr>
          <w:rFonts w:asciiTheme="majorHAnsi" w:hAnsiTheme="majorHAnsi" w:cstheme="majorHAnsi"/>
          <w:b/>
          <w:sz w:val="26"/>
          <w:szCs w:val="26"/>
        </w:rPr>
        <w:t>Câu 74:</w:t>
      </w:r>
      <w:r w:rsidRPr="00D3208C">
        <w:rPr>
          <w:rFonts w:asciiTheme="majorHAnsi" w:hAnsiTheme="majorHAnsi" w:cstheme="majorHAnsi"/>
          <w:sz w:val="26"/>
          <w:szCs w:val="26"/>
        </w:rPr>
        <w:t xml:space="preserve">  Cho 100ml dung dịch H</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SO</w:t>
      </w:r>
      <w:r w:rsidRPr="00D3208C">
        <w:rPr>
          <w:rFonts w:asciiTheme="majorHAnsi" w:hAnsiTheme="majorHAnsi" w:cstheme="majorHAnsi"/>
          <w:sz w:val="26"/>
          <w:szCs w:val="26"/>
          <w:vertAlign w:val="subscript"/>
        </w:rPr>
        <w:t>4</w:t>
      </w:r>
      <w:r w:rsidRPr="00D3208C">
        <w:rPr>
          <w:rFonts w:asciiTheme="majorHAnsi" w:hAnsiTheme="majorHAnsi" w:cstheme="majorHAnsi"/>
          <w:sz w:val="26"/>
          <w:szCs w:val="26"/>
        </w:rPr>
        <w:t xml:space="preserve"> 2M tác dụng  với 100ml dung dịch Ba(NO</w:t>
      </w:r>
      <w:r w:rsidRPr="00D3208C">
        <w:rPr>
          <w:rFonts w:asciiTheme="majorHAnsi" w:hAnsiTheme="majorHAnsi" w:cstheme="majorHAnsi"/>
          <w:sz w:val="26"/>
          <w:szCs w:val="26"/>
          <w:vertAlign w:val="subscript"/>
        </w:rPr>
        <w:t>3</w:t>
      </w:r>
      <w:r w:rsidRPr="00D3208C">
        <w:rPr>
          <w:rFonts w:asciiTheme="majorHAnsi" w:hAnsiTheme="majorHAnsi" w:cstheme="majorHAnsi"/>
          <w:sz w:val="26"/>
          <w:szCs w:val="26"/>
        </w:rPr>
        <w:t>)</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 xml:space="preserve"> 1M. Nồng độ mol/l của dung dịch sau phản ứng lần lượt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38"/>
        <w:gridCol w:w="2277"/>
        <w:gridCol w:w="2237"/>
        <w:gridCol w:w="2277"/>
      </w:tblGrid>
      <w:tr w:rsidR="00D3208C" w:rsidRPr="00D3208C" w14:paraId="3EE269C3" w14:textId="77777777" w:rsidTr="00E26FAF">
        <w:tc>
          <w:tcPr>
            <w:tcW w:w="2664" w:type="dxa"/>
          </w:tcPr>
          <w:p w14:paraId="32911FEB" w14:textId="77777777" w:rsidR="00D3208C" w:rsidRPr="00D3208C" w:rsidRDefault="00D3208C" w:rsidP="00D3208C">
            <w:pPr>
              <w:jc w:val="both"/>
              <w:rPr>
                <w:rFonts w:asciiTheme="majorHAnsi" w:hAnsiTheme="majorHAnsi" w:cstheme="majorHAnsi"/>
                <w:sz w:val="26"/>
                <w:szCs w:val="26"/>
              </w:rPr>
            </w:pPr>
            <w:r w:rsidRPr="00D3208C">
              <w:rPr>
                <w:rFonts w:asciiTheme="majorHAnsi" w:hAnsiTheme="majorHAnsi" w:cstheme="majorHAnsi"/>
                <w:sz w:val="26"/>
                <w:szCs w:val="26"/>
              </w:rPr>
              <w:t>A. 2M và 1M</w:t>
            </w:r>
          </w:p>
        </w:tc>
        <w:tc>
          <w:tcPr>
            <w:tcW w:w="2664" w:type="dxa"/>
          </w:tcPr>
          <w:p w14:paraId="048251AB" w14:textId="77777777" w:rsidR="00D3208C" w:rsidRPr="00D3208C" w:rsidRDefault="00D3208C" w:rsidP="00D3208C">
            <w:pPr>
              <w:jc w:val="both"/>
              <w:rPr>
                <w:rFonts w:asciiTheme="majorHAnsi" w:hAnsiTheme="majorHAnsi" w:cstheme="majorHAnsi"/>
                <w:sz w:val="26"/>
                <w:szCs w:val="26"/>
              </w:rPr>
            </w:pPr>
            <w:r w:rsidRPr="00D3208C">
              <w:rPr>
                <w:rFonts w:asciiTheme="majorHAnsi" w:hAnsiTheme="majorHAnsi" w:cstheme="majorHAnsi"/>
                <w:sz w:val="26"/>
                <w:szCs w:val="26"/>
              </w:rPr>
              <w:t>B. 1,5M và 0,5 M</w:t>
            </w:r>
          </w:p>
        </w:tc>
        <w:tc>
          <w:tcPr>
            <w:tcW w:w="2664" w:type="dxa"/>
          </w:tcPr>
          <w:p w14:paraId="1683B1B0" w14:textId="77777777" w:rsidR="00D3208C" w:rsidRPr="00D3208C" w:rsidRDefault="00D3208C" w:rsidP="00D3208C">
            <w:pPr>
              <w:jc w:val="both"/>
              <w:rPr>
                <w:rFonts w:asciiTheme="majorHAnsi" w:hAnsiTheme="majorHAnsi" w:cstheme="majorHAnsi"/>
                <w:sz w:val="26"/>
                <w:szCs w:val="26"/>
              </w:rPr>
            </w:pPr>
            <w:r w:rsidRPr="00D3208C">
              <w:rPr>
                <w:rFonts w:asciiTheme="majorHAnsi" w:hAnsiTheme="majorHAnsi" w:cstheme="majorHAnsi"/>
                <w:sz w:val="26"/>
                <w:szCs w:val="26"/>
              </w:rPr>
              <w:t>C. 1M và 2M</w:t>
            </w:r>
          </w:p>
        </w:tc>
        <w:tc>
          <w:tcPr>
            <w:tcW w:w="2664" w:type="dxa"/>
          </w:tcPr>
          <w:p w14:paraId="554478FD" w14:textId="77777777" w:rsidR="00D3208C" w:rsidRPr="00D3208C" w:rsidRDefault="00D3208C" w:rsidP="00D3208C">
            <w:pPr>
              <w:jc w:val="both"/>
              <w:rPr>
                <w:rFonts w:asciiTheme="majorHAnsi" w:hAnsiTheme="majorHAnsi" w:cstheme="majorHAnsi"/>
                <w:sz w:val="26"/>
                <w:szCs w:val="26"/>
              </w:rPr>
            </w:pPr>
            <w:r w:rsidRPr="00D3208C">
              <w:rPr>
                <w:rFonts w:asciiTheme="majorHAnsi" w:hAnsiTheme="majorHAnsi" w:cstheme="majorHAnsi"/>
                <w:sz w:val="26"/>
                <w:szCs w:val="26"/>
              </w:rPr>
              <w:t>D. 1M và 0,5M</w:t>
            </w:r>
          </w:p>
        </w:tc>
      </w:tr>
    </w:tbl>
    <w:p w14:paraId="0F002E3E" w14:textId="77777777" w:rsidR="00D3208C" w:rsidRPr="00D3208C" w:rsidRDefault="00D3208C" w:rsidP="00D3208C">
      <w:pPr>
        <w:spacing w:after="0" w:line="240" w:lineRule="auto"/>
        <w:jc w:val="both"/>
        <w:rPr>
          <w:rFonts w:asciiTheme="majorHAnsi" w:hAnsiTheme="majorHAnsi" w:cstheme="majorHAnsi"/>
          <w:sz w:val="26"/>
          <w:szCs w:val="26"/>
        </w:rPr>
      </w:pPr>
      <w:r w:rsidRPr="00D3208C">
        <w:rPr>
          <w:rFonts w:asciiTheme="majorHAnsi" w:hAnsiTheme="majorHAnsi" w:cstheme="majorHAnsi"/>
          <w:b/>
          <w:sz w:val="26"/>
          <w:szCs w:val="26"/>
        </w:rPr>
        <w:t>Câu 75:</w:t>
      </w:r>
      <w:r w:rsidRPr="00D3208C">
        <w:rPr>
          <w:rFonts w:asciiTheme="majorHAnsi" w:hAnsiTheme="majorHAnsi" w:cstheme="majorHAnsi"/>
          <w:sz w:val="26"/>
          <w:szCs w:val="26"/>
        </w:rPr>
        <w:t xml:space="preserve">  Cho 20g hỗn hợp CuO và Fe</w:t>
      </w:r>
      <w:r w:rsidRPr="00D3208C">
        <w:rPr>
          <w:rFonts w:asciiTheme="majorHAnsi" w:hAnsiTheme="majorHAnsi" w:cstheme="majorHAnsi"/>
          <w:sz w:val="26"/>
          <w:szCs w:val="26"/>
          <w:vertAlign w:val="subscript"/>
        </w:rPr>
        <w:t>2</w:t>
      </w:r>
      <w:r w:rsidRPr="00D3208C">
        <w:rPr>
          <w:rFonts w:asciiTheme="majorHAnsi" w:hAnsiTheme="majorHAnsi" w:cstheme="majorHAnsi"/>
          <w:sz w:val="26"/>
          <w:szCs w:val="26"/>
        </w:rPr>
        <w:t>O</w:t>
      </w:r>
      <w:r w:rsidRPr="00D3208C">
        <w:rPr>
          <w:rFonts w:asciiTheme="majorHAnsi" w:hAnsiTheme="majorHAnsi" w:cstheme="majorHAnsi"/>
          <w:sz w:val="26"/>
          <w:szCs w:val="26"/>
          <w:vertAlign w:val="subscript"/>
        </w:rPr>
        <w:t>3</w:t>
      </w:r>
      <w:r w:rsidRPr="00D3208C">
        <w:rPr>
          <w:rFonts w:asciiTheme="majorHAnsi" w:hAnsiTheme="majorHAnsi" w:cstheme="majorHAnsi"/>
          <w:sz w:val="26"/>
          <w:szCs w:val="26"/>
        </w:rPr>
        <w:t xml:space="preserve"> tan hoàn toàn trong 200ml dung dịch HCl 3,5M . Thành phần phần trăm khối lượng các oxit lần lượt là:</w:t>
      </w:r>
    </w:p>
    <w:tbl>
      <w:tblPr>
        <w:tblStyle w:val="TableGrid"/>
        <w:tblW w:w="97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34"/>
        <w:gridCol w:w="2435"/>
        <w:gridCol w:w="2435"/>
        <w:gridCol w:w="2435"/>
      </w:tblGrid>
      <w:tr w:rsidR="00D3208C" w:rsidRPr="00D3208C" w14:paraId="4D681A9F" w14:textId="77777777" w:rsidTr="00D3208C">
        <w:tc>
          <w:tcPr>
            <w:tcW w:w="2434" w:type="dxa"/>
          </w:tcPr>
          <w:p w14:paraId="14FAB02E" w14:textId="77777777" w:rsidR="00D3208C" w:rsidRPr="00D3208C" w:rsidRDefault="00D3208C" w:rsidP="00D3208C">
            <w:pPr>
              <w:jc w:val="both"/>
              <w:rPr>
                <w:rFonts w:asciiTheme="majorHAnsi" w:hAnsiTheme="majorHAnsi" w:cstheme="majorHAnsi"/>
                <w:sz w:val="26"/>
                <w:szCs w:val="26"/>
              </w:rPr>
            </w:pPr>
            <w:r w:rsidRPr="00D3208C">
              <w:rPr>
                <w:rFonts w:asciiTheme="majorHAnsi" w:hAnsiTheme="majorHAnsi" w:cstheme="majorHAnsi"/>
                <w:sz w:val="26"/>
                <w:szCs w:val="26"/>
              </w:rPr>
              <w:t>A. 30% và 70%</w:t>
            </w:r>
          </w:p>
        </w:tc>
        <w:tc>
          <w:tcPr>
            <w:tcW w:w="2435" w:type="dxa"/>
          </w:tcPr>
          <w:p w14:paraId="70459C44" w14:textId="77777777" w:rsidR="00D3208C" w:rsidRPr="00D3208C" w:rsidRDefault="00D3208C" w:rsidP="00D3208C">
            <w:pPr>
              <w:jc w:val="both"/>
              <w:rPr>
                <w:rFonts w:asciiTheme="majorHAnsi" w:hAnsiTheme="majorHAnsi" w:cstheme="majorHAnsi"/>
                <w:sz w:val="26"/>
                <w:szCs w:val="26"/>
              </w:rPr>
            </w:pPr>
            <w:r w:rsidRPr="00D3208C">
              <w:rPr>
                <w:rFonts w:asciiTheme="majorHAnsi" w:hAnsiTheme="majorHAnsi" w:cstheme="majorHAnsi"/>
                <w:sz w:val="26"/>
                <w:szCs w:val="26"/>
              </w:rPr>
              <w:t>B. 25% và 75%</w:t>
            </w:r>
          </w:p>
        </w:tc>
        <w:tc>
          <w:tcPr>
            <w:tcW w:w="2435" w:type="dxa"/>
          </w:tcPr>
          <w:p w14:paraId="3988C873" w14:textId="77777777" w:rsidR="00D3208C" w:rsidRPr="00D3208C" w:rsidRDefault="00D3208C" w:rsidP="00D3208C">
            <w:pPr>
              <w:jc w:val="both"/>
              <w:rPr>
                <w:rFonts w:asciiTheme="majorHAnsi" w:hAnsiTheme="majorHAnsi" w:cstheme="majorHAnsi"/>
                <w:sz w:val="26"/>
                <w:szCs w:val="26"/>
              </w:rPr>
            </w:pPr>
            <w:r w:rsidRPr="00D3208C">
              <w:rPr>
                <w:rFonts w:asciiTheme="majorHAnsi" w:hAnsiTheme="majorHAnsi" w:cstheme="majorHAnsi"/>
                <w:sz w:val="26"/>
                <w:szCs w:val="26"/>
              </w:rPr>
              <w:t>C. 20% và 80%</w:t>
            </w:r>
          </w:p>
        </w:tc>
        <w:tc>
          <w:tcPr>
            <w:tcW w:w="2435" w:type="dxa"/>
          </w:tcPr>
          <w:p w14:paraId="4F7EC569" w14:textId="77777777" w:rsidR="00D3208C" w:rsidRPr="00D3208C" w:rsidRDefault="00D3208C" w:rsidP="00D3208C">
            <w:pPr>
              <w:jc w:val="both"/>
              <w:rPr>
                <w:rFonts w:asciiTheme="majorHAnsi" w:hAnsiTheme="majorHAnsi" w:cstheme="majorHAnsi"/>
                <w:sz w:val="26"/>
                <w:szCs w:val="26"/>
              </w:rPr>
            </w:pPr>
            <w:r w:rsidRPr="00D3208C">
              <w:rPr>
                <w:rFonts w:asciiTheme="majorHAnsi" w:hAnsiTheme="majorHAnsi" w:cstheme="majorHAnsi"/>
                <w:sz w:val="26"/>
                <w:szCs w:val="26"/>
              </w:rPr>
              <w:t>D. 40% và 60%</w:t>
            </w:r>
          </w:p>
        </w:tc>
      </w:tr>
    </w:tbl>
    <w:p w14:paraId="3931A693" w14:textId="77777777" w:rsidR="00D3208C" w:rsidRPr="00D3208C" w:rsidRDefault="00D3208C" w:rsidP="00D3208C">
      <w:pPr>
        <w:tabs>
          <w:tab w:val="left" w:pos="6480"/>
        </w:tabs>
        <w:spacing w:after="0" w:line="240" w:lineRule="auto"/>
        <w:jc w:val="center"/>
        <w:rPr>
          <w:rFonts w:ascii="Arial" w:eastAsia="Times New Roman" w:hAnsi="Arial" w:cs="Arial"/>
          <w:color w:val="000000"/>
          <w:sz w:val="26"/>
          <w:szCs w:val="26"/>
          <w:shd w:val="clear" w:color="auto" w:fill="FFFFFF"/>
        </w:rPr>
      </w:pPr>
      <w:r>
        <w:rPr>
          <w:rFonts w:ascii="Times New Roman" w:eastAsia="Times New Roman" w:hAnsi="Times New Roman" w:cs="Times New Roman"/>
          <w:sz w:val="26"/>
          <w:szCs w:val="26"/>
          <w:shd w:val="clear" w:color="auto" w:fill="FFFFFF"/>
        </w:rPr>
        <w:t>.................................................HẾT ...............................................</w:t>
      </w:r>
    </w:p>
    <w:p w14:paraId="5559AFAC" w14:textId="77777777" w:rsidR="007C01BC" w:rsidRDefault="007C01BC" w:rsidP="007C01BC">
      <w:pPr>
        <w:tabs>
          <w:tab w:val="left" w:pos="3870"/>
        </w:tabs>
        <w:spacing w:after="0" w:line="240" w:lineRule="auto"/>
        <w:jc w:val="center"/>
        <w:rPr>
          <w:rFonts w:ascii="Times New Roman" w:hAnsi="Times New Roman" w:cs="Times New Roman"/>
          <w:b/>
          <w:sz w:val="26"/>
          <w:szCs w:val="26"/>
        </w:rPr>
      </w:pPr>
    </w:p>
    <w:p w14:paraId="1AEA3610" w14:textId="77777777" w:rsidR="00023950" w:rsidRDefault="00023950" w:rsidP="007C01BC">
      <w:pPr>
        <w:tabs>
          <w:tab w:val="left" w:pos="3870"/>
        </w:tabs>
        <w:spacing w:after="0" w:line="240" w:lineRule="auto"/>
        <w:jc w:val="center"/>
        <w:rPr>
          <w:rFonts w:ascii="Times New Roman" w:hAnsi="Times New Roman" w:cs="Times New Roman"/>
          <w:b/>
          <w:sz w:val="26"/>
          <w:szCs w:val="26"/>
        </w:rPr>
      </w:pPr>
    </w:p>
    <w:p w14:paraId="04205725" w14:textId="77777777" w:rsidR="00023950" w:rsidRDefault="00023950" w:rsidP="007C01BC">
      <w:pPr>
        <w:tabs>
          <w:tab w:val="left" w:pos="3870"/>
        </w:tabs>
        <w:spacing w:after="0" w:line="240" w:lineRule="auto"/>
        <w:jc w:val="center"/>
        <w:rPr>
          <w:rFonts w:ascii="Times New Roman" w:hAnsi="Times New Roman" w:cs="Times New Roman"/>
          <w:b/>
          <w:sz w:val="26"/>
          <w:szCs w:val="26"/>
        </w:rPr>
      </w:pPr>
    </w:p>
    <w:p w14:paraId="2AC6B383" w14:textId="77777777" w:rsidR="00023950" w:rsidRDefault="00023950" w:rsidP="007C01BC">
      <w:pPr>
        <w:tabs>
          <w:tab w:val="left" w:pos="3870"/>
        </w:tabs>
        <w:spacing w:after="0" w:line="240" w:lineRule="auto"/>
        <w:jc w:val="center"/>
        <w:rPr>
          <w:rFonts w:ascii="Times New Roman" w:hAnsi="Times New Roman" w:cs="Times New Roman"/>
          <w:b/>
          <w:sz w:val="26"/>
          <w:szCs w:val="26"/>
        </w:rPr>
      </w:pPr>
    </w:p>
    <w:p w14:paraId="1C4D1389" w14:textId="77777777" w:rsidR="00023950" w:rsidRDefault="00023950" w:rsidP="007C01BC">
      <w:pPr>
        <w:tabs>
          <w:tab w:val="left" w:pos="3870"/>
        </w:tabs>
        <w:spacing w:after="0" w:line="240" w:lineRule="auto"/>
        <w:jc w:val="center"/>
        <w:rPr>
          <w:rFonts w:ascii="Times New Roman" w:hAnsi="Times New Roman" w:cs="Times New Roman"/>
          <w:b/>
          <w:sz w:val="26"/>
          <w:szCs w:val="26"/>
        </w:rPr>
      </w:pPr>
    </w:p>
    <w:p w14:paraId="30B7E518" w14:textId="77777777" w:rsidR="00023950" w:rsidRDefault="00023950" w:rsidP="007C01BC">
      <w:pPr>
        <w:tabs>
          <w:tab w:val="left" w:pos="3870"/>
        </w:tabs>
        <w:spacing w:after="0" w:line="240" w:lineRule="auto"/>
        <w:jc w:val="center"/>
        <w:rPr>
          <w:rFonts w:ascii="Times New Roman" w:hAnsi="Times New Roman" w:cs="Times New Roman"/>
          <w:b/>
          <w:sz w:val="26"/>
          <w:szCs w:val="26"/>
        </w:rPr>
      </w:pPr>
    </w:p>
    <w:p w14:paraId="4F250C9F" w14:textId="53F31D4D" w:rsidR="007C01BC" w:rsidRPr="00794E93" w:rsidRDefault="007C01BC" w:rsidP="007C01BC">
      <w:pPr>
        <w:tabs>
          <w:tab w:val="left" w:pos="3870"/>
        </w:tabs>
        <w:spacing w:after="0" w:line="240" w:lineRule="auto"/>
        <w:jc w:val="center"/>
        <w:rPr>
          <w:rFonts w:ascii="Times New Roman" w:hAnsi="Times New Roman" w:cs="Times New Roman"/>
          <w:b/>
          <w:sz w:val="26"/>
          <w:szCs w:val="26"/>
        </w:rPr>
      </w:pPr>
      <w:r w:rsidRPr="00794E93">
        <w:rPr>
          <w:rFonts w:ascii="Times New Roman" w:hAnsi="Times New Roman" w:cs="Times New Roman"/>
          <w:b/>
          <w:sz w:val="26"/>
          <w:szCs w:val="26"/>
        </w:rPr>
        <w:lastRenderedPageBreak/>
        <w:t>ĐỀ CƯƠNG ÔN THI HK I LỚP 9 – MÔN SINH HỌC</w:t>
      </w:r>
    </w:p>
    <w:p w14:paraId="5E644498" w14:textId="77777777" w:rsidR="007C01BC" w:rsidRPr="00794E93" w:rsidRDefault="007C01BC" w:rsidP="007C01BC">
      <w:pPr>
        <w:tabs>
          <w:tab w:val="left" w:pos="3870"/>
        </w:tabs>
        <w:spacing w:after="0" w:line="240" w:lineRule="auto"/>
        <w:rPr>
          <w:rFonts w:ascii="Times New Roman" w:hAnsi="Times New Roman" w:cs="Times New Roman"/>
          <w:b/>
          <w:sz w:val="26"/>
          <w:szCs w:val="26"/>
          <w:lang w:val="de-DE"/>
        </w:rPr>
      </w:pPr>
      <w:r w:rsidRPr="00794E93">
        <w:rPr>
          <w:rFonts w:ascii="Times New Roman" w:hAnsi="Times New Roman" w:cs="Times New Roman"/>
          <w:b/>
          <w:sz w:val="26"/>
          <w:szCs w:val="26"/>
          <w:lang w:val="de-DE"/>
        </w:rPr>
        <w:t>I. Tự luận</w:t>
      </w:r>
    </w:p>
    <w:p w14:paraId="47A864A5" w14:textId="77777777" w:rsidR="007C01BC" w:rsidRPr="00794E93" w:rsidRDefault="007C01BC" w:rsidP="007C01BC">
      <w:pPr>
        <w:tabs>
          <w:tab w:val="left" w:pos="3870"/>
        </w:tabs>
        <w:spacing w:after="0" w:line="240" w:lineRule="auto"/>
        <w:rPr>
          <w:rFonts w:ascii="Times New Roman" w:hAnsi="Times New Roman" w:cs="Times New Roman"/>
          <w:sz w:val="26"/>
          <w:szCs w:val="26"/>
          <w:lang w:val="de-DE"/>
        </w:rPr>
      </w:pPr>
      <w:r w:rsidRPr="00794E93">
        <w:rPr>
          <w:rFonts w:ascii="Times New Roman" w:hAnsi="Times New Roman" w:cs="Times New Roman"/>
          <w:sz w:val="26"/>
          <w:szCs w:val="26"/>
          <w:lang w:val="de-DE"/>
        </w:rPr>
        <w:t>1. Thành phần cấu tạo của ADN, ARN và Protein?</w:t>
      </w:r>
    </w:p>
    <w:p w14:paraId="2229D739" w14:textId="77777777" w:rsidR="007C01BC" w:rsidRPr="00794E93" w:rsidRDefault="007C01BC" w:rsidP="007C01BC">
      <w:pPr>
        <w:tabs>
          <w:tab w:val="left" w:pos="3870"/>
        </w:tabs>
        <w:spacing w:after="0" w:line="240" w:lineRule="auto"/>
        <w:jc w:val="both"/>
        <w:rPr>
          <w:rFonts w:ascii="Times New Roman" w:hAnsi="Times New Roman" w:cs="Times New Roman"/>
          <w:sz w:val="26"/>
          <w:szCs w:val="26"/>
          <w:lang w:val="de-DE"/>
        </w:rPr>
      </w:pPr>
      <w:r w:rsidRPr="00794E93">
        <w:rPr>
          <w:rFonts w:ascii="Times New Roman" w:hAnsi="Times New Roman" w:cs="Times New Roman"/>
          <w:sz w:val="26"/>
          <w:szCs w:val="26"/>
          <w:lang w:val="de-DE"/>
        </w:rPr>
        <w:t xml:space="preserve">2. Khái niệm Đột biến, các dạng của đột biến? </w:t>
      </w:r>
    </w:p>
    <w:p w14:paraId="3A3271E9" w14:textId="77777777" w:rsidR="007C01BC" w:rsidRPr="00794E93" w:rsidRDefault="007C01BC" w:rsidP="007C01BC">
      <w:pPr>
        <w:tabs>
          <w:tab w:val="left" w:pos="3870"/>
        </w:tabs>
        <w:spacing w:after="0" w:line="240" w:lineRule="auto"/>
        <w:jc w:val="both"/>
        <w:rPr>
          <w:rFonts w:ascii="Times New Roman" w:hAnsi="Times New Roman" w:cs="Times New Roman"/>
          <w:sz w:val="26"/>
          <w:szCs w:val="26"/>
          <w:lang w:val="de-DE"/>
        </w:rPr>
      </w:pPr>
      <w:r w:rsidRPr="00794E93">
        <w:rPr>
          <w:rFonts w:ascii="Times New Roman" w:hAnsi="Times New Roman" w:cs="Times New Roman"/>
          <w:sz w:val="26"/>
          <w:szCs w:val="26"/>
          <w:lang w:val="de-DE"/>
        </w:rPr>
        <w:t>3. Thường biến.</w:t>
      </w:r>
    </w:p>
    <w:p w14:paraId="3C48C712" w14:textId="77777777" w:rsidR="007C01BC" w:rsidRPr="00794E93" w:rsidRDefault="007C01BC" w:rsidP="007C01BC">
      <w:pPr>
        <w:tabs>
          <w:tab w:val="left" w:pos="3870"/>
        </w:tabs>
        <w:spacing w:after="0" w:line="240" w:lineRule="auto"/>
        <w:jc w:val="both"/>
        <w:rPr>
          <w:rFonts w:ascii="Times New Roman" w:hAnsi="Times New Roman" w:cs="Times New Roman"/>
          <w:sz w:val="26"/>
          <w:szCs w:val="26"/>
          <w:lang w:val="de-DE"/>
        </w:rPr>
      </w:pPr>
      <w:r w:rsidRPr="00794E93">
        <w:rPr>
          <w:rFonts w:ascii="Times New Roman" w:hAnsi="Times New Roman" w:cs="Times New Roman"/>
          <w:sz w:val="26"/>
          <w:szCs w:val="26"/>
          <w:lang w:val="de-DE"/>
        </w:rPr>
        <w:t>4. Các bệnh và tật di truyền</w:t>
      </w:r>
    </w:p>
    <w:p w14:paraId="4F09C5B2" w14:textId="77777777" w:rsidR="007C01BC" w:rsidRPr="00794E93" w:rsidRDefault="007C01BC" w:rsidP="007C01BC">
      <w:pPr>
        <w:tabs>
          <w:tab w:val="left" w:pos="3870"/>
        </w:tabs>
        <w:spacing w:after="0" w:line="240" w:lineRule="auto"/>
        <w:jc w:val="both"/>
        <w:rPr>
          <w:rFonts w:ascii="Times New Roman" w:hAnsi="Times New Roman" w:cs="Times New Roman"/>
          <w:sz w:val="26"/>
          <w:szCs w:val="26"/>
          <w:lang w:val="de-DE"/>
        </w:rPr>
      </w:pPr>
      <w:r w:rsidRPr="00794E93">
        <w:rPr>
          <w:rFonts w:ascii="Times New Roman" w:hAnsi="Times New Roman" w:cs="Times New Roman"/>
          <w:sz w:val="26"/>
          <w:szCs w:val="26"/>
          <w:lang w:val="de-DE"/>
        </w:rPr>
        <w:t>5. Di truyền học</w:t>
      </w:r>
    </w:p>
    <w:p w14:paraId="1606A6D7" w14:textId="77777777" w:rsidR="007C01BC" w:rsidRPr="00794E93" w:rsidRDefault="007C01BC" w:rsidP="007C01BC">
      <w:pPr>
        <w:spacing w:after="0" w:line="240" w:lineRule="auto"/>
        <w:rPr>
          <w:rFonts w:ascii="Times New Roman" w:hAnsi="Times New Roman" w:cs="Times New Roman"/>
          <w:b/>
          <w:sz w:val="26"/>
          <w:szCs w:val="26"/>
        </w:rPr>
      </w:pPr>
      <w:r w:rsidRPr="00794E93">
        <w:rPr>
          <w:rFonts w:ascii="Times New Roman" w:hAnsi="Times New Roman" w:cs="Times New Roman"/>
          <w:b/>
          <w:sz w:val="26"/>
          <w:szCs w:val="26"/>
        </w:rPr>
        <w:t>II. Trắc nghiệm: Hãy chọn câu trả lời đúng</w:t>
      </w:r>
    </w:p>
    <w:p w14:paraId="183B48A5" w14:textId="77777777" w:rsidR="007C01BC" w:rsidRPr="00794E93" w:rsidRDefault="007C01BC" w:rsidP="007C01BC">
      <w:pPr>
        <w:spacing w:after="0" w:line="240" w:lineRule="auto"/>
        <w:jc w:val="both"/>
        <w:rPr>
          <w:rFonts w:ascii="Times New Roman" w:hAnsi="Times New Roman" w:cs="Times New Roman"/>
          <w:sz w:val="26"/>
          <w:szCs w:val="26"/>
        </w:rPr>
      </w:pPr>
      <w:r w:rsidRPr="00794E93">
        <w:rPr>
          <w:rFonts w:ascii="Times New Roman" w:hAnsi="Times New Roman" w:cs="Times New Roman"/>
          <w:sz w:val="26"/>
          <w:szCs w:val="26"/>
        </w:rPr>
        <w:t>Câu 1: Trường hợp bộ nhiễm sắc thể bị thừa hoặc thiếu 1 nhiễm sắc thể thuộc loại đột biến nào?</w:t>
      </w:r>
    </w:p>
    <w:p w14:paraId="355EA0CF" w14:textId="77777777" w:rsidR="007C01BC" w:rsidRPr="00794E93" w:rsidRDefault="007C01BC" w:rsidP="007C01BC">
      <w:pPr>
        <w:tabs>
          <w:tab w:val="left" w:pos="2708"/>
          <w:tab w:val="left" w:pos="5138"/>
          <w:tab w:val="left" w:pos="7569"/>
        </w:tabs>
        <w:spacing w:after="0" w:line="240" w:lineRule="auto"/>
        <w:ind w:firstLine="283"/>
        <w:rPr>
          <w:rFonts w:ascii="Times New Roman" w:hAnsi="Times New Roman" w:cs="Times New Roman"/>
          <w:sz w:val="26"/>
          <w:szCs w:val="26"/>
        </w:rPr>
      </w:pPr>
      <w:r w:rsidRPr="00794E93">
        <w:rPr>
          <w:rFonts w:ascii="Times New Roman" w:hAnsi="Times New Roman" w:cs="Times New Roman"/>
          <w:sz w:val="26"/>
          <w:szCs w:val="26"/>
        </w:rPr>
        <w:t>A. Thể 1 nhiễm</w:t>
      </w:r>
      <w:r w:rsidRPr="00794E93">
        <w:rPr>
          <w:rFonts w:ascii="Times New Roman" w:hAnsi="Times New Roman" w:cs="Times New Roman"/>
          <w:sz w:val="26"/>
          <w:szCs w:val="26"/>
        </w:rPr>
        <w:tab/>
        <w:t>B. Dị bội</w:t>
      </w:r>
      <w:r w:rsidRPr="00794E93">
        <w:rPr>
          <w:rFonts w:ascii="Times New Roman" w:hAnsi="Times New Roman" w:cs="Times New Roman"/>
          <w:sz w:val="26"/>
          <w:szCs w:val="26"/>
        </w:rPr>
        <w:tab/>
        <w:t>C. Đa bội</w:t>
      </w:r>
      <w:r w:rsidRPr="00794E93">
        <w:rPr>
          <w:rFonts w:ascii="Times New Roman" w:hAnsi="Times New Roman" w:cs="Times New Roman"/>
          <w:sz w:val="26"/>
          <w:szCs w:val="26"/>
        </w:rPr>
        <w:tab/>
        <w:t>D. Thể 3 nhiễm</w:t>
      </w:r>
    </w:p>
    <w:p w14:paraId="0A4BE7E4" w14:textId="77777777" w:rsidR="007C01BC" w:rsidRPr="00794E93" w:rsidRDefault="007C01BC" w:rsidP="007C01BC">
      <w:pPr>
        <w:spacing w:after="0" w:line="240" w:lineRule="auto"/>
        <w:rPr>
          <w:rFonts w:ascii="Times New Roman" w:hAnsi="Times New Roman" w:cs="Times New Roman"/>
          <w:sz w:val="26"/>
          <w:szCs w:val="26"/>
        </w:rPr>
      </w:pPr>
      <w:r w:rsidRPr="00794E93">
        <w:rPr>
          <w:rFonts w:ascii="Times New Roman" w:hAnsi="Times New Roman" w:cs="Times New Roman"/>
          <w:sz w:val="26"/>
          <w:szCs w:val="26"/>
        </w:rPr>
        <w:t>Câu 2. Trong quá trình nguyên phân, có thể quan sát rõ nhất hình thái NST ở vào kì :</w:t>
      </w:r>
    </w:p>
    <w:p w14:paraId="1D0BBC45" w14:textId="77777777" w:rsidR="007C01BC" w:rsidRPr="00794E93" w:rsidRDefault="007C01BC" w:rsidP="005013C4">
      <w:pPr>
        <w:numPr>
          <w:ilvl w:val="0"/>
          <w:numId w:val="48"/>
        </w:numPr>
        <w:spacing w:after="0" w:line="240" w:lineRule="auto"/>
        <w:rPr>
          <w:rFonts w:ascii="Times New Roman" w:hAnsi="Times New Roman" w:cs="Times New Roman"/>
          <w:sz w:val="26"/>
          <w:szCs w:val="26"/>
        </w:rPr>
      </w:pPr>
      <w:r w:rsidRPr="00794E93">
        <w:rPr>
          <w:rFonts w:ascii="Times New Roman" w:hAnsi="Times New Roman" w:cs="Times New Roman"/>
          <w:sz w:val="26"/>
          <w:szCs w:val="26"/>
        </w:rPr>
        <w:t>Kì trung gian</w:t>
      </w:r>
      <w:r w:rsidRPr="00794E93">
        <w:rPr>
          <w:rFonts w:ascii="Times New Roman" w:hAnsi="Times New Roman" w:cs="Times New Roman"/>
          <w:sz w:val="26"/>
          <w:szCs w:val="26"/>
        </w:rPr>
        <w:tab/>
      </w:r>
      <w:r w:rsidRPr="00794E93">
        <w:rPr>
          <w:rFonts w:ascii="Times New Roman" w:hAnsi="Times New Roman" w:cs="Times New Roman"/>
          <w:sz w:val="26"/>
          <w:szCs w:val="26"/>
        </w:rPr>
        <w:tab/>
        <w:t>B. Kì đầu</w:t>
      </w:r>
      <w:r w:rsidRPr="00794E93">
        <w:rPr>
          <w:rFonts w:ascii="Times New Roman" w:hAnsi="Times New Roman" w:cs="Times New Roman"/>
          <w:sz w:val="26"/>
          <w:szCs w:val="26"/>
        </w:rPr>
        <w:tab/>
      </w:r>
      <w:r w:rsidRPr="00794E93">
        <w:rPr>
          <w:rFonts w:ascii="Times New Roman" w:hAnsi="Times New Roman" w:cs="Times New Roman"/>
          <w:sz w:val="26"/>
          <w:szCs w:val="26"/>
        </w:rPr>
        <w:tab/>
        <w:t>C.Kì giữa</w:t>
      </w:r>
      <w:r w:rsidRPr="00794E93">
        <w:rPr>
          <w:rFonts w:ascii="Times New Roman" w:hAnsi="Times New Roman" w:cs="Times New Roman"/>
          <w:sz w:val="26"/>
          <w:szCs w:val="26"/>
        </w:rPr>
        <w:tab/>
      </w:r>
      <w:r w:rsidRPr="00794E93">
        <w:rPr>
          <w:rFonts w:ascii="Times New Roman" w:hAnsi="Times New Roman" w:cs="Times New Roman"/>
          <w:sz w:val="26"/>
          <w:szCs w:val="26"/>
        </w:rPr>
        <w:tab/>
        <w:t>D. Kì sau</w:t>
      </w:r>
    </w:p>
    <w:p w14:paraId="66425D82" w14:textId="77777777" w:rsidR="007C01BC" w:rsidRPr="00794E93" w:rsidRDefault="007C01BC" w:rsidP="007C01BC">
      <w:pPr>
        <w:spacing w:after="0" w:line="240" w:lineRule="auto"/>
        <w:jc w:val="both"/>
        <w:rPr>
          <w:rFonts w:ascii="Times New Roman" w:hAnsi="Times New Roman" w:cs="Times New Roman"/>
          <w:sz w:val="26"/>
          <w:szCs w:val="26"/>
          <w:lang w:val="fr-FR"/>
        </w:rPr>
      </w:pPr>
      <w:r w:rsidRPr="00794E93">
        <w:rPr>
          <w:rFonts w:ascii="Times New Roman" w:hAnsi="Times New Roman" w:cs="Times New Roman"/>
          <w:sz w:val="26"/>
          <w:szCs w:val="26"/>
          <w:lang w:eastAsia="vi-VN"/>
        </w:rPr>
        <w:t>Câu 3: Tương quan về sổ lượng axít amin và nuclêôtít của mARN khi ở trong ribôxôm là:</w:t>
      </w:r>
    </w:p>
    <w:p w14:paraId="1B0A3825" w14:textId="77777777" w:rsidR="007C01BC" w:rsidRPr="00794E93" w:rsidRDefault="007C01BC" w:rsidP="007C01BC">
      <w:pPr>
        <w:tabs>
          <w:tab w:val="left" w:pos="5136"/>
        </w:tabs>
        <w:spacing w:after="0" w:line="240" w:lineRule="auto"/>
        <w:ind w:firstLine="283"/>
        <w:rPr>
          <w:rFonts w:ascii="Times New Roman" w:hAnsi="Times New Roman" w:cs="Times New Roman"/>
          <w:sz w:val="26"/>
          <w:szCs w:val="26"/>
          <w:lang w:val="fr-FR"/>
        </w:rPr>
      </w:pPr>
      <w:r w:rsidRPr="00794E93">
        <w:rPr>
          <w:rFonts w:ascii="Times New Roman" w:hAnsi="Times New Roman" w:cs="Times New Roman"/>
          <w:sz w:val="26"/>
          <w:szCs w:val="26"/>
          <w:lang w:eastAsia="vi-VN"/>
        </w:rPr>
        <w:t>A. 1 nuclêôtít ứng với 2 axít amin.</w:t>
      </w:r>
      <w:r w:rsidRPr="00794E93">
        <w:rPr>
          <w:rFonts w:ascii="Times New Roman" w:hAnsi="Times New Roman" w:cs="Times New Roman"/>
          <w:sz w:val="26"/>
          <w:szCs w:val="26"/>
          <w:lang w:val="fr-FR"/>
        </w:rPr>
        <w:tab/>
      </w:r>
      <w:r w:rsidRPr="00794E93">
        <w:rPr>
          <w:rFonts w:ascii="Times New Roman" w:hAnsi="Times New Roman" w:cs="Times New Roman"/>
          <w:sz w:val="26"/>
          <w:szCs w:val="26"/>
          <w:lang w:eastAsia="vi-VN"/>
        </w:rPr>
        <w:t>B. 2 nuclêôtít ứng với 1 axít amin.</w:t>
      </w:r>
    </w:p>
    <w:p w14:paraId="721896D7" w14:textId="77777777" w:rsidR="007C01BC" w:rsidRPr="00794E93" w:rsidRDefault="007C01BC" w:rsidP="007C01BC">
      <w:pPr>
        <w:tabs>
          <w:tab w:val="left" w:pos="5136"/>
        </w:tabs>
        <w:spacing w:after="0" w:line="240" w:lineRule="auto"/>
        <w:ind w:firstLine="283"/>
        <w:rPr>
          <w:rFonts w:ascii="Times New Roman" w:hAnsi="Times New Roman" w:cs="Times New Roman"/>
          <w:sz w:val="26"/>
          <w:szCs w:val="26"/>
          <w:lang w:val="fr-FR"/>
        </w:rPr>
      </w:pPr>
      <w:r w:rsidRPr="00794E93">
        <w:rPr>
          <w:rFonts w:ascii="Times New Roman" w:hAnsi="Times New Roman" w:cs="Times New Roman"/>
          <w:sz w:val="26"/>
          <w:szCs w:val="26"/>
          <w:lang w:eastAsia="vi-VN"/>
        </w:rPr>
        <w:t>C. 1 nuclêôtít ứng với 3 axít amin.</w:t>
      </w:r>
      <w:r w:rsidRPr="00794E93">
        <w:rPr>
          <w:rFonts w:ascii="Times New Roman" w:hAnsi="Times New Roman" w:cs="Times New Roman"/>
          <w:sz w:val="26"/>
          <w:szCs w:val="26"/>
          <w:lang w:val="fr-FR"/>
        </w:rPr>
        <w:tab/>
      </w:r>
      <w:r w:rsidRPr="00794E93">
        <w:rPr>
          <w:rFonts w:ascii="Times New Roman" w:hAnsi="Times New Roman" w:cs="Times New Roman"/>
          <w:sz w:val="26"/>
          <w:szCs w:val="26"/>
          <w:lang w:eastAsia="vi-VN"/>
        </w:rPr>
        <w:t>D. 3 nuclêôtít ứng với 1 axít amin.</w:t>
      </w:r>
    </w:p>
    <w:p w14:paraId="345FA72C" w14:textId="77777777" w:rsidR="007C01BC" w:rsidRPr="00794E93" w:rsidRDefault="007C01BC" w:rsidP="007C01BC">
      <w:pPr>
        <w:spacing w:after="0" w:line="240" w:lineRule="auto"/>
        <w:jc w:val="both"/>
        <w:rPr>
          <w:rFonts w:ascii="Times New Roman" w:hAnsi="Times New Roman" w:cs="Times New Roman"/>
          <w:sz w:val="26"/>
          <w:szCs w:val="26"/>
        </w:rPr>
      </w:pPr>
      <w:r w:rsidRPr="00794E93">
        <w:rPr>
          <w:rFonts w:ascii="Times New Roman" w:hAnsi="Times New Roman" w:cs="Times New Roman"/>
          <w:sz w:val="26"/>
          <w:szCs w:val="26"/>
          <w:lang w:eastAsia="vi-VN"/>
        </w:rPr>
        <w:t>Câu 4: Đậu Hà Lan có bộ nhiễm sắc thể 2n = 14. Vậy thể (2n - 1) cây cà có số lượng nhiễm sắc thể là:</w:t>
      </w:r>
    </w:p>
    <w:p w14:paraId="549D2092" w14:textId="77777777" w:rsidR="007C01BC" w:rsidRPr="00794E93" w:rsidRDefault="007C01BC" w:rsidP="007C01BC">
      <w:pPr>
        <w:tabs>
          <w:tab w:val="left" w:pos="2708"/>
          <w:tab w:val="left" w:pos="5138"/>
          <w:tab w:val="left" w:pos="7569"/>
        </w:tabs>
        <w:spacing w:after="0" w:line="240" w:lineRule="auto"/>
        <w:ind w:firstLine="283"/>
        <w:rPr>
          <w:rFonts w:ascii="Times New Roman" w:hAnsi="Times New Roman" w:cs="Times New Roman"/>
          <w:sz w:val="26"/>
          <w:szCs w:val="26"/>
        </w:rPr>
      </w:pPr>
      <w:r w:rsidRPr="00794E93">
        <w:rPr>
          <w:rFonts w:ascii="Times New Roman" w:hAnsi="Times New Roman" w:cs="Times New Roman"/>
          <w:sz w:val="26"/>
          <w:szCs w:val="26"/>
          <w:lang w:eastAsia="vi-VN"/>
        </w:rPr>
        <w:t>A. 12</w:t>
      </w:r>
      <w:r w:rsidRPr="00794E93">
        <w:rPr>
          <w:rFonts w:ascii="Times New Roman" w:hAnsi="Times New Roman" w:cs="Times New Roman"/>
          <w:sz w:val="26"/>
          <w:szCs w:val="26"/>
        </w:rPr>
        <w:tab/>
      </w:r>
      <w:r w:rsidRPr="00794E93">
        <w:rPr>
          <w:rFonts w:ascii="Times New Roman" w:hAnsi="Times New Roman" w:cs="Times New Roman"/>
          <w:sz w:val="26"/>
          <w:szCs w:val="26"/>
          <w:lang w:eastAsia="vi-VN"/>
        </w:rPr>
        <w:t>B. 13</w:t>
      </w:r>
      <w:r w:rsidRPr="00794E93">
        <w:rPr>
          <w:rFonts w:ascii="Times New Roman" w:hAnsi="Times New Roman" w:cs="Times New Roman"/>
          <w:sz w:val="26"/>
          <w:szCs w:val="26"/>
        </w:rPr>
        <w:tab/>
      </w:r>
      <w:r w:rsidRPr="00794E93">
        <w:rPr>
          <w:rFonts w:ascii="Times New Roman" w:hAnsi="Times New Roman" w:cs="Times New Roman"/>
          <w:sz w:val="26"/>
          <w:szCs w:val="26"/>
          <w:lang w:eastAsia="vi-VN"/>
        </w:rPr>
        <w:t>C. 14</w:t>
      </w:r>
      <w:r w:rsidRPr="00794E93">
        <w:rPr>
          <w:rFonts w:ascii="Times New Roman" w:hAnsi="Times New Roman" w:cs="Times New Roman"/>
          <w:sz w:val="26"/>
          <w:szCs w:val="26"/>
        </w:rPr>
        <w:tab/>
      </w:r>
      <w:r w:rsidRPr="00794E93">
        <w:rPr>
          <w:rFonts w:ascii="Times New Roman" w:hAnsi="Times New Roman" w:cs="Times New Roman"/>
          <w:sz w:val="26"/>
          <w:szCs w:val="26"/>
          <w:lang w:eastAsia="vi-VN"/>
        </w:rPr>
        <w:t>D. 15</w:t>
      </w:r>
    </w:p>
    <w:p w14:paraId="2AF755DC" w14:textId="77777777" w:rsidR="007C01BC" w:rsidRPr="00794E93" w:rsidRDefault="007C01BC" w:rsidP="007C01BC">
      <w:pPr>
        <w:spacing w:after="0" w:line="240" w:lineRule="auto"/>
        <w:jc w:val="both"/>
        <w:rPr>
          <w:rFonts w:ascii="Times New Roman" w:hAnsi="Times New Roman" w:cs="Times New Roman"/>
          <w:sz w:val="26"/>
          <w:szCs w:val="26"/>
          <w:lang w:val="nl-NL"/>
        </w:rPr>
      </w:pPr>
      <w:r w:rsidRPr="00794E93">
        <w:rPr>
          <w:rFonts w:ascii="Times New Roman" w:hAnsi="Times New Roman" w:cs="Times New Roman"/>
          <w:sz w:val="26"/>
          <w:szCs w:val="26"/>
        </w:rPr>
        <w:t xml:space="preserve">Câu 5: </w:t>
      </w:r>
      <w:r w:rsidRPr="00794E93">
        <w:rPr>
          <w:rFonts w:ascii="Times New Roman" w:hAnsi="Times New Roman" w:cs="Times New Roman"/>
          <w:sz w:val="26"/>
          <w:szCs w:val="26"/>
          <w:lang w:val="nl-NL"/>
        </w:rPr>
        <w:t>Biến dị nào di truyền được?</w:t>
      </w:r>
    </w:p>
    <w:p w14:paraId="6DA5A413" w14:textId="77777777" w:rsidR="007C01BC" w:rsidRPr="00794E93" w:rsidRDefault="007C01BC" w:rsidP="007C01BC">
      <w:pPr>
        <w:spacing w:after="0" w:line="240" w:lineRule="auto"/>
        <w:ind w:firstLine="284"/>
        <w:jc w:val="both"/>
        <w:rPr>
          <w:rFonts w:ascii="Times New Roman" w:hAnsi="Times New Roman" w:cs="Times New Roman"/>
          <w:sz w:val="26"/>
          <w:szCs w:val="26"/>
          <w:lang w:val="nl-NL"/>
        </w:rPr>
      </w:pPr>
      <w:r w:rsidRPr="00794E93">
        <w:rPr>
          <w:rFonts w:ascii="Times New Roman" w:hAnsi="Times New Roman" w:cs="Times New Roman"/>
          <w:sz w:val="26"/>
          <w:szCs w:val="26"/>
          <w:lang w:val="nl-NL"/>
        </w:rPr>
        <w:t xml:space="preserve">A. Đột biến </w:t>
      </w:r>
      <w:r w:rsidRPr="00794E93">
        <w:rPr>
          <w:rFonts w:ascii="Times New Roman" w:hAnsi="Times New Roman" w:cs="Times New Roman"/>
          <w:sz w:val="26"/>
          <w:szCs w:val="26"/>
          <w:lang w:val="nl-NL"/>
        </w:rPr>
        <w:tab/>
        <w:t xml:space="preserve">    B. Thường biến</w:t>
      </w:r>
      <w:r w:rsidRPr="00794E93">
        <w:rPr>
          <w:rFonts w:ascii="Times New Roman" w:hAnsi="Times New Roman" w:cs="Times New Roman"/>
          <w:sz w:val="26"/>
          <w:szCs w:val="26"/>
          <w:lang w:val="nl-NL"/>
        </w:rPr>
        <w:tab/>
      </w:r>
      <w:r w:rsidRPr="00794E93">
        <w:rPr>
          <w:rFonts w:ascii="Times New Roman" w:hAnsi="Times New Roman" w:cs="Times New Roman"/>
          <w:sz w:val="26"/>
          <w:szCs w:val="26"/>
          <w:lang w:val="nl-NL"/>
        </w:rPr>
        <w:tab/>
        <w:t xml:space="preserve">C. Biến dị tổ hợp      </w:t>
      </w:r>
      <w:r w:rsidRPr="00794E93">
        <w:rPr>
          <w:rFonts w:ascii="Times New Roman" w:hAnsi="Times New Roman" w:cs="Times New Roman"/>
          <w:sz w:val="26"/>
          <w:szCs w:val="26"/>
          <w:lang w:val="nl-NL"/>
        </w:rPr>
        <w:tab/>
        <w:t>D. Cả a và c</w:t>
      </w:r>
    </w:p>
    <w:p w14:paraId="06944DDD" w14:textId="77777777" w:rsidR="007C01BC" w:rsidRPr="00794E93" w:rsidRDefault="007C01BC" w:rsidP="007C01BC">
      <w:pPr>
        <w:spacing w:after="0" w:line="240" w:lineRule="auto"/>
        <w:jc w:val="both"/>
        <w:rPr>
          <w:rFonts w:ascii="Times New Roman" w:hAnsi="Times New Roman" w:cs="Times New Roman"/>
          <w:sz w:val="26"/>
          <w:szCs w:val="26"/>
        </w:rPr>
      </w:pPr>
      <w:r w:rsidRPr="00794E93">
        <w:rPr>
          <w:rFonts w:ascii="Times New Roman" w:hAnsi="Times New Roman" w:cs="Times New Roman"/>
          <w:sz w:val="26"/>
          <w:szCs w:val="26"/>
          <w:lang w:eastAsia="vi-VN"/>
        </w:rPr>
        <w:t>Câu 6: Cơ chế phát sinh thể (2n - 1) là do sự kết hợp:</w:t>
      </w:r>
    </w:p>
    <w:p w14:paraId="027BCC90" w14:textId="77777777" w:rsidR="007C01BC" w:rsidRPr="00794E93" w:rsidRDefault="007C01BC" w:rsidP="007C01BC">
      <w:pPr>
        <w:spacing w:after="0" w:line="240" w:lineRule="auto"/>
        <w:ind w:firstLine="283"/>
        <w:rPr>
          <w:rFonts w:ascii="Times New Roman" w:hAnsi="Times New Roman" w:cs="Times New Roman"/>
          <w:sz w:val="26"/>
          <w:szCs w:val="26"/>
        </w:rPr>
      </w:pPr>
      <w:r w:rsidRPr="00794E93">
        <w:rPr>
          <w:rFonts w:ascii="Times New Roman" w:hAnsi="Times New Roman" w:cs="Times New Roman"/>
          <w:sz w:val="26"/>
          <w:szCs w:val="26"/>
          <w:lang w:eastAsia="vi-VN"/>
        </w:rPr>
        <w:t>A. Giao tử bình thường với giao tử 2 nhiễm.</w:t>
      </w:r>
    </w:p>
    <w:p w14:paraId="62636968" w14:textId="77777777" w:rsidR="007C01BC" w:rsidRPr="00794E93" w:rsidRDefault="007C01BC" w:rsidP="007C01BC">
      <w:pPr>
        <w:spacing w:after="0" w:line="240" w:lineRule="auto"/>
        <w:ind w:firstLine="283"/>
        <w:rPr>
          <w:rFonts w:ascii="Times New Roman" w:hAnsi="Times New Roman" w:cs="Times New Roman"/>
          <w:sz w:val="26"/>
          <w:szCs w:val="26"/>
        </w:rPr>
      </w:pPr>
      <w:r w:rsidRPr="00794E93">
        <w:rPr>
          <w:rFonts w:ascii="Times New Roman" w:hAnsi="Times New Roman" w:cs="Times New Roman"/>
          <w:sz w:val="26"/>
          <w:szCs w:val="26"/>
          <w:lang w:eastAsia="vi-VN"/>
        </w:rPr>
        <w:t>B. Giao tử bình thường với giao tử 1 nhiễm.</w:t>
      </w:r>
    </w:p>
    <w:p w14:paraId="1ACFA45C" w14:textId="77777777" w:rsidR="007C01BC" w:rsidRPr="00794E93" w:rsidRDefault="007C01BC" w:rsidP="007C01BC">
      <w:pPr>
        <w:spacing w:after="0" w:line="240" w:lineRule="auto"/>
        <w:ind w:firstLine="283"/>
        <w:rPr>
          <w:rFonts w:ascii="Times New Roman" w:hAnsi="Times New Roman" w:cs="Times New Roman"/>
          <w:sz w:val="26"/>
          <w:szCs w:val="26"/>
        </w:rPr>
      </w:pPr>
      <w:r w:rsidRPr="00794E93">
        <w:rPr>
          <w:rFonts w:ascii="Times New Roman" w:hAnsi="Times New Roman" w:cs="Times New Roman"/>
          <w:sz w:val="26"/>
          <w:szCs w:val="26"/>
          <w:lang w:eastAsia="vi-VN"/>
        </w:rPr>
        <w:t>C. Giao tử bình thường với giao tử không nhiễm.</w:t>
      </w:r>
    </w:p>
    <w:p w14:paraId="2AE12548" w14:textId="77777777" w:rsidR="007C01BC" w:rsidRPr="00794E93" w:rsidRDefault="007C01BC" w:rsidP="007C01BC">
      <w:pPr>
        <w:spacing w:after="0" w:line="240" w:lineRule="auto"/>
        <w:ind w:firstLine="283"/>
        <w:rPr>
          <w:rFonts w:ascii="Times New Roman" w:hAnsi="Times New Roman" w:cs="Times New Roman"/>
          <w:sz w:val="26"/>
          <w:szCs w:val="26"/>
        </w:rPr>
      </w:pPr>
      <w:r w:rsidRPr="00794E93">
        <w:rPr>
          <w:rFonts w:ascii="Times New Roman" w:hAnsi="Times New Roman" w:cs="Times New Roman"/>
          <w:sz w:val="26"/>
          <w:szCs w:val="26"/>
        </w:rPr>
        <w:t>D. Giao tử 1 nhiễm với giao tử 1 nhiễm.</w:t>
      </w:r>
    </w:p>
    <w:p w14:paraId="1A5FF60D" w14:textId="77777777" w:rsidR="007C01BC" w:rsidRPr="00794E93" w:rsidRDefault="007C01BC" w:rsidP="007C01BC">
      <w:pPr>
        <w:spacing w:after="0" w:line="240" w:lineRule="auto"/>
        <w:jc w:val="both"/>
        <w:rPr>
          <w:rFonts w:ascii="Times New Roman" w:hAnsi="Times New Roman" w:cs="Times New Roman"/>
          <w:sz w:val="26"/>
          <w:szCs w:val="26"/>
        </w:rPr>
      </w:pPr>
      <w:r w:rsidRPr="00794E93">
        <w:rPr>
          <w:rFonts w:ascii="Times New Roman" w:hAnsi="Times New Roman" w:cs="Times New Roman"/>
          <w:sz w:val="26"/>
          <w:szCs w:val="26"/>
          <w:lang w:eastAsia="vi-VN"/>
        </w:rPr>
        <w:t>Câu 7: Ở người, sự tăng thêm 1 nhiễm sắc thể ở cặp nhiễm sắc thể nào sau đây sẽ gây ra bệnh Đao:</w:t>
      </w:r>
    </w:p>
    <w:p w14:paraId="6E6F21B8" w14:textId="77777777" w:rsidR="007C01BC" w:rsidRPr="00794E93" w:rsidRDefault="007C01BC" w:rsidP="007C01BC">
      <w:pPr>
        <w:tabs>
          <w:tab w:val="left" w:pos="5136"/>
        </w:tabs>
        <w:spacing w:after="0" w:line="240" w:lineRule="auto"/>
        <w:ind w:firstLine="283"/>
        <w:rPr>
          <w:rFonts w:ascii="Times New Roman" w:hAnsi="Times New Roman" w:cs="Times New Roman"/>
          <w:sz w:val="26"/>
          <w:szCs w:val="26"/>
        </w:rPr>
      </w:pPr>
      <w:r w:rsidRPr="00794E93">
        <w:rPr>
          <w:rFonts w:ascii="Times New Roman" w:hAnsi="Times New Roman" w:cs="Times New Roman"/>
          <w:sz w:val="26"/>
          <w:szCs w:val="26"/>
          <w:lang w:eastAsia="vi-VN"/>
        </w:rPr>
        <w:t>A. Cặp nhiễm sắc thể số 12.</w:t>
      </w:r>
      <w:r w:rsidRPr="00794E93">
        <w:rPr>
          <w:rFonts w:ascii="Times New Roman" w:hAnsi="Times New Roman" w:cs="Times New Roman"/>
          <w:sz w:val="26"/>
          <w:szCs w:val="26"/>
        </w:rPr>
        <w:tab/>
      </w:r>
      <w:r w:rsidRPr="00794E93">
        <w:rPr>
          <w:rFonts w:ascii="Times New Roman" w:hAnsi="Times New Roman" w:cs="Times New Roman"/>
          <w:sz w:val="26"/>
          <w:szCs w:val="26"/>
          <w:lang w:eastAsia="vi-VN"/>
        </w:rPr>
        <w:t>B. Cặp nhiễm sắc thể số 21.</w:t>
      </w:r>
    </w:p>
    <w:p w14:paraId="386D773F" w14:textId="77777777" w:rsidR="007C01BC" w:rsidRPr="00794E93" w:rsidRDefault="007C01BC" w:rsidP="007C01BC">
      <w:pPr>
        <w:tabs>
          <w:tab w:val="left" w:pos="5136"/>
        </w:tabs>
        <w:spacing w:after="0" w:line="240" w:lineRule="auto"/>
        <w:ind w:firstLine="283"/>
        <w:rPr>
          <w:rFonts w:ascii="Times New Roman" w:hAnsi="Times New Roman" w:cs="Times New Roman"/>
          <w:sz w:val="26"/>
          <w:szCs w:val="26"/>
        </w:rPr>
      </w:pPr>
      <w:r w:rsidRPr="00794E93">
        <w:rPr>
          <w:rFonts w:ascii="Times New Roman" w:hAnsi="Times New Roman" w:cs="Times New Roman"/>
          <w:sz w:val="26"/>
          <w:szCs w:val="26"/>
          <w:lang w:eastAsia="vi-VN"/>
        </w:rPr>
        <w:t>C. Cặp nhiễm sắc thể số 22.</w:t>
      </w:r>
      <w:r w:rsidRPr="00794E93">
        <w:rPr>
          <w:rFonts w:ascii="Times New Roman" w:hAnsi="Times New Roman" w:cs="Times New Roman"/>
          <w:sz w:val="26"/>
          <w:szCs w:val="26"/>
        </w:rPr>
        <w:tab/>
      </w:r>
      <w:r w:rsidRPr="00794E93">
        <w:rPr>
          <w:rFonts w:ascii="Times New Roman" w:hAnsi="Times New Roman" w:cs="Times New Roman"/>
          <w:sz w:val="26"/>
          <w:szCs w:val="26"/>
          <w:lang w:eastAsia="vi-VN"/>
        </w:rPr>
        <w:t>D. Cặp nhiễm sắc thể số 23.</w:t>
      </w:r>
    </w:p>
    <w:p w14:paraId="5A8478D6" w14:textId="77777777" w:rsidR="007C01BC" w:rsidRPr="00794E93" w:rsidRDefault="007C01BC" w:rsidP="007C01BC">
      <w:pPr>
        <w:spacing w:after="0" w:line="240" w:lineRule="auto"/>
        <w:jc w:val="both"/>
        <w:rPr>
          <w:rFonts w:ascii="Times New Roman" w:hAnsi="Times New Roman" w:cs="Times New Roman"/>
          <w:sz w:val="26"/>
          <w:szCs w:val="26"/>
        </w:rPr>
      </w:pPr>
      <w:r w:rsidRPr="00794E93">
        <w:rPr>
          <w:rFonts w:ascii="Times New Roman" w:hAnsi="Times New Roman" w:cs="Times New Roman"/>
          <w:sz w:val="26"/>
          <w:szCs w:val="26"/>
        </w:rPr>
        <w:t>Câu 8: Tính đa dạng của ADN do yếu tố nào sau đây quy định?</w:t>
      </w:r>
    </w:p>
    <w:p w14:paraId="271C987D" w14:textId="77777777" w:rsidR="007C01BC" w:rsidRPr="00794E93" w:rsidRDefault="007C01BC" w:rsidP="007C01BC">
      <w:pPr>
        <w:spacing w:after="0" w:line="240" w:lineRule="auto"/>
        <w:ind w:firstLine="283"/>
        <w:rPr>
          <w:rFonts w:ascii="Times New Roman" w:hAnsi="Times New Roman" w:cs="Times New Roman"/>
          <w:sz w:val="26"/>
          <w:szCs w:val="26"/>
        </w:rPr>
      </w:pPr>
      <w:r w:rsidRPr="00794E93">
        <w:rPr>
          <w:rFonts w:ascii="Times New Roman" w:hAnsi="Times New Roman" w:cs="Times New Roman"/>
          <w:sz w:val="26"/>
          <w:szCs w:val="26"/>
        </w:rPr>
        <w:t>A. Trình tự sắp xếp các nuclêôtit trong cấu trúc của ADN</w:t>
      </w:r>
    </w:p>
    <w:p w14:paraId="0F12B8B9" w14:textId="77777777" w:rsidR="007C01BC" w:rsidRPr="00794E93" w:rsidRDefault="007C01BC" w:rsidP="007C01BC">
      <w:pPr>
        <w:spacing w:after="0" w:line="240" w:lineRule="auto"/>
        <w:ind w:firstLine="283"/>
        <w:rPr>
          <w:rFonts w:ascii="Times New Roman" w:hAnsi="Times New Roman" w:cs="Times New Roman"/>
          <w:sz w:val="26"/>
          <w:szCs w:val="26"/>
        </w:rPr>
      </w:pPr>
      <w:r w:rsidRPr="00794E93">
        <w:rPr>
          <w:rFonts w:ascii="Times New Roman" w:hAnsi="Times New Roman" w:cs="Times New Roman"/>
          <w:sz w:val="26"/>
          <w:szCs w:val="26"/>
        </w:rPr>
        <w:t>B. Số lượng các nuclêôtit.</w:t>
      </w:r>
    </w:p>
    <w:p w14:paraId="5C45455B" w14:textId="77777777" w:rsidR="007C01BC" w:rsidRPr="00794E93" w:rsidRDefault="007C01BC" w:rsidP="007C01BC">
      <w:pPr>
        <w:spacing w:after="0" w:line="240" w:lineRule="auto"/>
        <w:ind w:firstLine="283"/>
        <w:rPr>
          <w:rFonts w:ascii="Times New Roman" w:hAnsi="Times New Roman" w:cs="Times New Roman"/>
          <w:sz w:val="26"/>
          <w:szCs w:val="26"/>
        </w:rPr>
      </w:pPr>
      <w:r w:rsidRPr="00794E93">
        <w:rPr>
          <w:rFonts w:ascii="Times New Roman" w:hAnsi="Times New Roman" w:cs="Times New Roman"/>
          <w:sz w:val="26"/>
          <w:szCs w:val="26"/>
        </w:rPr>
        <w:t>C. Hàm lượng ADN trong nhân tế bào</w:t>
      </w:r>
    </w:p>
    <w:p w14:paraId="68829E14" w14:textId="77777777" w:rsidR="007C01BC" w:rsidRPr="00794E93" w:rsidRDefault="007C01BC" w:rsidP="007C01BC">
      <w:pPr>
        <w:spacing w:after="0" w:line="240" w:lineRule="auto"/>
        <w:ind w:firstLine="283"/>
        <w:rPr>
          <w:rFonts w:ascii="Times New Roman" w:hAnsi="Times New Roman" w:cs="Times New Roman"/>
          <w:sz w:val="26"/>
          <w:szCs w:val="26"/>
        </w:rPr>
      </w:pPr>
      <w:r w:rsidRPr="00794E93">
        <w:rPr>
          <w:rFonts w:ascii="Times New Roman" w:hAnsi="Times New Roman" w:cs="Times New Roman"/>
          <w:sz w:val="26"/>
          <w:szCs w:val="26"/>
        </w:rPr>
        <w:t>D. Số lượng, thành phần và trình tự sắp xếp các nuclêôtit trong cấu trúc của ADN</w:t>
      </w:r>
    </w:p>
    <w:p w14:paraId="75F7664A" w14:textId="77777777" w:rsidR="007C01BC" w:rsidRPr="00794E93" w:rsidRDefault="007C01BC" w:rsidP="007C01BC">
      <w:pPr>
        <w:tabs>
          <w:tab w:val="left" w:pos="284"/>
          <w:tab w:val="left" w:pos="567"/>
          <w:tab w:val="left" w:pos="709"/>
        </w:tabs>
        <w:spacing w:after="0" w:line="240" w:lineRule="auto"/>
        <w:jc w:val="both"/>
        <w:rPr>
          <w:rFonts w:ascii="Times New Roman" w:hAnsi="Times New Roman" w:cs="Times New Roman"/>
          <w:color w:val="000000"/>
          <w:sz w:val="26"/>
          <w:szCs w:val="26"/>
        </w:rPr>
      </w:pPr>
      <w:r w:rsidRPr="00794E93">
        <w:rPr>
          <w:rFonts w:ascii="Times New Roman" w:hAnsi="Times New Roman" w:cs="Times New Roman"/>
          <w:sz w:val="26"/>
          <w:szCs w:val="26"/>
          <w:lang w:eastAsia="vi-VN"/>
        </w:rPr>
        <w:t xml:space="preserve">Câu 9: </w:t>
      </w:r>
      <w:r w:rsidRPr="00794E93">
        <w:rPr>
          <w:rFonts w:ascii="Times New Roman" w:hAnsi="Times New Roman" w:cs="Times New Roman"/>
          <w:color w:val="000000"/>
          <w:sz w:val="26"/>
          <w:szCs w:val="26"/>
        </w:rPr>
        <w:t>Một loài thực vật có bộ NST lưỡng bội 2n=24. Trong mỗi tế bào sinh dưỡng của thể tứ bội phát sinh từ loài này có số lượng NST là</w:t>
      </w:r>
    </w:p>
    <w:p w14:paraId="2F1C1CD8" w14:textId="77777777" w:rsidR="007C01BC" w:rsidRPr="00794E93" w:rsidRDefault="007C01BC" w:rsidP="007C01BC">
      <w:pPr>
        <w:tabs>
          <w:tab w:val="left" w:pos="284"/>
          <w:tab w:val="left" w:pos="567"/>
          <w:tab w:val="left" w:pos="709"/>
        </w:tabs>
        <w:spacing w:after="0" w:line="240" w:lineRule="auto"/>
        <w:ind w:firstLine="283"/>
        <w:jc w:val="both"/>
        <w:rPr>
          <w:rFonts w:ascii="Times New Roman" w:hAnsi="Times New Roman" w:cs="Times New Roman"/>
          <w:color w:val="000000"/>
          <w:sz w:val="26"/>
          <w:szCs w:val="26"/>
        </w:rPr>
      </w:pPr>
      <w:r w:rsidRPr="00794E93">
        <w:rPr>
          <w:rFonts w:ascii="Times New Roman" w:hAnsi="Times New Roman" w:cs="Times New Roman"/>
          <w:color w:val="000000"/>
          <w:sz w:val="26"/>
          <w:szCs w:val="26"/>
        </w:rPr>
        <w:t>A. 26</w:t>
      </w:r>
      <w:r w:rsidRPr="00794E93">
        <w:rPr>
          <w:rFonts w:ascii="Times New Roman" w:hAnsi="Times New Roman" w:cs="Times New Roman"/>
          <w:color w:val="000000"/>
          <w:sz w:val="26"/>
          <w:szCs w:val="26"/>
        </w:rPr>
        <w:tab/>
      </w:r>
      <w:r w:rsidRPr="00794E93">
        <w:rPr>
          <w:rFonts w:ascii="Times New Roman" w:hAnsi="Times New Roman" w:cs="Times New Roman"/>
          <w:color w:val="000000"/>
          <w:sz w:val="26"/>
          <w:szCs w:val="26"/>
        </w:rPr>
        <w:tab/>
      </w:r>
      <w:r w:rsidRPr="00794E93">
        <w:rPr>
          <w:rFonts w:ascii="Times New Roman" w:hAnsi="Times New Roman" w:cs="Times New Roman"/>
          <w:color w:val="000000"/>
          <w:sz w:val="26"/>
          <w:szCs w:val="26"/>
        </w:rPr>
        <w:tab/>
        <w:t>B. 28.</w:t>
      </w:r>
      <w:r w:rsidRPr="00794E93">
        <w:rPr>
          <w:rFonts w:ascii="Times New Roman" w:hAnsi="Times New Roman" w:cs="Times New Roman"/>
          <w:color w:val="000000"/>
          <w:sz w:val="26"/>
          <w:szCs w:val="26"/>
        </w:rPr>
        <w:tab/>
      </w:r>
      <w:r w:rsidRPr="00794E93">
        <w:rPr>
          <w:rFonts w:ascii="Times New Roman" w:hAnsi="Times New Roman" w:cs="Times New Roman"/>
          <w:color w:val="000000"/>
          <w:sz w:val="26"/>
          <w:szCs w:val="26"/>
        </w:rPr>
        <w:tab/>
      </w:r>
      <w:r w:rsidRPr="00794E93">
        <w:rPr>
          <w:rFonts w:ascii="Times New Roman" w:hAnsi="Times New Roman" w:cs="Times New Roman"/>
          <w:color w:val="000000"/>
          <w:sz w:val="26"/>
          <w:szCs w:val="26"/>
        </w:rPr>
        <w:tab/>
        <w:t>C. 48.</w:t>
      </w:r>
      <w:r w:rsidRPr="00794E93">
        <w:rPr>
          <w:rFonts w:ascii="Times New Roman" w:hAnsi="Times New Roman" w:cs="Times New Roman"/>
          <w:color w:val="000000"/>
          <w:sz w:val="26"/>
          <w:szCs w:val="26"/>
        </w:rPr>
        <w:tab/>
      </w:r>
      <w:r w:rsidRPr="00794E93">
        <w:rPr>
          <w:rFonts w:ascii="Times New Roman" w:hAnsi="Times New Roman" w:cs="Times New Roman"/>
          <w:color w:val="000000"/>
          <w:sz w:val="26"/>
          <w:szCs w:val="26"/>
        </w:rPr>
        <w:tab/>
      </w:r>
      <w:r w:rsidRPr="00794E93">
        <w:rPr>
          <w:rFonts w:ascii="Times New Roman" w:hAnsi="Times New Roman" w:cs="Times New Roman"/>
          <w:color w:val="000000"/>
          <w:sz w:val="26"/>
          <w:szCs w:val="26"/>
        </w:rPr>
        <w:tab/>
        <w:t>D. 96.</w:t>
      </w:r>
    </w:p>
    <w:p w14:paraId="648B5CF7" w14:textId="77777777" w:rsidR="007C01BC" w:rsidRPr="00794E93" w:rsidRDefault="007C01BC" w:rsidP="007C01BC">
      <w:pPr>
        <w:spacing w:after="0" w:line="240" w:lineRule="auto"/>
        <w:jc w:val="both"/>
        <w:rPr>
          <w:rFonts w:ascii="Times New Roman" w:hAnsi="Times New Roman" w:cs="Times New Roman"/>
          <w:sz w:val="26"/>
          <w:szCs w:val="26"/>
          <w:lang w:val="fr-FR"/>
        </w:rPr>
      </w:pPr>
      <w:r w:rsidRPr="00794E93">
        <w:rPr>
          <w:rFonts w:ascii="Times New Roman" w:hAnsi="Times New Roman" w:cs="Times New Roman"/>
          <w:sz w:val="26"/>
          <w:szCs w:val="26"/>
          <w:lang w:eastAsia="vi-VN"/>
        </w:rPr>
        <w:t>Câu 10: Mối quan hệ giữa gen và tính trạng thể hiện theo sơ đồ :</w:t>
      </w:r>
    </w:p>
    <w:p w14:paraId="517A490B" w14:textId="77777777" w:rsidR="007C01BC" w:rsidRPr="00794E93" w:rsidRDefault="007C01BC" w:rsidP="007C01BC">
      <w:pPr>
        <w:spacing w:after="0" w:line="240" w:lineRule="auto"/>
        <w:ind w:firstLine="283"/>
        <w:rPr>
          <w:rFonts w:ascii="Times New Roman" w:hAnsi="Times New Roman" w:cs="Times New Roman"/>
          <w:sz w:val="26"/>
          <w:szCs w:val="26"/>
          <w:lang w:val="fr-FR"/>
        </w:rPr>
      </w:pPr>
      <w:r w:rsidRPr="00794E93">
        <w:rPr>
          <w:rFonts w:ascii="Times New Roman" w:hAnsi="Times New Roman" w:cs="Times New Roman"/>
          <w:sz w:val="26"/>
          <w:szCs w:val="26"/>
          <w:lang w:eastAsia="vi-VN"/>
        </w:rPr>
        <w:t>A. Gen—&gt; tính trạng.</w:t>
      </w:r>
    </w:p>
    <w:p w14:paraId="5B51189D" w14:textId="77777777" w:rsidR="007C01BC" w:rsidRPr="00794E93" w:rsidRDefault="007C01BC" w:rsidP="007C01BC">
      <w:pPr>
        <w:spacing w:after="0" w:line="240" w:lineRule="auto"/>
        <w:ind w:firstLine="283"/>
        <w:rPr>
          <w:rFonts w:ascii="Times New Roman" w:hAnsi="Times New Roman" w:cs="Times New Roman"/>
          <w:sz w:val="26"/>
          <w:szCs w:val="26"/>
          <w:lang w:val="fr-FR"/>
        </w:rPr>
      </w:pPr>
      <w:r w:rsidRPr="00794E93">
        <w:rPr>
          <w:rFonts w:ascii="Times New Roman" w:hAnsi="Times New Roman" w:cs="Times New Roman"/>
          <w:sz w:val="26"/>
          <w:szCs w:val="26"/>
          <w:lang w:eastAsia="vi-VN"/>
        </w:rPr>
        <w:t>B. Gen—&gt; mARN—&gt; prôtêin—&gt; tính trạng</w:t>
      </w:r>
      <w:r w:rsidRPr="00794E93">
        <w:rPr>
          <w:rFonts w:ascii="Times New Roman" w:hAnsi="Times New Roman" w:cs="Times New Roman"/>
          <w:sz w:val="26"/>
          <w:szCs w:val="26"/>
          <w:lang w:val="fr-FR" w:eastAsia="vi-VN"/>
        </w:rPr>
        <w:t>.</w:t>
      </w:r>
    </w:p>
    <w:p w14:paraId="512A3545" w14:textId="77777777" w:rsidR="007C01BC" w:rsidRPr="00794E93" w:rsidRDefault="007C01BC" w:rsidP="007C01BC">
      <w:pPr>
        <w:spacing w:after="0" w:line="240" w:lineRule="auto"/>
        <w:ind w:firstLine="283"/>
        <w:rPr>
          <w:rFonts w:ascii="Times New Roman" w:hAnsi="Times New Roman" w:cs="Times New Roman"/>
          <w:sz w:val="26"/>
          <w:szCs w:val="26"/>
          <w:lang w:val="fr-FR"/>
        </w:rPr>
      </w:pPr>
      <w:r w:rsidRPr="00794E93">
        <w:rPr>
          <w:rFonts w:ascii="Times New Roman" w:hAnsi="Times New Roman" w:cs="Times New Roman"/>
          <w:sz w:val="26"/>
          <w:szCs w:val="26"/>
          <w:lang w:eastAsia="vi-VN"/>
        </w:rPr>
        <w:t>C. Gen—&gt; prôtêin</w:t>
      </w:r>
      <w:r w:rsidRPr="00794E93">
        <w:rPr>
          <w:rFonts w:ascii="Times New Roman" w:hAnsi="Times New Roman" w:cs="Times New Roman"/>
          <w:sz w:val="26"/>
          <w:szCs w:val="26"/>
          <w:lang w:val="fr-FR" w:eastAsia="vi-VN"/>
        </w:rPr>
        <w:t xml:space="preserve">  </w:t>
      </w:r>
      <w:r w:rsidRPr="00794E93">
        <w:rPr>
          <w:rFonts w:ascii="Times New Roman" w:hAnsi="Times New Roman" w:cs="Times New Roman"/>
          <w:sz w:val="26"/>
          <w:szCs w:val="26"/>
          <w:lang w:eastAsia="vi-VN"/>
        </w:rPr>
        <w:t>—&gt;tính trạng</w:t>
      </w:r>
      <w:r w:rsidRPr="00794E93">
        <w:rPr>
          <w:rFonts w:ascii="Times New Roman" w:hAnsi="Times New Roman" w:cs="Times New Roman"/>
          <w:sz w:val="26"/>
          <w:szCs w:val="26"/>
          <w:lang w:val="fr-FR" w:eastAsia="vi-VN"/>
        </w:rPr>
        <w:t>.</w:t>
      </w:r>
    </w:p>
    <w:p w14:paraId="5B4A8A08" w14:textId="77777777" w:rsidR="007C01BC" w:rsidRPr="00794E93" w:rsidRDefault="007C01BC" w:rsidP="007C01BC">
      <w:pPr>
        <w:spacing w:after="0" w:line="240" w:lineRule="auto"/>
        <w:ind w:firstLine="283"/>
        <w:rPr>
          <w:rFonts w:ascii="Times New Roman" w:hAnsi="Times New Roman" w:cs="Times New Roman"/>
          <w:sz w:val="26"/>
          <w:szCs w:val="26"/>
          <w:lang w:val="fr-FR" w:eastAsia="vi-VN"/>
        </w:rPr>
      </w:pPr>
      <w:r w:rsidRPr="00794E93">
        <w:rPr>
          <w:rFonts w:ascii="Times New Roman" w:hAnsi="Times New Roman" w:cs="Times New Roman"/>
          <w:sz w:val="26"/>
          <w:szCs w:val="26"/>
          <w:lang w:eastAsia="vi-VN"/>
        </w:rPr>
        <w:t>D. Gen—&gt; mARN—&gt; tính trạng</w:t>
      </w:r>
      <w:r w:rsidRPr="00794E93">
        <w:rPr>
          <w:rFonts w:ascii="Times New Roman" w:hAnsi="Times New Roman" w:cs="Times New Roman"/>
          <w:sz w:val="26"/>
          <w:szCs w:val="26"/>
          <w:lang w:val="fr-FR" w:eastAsia="vi-VN"/>
        </w:rPr>
        <w:t>.</w:t>
      </w:r>
    </w:p>
    <w:p w14:paraId="559E394F" w14:textId="77777777" w:rsidR="007C01BC" w:rsidRPr="00794E93" w:rsidRDefault="007C01BC" w:rsidP="007C01BC">
      <w:pPr>
        <w:spacing w:after="0" w:line="240" w:lineRule="auto"/>
        <w:jc w:val="both"/>
        <w:rPr>
          <w:rFonts w:ascii="Times New Roman" w:hAnsi="Times New Roman" w:cs="Times New Roman"/>
          <w:sz w:val="26"/>
          <w:szCs w:val="26"/>
          <w:lang w:val="fr-FR"/>
        </w:rPr>
      </w:pPr>
      <w:r w:rsidRPr="00794E93">
        <w:rPr>
          <w:rFonts w:ascii="Times New Roman" w:hAnsi="Times New Roman" w:cs="Times New Roman"/>
          <w:sz w:val="26"/>
          <w:szCs w:val="26"/>
          <w:lang w:eastAsia="vi-VN"/>
        </w:rPr>
        <w:t>Câu 11: Đột biến gen thường có các dạng :</w:t>
      </w:r>
    </w:p>
    <w:p w14:paraId="320974D3" w14:textId="77777777" w:rsidR="007C01BC" w:rsidRPr="00794E93" w:rsidRDefault="007C01BC" w:rsidP="007C01BC">
      <w:pPr>
        <w:spacing w:after="0" w:line="240" w:lineRule="auto"/>
        <w:ind w:firstLine="283"/>
        <w:rPr>
          <w:rFonts w:ascii="Times New Roman" w:hAnsi="Times New Roman" w:cs="Times New Roman"/>
          <w:sz w:val="26"/>
          <w:szCs w:val="26"/>
          <w:lang w:val="fr-FR"/>
        </w:rPr>
      </w:pPr>
      <w:r w:rsidRPr="00794E93">
        <w:rPr>
          <w:rFonts w:ascii="Times New Roman" w:hAnsi="Times New Roman" w:cs="Times New Roman"/>
          <w:sz w:val="26"/>
          <w:szCs w:val="26"/>
          <w:lang w:val="fr-FR" w:eastAsia="vi-VN"/>
        </w:rPr>
        <w:t>A. M</w:t>
      </w:r>
      <w:r w:rsidRPr="00794E93">
        <w:rPr>
          <w:rFonts w:ascii="Times New Roman" w:hAnsi="Times New Roman" w:cs="Times New Roman"/>
          <w:sz w:val="26"/>
          <w:szCs w:val="26"/>
          <w:lang w:eastAsia="vi-VN"/>
        </w:rPr>
        <w:t>ất 1 cặp nuclêôtít</w:t>
      </w:r>
      <w:r w:rsidRPr="00794E93">
        <w:rPr>
          <w:rFonts w:ascii="Times New Roman" w:hAnsi="Times New Roman" w:cs="Times New Roman"/>
          <w:sz w:val="26"/>
          <w:szCs w:val="26"/>
          <w:lang w:val="fr-FR" w:eastAsia="vi-VN"/>
        </w:rPr>
        <w:t>.</w:t>
      </w:r>
    </w:p>
    <w:p w14:paraId="2FD3966C" w14:textId="77777777" w:rsidR="007C01BC" w:rsidRPr="00794E93" w:rsidRDefault="007C01BC" w:rsidP="007C01BC">
      <w:pPr>
        <w:spacing w:after="0" w:line="240" w:lineRule="auto"/>
        <w:ind w:firstLine="283"/>
        <w:rPr>
          <w:rFonts w:ascii="Times New Roman" w:hAnsi="Times New Roman" w:cs="Times New Roman"/>
          <w:sz w:val="26"/>
          <w:szCs w:val="26"/>
          <w:lang w:val="fr-FR"/>
        </w:rPr>
      </w:pPr>
      <w:r w:rsidRPr="00794E93">
        <w:rPr>
          <w:rFonts w:ascii="Times New Roman" w:hAnsi="Times New Roman" w:cs="Times New Roman"/>
          <w:sz w:val="26"/>
          <w:szCs w:val="26"/>
          <w:lang w:val="fr-FR" w:eastAsia="vi-VN"/>
        </w:rPr>
        <w:t>B. T</w:t>
      </w:r>
      <w:r w:rsidRPr="00794E93">
        <w:rPr>
          <w:rFonts w:ascii="Times New Roman" w:hAnsi="Times New Roman" w:cs="Times New Roman"/>
          <w:sz w:val="26"/>
          <w:szCs w:val="26"/>
          <w:lang w:eastAsia="vi-VN"/>
        </w:rPr>
        <w:t>hêm lcặp nuclêôtít</w:t>
      </w:r>
      <w:r w:rsidRPr="00794E93">
        <w:rPr>
          <w:rFonts w:ascii="Times New Roman" w:hAnsi="Times New Roman" w:cs="Times New Roman"/>
          <w:sz w:val="26"/>
          <w:szCs w:val="26"/>
          <w:lang w:val="fr-FR" w:eastAsia="vi-VN"/>
        </w:rPr>
        <w:t>.</w:t>
      </w:r>
    </w:p>
    <w:p w14:paraId="633E89EB" w14:textId="77777777" w:rsidR="007C01BC" w:rsidRPr="00794E93" w:rsidRDefault="007C01BC" w:rsidP="007C01BC">
      <w:pPr>
        <w:spacing w:after="0" w:line="240" w:lineRule="auto"/>
        <w:ind w:firstLine="283"/>
        <w:rPr>
          <w:rFonts w:ascii="Times New Roman" w:hAnsi="Times New Roman" w:cs="Times New Roman"/>
          <w:sz w:val="26"/>
          <w:szCs w:val="26"/>
          <w:lang w:val="fr-FR"/>
        </w:rPr>
      </w:pPr>
      <w:r w:rsidRPr="00794E93">
        <w:rPr>
          <w:rFonts w:ascii="Times New Roman" w:hAnsi="Times New Roman" w:cs="Times New Roman"/>
          <w:sz w:val="26"/>
          <w:szCs w:val="26"/>
          <w:lang w:val="fr-FR" w:eastAsia="vi-VN"/>
        </w:rPr>
        <w:t>C. T</w:t>
      </w:r>
      <w:r w:rsidRPr="00794E93">
        <w:rPr>
          <w:rFonts w:ascii="Times New Roman" w:hAnsi="Times New Roman" w:cs="Times New Roman"/>
          <w:sz w:val="26"/>
          <w:szCs w:val="26"/>
          <w:lang w:eastAsia="vi-VN"/>
        </w:rPr>
        <w:t>hay 1 cặp nuclêôtít này bằng 1 cặp nuclêôtít khác</w:t>
      </w:r>
      <w:r w:rsidRPr="00794E93">
        <w:rPr>
          <w:rFonts w:ascii="Times New Roman" w:hAnsi="Times New Roman" w:cs="Times New Roman"/>
          <w:sz w:val="26"/>
          <w:szCs w:val="26"/>
          <w:lang w:val="fr-FR" w:eastAsia="vi-VN"/>
        </w:rPr>
        <w:t>.</w:t>
      </w:r>
    </w:p>
    <w:p w14:paraId="713DF0A8" w14:textId="77777777" w:rsidR="007C01BC" w:rsidRPr="00794E93" w:rsidRDefault="007C01BC" w:rsidP="007C01BC">
      <w:pPr>
        <w:spacing w:after="0" w:line="240" w:lineRule="auto"/>
        <w:ind w:firstLine="283"/>
        <w:rPr>
          <w:rFonts w:ascii="Times New Roman" w:hAnsi="Times New Roman" w:cs="Times New Roman"/>
          <w:sz w:val="26"/>
          <w:szCs w:val="26"/>
          <w:lang w:val="fr-FR"/>
        </w:rPr>
      </w:pPr>
      <w:r w:rsidRPr="00794E93">
        <w:rPr>
          <w:rFonts w:ascii="Times New Roman" w:hAnsi="Times New Roman" w:cs="Times New Roman"/>
          <w:sz w:val="26"/>
          <w:szCs w:val="26"/>
          <w:lang w:val="fr-FR" w:eastAsia="vi-VN"/>
        </w:rPr>
        <w:t>D. M</w:t>
      </w:r>
      <w:r w:rsidRPr="00794E93">
        <w:rPr>
          <w:rFonts w:ascii="Times New Roman" w:hAnsi="Times New Roman" w:cs="Times New Roman"/>
          <w:sz w:val="26"/>
          <w:szCs w:val="26"/>
          <w:lang w:eastAsia="vi-VN"/>
        </w:rPr>
        <w:t>ất 1 cặp nuclêộtít, thêm lcặp nuclêôtít, thay thế l cặp nuclêôtít</w:t>
      </w:r>
      <w:r w:rsidRPr="00794E93">
        <w:rPr>
          <w:rFonts w:ascii="Times New Roman" w:hAnsi="Times New Roman" w:cs="Times New Roman"/>
          <w:sz w:val="26"/>
          <w:szCs w:val="26"/>
          <w:lang w:val="fr-FR" w:eastAsia="vi-VN"/>
        </w:rPr>
        <w:t>.</w:t>
      </w:r>
    </w:p>
    <w:p w14:paraId="704659A2" w14:textId="77777777" w:rsidR="007C01BC" w:rsidRPr="00794E93" w:rsidRDefault="007C01BC" w:rsidP="007C01BC">
      <w:pPr>
        <w:spacing w:after="0" w:line="240" w:lineRule="auto"/>
        <w:jc w:val="both"/>
        <w:rPr>
          <w:rFonts w:ascii="Times New Roman" w:hAnsi="Times New Roman" w:cs="Times New Roman"/>
          <w:sz w:val="26"/>
          <w:szCs w:val="26"/>
        </w:rPr>
      </w:pPr>
      <w:r w:rsidRPr="00794E93">
        <w:rPr>
          <w:rFonts w:ascii="Times New Roman" w:hAnsi="Times New Roman" w:cs="Times New Roman"/>
          <w:sz w:val="26"/>
          <w:szCs w:val="26"/>
        </w:rPr>
        <w:t>Câu 12: Các loại đơn phân của ADN là?</w:t>
      </w:r>
    </w:p>
    <w:p w14:paraId="55E99EC0" w14:textId="77777777" w:rsidR="007C01BC" w:rsidRPr="00794E93" w:rsidRDefault="007C01BC" w:rsidP="007C01BC">
      <w:pPr>
        <w:tabs>
          <w:tab w:val="left" w:pos="2708"/>
          <w:tab w:val="left" w:pos="5138"/>
          <w:tab w:val="left" w:pos="7569"/>
        </w:tabs>
        <w:spacing w:after="0" w:line="240" w:lineRule="auto"/>
        <w:ind w:firstLine="283"/>
        <w:rPr>
          <w:rFonts w:ascii="Times New Roman" w:hAnsi="Times New Roman" w:cs="Times New Roman"/>
          <w:sz w:val="26"/>
          <w:szCs w:val="26"/>
        </w:rPr>
      </w:pPr>
      <w:r w:rsidRPr="00794E93">
        <w:rPr>
          <w:rFonts w:ascii="Times New Roman" w:hAnsi="Times New Roman" w:cs="Times New Roman"/>
          <w:sz w:val="26"/>
          <w:szCs w:val="26"/>
          <w:lang w:val="fr-FR"/>
        </w:rPr>
        <w:lastRenderedPageBreak/>
        <w:t>A. A,U,G,X</w:t>
      </w:r>
      <w:r w:rsidRPr="00794E93">
        <w:rPr>
          <w:rFonts w:ascii="Times New Roman" w:hAnsi="Times New Roman" w:cs="Times New Roman"/>
          <w:sz w:val="26"/>
          <w:szCs w:val="26"/>
        </w:rPr>
        <w:tab/>
      </w:r>
      <w:r w:rsidRPr="00794E93">
        <w:rPr>
          <w:rFonts w:ascii="Times New Roman" w:hAnsi="Times New Roman" w:cs="Times New Roman"/>
          <w:sz w:val="26"/>
          <w:szCs w:val="26"/>
          <w:lang w:val="fr-FR"/>
        </w:rPr>
        <w:t>B. A,T,U,X</w:t>
      </w:r>
      <w:r w:rsidRPr="00794E93">
        <w:rPr>
          <w:rFonts w:ascii="Times New Roman" w:hAnsi="Times New Roman" w:cs="Times New Roman"/>
          <w:sz w:val="26"/>
          <w:szCs w:val="26"/>
        </w:rPr>
        <w:tab/>
      </w:r>
      <w:r w:rsidRPr="00794E93">
        <w:rPr>
          <w:rFonts w:ascii="Times New Roman" w:hAnsi="Times New Roman" w:cs="Times New Roman"/>
          <w:sz w:val="26"/>
          <w:szCs w:val="26"/>
          <w:lang w:val="fr-FR"/>
        </w:rPr>
        <w:t>C. A,T,U,G,X.</w:t>
      </w:r>
      <w:r w:rsidRPr="00794E93">
        <w:rPr>
          <w:rFonts w:ascii="Times New Roman" w:hAnsi="Times New Roman" w:cs="Times New Roman"/>
          <w:sz w:val="26"/>
          <w:szCs w:val="26"/>
        </w:rPr>
        <w:tab/>
      </w:r>
      <w:r w:rsidRPr="00794E93">
        <w:rPr>
          <w:rFonts w:ascii="Times New Roman" w:hAnsi="Times New Roman" w:cs="Times New Roman"/>
          <w:sz w:val="26"/>
          <w:szCs w:val="26"/>
          <w:lang w:val="fr-FR"/>
        </w:rPr>
        <w:t>D. A,T,G,X</w:t>
      </w:r>
    </w:p>
    <w:p w14:paraId="7E7C122C" w14:textId="77777777" w:rsidR="007C01BC" w:rsidRPr="00794E93" w:rsidRDefault="007C01BC" w:rsidP="007C01BC">
      <w:pPr>
        <w:spacing w:after="0" w:line="240" w:lineRule="auto"/>
        <w:jc w:val="both"/>
        <w:rPr>
          <w:rFonts w:ascii="Times New Roman" w:hAnsi="Times New Roman" w:cs="Times New Roman"/>
          <w:sz w:val="26"/>
          <w:szCs w:val="26"/>
          <w:lang w:val="fr-FR"/>
        </w:rPr>
      </w:pPr>
      <w:r w:rsidRPr="00794E93">
        <w:rPr>
          <w:rFonts w:ascii="Times New Roman" w:hAnsi="Times New Roman" w:cs="Times New Roman"/>
          <w:sz w:val="26"/>
          <w:szCs w:val="26"/>
          <w:lang w:eastAsia="vi-VN"/>
        </w:rPr>
        <w:t>Câu 13: Đơn phân cấu tạo nên Protein là</w:t>
      </w:r>
      <w:r w:rsidRPr="00794E93">
        <w:rPr>
          <w:rFonts w:ascii="Times New Roman" w:hAnsi="Times New Roman" w:cs="Times New Roman"/>
          <w:sz w:val="26"/>
          <w:szCs w:val="26"/>
          <w:lang w:val="fr-FR" w:eastAsia="vi-VN"/>
        </w:rPr>
        <w:t xml:space="preserve"> gì?</w:t>
      </w:r>
    </w:p>
    <w:p w14:paraId="78D22DCC" w14:textId="77777777" w:rsidR="007C01BC" w:rsidRPr="00794E93" w:rsidRDefault="007C01BC" w:rsidP="007C01BC">
      <w:pPr>
        <w:tabs>
          <w:tab w:val="left" w:pos="2708"/>
          <w:tab w:val="left" w:pos="5138"/>
          <w:tab w:val="left" w:pos="7569"/>
        </w:tabs>
        <w:spacing w:after="0" w:line="240" w:lineRule="auto"/>
        <w:ind w:firstLine="283"/>
        <w:rPr>
          <w:rFonts w:ascii="Times New Roman" w:hAnsi="Times New Roman" w:cs="Times New Roman"/>
          <w:sz w:val="26"/>
          <w:szCs w:val="26"/>
        </w:rPr>
      </w:pPr>
      <w:r w:rsidRPr="00794E93">
        <w:rPr>
          <w:rFonts w:ascii="Times New Roman" w:hAnsi="Times New Roman" w:cs="Times New Roman"/>
          <w:sz w:val="26"/>
          <w:szCs w:val="26"/>
          <w:lang w:eastAsia="vi-VN"/>
        </w:rPr>
        <w:t>A. Nuclêôtit</w:t>
      </w:r>
      <w:r w:rsidRPr="00794E93">
        <w:rPr>
          <w:rFonts w:ascii="Times New Roman" w:hAnsi="Times New Roman" w:cs="Times New Roman"/>
          <w:sz w:val="26"/>
          <w:szCs w:val="26"/>
        </w:rPr>
        <w:tab/>
      </w:r>
      <w:r w:rsidRPr="00794E93">
        <w:rPr>
          <w:rFonts w:ascii="Times New Roman" w:hAnsi="Times New Roman" w:cs="Times New Roman"/>
          <w:sz w:val="26"/>
          <w:szCs w:val="26"/>
          <w:lang w:eastAsia="vi-VN"/>
        </w:rPr>
        <w:t>B. Polinuclêôtit</w:t>
      </w:r>
      <w:r w:rsidRPr="00794E93">
        <w:rPr>
          <w:rFonts w:ascii="Times New Roman" w:hAnsi="Times New Roman" w:cs="Times New Roman"/>
          <w:sz w:val="26"/>
          <w:szCs w:val="26"/>
        </w:rPr>
        <w:tab/>
      </w:r>
      <w:r w:rsidRPr="00794E93">
        <w:rPr>
          <w:rFonts w:ascii="Times New Roman" w:hAnsi="Times New Roman" w:cs="Times New Roman"/>
          <w:sz w:val="26"/>
          <w:szCs w:val="26"/>
          <w:lang w:eastAsia="vi-VN"/>
        </w:rPr>
        <w:t>C. Axit amin</w:t>
      </w:r>
      <w:r w:rsidRPr="00794E93">
        <w:rPr>
          <w:rFonts w:ascii="Times New Roman" w:hAnsi="Times New Roman" w:cs="Times New Roman"/>
          <w:sz w:val="26"/>
          <w:szCs w:val="26"/>
        </w:rPr>
        <w:tab/>
      </w:r>
      <w:r w:rsidRPr="00794E93">
        <w:rPr>
          <w:rFonts w:ascii="Times New Roman" w:hAnsi="Times New Roman" w:cs="Times New Roman"/>
          <w:sz w:val="26"/>
          <w:szCs w:val="26"/>
          <w:lang w:eastAsia="vi-VN"/>
        </w:rPr>
        <w:t>D. Ribonuclêôtit.</w:t>
      </w:r>
    </w:p>
    <w:p w14:paraId="3233E937" w14:textId="77777777" w:rsidR="007C01BC" w:rsidRPr="00794E93" w:rsidRDefault="007C01BC" w:rsidP="007C01BC">
      <w:pPr>
        <w:spacing w:after="0" w:line="240" w:lineRule="auto"/>
        <w:jc w:val="both"/>
        <w:rPr>
          <w:rFonts w:ascii="Times New Roman" w:hAnsi="Times New Roman" w:cs="Times New Roman"/>
          <w:sz w:val="26"/>
          <w:szCs w:val="26"/>
          <w:lang w:val="fr-FR" w:eastAsia="vi-VN"/>
        </w:rPr>
      </w:pPr>
      <w:r w:rsidRPr="00794E93">
        <w:rPr>
          <w:rFonts w:ascii="Times New Roman" w:hAnsi="Times New Roman" w:cs="Times New Roman"/>
          <w:sz w:val="26"/>
          <w:szCs w:val="26"/>
          <w:lang w:eastAsia="vi-VN"/>
        </w:rPr>
        <w:t>Câu 14: Nguyên tắc bổ sung được thể hiện trong quá trình tự nhân đôi của phân tử A</w:t>
      </w:r>
      <w:r w:rsidRPr="00794E93">
        <w:rPr>
          <w:rFonts w:ascii="Times New Roman" w:hAnsi="Times New Roman" w:cs="Times New Roman"/>
          <w:sz w:val="26"/>
          <w:szCs w:val="26"/>
          <w:lang w:val="fr-FR" w:eastAsia="vi-VN"/>
        </w:rPr>
        <w:t>DN:</w:t>
      </w:r>
    </w:p>
    <w:p w14:paraId="0C86B16F" w14:textId="77777777" w:rsidR="007C01BC" w:rsidRPr="00794E93" w:rsidRDefault="007C01BC" w:rsidP="007C01BC">
      <w:pPr>
        <w:tabs>
          <w:tab w:val="left" w:pos="5136"/>
        </w:tabs>
        <w:spacing w:after="0" w:line="240" w:lineRule="auto"/>
        <w:ind w:firstLine="283"/>
        <w:rPr>
          <w:rFonts w:ascii="Times New Roman" w:hAnsi="Times New Roman" w:cs="Times New Roman"/>
          <w:sz w:val="26"/>
          <w:szCs w:val="26"/>
          <w:lang w:val="fr-FR"/>
        </w:rPr>
      </w:pPr>
      <w:r w:rsidRPr="00794E93">
        <w:rPr>
          <w:rFonts w:ascii="Times New Roman" w:hAnsi="Times New Roman" w:cs="Times New Roman"/>
          <w:sz w:val="26"/>
          <w:szCs w:val="26"/>
          <w:lang w:eastAsia="vi-VN"/>
        </w:rPr>
        <w:t>A. A liên kết với T; G liên kết với X</w:t>
      </w:r>
      <w:r w:rsidRPr="00794E93">
        <w:rPr>
          <w:rFonts w:ascii="Times New Roman" w:hAnsi="Times New Roman" w:cs="Times New Roman"/>
          <w:sz w:val="26"/>
          <w:szCs w:val="26"/>
          <w:lang w:val="fr-FR" w:eastAsia="vi-VN"/>
        </w:rPr>
        <w:t>.</w:t>
      </w:r>
      <w:r w:rsidRPr="00794E93">
        <w:rPr>
          <w:rFonts w:ascii="Times New Roman" w:hAnsi="Times New Roman" w:cs="Times New Roman"/>
          <w:sz w:val="26"/>
          <w:szCs w:val="26"/>
          <w:lang w:val="fr-FR"/>
        </w:rPr>
        <w:tab/>
      </w:r>
      <w:r w:rsidRPr="00794E93">
        <w:rPr>
          <w:rFonts w:ascii="Times New Roman" w:hAnsi="Times New Roman" w:cs="Times New Roman"/>
          <w:sz w:val="26"/>
          <w:szCs w:val="26"/>
          <w:lang w:eastAsia="vi-VN"/>
        </w:rPr>
        <w:t>B. A liên kết với U; G liên kết với X</w:t>
      </w:r>
      <w:r w:rsidRPr="00794E93">
        <w:rPr>
          <w:rFonts w:ascii="Times New Roman" w:hAnsi="Times New Roman" w:cs="Times New Roman"/>
          <w:sz w:val="26"/>
          <w:szCs w:val="26"/>
          <w:lang w:val="fr-FR" w:eastAsia="vi-VN"/>
        </w:rPr>
        <w:t>.</w:t>
      </w:r>
    </w:p>
    <w:p w14:paraId="2651A99F" w14:textId="77777777" w:rsidR="007C01BC" w:rsidRPr="00794E93" w:rsidRDefault="007C01BC" w:rsidP="007C01BC">
      <w:pPr>
        <w:tabs>
          <w:tab w:val="left" w:pos="5136"/>
        </w:tabs>
        <w:spacing w:after="0" w:line="240" w:lineRule="auto"/>
        <w:ind w:firstLine="283"/>
        <w:rPr>
          <w:rFonts w:ascii="Times New Roman" w:hAnsi="Times New Roman" w:cs="Times New Roman"/>
          <w:sz w:val="26"/>
          <w:szCs w:val="26"/>
          <w:lang w:val="fr-FR"/>
        </w:rPr>
      </w:pPr>
      <w:r w:rsidRPr="00794E93">
        <w:rPr>
          <w:rFonts w:ascii="Times New Roman" w:hAnsi="Times New Roman" w:cs="Times New Roman"/>
          <w:sz w:val="26"/>
          <w:szCs w:val="26"/>
          <w:lang w:eastAsia="vi-VN"/>
        </w:rPr>
        <w:t>C. A liên kết với X; G liên kết với T</w:t>
      </w:r>
      <w:r w:rsidRPr="00794E93">
        <w:rPr>
          <w:rFonts w:ascii="Times New Roman" w:hAnsi="Times New Roman" w:cs="Times New Roman"/>
          <w:sz w:val="26"/>
          <w:szCs w:val="26"/>
          <w:lang w:val="fr-FR" w:eastAsia="vi-VN"/>
        </w:rPr>
        <w:t>.</w:t>
      </w:r>
      <w:r w:rsidRPr="00794E93">
        <w:rPr>
          <w:rFonts w:ascii="Times New Roman" w:hAnsi="Times New Roman" w:cs="Times New Roman"/>
          <w:sz w:val="26"/>
          <w:szCs w:val="26"/>
          <w:lang w:val="fr-FR"/>
        </w:rPr>
        <w:tab/>
      </w:r>
      <w:r w:rsidRPr="00794E93">
        <w:rPr>
          <w:rFonts w:ascii="Times New Roman" w:hAnsi="Times New Roman" w:cs="Times New Roman"/>
          <w:sz w:val="26"/>
          <w:szCs w:val="26"/>
          <w:lang w:eastAsia="vi-VN"/>
        </w:rPr>
        <w:t>D. A liên kết với G; X liên kết với T</w:t>
      </w:r>
      <w:r w:rsidRPr="00794E93">
        <w:rPr>
          <w:rFonts w:ascii="Times New Roman" w:hAnsi="Times New Roman" w:cs="Times New Roman"/>
          <w:sz w:val="26"/>
          <w:szCs w:val="26"/>
          <w:lang w:val="fr-FR" w:eastAsia="vi-VN"/>
        </w:rPr>
        <w:t>.</w:t>
      </w:r>
    </w:p>
    <w:p w14:paraId="25E4F861" w14:textId="77777777" w:rsidR="007C01BC" w:rsidRPr="00794E93" w:rsidRDefault="007C01BC" w:rsidP="007C01BC">
      <w:pPr>
        <w:spacing w:after="0" w:line="240" w:lineRule="auto"/>
        <w:jc w:val="both"/>
        <w:rPr>
          <w:rFonts w:ascii="Times New Roman" w:hAnsi="Times New Roman" w:cs="Times New Roman"/>
          <w:sz w:val="26"/>
          <w:szCs w:val="26"/>
          <w:lang w:val="fr-FR"/>
        </w:rPr>
      </w:pPr>
      <w:r w:rsidRPr="00794E93">
        <w:rPr>
          <w:rFonts w:ascii="Times New Roman" w:hAnsi="Times New Roman" w:cs="Times New Roman"/>
          <w:sz w:val="26"/>
          <w:szCs w:val="26"/>
          <w:lang w:eastAsia="vi-VN"/>
        </w:rPr>
        <w:t>Câu 15: Quá trình tự nhân đôi của phân tử ADN xảy ra ở đâu trong tế bào?</w:t>
      </w:r>
    </w:p>
    <w:p w14:paraId="5C195CE1" w14:textId="77777777" w:rsidR="007C01BC" w:rsidRPr="00794E93" w:rsidRDefault="007C01BC" w:rsidP="007C01BC">
      <w:pPr>
        <w:tabs>
          <w:tab w:val="left" w:pos="2708"/>
          <w:tab w:val="left" w:pos="5138"/>
          <w:tab w:val="left" w:pos="7569"/>
        </w:tabs>
        <w:spacing w:after="0" w:line="240" w:lineRule="auto"/>
        <w:ind w:firstLine="283"/>
        <w:rPr>
          <w:rFonts w:ascii="Times New Roman" w:hAnsi="Times New Roman" w:cs="Times New Roman"/>
          <w:sz w:val="26"/>
          <w:szCs w:val="26"/>
          <w:lang w:val="fr-FR"/>
        </w:rPr>
      </w:pPr>
      <w:r w:rsidRPr="00794E93">
        <w:rPr>
          <w:rFonts w:ascii="Times New Roman" w:hAnsi="Times New Roman" w:cs="Times New Roman"/>
          <w:sz w:val="26"/>
          <w:szCs w:val="26"/>
          <w:lang w:eastAsia="vi-VN"/>
        </w:rPr>
        <w:t>A. Nhân tế bào</w:t>
      </w:r>
      <w:r w:rsidRPr="00794E93">
        <w:rPr>
          <w:rFonts w:ascii="Times New Roman" w:hAnsi="Times New Roman" w:cs="Times New Roman"/>
          <w:sz w:val="26"/>
          <w:szCs w:val="26"/>
          <w:lang w:val="fr-FR"/>
        </w:rPr>
        <w:tab/>
        <w:t>B.</w:t>
      </w:r>
      <w:r w:rsidRPr="00794E93">
        <w:rPr>
          <w:rFonts w:ascii="Times New Roman" w:hAnsi="Times New Roman" w:cs="Times New Roman"/>
          <w:sz w:val="26"/>
          <w:szCs w:val="26"/>
          <w:lang w:eastAsia="vi-VN" w:bidi="vi-VN"/>
        </w:rPr>
        <w:t xml:space="preserve"> Màng tế bào</w:t>
      </w:r>
      <w:r w:rsidRPr="00794E93">
        <w:rPr>
          <w:rFonts w:ascii="Times New Roman" w:hAnsi="Times New Roman" w:cs="Times New Roman"/>
          <w:sz w:val="26"/>
          <w:szCs w:val="26"/>
          <w:lang w:val="fr-FR"/>
        </w:rPr>
        <w:tab/>
      </w:r>
      <w:r w:rsidRPr="00794E93">
        <w:rPr>
          <w:rFonts w:ascii="Times New Roman" w:hAnsi="Times New Roman" w:cs="Times New Roman"/>
          <w:sz w:val="26"/>
          <w:szCs w:val="26"/>
          <w:lang w:eastAsia="vi-VN"/>
        </w:rPr>
        <w:t>C. Chất tế bào</w:t>
      </w:r>
      <w:r w:rsidRPr="00794E93">
        <w:rPr>
          <w:rFonts w:ascii="Times New Roman" w:hAnsi="Times New Roman" w:cs="Times New Roman"/>
          <w:sz w:val="26"/>
          <w:szCs w:val="26"/>
          <w:lang w:val="fr-FR"/>
        </w:rPr>
        <w:tab/>
      </w:r>
      <w:r w:rsidRPr="00794E93">
        <w:rPr>
          <w:rFonts w:ascii="Times New Roman" w:hAnsi="Times New Roman" w:cs="Times New Roman"/>
          <w:sz w:val="26"/>
          <w:szCs w:val="26"/>
          <w:lang w:eastAsia="vi-VN"/>
        </w:rPr>
        <w:t>D. Ribôxôm</w:t>
      </w:r>
      <w:r w:rsidRPr="00794E93">
        <w:rPr>
          <w:rFonts w:ascii="Times New Roman" w:hAnsi="Times New Roman" w:cs="Times New Roman"/>
          <w:sz w:val="26"/>
          <w:szCs w:val="26"/>
          <w:lang w:val="fr-FR" w:eastAsia="vi-VN"/>
        </w:rPr>
        <w:t>.</w:t>
      </w:r>
    </w:p>
    <w:p w14:paraId="540D140E" w14:textId="77777777" w:rsidR="007C01BC" w:rsidRPr="00794E93" w:rsidRDefault="007C01BC" w:rsidP="007C01BC">
      <w:pPr>
        <w:spacing w:after="0" w:line="240" w:lineRule="auto"/>
        <w:jc w:val="both"/>
        <w:rPr>
          <w:rFonts w:ascii="Times New Roman" w:hAnsi="Times New Roman" w:cs="Times New Roman"/>
          <w:sz w:val="26"/>
          <w:szCs w:val="26"/>
        </w:rPr>
      </w:pPr>
      <w:r w:rsidRPr="00794E93">
        <w:rPr>
          <w:rFonts w:ascii="Times New Roman" w:hAnsi="Times New Roman" w:cs="Times New Roman"/>
          <w:sz w:val="26"/>
          <w:szCs w:val="26"/>
          <w:lang w:eastAsia="vi-VN"/>
        </w:rPr>
        <w:t>Câu 16: Trong tế bào sinh dưỡng, thể (2n</w:t>
      </w:r>
      <w:r w:rsidRPr="00794E93">
        <w:rPr>
          <w:rFonts w:ascii="Times New Roman" w:hAnsi="Times New Roman" w:cs="Times New Roman"/>
          <w:sz w:val="26"/>
          <w:szCs w:val="26"/>
          <w:lang w:val="fr-FR" w:eastAsia="vi-VN"/>
        </w:rPr>
        <w:t xml:space="preserve"> - </w:t>
      </w:r>
      <w:r w:rsidRPr="00794E93">
        <w:rPr>
          <w:rFonts w:ascii="Times New Roman" w:hAnsi="Times New Roman" w:cs="Times New Roman"/>
          <w:sz w:val="26"/>
          <w:szCs w:val="26"/>
          <w:lang w:eastAsia="vi-VN"/>
        </w:rPr>
        <w:t>1) của người có số lượng nhiễm sắc thể là:</w:t>
      </w:r>
    </w:p>
    <w:p w14:paraId="14C741A5" w14:textId="77777777" w:rsidR="007C01BC" w:rsidRPr="00794E93" w:rsidRDefault="007C01BC" w:rsidP="007C01BC">
      <w:pPr>
        <w:tabs>
          <w:tab w:val="left" w:pos="2708"/>
          <w:tab w:val="left" w:pos="5138"/>
          <w:tab w:val="left" w:pos="7569"/>
        </w:tabs>
        <w:spacing w:after="0" w:line="240" w:lineRule="auto"/>
        <w:ind w:firstLine="283"/>
        <w:rPr>
          <w:rFonts w:ascii="Times New Roman" w:hAnsi="Times New Roman" w:cs="Times New Roman"/>
          <w:sz w:val="26"/>
          <w:szCs w:val="26"/>
        </w:rPr>
      </w:pPr>
      <w:r w:rsidRPr="00794E93">
        <w:rPr>
          <w:rFonts w:ascii="Times New Roman" w:hAnsi="Times New Roman" w:cs="Times New Roman"/>
          <w:sz w:val="26"/>
          <w:szCs w:val="26"/>
          <w:lang w:eastAsia="vi-VN"/>
        </w:rPr>
        <w:t>A. 22</w:t>
      </w:r>
      <w:r w:rsidRPr="00794E93">
        <w:rPr>
          <w:rFonts w:ascii="Times New Roman" w:hAnsi="Times New Roman" w:cs="Times New Roman"/>
          <w:sz w:val="26"/>
          <w:szCs w:val="26"/>
        </w:rPr>
        <w:tab/>
      </w:r>
      <w:r w:rsidRPr="00794E93">
        <w:rPr>
          <w:rFonts w:ascii="Times New Roman" w:hAnsi="Times New Roman" w:cs="Times New Roman"/>
          <w:sz w:val="26"/>
          <w:szCs w:val="26"/>
          <w:lang w:eastAsia="vi-VN"/>
        </w:rPr>
        <w:t>B. 45</w:t>
      </w:r>
      <w:r w:rsidRPr="00794E93">
        <w:rPr>
          <w:rFonts w:ascii="Times New Roman" w:hAnsi="Times New Roman" w:cs="Times New Roman"/>
          <w:sz w:val="26"/>
          <w:szCs w:val="26"/>
        </w:rPr>
        <w:tab/>
      </w:r>
      <w:r w:rsidRPr="00794E93">
        <w:rPr>
          <w:rFonts w:ascii="Times New Roman" w:hAnsi="Times New Roman" w:cs="Times New Roman"/>
          <w:sz w:val="26"/>
          <w:szCs w:val="26"/>
          <w:lang w:eastAsia="vi-VN"/>
        </w:rPr>
        <w:t>C. 46</w:t>
      </w:r>
      <w:r w:rsidRPr="00794E93">
        <w:rPr>
          <w:rFonts w:ascii="Times New Roman" w:hAnsi="Times New Roman" w:cs="Times New Roman"/>
          <w:sz w:val="26"/>
          <w:szCs w:val="26"/>
        </w:rPr>
        <w:tab/>
      </w:r>
      <w:r w:rsidRPr="00794E93">
        <w:rPr>
          <w:rFonts w:ascii="Times New Roman" w:hAnsi="Times New Roman" w:cs="Times New Roman"/>
          <w:sz w:val="26"/>
          <w:szCs w:val="26"/>
          <w:lang w:eastAsia="vi-VN"/>
        </w:rPr>
        <w:t>D. 47</w:t>
      </w:r>
    </w:p>
    <w:p w14:paraId="3B2E0147" w14:textId="77777777" w:rsidR="007C01BC" w:rsidRPr="00794E93" w:rsidRDefault="007C01BC" w:rsidP="007C01BC">
      <w:pPr>
        <w:spacing w:after="0" w:line="240" w:lineRule="auto"/>
        <w:ind w:left="1080" w:hanging="1080"/>
        <w:jc w:val="both"/>
        <w:rPr>
          <w:rFonts w:ascii="Times New Roman" w:hAnsi="Times New Roman" w:cs="Times New Roman"/>
          <w:sz w:val="26"/>
          <w:szCs w:val="26"/>
        </w:rPr>
      </w:pPr>
      <w:r w:rsidRPr="00794E93">
        <w:rPr>
          <w:rFonts w:ascii="Times New Roman" w:hAnsi="Times New Roman" w:cs="Times New Roman"/>
          <w:sz w:val="26"/>
          <w:szCs w:val="26"/>
          <w:lang w:eastAsia="vi-VN"/>
        </w:rPr>
        <w:t xml:space="preserve">Câu 17: </w:t>
      </w:r>
      <w:r w:rsidRPr="00794E93">
        <w:rPr>
          <w:rFonts w:ascii="Times New Roman" w:hAnsi="Times New Roman" w:cs="Times New Roman"/>
          <w:sz w:val="26"/>
          <w:szCs w:val="26"/>
        </w:rPr>
        <w:t>Quan sát trường hợp minh họa sau đây và xác định đột biến này thuộc dạng nào?</w:t>
      </w:r>
    </w:p>
    <w:p w14:paraId="6EF3CC51" w14:textId="421C14C7" w:rsidR="007C01BC" w:rsidRPr="00794E93" w:rsidRDefault="007C01BC" w:rsidP="007C01BC">
      <w:pPr>
        <w:spacing w:after="0" w:line="240" w:lineRule="auto"/>
        <w:jc w:val="both"/>
        <w:rPr>
          <w:rFonts w:ascii="Times New Roman" w:hAnsi="Times New Roman" w:cs="Times New Roman"/>
          <w:sz w:val="26"/>
          <w:szCs w:val="26"/>
        </w:rPr>
      </w:pPr>
      <w:r w:rsidRPr="00794E93">
        <w:rPr>
          <w:rFonts w:ascii="Times New Roman" w:hAnsi="Times New Roman" w:cs="Times New Roman"/>
          <w:noProof/>
          <w:sz w:val="26"/>
          <w:szCs w:val="26"/>
        </w:rPr>
        <mc:AlternateContent>
          <mc:Choice Requires="wps">
            <w:drawing>
              <wp:anchor distT="0" distB="0" distL="114300" distR="114300" simplePos="0" relativeHeight="251714560" behindDoc="0" locked="0" layoutInCell="1" allowOverlap="1" wp14:anchorId="70A398AD" wp14:editId="4E9B97D1">
                <wp:simplePos x="0" y="0"/>
                <wp:positionH relativeFrom="column">
                  <wp:posOffset>1857375</wp:posOffset>
                </wp:positionH>
                <wp:positionV relativeFrom="paragraph">
                  <wp:posOffset>111760</wp:posOffset>
                </wp:positionV>
                <wp:extent cx="685800" cy="0"/>
                <wp:effectExtent l="5715" t="53340" r="22860" b="60960"/>
                <wp:wrapNone/>
                <wp:docPr id="353" name="Straight Connector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6A51B" id="Straight Connector 353"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25pt,8.8pt" to="200.2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">
                <v:stroke endarrow="block"/>
              </v:line>
            </w:pict>
          </mc:Fallback>
        </mc:AlternateContent>
      </w:r>
      <w:r w:rsidRPr="00794E93">
        <w:rPr>
          <w:rFonts w:ascii="Times New Roman" w:hAnsi="Times New Roman" w:cs="Times New Roman"/>
          <w:sz w:val="26"/>
          <w:szCs w:val="26"/>
        </w:rPr>
        <w:tab/>
      </w:r>
      <w:r w:rsidRPr="00794E93">
        <w:rPr>
          <w:rFonts w:ascii="Times New Roman" w:hAnsi="Times New Roman" w:cs="Times New Roman"/>
          <w:sz w:val="26"/>
          <w:szCs w:val="26"/>
        </w:rPr>
        <w:tab/>
        <w:t xml:space="preserve">ABCDEFGH                     ADCBEFGH </w:t>
      </w:r>
    </w:p>
    <w:p w14:paraId="19F2433A" w14:textId="77777777" w:rsidR="007C01BC" w:rsidRPr="00794E93" w:rsidRDefault="007C01BC" w:rsidP="005013C4">
      <w:pPr>
        <w:numPr>
          <w:ilvl w:val="0"/>
          <w:numId w:val="49"/>
        </w:numPr>
        <w:tabs>
          <w:tab w:val="clear" w:pos="1080"/>
        </w:tabs>
        <w:spacing w:after="0" w:line="240" w:lineRule="auto"/>
        <w:ind w:hanging="796"/>
        <w:jc w:val="both"/>
        <w:rPr>
          <w:rFonts w:ascii="Times New Roman" w:hAnsi="Times New Roman" w:cs="Times New Roman"/>
          <w:sz w:val="26"/>
          <w:szCs w:val="26"/>
        </w:rPr>
      </w:pPr>
      <w:r w:rsidRPr="00794E93">
        <w:rPr>
          <w:rFonts w:ascii="Times New Roman" w:hAnsi="Times New Roman" w:cs="Times New Roman"/>
          <w:sz w:val="26"/>
          <w:szCs w:val="26"/>
        </w:rPr>
        <w:t>Mất đoạn nhiễm sắc thể</w:t>
      </w:r>
      <w:r w:rsidRPr="00794E93">
        <w:rPr>
          <w:rFonts w:ascii="Times New Roman" w:hAnsi="Times New Roman" w:cs="Times New Roman"/>
          <w:sz w:val="26"/>
          <w:szCs w:val="26"/>
        </w:rPr>
        <w:tab/>
      </w:r>
      <w:r w:rsidRPr="00794E93">
        <w:rPr>
          <w:rFonts w:ascii="Times New Roman" w:hAnsi="Times New Roman" w:cs="Times New Roman"/>
          <w:sz w:val="26"/>
          <w:szCs w:val="26"/>
        </w:rPr>
        <w:tab/>
      </w:r>
      <w:r w:rsidRPr="00794E93">
        <w:rPr>
          <w:rFonts w:ascii="Times New Roman" w:hAnsi="Times New Roman" w:cs="Times New Roman"/>
          <w:sz w:val="26"/>
          <w:szCs w:val="26"/>
        </w:rPr>
        <w:tab/>
        <w:t>B. Đảo đoạn nhiễm sắc thể</w:t>
      </w:r>
      <w:r w:rsidRPr="00794E93">
        <w:rPr>
          <w:rFonts w:ascii="Times New Roman" w:hAnsi="Times New Roman" w:cs="Times New Roman"/>
          <w:sz w:val="26"/>
          <w:szCs w:val="26"/>
        </w:rPr>
        <w:tab/>
      </w:r>
      <w:r w:rsidRPr="00794E93">
        <w:rPr>
          <w:rFonts w:ascii="Times New Roman" w:hAnsi="Times New Roman" w:cs="Times New Roman"/>
          <w:b/>
          <w:sz w:val="26"/>
          <w:szCs w:val="26"/>
        </w:rPr>
        <w:tab/>
      </w:r>
    </w:p>
    <w:p w14:paraId="7E09CF06" w14:textId="77777777" w:rsidR="007C01BC" w:rsidRPr="00794E93" w:rsidRDefault="007C01BC" w:rsidP="007C01BC">
      <w:pPr>
        <w:spacing w:after="0" w:line="240" w:lineRule="auto"/>
        <w:ind w:left="720" w:hanging="436"/>
        <w:jc w:val="both"/>
        <w:rPr>
          <w:rFonts w:ascii="Times New Roman" w:hAnsi="Times New Roman" w:cs="Times New Roman"/>
          <w:sz w:val="26"/>
          <w:szCs w:val="26"/>
        </w:rPr>
      </w:pPr>
      <w:r w:rsidRPr="00794E93">
        <w:rPr>
          <w:rFonts w:ascii="Times New Roman" w:hAnsi="Times New Roman" w:cs="Times New Roman"/>
          <w:sz w:val="26"/>
          <w:szCs w:val="26"/>
        </w:rPr>
        <w:t>C.  Lặp đoạn nhiễm sắc thể</w:t>
      </w:r>
      <w:r w:rsidRPr="00794E93">
        <w:rPr>
          <w:rFonts w:ascii="Times New Roman" w:hAnsi="Times New Roman" w:cs="Times New Roman"/>
          <w:sz w:val="26"/>
          <w:szCs w:val="26"/>
        </w:rPr>
        <w:tab/>
      </w:r>
      <w:r w:rsidRPr="00794E93">
        <w:rPr>
          <w:rFonts w:ascii="Times New Roman" w:hAnsi="Times New Roman" w:cs="Times New Roman"/>
          <w:sz w:val="26"/>
          <w:szCs w:val="26"/>
        </w:rPr>
        <w:tab/>
      </w:r>
      <w:r w:rsidRPr="00794E93">
        <w:rPr>
          <w:rFonts w:ascii="Times New Roman" w:hAnsi="Times New Roman" w:cs="Times New Roman"/>
          <w:sz w:val="26"/>
          <w:szCs w:val="26"/>
        </w:rPr>
        <w:tab/>
        <w:t>D. Chuyển đoạn nhiễm sắc thể</w:t>
      </w:r>
    </w:p>
    <w:p w14:paraId="595819E8" w14:textId="77777777" w:rsidR="007C01BC" w:rsidRPr="00794E93" w:rsidRDefault="007C01BC" w:rsidP="007C01BC">
      <w:pPr>
        <w:spacing w:after="0" w:line="240" w:lineRule="auto"/>
        <w:jc w:val="both"/>
        <w:rPr>
          <w:rFonts w:ascii="Times New Roman" w:hAnsi="Times New Roman" w:cs="Times New Roman"/>
          <w:sz w:val="26"/>
          <w:szCs w:val="26"/>
          <w:lang w:val="fr-FR"/>
        </w:rPr>
      </w:pPr>
      <w:r w:rsidRPr="00794E93">
        <w:rPr>
          <w:rFonts w:ascii="Times New Roman" w:hAnsi="Times New Roman" w:cs="Times New Roman"/>
          <w:sz w:val="26"/>
          <w:szCs w:val="26"/>
          <w:lang w:eastAsia="vi-VN"/>
        </w:rPr>
        <w:t>Câu 18: Sự tạo thành chuỗi axít amin diễn ra theo nguyên tắc nào?</w:t>
      </w:r>
    </w:p>
    <w:p w14:paraId="23E6B585" w14:textId="77777777" w:rsidR="007C01BC" w:rsidRPr="00794E93" w:rsidRDefault="007C01BC" w:rsidP="007C01BC">
      <w:pPr>
        <w:spacing w:after="0" w:line="240" w:lineRule="auto"/>
        <w:ind w:firstLine="283"/>
        <w:rPr>
          <w:rFonts w:ascii="Times New Roman" w:hAnsi="Times New Roman" w:cs="Times New Roman"/>
          <w:sz w:val="26"/>
          <w:szCs w:val="26"/>
          <w:lang w:val="fr-FR"/>
        </w:rPr>
      </w:pPr>
      <w:r w:rsidRPr="00794E93">
        <w:rPr>
          <w:rFonts w:ascii="Times New Roman" w:hAnsi="Times New Roman" w:cs="Times New Roman"/>
          <w:sz w:val="26"/>
          <w:szCs w:val="26"/>
          <w:lang w:eastAsia="vi-VN"/>
        </w:rPr>
        <w:t>A. Nguyên tắc bổ sung</w:t>
      </w:r>
    </w:p>
    <w:p w14:paraId="64CE79CB" w14:textId="77777777" w:rsidR="007C01BC" w:rsidRPr="00794E93" w:rsidRDefault="007C01BC" w:rsidP="007C01BC">
      <w:pPr>
        <w:spacing w:after="0" w:line="240" w:lineRule="auto"/>
        <w:ind w:firstLine="283"/>
        <w:rPr>
          <w:rFonts w:ascii="Times New Roman" w:hAnsi="Times New Roman" w:cs="Times New Roman"/>
          <w:sz w:val="26"/>
          <w:szCs w:val="26"/>
          <w:lang w:val="fr-FR"/>
        </w:rPr>
      </w:pPr>
      <w:r w:rsidRPr="00794E93">
        <w:rPr>
          <w:rFonts w:ascii="Times New Roman" w:hAnsi="Times New Roman" w:cs="Times New Roman"/>
          <w:sz w:val="26"/>
          <w:szCs w:val="26"/>
          <w:lang w:eastAsia="vi-VN"/>
        </w:rPr>
        <w:t>B. Nguyên tắc bán bảo toàn</w:t>
      </w:r>
    </w:p>
    <w:p w14:paraId="60234FB7" w14:textId="77777777" w:rsidR="007C01BC" w:rsidRPr="00794E93" w:rsidRDefault="007C01BC" w:rsidP="007C01BC">
      <w:pPr>
        <w:spacing w:after="0" w:line="240" w:lineRule="auto"/>
        <w:ind w:firstLine="283"/>
        <w:rPr>
          <w:rFonts w:ascii="Times New Roman" w:hAnsi="Times New Roman" w:cs="Times New Roman"/>
          <w:sz w:val="26"/>
          <w:szCs w:val="26"/>
          <w:lang w:val="fr-FR"/>
        </w:rPr>
      </w:pPr>
      <w:r w:rsidRPr="00794E93">
        <w:rPr>
          <w:rFonts w:ascii="Times New Roman" w:hAnsi="Times New Roman" w:cs="Times New Roman"/>
          <w:sz w:val="26"/>
          <w:szCs w:val="26"/>
          <w:lang w:eastAsia="vi-VN"/>
        </w:rPr>
        <w:t>C. Nguyên tắc bổ sung và nguyên tắc khuôn mẫu</w:t>
      </w:r>
      <w:r w:rsidRPr="00794E93">
        <w:rPr>
          <w:rFonts w:ascii="Times New Roman" w:hAnsi="Times New Roman" w:cs="Times New Roman"/>
          <w:sz w:val="26"/>
          <w:szCs w:val="26"/>
          <w:lang w:val="fr-FR" w:eastAsia="vi-VN"/>
        </w:rPr>
        <w:t>.</w:t>
      </w:r>
    </w:p>
    <w:p w14:paraId="45B5F9B2" w14:textId="77777777" w:rsidR="007C01BC" w:rsidRPr="00794E93" w:rsidRDefault="007C01BC" w:rsidP="007C01BC">
      <w:pPr>
        <w:spacing w:after="0" w:line="240" w:lineRule="auto"/>
        <w:ind w:firstLine="283"/>
        <w:rPr>
          <w:rFonts w:ascii="Times New Roman" w:hAnsi="Times New Roman" w:cs="Times New Roman"/>
          <w:sz w:val="26"/>
          <w:szCs w:val="26"/>
          <w:lang w:val="fr-FR"/>
        </w:rPr>
      </w:pPr>
      <w:r w:rsidRPr="00794E93">
        <w:rPr>
          <w:rFonts w:ascii="Times New Roman" w:hAnsi="Times New Roman" w:cs="Times New Roman"/>
          <w:sz w:val="26"/>
          <w:szCs w:val="26"/>
          <w:lang w:eastAsia="vi-VN"/>
        </w:rPr>
        <w:t>D. Nguyên tắc khuôn mẫu</w:t>
      </w:r>
    </w:p>
    <w:p w14:paraId="7138EFD0" w14:textId="77777777" w:rsidR="007C01BC" w:rsidRPr="00794E93" w:rsidRDefault="007C01BC" w:rsidP="007C01BC">
      <w:pPr>
        <w:spacing w:after="0" w:line="240" w:lineRule="auto"/>
        <w:jc w:val="both"/>
        <w:rPr>
          <w:rFonts w:ascii="Times New Roman" w:hAnsi="Times New Roman" w:cs="Times New Roman"/>
          <w:sz w:val="26"/>
          <w:szCs w:val="26"/>
          <w:lang w:val="nl-NL"/>
        </w:rPr>
      </w:pPr>
      <w:r w:rsidRPr="00794E93">
        <w:rPr>
          <w:rFonts w:ascii="Times New Roman" w:hAnsi="Times New Roman" w:cs="Times New Roman"/>
          <w:sz w:val="26"/>
          <w:szCs w:val="26"/>
          <w:lang w:eastAsia="vi-VN"/>
        </w:rPr>
        <w:t xml:space="preserve">Câu 19: </w:t>
      </w:r>
      <w:r w:rsidRPr="00794E93">
        <w:rPr>
          <w:rFonts w:ascii="Times New Roman" w:hAnsi="Times New Roman" w:cs="Times New Roman"/>
          <w:sz w:val="26"/>
          <w:szCs w:val="26"/>
          <w:lang w:val="nl-NL"/>
        </w:rPr>
        <w:t>Một gen có 3000 nucleotit, số nucleotit loại A =600. Số liên kết hydro của gen:</w:t>
      </w:r>
    </w:p>
    <w:p w14:paraId="3054E9B6" w14:textId="77777777" w:rsidR="007C01BC" w:rsidRPr="00794E93" w:rsidRDefault="007C01BC" w:rsidP="007C01BC">
      <w:pPr>
        <w:spacing w:after="0" w:line="240" w:lineRule="auto"/>
        <w:ind w:firstLine="283"/>
        <w:rPr>
          <w:rFonts w:ascii="Times New Roman" w:hAnsi="Times New Roman" w:cs="Times New Roman"/>
          <w:sz w:val="26"/>
          <w:szCs w:val="26"/>
          <w:lang w:eastAsia="vi-VN"/>
        </w:rPr>
      </w:pPr>
      <w:r w:rsidRPr="00794E93">
        <w:rPr>
          <w:rFonts w:ascii="Times New Roman" w:hAnsi="Times New Roman" w:cs="Times New Roman"/>
          <w:sz w:val="26"/>
          <w:szCs w:val="26"/>
          <w:lang w:eastAsia="vi-VN"/>
        </w:rPr>
        <w:t xml:space="preserve">A. </w:t>
      </w:r>
      <w:r w:rsidRPr="00794E93">
        <w:rPr>
          <w:rFonts w:ascii="Times New Roman" w:hAnsi="Times New Roman" w:cs="Times New Roman"/>
          <w:sz w:val="26"/>
          <w:szCs w:val="26"/>
        </w:rPr>
        <w:t>3700</w:t>
      </w:r>
      <w:r w:rsidRPr="00794E93">
        <w:rPr>
          <w:rFonts w:ascii="Times New Roman" w:hAnsi="Times New Roman" w:cs="Times New Roman"/>
          <w:sz w:val="26"/>
          <w:szCs w:val="26"/>
          <w:vertAlign w:val="superscript"/>
        </w:rPr>
        <w:tab/>
      </w:r>
      <w:r w:rsidRPr="00794E93">
        <w:rPr>
          <w:rFonts w:ascii="Times New Roman" w:hAnsi="Times New Roman" w:cs="Times New Roman"/>
          <w:sz w:val="26"/>
          <w:szCs w:val="26"/>
          <w:vertAlign w:val="superscript"/>
        </w:rPr>
        <w:tab/>
      </w:r>
      <w:r w:rsidRPr="00794E93">
        <w:rPr>
          <w:rFonts w:ascii="Times New Roman" w:hAnsi="Times New Roman" w:cs="Times New Roman"/>
          <w:sz w:val="26"/>
          <w:szCs w:val="26"/>
          <w:vertAlign w:val="superscript"/>
        </w:rPr>
        <w:tab/>
      </w:r>
      <w:r w:rsidRPr="00794E93">
        <w:rPr>
          <w:rFonts w:ascii="Times New Roman" w:hAnsi="Times New Roman" w:cs="Times New Roman"/>
          <w:sz w:val="26"/>
          <w:szCs w:val="26"/>
          <w:lang w:eastAsia="vi-VN"/>
        </w:rPr>
        <w:t xml:space="preserve">B. </w:t>
      </w:r>
      <w:r w:rsidRPr="00794E93">
        <w:rPr>
          <w:rFonts w:ascii="Times New Roman" w:hAnsi="Times New Roman" w:cs="Times New Roman"/>
          <w:sz w:val="26"/>
          <w:szCs w:val="26"/>
        </w:rPr>
        <w:t>3800</w:t>
      </w:r>
      <w:r w:rsidRPr="00794E93">
        <w:rPr>
          <w:rFonts w:ascii="Times New Roman" w:hAnsi="Times New Roman" w:cs="Times New Roman"/>
          <w:sz w:val="26"/>
          <w:szCs w:val="26"/>
          <w:vertAlign w:val="superscript"/>
        </w:rPr>
        <w:tab/>
      </w:r>
      <w:r w:rsidRPr="00794E93">
        <w:rPr>
          <w:rFonts w:ascii="Times New Roman" w:hAnsi="Times New Roman" w:cs="Times New Roman"/>
          <w:sz w:val="26"/>
          <w:szCs w:val="26"/>
          <w:vertAlign w:val="superscript"/>
        </w:rPr>
        <w:tab/>
      </w:r>
      <w:r w:rsidRPr="00794E93">
        <w:rPr>
          <w:rFonts w:ascii="Times New Roman" w:hAnsi="Times New Roman" w:cs="Times New Roman"/>
          <w:sz w:val="26"/>
          <w:szCs w:val="26"/>
          <w:lang w:eastAsia="vi-VN"/>
        </w:rPr>
        <w:t xml:space="preserve">C. </w:t>
      </w:r>
      <w:r w:rsidRPr="00794E93">
        <w:rPr>
          <w:rFonts w:ascii="Times New Roman" w:hAnsi="Times New Roman" w:cs="Times New Roman"/>
          <w:sz w:val="26"/>
          <w:szCs w:val="26"/>
        </w:rPr>
        <w:t>3900</w:t>
      </w:r>
      <w:r w:rsidRPr="00794E93">
        <w:rPr>
          <w:rFonts w:ascii="Times New Roman" w:hAnsi="Times New Roman" w:cs="Times New Roman"/>
          <w:sz w:val="26"/>
          <w:szCs w:val="26"/>
          <w:lang w:val="fr-FR"/>
        </w:rPr>
        <w:tab/>
      </w:r>
      <w:r w:rsidRPr="00794E93">
        <w:rPr>
          <w:rFonts w:ascii="Times New Roman" w:hAnsi="Times New Roman" w:cs="Times New Roman"/>
          <w:sz w:val="26"/>
          <w:szCs w:val="26"/>
          <w:lang w:val="fr-FR"/>
        </w:rPr>
        <w:tab/>
      </w:r>
      <w:r w:rsidRPr="00794E93">
        <w:rPr>
          <w:rFonts w:ascii="Times New Roman" w:hAnsi="Times New Roman" w:cs="Times New Roman"/>
          <w:sz w:val="26"/>
          <w:szCs w:val="26"/>
          <w:lang w:eastAsia="vi-VN"/>
        </w:rPr>
        <w:t xml:space="preserve">D. </w:t>
      </w:r>
      <w:r w:rsidRPr="00794E93">
        <w:rPr>
          <w:rFonts w:ascii="Times New Roman" w:hAnsi="Times New Roman" w:cs="Times New Roman"/>
          <w:sz w:val="26"/>
          <w:szCs w:val="26"/>
        </w:rPr>
        <w:t>4000</w:t>
      </w:r>
    </w:p>
    <w:p w14:paraId="4496BB5E" w14:textId="77777777" w:rsidR="007C01BC" w:rsidRPr="00794E93" w:rsidRDefault="007C01BC" w:rsidP="007C01BC">
      <w:pPr>
        <w:spacing w:after="0" w:line="240" w:lineRule="auto"/>
        <w:jc w:val="both"/>
        <w:rPr>
          <w:rFonts w:ascii="Times New Roman" w:hAnsi="Times New Roman" w:cs="Times New Roman"/>
          <w:sz w:val="26"/>
          <w:szCs w:val="26"/>
          <w:lang w:val="fr-FR"/>
        </w:rPr>
      </w:pPr>
      <w:r w:rsidRPr="00794E93">
        <w:rPr>
          <w:rFonts w:ascii="Times New Roman" w:hAnsi="Times New Roman" w:cs="Times New Roman"/>
          <w:sz w:val="26"/>
          <w:szCs w:val="26"/>
          <w:lang w:eastAsia="vi-VN"/>
        </w:rPr>
        <w:t>Câu 20: Tương quan về sổ lượng axít amin và nuclêôtít của mARN khi ở trong ribôxôm là:</w:t>
      </w:r>
    </w:p>
    <w:p w14:paraId="659ECD3A" w14:textId="77777777" w:rsidR="007C01BC" w:rsidRPr="00794E93" w:rsidRDefault="007C01BC" w:rsidP="007C01BC">
      <w:pPr>
        <w:tabs>
          <w:tab w:val="left" w:pos="5136"/>
        </w:tabs>
        <w:spacing w:after="0" w:line="240" w:lineRule="auto"/>
        <w:ind w:firstLine="283"/>
        <w:rPr>
          <w:rFonts w:ascii="Times New Roman" w:hAnsi="Times New Roman" w:cs="Times New Roman"/>
          <w:sz w:val="26"/>
          <w:szCs w:val="26"/>
          <w:lang w:val="fr-FR"/>
        </w:rPr>
      </w:pPr>
      <w:r w:rsidRPr="00794E93">
        <w:rPr>
          <w:rFonts w:ascii="Times New Roman" w:hAnsi="Times New Roman" w:cs="Times New Roman"/>
          <w:sz w:val="26"/>
          <w:szCs w:val="26"/>
          <w:lang w:eastAsia="vi-VN"/>
        </w:rPr>
        <w:t>A. 1 nuclêôtít ứng với 2 axít amin.</w:t>
      </w:r>
      <w:r w:rsidRPr="00794E93">
        <w:rPr>
          <w:rFonts w:ascii="Times New Roman" w:hAnsi="Times New Roman" w:cs="Times New Roman"/>
          <w:sz w:val="26"/>
          <w:szCs w:val="26"/>
          <w:lang w:val="fr-FR"/>
        </w:rPr>
        <w:tab/>
      </w:r>
      <w:r w:rsidRPr="00794E93">
        <w:rPr>
          <w:rFonts w:ascii="Times New Roman" w:hAnsi="Times New Roman" w:cs="Times New Roman"/>
          <w:sz w:val="26"/>
          <w:szCs w:val="26"/>
          <w:lang w:eastAsia="vi-VN"/>
        </w:rPr>
        <w:t>B. 3 nuclêôtít ứng với 1 axít amin.</w:t>
      </w:r>
    </w:p>
    <w:p w14:paraId="1834203C" w14:textId="77777777" w:rsidR="007C01BC" w:rsidRPr="00794E93" w:rsidRDefault="007C01BC" w:rsidP="007C01BC">
      <w:pPr>
        <w:tabs>
          <w:tab w:val="left" w:pos="5136"/>
        </w:tabs>
        <w:spacing w:after="0" w:line="240" w:lineRule="auto"/>
        <w:ind w:firstLine="283"/>
        <w:rPr>
          <w:rFonts w:ascii="Times New Roman" w:hAnsi="Times New Roman" w:cs="Times New Roman"/>
          <w:sz w:val="26"/>
          <w:szCs w:val="26"/>
          <w:lang w:eastAsia="vi-VN"/>
        </w:rPr>
      </w:pPr>
      <w:r w:rsidRPr="00794E93">
        <w:rPr>
          <w:rFonts w:ascii="Times New Roman" w:hAnsi="Times New Roman" w:cs="Times New Roman"/>
          <w:sz w:val="26"/>
          <w:szCs w:val="26"/>
          <w:lang w:eastAsia="vi-VN"/>
        </w:rPr>
        <w:t>C. 1 nuclêôtít ứng với 3 axít amin.</w:t>
      </w:r>
      <w:r w:rsidRPr="00794E93">
        <w:rPr>
          <w:rFonts w:ascii="Times New Roman" w:hAnsi="Times New Roman" w:cs="Times New Roman"/>
          <w:sz w:val="26"/>
          <w:szCs w:val="26"/>
          <w:lang w:val="fr-FR"/>
        </w:rPr>
        <w:tab/>
      </w:r>
      <w:r w:rsidRPr="00794E93">
        <w:rPr>
          <w:rFonts w:ascii="Times New Roman" w:hAnsi="Times New Roman" w:cs="Times New Roman"/>
          <w:sz w:val="26"/>
          <w:szCs w:val="26"/>
          <w:lang w:eastAsia="vi-VN"/>
        </w:rPr>
        <w:t>D. 2 nuclêôtít ứng với 1 axít amin.</w:t>
      </w:r>
    </w:p>
    <w:p w14:paraId="22C5626F" w14:textId="77777777" w:rsidR="007C01BC" w:rsidRPr="00794E93" w:rsidRDefault="007C01BC" w:rsidP="007C01BC">
      <w:pPr>
        <w:spacing w:after="0" w:line="240" w:lineRule="auto"/>
        <w:jc w:val="both"/>
        <w:rPr>
          <w:rFonts w:ascii="Times New Roman" w:hAnsi="Times New Roman" w:cs="Times New Roman"/>
          <w:sz w:val="26"/>
          <w:szCs w:val="26"/>
          <w:lang w:val="nl-NL"/>
        </w:rPr>
      </w:pPr>
      <w:r w:rsidRPr="00794E93">
        <w:rPr>
          <w:rFonts w:ascii="Times New Roman" w:hAnsi="Times New Roman" w:cs="Times New Roman"/>
          <w:sz w:val="26"/>
          <w:szCs w:val="26"/>
          <w:lang w:eastAsia="vi-VN"/>
        </w:rPr>
        <w:t xml:space="preserve">Câu 21: </w:t>
      </w:r>
      <w:r w:rsidRPr="00794E93">
        <w:rPr>
          <w:rFonts w:ascii="Times New Roman" w:hAnsi="Times New Roman" w:cs="Times New Roman"/>
          <w:sz w:val="26"/>
          <w:szCs w:val="26"/>
          <w:lang w:val="nl-NL"/>
        </w:rPr>
        <w:t>Một gen có 3000 nucleotit, số nucleotit loại A chiếm 20%. Tính chiều dài của gen.</w:t>
      </w:r>
    </w:p>
    <w:p w14:paraId="095DFE7D" w14:textId="77777777" w:rsidR="007C01BC" w:rsidRPr="00794E93" w:rsidRDefault="007C01BC" w:rsidP="007C01BC">
      <w:pPr>
        <w:spacing w:after="0" w:line="240" w:lineRule="auto"/>
        <w:ind w:firstLine="283"/>
        <w:rPr>
          <w:rFonts w:ascii="Times New Roman" w:hAnsi="Times New Roman" w:cs="Times New Roman"/>
          <w:sz w:val="26"/>
          <w:szCs w:val="26"/>
          <w:lang w:eastAsia="vi-VN"/>
        </w:rPr>
      </w:pPr>
      <w:r w:rsidRPr="00794E93">
        <w:rPr>
          <w:rFonts w:ascii="Times New Roman" w:hAnsi="Times New Roman" w:cs="Times New Roman"/>
          <w:sz w:val="26"/>
          <w:szCs w:val="26"/>
          <w:lang w:eastAsia="vi-VN"/>
        </w:rPr>
        <w:t xml:space="preserve">A. </w:t>
      </w:r>
      <w:r w:rsidRPr="00794E93">
        <w:rPr>
          <w:rFonts w:ascii="Times New Roman" w:hAnsi="Times New Roman" w:cs="Times New Roman"/>
          <w:sz w:val="26"/>
          <w:szCs w:val="26"/>
        </w:rPr>
        <w:t>5100 A</w:t>
      </w:r>
      <w:r w:rsidRPr="00794E93">
        <w:rPr>
          <w:rFonts w:ascii="Times New Roman" w:hAnsi="Times New Roman" w:cs="Times New Roman"/>
          <w:sz w:val="26"/>
          <w:szCs w:val="26"/>
          <w:vertAlign w:val="superscript"/>
        </w:rPr>
        <w:t>0</w:t>
      </w:r>
      <w:r w:rsidRPr="00794E93">
        <w:rPr>
          <w:rFonts w:ascii="Times New Roman" w:hAnsi="Times New Roman" w:cs="Times New Roman"/>
          <w:sz w:val="26"/>
          <w:szCs w:val="26"/>
          <w:vertAlign w:val="superscript"/>
        </w:rPr>
        <w:tab/>
      </w:r>
      <w:r w:rsidRPr="00794E93">
        <w:rPr>
          <w:rFonts w:ascii="Times New Roman" w:hAnsi="Times New Roman" w:cs="Times New Roman"/>
          <w:sz w:val="26"/>
          <w:szCs w:val="26"/>
          <w:vertAlign w:val="superscript"/>
        </w:rPr>
        <w:tab/>
      </w:r>
      <w:r w:rsidRPr="00794E93">
        <w:rPr>
          <w:rFonts w:ascii="Times New Roman" w:hAnsi="Times New Roman" w:cs="Times New Roman"/>
          <w:sz w:val="26"/>
          <w:szCs w:val="26"/>
          <w:lang w:eastAsia="vi-VN"/>
        </w:rPr>
        <w:t xml:space="preserve">B. </w:t>
      </w:r>
      <w:r w:rsidRPr="00794E93">
        <w:rPr>
          <w:rFonts w:ascii="Times New Roman" w:hAnsi="Times New Roman" w:cs="Times New Roman"/>
          <w:sz w:val="26"/>
          <w:szCs w:val="26"/>
        </w:rPr>
        <w:t>5110 A</w:t>
      </w:r>
      <w:r w:rsidRPr="00794E93">
        <w:rPr>
          <w:rFonts w:ascii="Times New Roman" w:hAnsi="Times New Roman" w:cs="Times New Roman"/>
          <w:sz w:val="26"/>
          <w:szCs w:val="26"/>
          <w:vertAlign w:val="superscript"/>
        </w:rPr>
        <w:t>0</w:t>
      </w:r>
      <w:r w:rsidRPr="00794E93">
        <w:rPr>
          <w:rFonts w:ascii="Times New Roman" w:hAnsi="Times New Roman" w:cs="Times New Roman"/>
          <w:sz w:val="26"/>
          <w:szCs w:val="26"/>
          <w:vertAlign w:val="superscript"/>
        </w:rPr>
        <w:tab/>
      </w:r>
      <w:r w:rsidRPr="00794E93">
        <w:rPr>
          <w:rFonts w:ascii="Times New Roman" w:hAnsi="Times New Roman" w:cs="Times New Roman"/>
          <w:sz w:val="26"/>
          <w:szCs w:val="26"/>
          <w:vertAlign w:val="superscript"/>
        </w:rPr>
        <w:tab/>
      </w:r>
      <w:r w:rsidRPr="00794E93">
        <w:rPr>
          <w:rFonts w:ascii="Times New Roman" w:hAnsi="Times New Roman" w:cs="Times New Roman"/>
          <w:sz w:val="26"/>
          <w:szCs w:val="26"/>
          <w:vertAlign w:val="superscript"/>
        </w:rPr>
        <w:tab/>
      </w:r>
      <w:r w:rsidRPr="00794E93">
        <w:rPr>
          <w:rFonts w:ascii="Times New Roman" w:hAnsi="Times New Roman" w:cs="Times New Roman"/>
          <w:sz w:val="26"/>
          <w:szCs w:val="26"/>
          <w:lang w:eastAsia="vi-VN"/>
        </w:rPr>
        <w:t xml:space="preserve">C. </w:t>
      </w:r>
      <w:r w:rsidRPr="00794E93">
        <w:rPr>
          <w:rFonts w:ascii="Times New Roman" w:hAnsi="Times New Roman" w:cs="Times New Roman"/>
          <w:sz w:val="26"/>
          <w:szCs w:val="26"/>
        </w:rPr>
        <w:t>5000 A</w:t>
      </w:r>
      <w:r w:rsidRPr="00794E93">
        <w:rPr>
          <w:rFonts w:ascii="Times New Roman" w:hAnsi="Times New Roman" w:cs="Times New Roman"/>
          <w:sz w:val="26"/>
          <w:szCs w:val="26"/>
          <w:vertAlign w:val="superscript"/>
        </w:rPr>
        <w:t>0</w:t>
      </w:r>
      <w:r w:rsidRPr="00794E93">
        <w:rPr>
          <w:rFonts w:ascii="Times New Roman" w:hAnsi="Times New Roman" w:cs="Times New Roman"/>
          <w:sz w:val="26"/>
          <w:szCs w:val="26"/>
          <w:lang w:val="fr-FR"/>
        </w:rPr>
        <w:tab/>
      </w:r>
      <w:r w:rsidRPr="00794E93">
        <w:rPr>
          <w:rFonts w:ascii="Times New Roman" w:hAnsi="Times New Roman" w:cs="Times New Roman"/>
          <w:sz w:val="26"/>
          <w:szCs w:val="26"/>
          <w:lang w:val="fr-FR"/>
        </w:rPr>
        <w:tab/>
      </w:r>
      <w:r w:rsidRPr="00794E93">
        <w:rPr>
          <w:rFonts w:ascii="Times New Roman" w:hAnsi="Times New Roman" w:cs="Times New Roman"/>
          <w:sz w:val="26"/>
          <w:szCs w:val="26"/>
          <w:lang w:val="fr-FR"/>
        </w:rPr>
        <w:tab/>
      </w:r>
      <w:r w:rsidRPr="00794E93">
        <w:rPr>
          <w:rFonts w:ascii="Times New Roman" w:hAnsi="Times New Roman" w:cs="Times New Roman"/>
          <w:sz w:val="26"/>
          <w:szCs w:val="26"/>
          <w:lang w:eastAsia="vi-VN"/>
        </w:rPr>
        <w:t xml:space="preserve">D. </w:t>
      </w:r>
      <w:r w:rsidRPr="00794E93">
        <w:rPr>
          <w:rFonts w:ascii="Times New Roman" w:hAnsi="Times New Roman" w:cs="Times New Roman"/>
          <w:sz w:val="26"/>
          <w:szCs w:val="26"/>
        </w:rPr>
        <w:t>4900 A</w:t>
      </w:r>
      <w:r w:rsidRPr="00794E93">
        <w:rPr>
          <w:rFonts w:ascii="Times New Roman" w:hAnsi="Times New Roman" w:cs="Times New Roman"/>
          <w:sz w:val="26"/>
          <w:szCs w:val="26"/>
          <w:vertAlign w:val="superscript"/>
        </w:rPr>
        <w:t>0</w:t>
      </w:r>
    </w:p>
    <w:p w14:paraId="75F8C3CB" w14:textId="77777777" w:rsidR="007C01BC" w:rsidRPr="00794E93" w:rsidRDefault="007C01BC" w:rsidP="007C01BC">
      <w:pPr>
        <w:pStyle w:val="Vnbnnidung0"/>
        <w:shd w:val="clear" w:color="auto" w:fill="auto"/>
        <w:spacing w:line="240" w:lineRule="auto"/>
        <w:ind w:firstLine="0"/>
        <w:rPr>
          <w:rFonts w:ascii="Times New Roman" w:hAnsi="Times New Roman" w:cs="Times New Roman"/>
          <w:sz w:val="26"/>
          <w:szCs w:val="26"/>
        </w:rPr>
      </w:pPr>
      <w:r w:rsidRPr="00794E93">
        <w:rPr>
          <w:rFonts w:ascii="Times New Roman" w:hAnsi="Times New Roman" w:cs="Times New Roman"/>
          <w:sz w:val="26"/>
          <w:szCs w:val="26"/>
          <w:lang w:val="nl-NL"/>
        </w:rPr>
        <w:t xml:space="preserve">Câu 22:  </w:t>
      </w:r>
      <w:r w:rsidRPr="00794E93">
        <w:rPr>
          <w:rFonts w:ascii="Times New Roman" w:hAnsi="Times New Roman" w:cs="Times New Roman"/>
          <w:sz w:val="26"/>
          <w:szCs w:val="26"/>
          <w:lang w:eastAsia="vi-VN" w:bidi="vi-VN"/>
        </w:rPr>
        <w:t>Cà độc dược có bộ nhiễm sắc thể 2n = 24. Vậy thể (2n - 1) cây cà có số lượng NST là:</w:t>
      </w:r>
    </w:p>
    <w:p w14:paraId="637C4066" w14:textId="77777777" w:rsidR="007C01BC" w:rsidRPr="00794E93" w:rsidRDefault="007C01BC" w:rsidP="007C01BC">
      <w:pPr>
        <w:spacing w:after="0" w:line="240" w:lineRule="auto"/>
        <w:ind w:firstLine="284"/>
        <w:rPr>
          <w:rFonts w:ascii="Times New Roman" w:hAnsi="Times New Roman" w:cs="Times New Roman"/>
          <w:b/>
          <w:sz w:val="26"/>
          <w:szCs w:val="26"/>
          <w:lang w:val="nl-NL"/>
        </w:rPr>
      </w:pPr>
      <w:r w:rsidRPr="00794E93">
        <w:rPr>
          <w:rFonts w:ascii="Times New Roman" w:hAnsi="Times New Roman" w:cs="Times New Roman"/>
          <w:sz w:val="26"/>
          <w:szCs w:val="26"/>
          <w:lang w:eastAsia="vi-VN" w:bidi="vi-VN"/>
        </w:rPr>
        <w:t>A. 22</w:t>
      </w:r>
      <w:r w:rsidRPr="00794E93">
        <w:rPr>
          <w:rFonts w:ascii="Times New Roman" w:hAnsi="Times New Roman" w:cs="Times New Roman"/>
          <w:sz w:val="26"/>
          <w:szCs w:val="26"/>
          <w:lang w:eastAsia="vi-VN" w:bidi="vi-VN"/>
        </w:rPr>
        <w:tab/>
      </w:r>
      <w:r w:rsidRPr="00794E93">
        <w:rPr>
          <w:rFonts w:ascii="Times New Roman" w:hAnsi="Times New Roman" w:cs="Times New Roman"/>
          <w:sz w:val="26"/>
          <w:szCs w:val="26"/>
          <w:lang w:eastAsia="vi-VN" w:bidi="vi-VN"/>
        </w:rPr>
        <w:tab/>
        <w:t xml:space="preserve">    </w:t>
      </w:r>
      <w:r w:rsidRPr="00794E93">
        <w:rPr>
          <w:rFonts w:ascii="Times New Roman" w:hAnsi="Times New Roman" w:cs="Times New Roman"/>
          <w:sz w:val="26"/>
          <w:szCs w:val="26"/>
          <w:lang w:eastAsia="vi-VN" w:bidi="vi-VN"/>
        </w:rPr>
        <w:tab/>
        <w:t>B. 23</w:t>
      </w:r>
      <w:r w:rsidRPr="00794E93">
        <w:rPr>
          <w:rFonts w:ascii="Times New Roman" w:hAnsi="Times New Roman" w:cs="Times New Roman"/>
          <w:sz w:val="26"/>
          <w:szCs w:val="26"/>
          <w:lang w:eastAsia="vi-VN" w:bidi="vi-VN"/>
        </w:rPr>
        <w:tab/>
        <w:t xml:space="preserve">      </w:t>
      </w:r>
      <w:r w:rsidRPr="00794E93">
        <w:rPr>
          <w:rFonts w:ascii="Times New Roman" w:hAnsi="Times New Roman" w:cs="Times New Roman"/>
          <w:sz w:val="26"/>
          <w:szCs w:val="26"/>
          <w:lang w:eastAsia="vi-VN" w:bidi="vi-VN"/>
        </w:rPr>
        <w:tab/>
      </w:r>
      <w:r w:rsidRPr="00794E93">
        <w:rPr>
          <w:rFonts w:ascii="Times New Roman" w:hAnsi="Times New Roman" w:cs="Times New Roman"/>
          <w:sz w:val="26"/>
          <w:szCs w:val="26"/>
          <w:lang w:eastAsia="vi-VN" w:bidi="vi-VN"/>
        </w:rPr>
        <w:tab/>
      </w:r>
      <w:r w:rsidRPr="00794E93">
        <w:rPr>
          <w:rFonts w:ascii="Times New Roman" w:hAnsi="Times New Roman" w:cs="Times New Roman"/>
          <w:sz w:val="26"/>
          <w:szCs w:val="26"/>
          <w:lang w:eastAsia="vi-VN" w:bidi="vi-VN"/>
        </w:rPr>
        <w:tab/>
        <w:t xml:space="preserve"> </w:t>
      </w:r>
      <w:r w:rsidRPr="00794E93">
        <w:rPr>
          <w:rFonts w:ascii="Times New Roman" w:hAnsi="Times New Roman" w:cs="Times New Roman"/>
          <w:bCs/>
          <w:sz w:val="26"/>
          <w:szCs w:val="26"/>
          <w:lang w:eastAsia="vi-VN" w:bidi="vi-VN"/>
        </w:rPr>
        <w:t>C.</w:t>
      </w:r>
      <w:r w:rsidRPr="00794E93">
        <w:rPr>
          <w:rFonts w:ascii="Times New Roman" w:hAnsi="Times New Roman" w:cs="Times New Roman"/>
          <w:b/>
          <w:bCs/>
          <w:sz w:val="26"/>
          <w:szCs w:val="26"/>
          <w:lang w:eastAsia="vi-VN" w:bidi="vi-VN"/>
        </w:rPr>
        <w:t xml:space="preserve"> </w:t>
      </w:r>
      <w:r w:rsidRPr="00794E93">
        <w:rPr>
          <w:rFonts w:ascii="Times New Roman" w:hAnsi="Times New Roman" w:cs="Times New Roman"/>
          <w:sz w:val="26"/>
          <w:szCs w:val="26"/>
          <w:lang w:eastAsia="vi-VN" w:bidi="vi-VN"/>
        </w:rPr>
        <w:t>24</w:t>
      </w:r>
      <w:r w:rsidRPr="00794E93">
        <w:rPr>
          <w:rFonts w:ascii="Times New Roman" w:hAnsi="Times New Roman" w:cs="Times New Roman"/>
          <w:sz w:val="26"/>
          <w:szCs w:val="26"/>
          <w:lang w:eastAsia="vi-VN" w:bidi="vi-VN"/>
        </w:rPr>
        <w:tab/>
        <w:t xml:space="preserve">         </w:t>
      </w:r>
      <w:r w:rsidRPr="00794E93">
        <w:rPr>
          <w:rFonts w:ascii="Times New Roman" w:hAnsi="Times New Roman" w:cs="Times New Roman"/>
          <w:sz w:val="26"/>
          <w:szCs w:val="26"/>
          <w:lang w:eastAsia="vi-VN" w:bidi="vi-VN"/>
        </w:rPr>
        <w:tab/>
      </w:r>
      <w:r w:rsidRPr="00794E93">
        <w:rPr>
          <w:rFonts w:ascii="Times New Roman" w:hAnsi="Times New Roman" w:cs="Times New Roman"/>
          <w:sz w:val="26"/>
          <w:szCs w:val="26"/>
          <w:lang w:eastAsia="vi-VN" w:bidi="vi-VN"/>
        </w:rPr>
        <w:tab/>
        <w:t xml:space="preserve">    D. 25</w:t>
      </w:r>
      <w:r w:rsidRPr="00794E93">
        <w:rPr>
          <w:rFonts w:ascii="Times New Roman" w:hAnsi="Times New Roman" w:cs="Times New Roman"/>
          <w:sz w:val="26"/>
          <w:szCs w:val="26"/>
          <w:lang w:val="nl-NL"/>
        </w:rPr>
        <w:t xml:space="preserve">                         </w:t>
      </w:r>
    </w:p>
    <w:p w14:paraId="30BF7A6C" w14:textId="77777777" w:rsidR="007C01BC" w:rsidRPr="00794E93" w:rsidRDefault="007C01BC" w:rsidP="007C01BC">
      <w:pPr>
        <w:spacing w:after="0" w:line="240" w:lineRule="auto"/>
        <w:rPr>
          <w:rFonts w:ascii="Times New Roman" w:hAnsi="Times New Roman" w:cs="Times New Roman"/>
          <w:sz w:val="26"/>
          <w:szCs w:val="26"/>
          <w:lang w:val="fr-FR"/>
        </w:rPr>
      </w:pPr>
      <w:r w:rsidRPr="00794E93">
        <w:rPr>
          <w:rFonts w:ascii="Times New Roman" w:hAnsi="Times New Roman" w:cs="Times New Roman"/>
          <w:sz w:val="26"/>
          <w:szCs w:val="26"/>
        </w:rPr>
        <w:t xml:space="preserve">Câu 23: </w:t>
      </w:r>
      <w:r w:rsidRPr="00794E93">
        <w:rPr>
          <w:rFonts w:ascii="Times New Roman" w:hAnsi="Times New Roman" w:cs="Times New Roman"/>
          <w:sz w:val="26"/>
          <w:szCs w:val="26"/>
          <w:lang w:val="fr-FR"/>
        </w:rPr>
        <w:t>Củ cải có bộ NST bình thường 2n=18. Trong một tế bào sinh dưỡng của củ cải người ta đếm được 27NST. Đây là thể gì ?</w:t>
      </w:r>
    </w:p>
    <w:p w14:paraId="3CC85441" w14:textId="77777777" w:rsidR="007C01BC" w:rsidRPr="00794E93" w:rsidRDefault="007C01BC" w:rsidP="007C01BC">
      <w:pPr>
        <w:spacing w:after="0" w:line="240" w:lineRule="auto"/>
        <w:rPr>
          <w:rFonts w:ascii="Times New Roman" w:hAnsi="Times New Roman" w:cs="Times New Roman"/>
          <w:sz w:val="26"/>
          <w:szCs w:val="26"/>
          <w:lang w:val="fr-FR"/>
        </w:rPr>
      </w:pPr>
      <w:r w:rsidRPr="00794E93">
        <w:rPr>
          <w:rFonts w:ascii="Times New Roman" w:hAnsi="Times New Roman" w:cs="Times New Roman"/>
          <w:sz w:val="26"/>
          <w:szCs w:val="26"/>
          <w:lang w:val="fr-FR"/>
        </w:rPr>
        <w:t xml:space="preserve">    A. Thể ba nhiểm</w:t>
      </w:r>
      <w:r w:rsidRPr="00794E93">
        <w:rPr>
          <w:rFonts w:ascii="Times New Roman" w:hAnsi="Times New Roman" w:cs="Times New Roman"/>
          <w:sz w:val="26"/>
          <w:szCs w:val="26"/>
          <w:lang w:val="fr-FR"/>
        </w:rPr>
        <w:tab/>
      </w:r>
      <w:r w:rsidRPr="00794E93">
        <w:rPr>
          <w:rFonts w:ascii="Times New Roman" w:hAnsi="Times New Roman" w:cs="Times New Roman"/>
          <w:sz w:val="26"/>
          <w:szCs w:val="26"/>
          <w:lang w:val="fr-FR"/>
        </w:rPr>
        <w:tab/>
        <w:t>B. Dị bội 2n-1</w:t>
      </w:r>
      <w:r w:rsidRPr="00794E93">
        <w:rPr>
          <w:rFonts w:ascii="Times New Roman" w:hAnsi="Times New Roman" w:cs="Times New Roman"/>
          <w:sz w:val="26"/>
          <w:szCs w:val="26"/>
          <w:lang w:val="fr-FR"/>
        </w:rPr>
        <w:tab/>
      </w:r>
      <w:r w:rsidRPr="00794E93">
        <w:rPr>
          <w:rFonts w:ascii="Times New Roman" w:hAnsi="Times New Roman" w:cs="Times New Roman"/>
          <w:sz w:val="26"/>
          <w:szCs w:val="26"/>
          <w:lang w:val="fr-FR"/>
        </w:rPr>
        <w:tab/>
        <w:t>C. Tam bội</w:t>
      </w:r>
      <w:r w:rsidRPr="00794E93">
        <w:rPr>
          <w:rFonts w:ascii="Times New Roman" w:hAnsi="Times New Roman" w:cs="Times New Roman"/>
          <w:sz w:val="26"/>
          <w:szCs w:val="26"/>
          <w:lang w:val="fr-FR"/>
        </w:rPr>
        <w:tab/>
      </w:r>
      <w:r w:rsidRPr="00794E93">
        <w:rPr>
          <w:rFonts w:ascii="Times New Roman" w:hAnsi="Times New Roman" w:cs="Times New Roman"/>
          <w:sz w:val="26"/>
          <w:szCs w:val="26"/>
          <w:lang w:val="fr-FR"/>
        </w:rPr>
        <w:tab/>
        <w:t>D. Tứ bội</w:t>
      </w:r>
    </w:p>
    <w:p w14:paraId="6C552557" w14:textId="77777777" w:rsidR="007C01BC" w:rsidRPr="00794E93" w:rsidRDefault="007C01BC" w:rsidP="007C01BC">
      <w:pPr>
        <w:spacing w:after="0" w:line="240" w:lineRule="auto"/>
        <w:rPr>
          <w:rFonts w:ascii="Times New Roman" w:hAnsi="Times New Roman" w:cs="Times New Roman"/>
          <w:sz w:val="26"/>
          <w:szCs w:val="26"/>
        </w:rPr>
      </w:pPr>
      <w:r w:rsidRPr="00794E93">
        <w:rPr>
          <w:rFonts w:ascii="Times New Roman" w:hAnsi="Times New Roman" w:cs="Times New Roman"/>
          <w:sz w:val="26"/>
          <w:szCs w:val="26"/>
          <w:lang w:val="de-DE"/>
        </w:rPr>
        <w:t xml:space="preserve">Câu 24: Các </w:t>
      </w:r>
      <w:r w:rsidRPr="00794E93">
        <w:rPr>
          <w:rFonts w:ascii="Times New Roman" w:hAnsi="Times New Roman" w:cs="Times New Roman"/>
          <w:sz w:val="26"/>
          <w:szCs w:val="26"/>
        </w:rPr>
        <w:t>bệnh, dị tật bẩm sinh nào sau đây là do đột biến NST gây ra?</w:t>
      </w:r>
    </w:p>
    <w:p w14:paraId="198671BE" w14:textId="77777777" w:rsidR="007C01BC" w:rsidRPr="00794E93" w:rsidRDefault="007C01BC" w:rsidP="007C01BC">
      <w:pPr>
        <w:spacing w:after="0" w:line="240" w:lineRule="auto"/>
        <w:ind w:left="240"/>
        <w:rPr>
          <w:rFonts w:ascii="Times New Roman" w:hAnsi="Times New Roman" w:cs="Times New Roman"/>
          <w:sz w:val="26"/>
          <w:szCs w:val="26"/>
        </w:rPr>
      </w:pPr>
      <w:r w:rsidRPr="00794E93">
        <w:rPr>
          <w:rFonts w:ascii="Times New Roman" w:hAnsi="Times New Roman" w:cs="Times New Roman"/>
          <w:sz w:val="26"/>
          <w:szCs w:val="26"/>
        </w:rPr>
        <w:t>A. Câm điếc bẩm sinh</w:t>
      </w:r>
      <w:r w:rsidRPr="00794E93">
        <w:rPr>
          <w:rFonts w:ascii="Times New Roman" w:hAnsi="Times New Roman" w:cs="Times New Roman"/>
          <w:sz w:val="26"/>
          <w:szCs w:val="26"/>
        </w:rPr>
        <w:tab/>
        <w:t>B. Tật khe hở môi-hàm</w:t>
      </w:r>
      <w:r w:rsidRPr="00794E93">
        <w:rPr>
          <w:rFonts w:ascii="Times New Roman" w:hAnsi="Times New Roman" w:cs="Times New Roman"/>
          <w:sz w:val="26"/>
          <w:szCs w:val="26"/>
        </w:rPr>
        <w:tab/>
        <w:t>C. Bệnh bạch tạng</w:t>
      </w:r>
      <w:r w:rsidRPr="00794E93">
        <w:rPr>
          <w:rFonts w:ascii="Times New Roman" w:hAnsi="Times New Roman" w:cs="Times New Roman"/>
          <w:sz w:val="26"/>
          <w:szCs w:val="26"/>
        </w:rPr>
        <w:tab/>
        <w:t>D. Xương chi ngắn.</w:t>
      </w:r>
    </w:p>
    <w:p w14:paraId="55C658AB" w14:textId="77777777" w:rsidR="007C01BC" w:rsidRPr="00794E93" w:rsidRDefault="007C01BC" w:rsidP="007C01BC">
      <w:pPr>
        <w:spacing w:after="0" w:line="240" w:lineRule="auto"/>
        <w:rPr>
          <w:rFonts w:ascii="Times New Roman" w:hAnsi="Times New Roman" w:cs="Times New Roman"/>
          <w:sz w:val="26"/>
          <w:szCs w:val="26"/>
        </w:rPr>
      </w:pPr>
      <w:r w:rsidRPr="00794E93">
        <w:rPr>
          <w:rFonts w:ascii="Times New Roman" w:hAnsi="Times New Roman" w:cs="Times New Roman"/>
          <w:sz w:val="26"/>
          <w:szCs w:val="26"/>
        </w:rPr>
        <w:t>Câu 25: Bậc cấu trúc nào sau đây có vai trò chủ yếu xác định tính đặc thù của protein?</w:t>
      </w:r>
    </w:p>
    <w:p w14:paraId="35447F60" w14:textId="77777777" w:rsidR="007C01BC" w:rsidRPr="00794E93" w:rsidRDefault="007C01BC" w:rsidP="007C01BC">
      <w:pPr>
        <w:spacing w:after="0" w:line="240" w:lineRule="auto"/>
        <w:ind w:left="240"/>
        <w:rPr>
          <w:rFonts w:ascii="Times New Roman" w:hAnsi="Times New Roman" w:cs="Times New Roman"/>
          <w:sz w:val="26"/>
          <w:szCs w:val="26"/>
        </w:rPr>
      </w:pPr>
      <w:r w:rsidRPr="00794E93">
        <w:rPr>
          <w:rFonts w:ascii="Times New Roman" w:hAnsi="Times New Roman" w:cs="Times New Roman"/>
          <w:sz w:val="26"/>
          <w:szCs w:val="26"/>
        </w:rPr>
        <w:t>A. Cấu trúc bậc1</w:t>
      </w:r>
      <w:r w:rsidRPr="00794E93">
        <w:rPr>
          <w:rFonts w:ascii="Times New Roman" w:hAnsi="Times New Roman" w:cs="Times New Roman"/>
          <w:sz w:val="26"/>
          <w:szCs w:val="26"/>
        </w:rPr>
        <w:tab/>
        <w:t>B. Cấu trúc bậc 2</w:t>
      </w:r>
      <w:r w:rsidRPr="00794E93">
        <w:rPr>
          <w:rFonts w:ascii="Times New Roman" w:hAnsi="Times New Roman" w:cs="Times New Roman"/>
          <w:sz w:val="26"/>
          <w:szCs w:val="26"/>
        </w:rPr>
        <w:tab/>
      </w:r>
      <w:r w:rsidRPr="00794E93">
        <w:rPr>
          <w:rFonts w:ascii="Times New Roman" w:hAnsi="Times New Roman" w:cs="Times New Roman"/>
          <w:sz w:val="26"/>
          <w:szCs w:val="26"/>
        </w:rPr>
        <w:tab/>
        <w:t>C. Cấu trúc bậc 3</w:t>
      </w:r>
      <w:r w:rsidRPr="00794E93">
        <w:rPr>
          <w:rFonts w:ascii="Times New Roman" w:hAnsi="Times New Roman" w:cs="Times New Roman"/>
          <w:sz w:val="26"/>
          <w:szCs w:val="26"/>
        </w:rPr>
        <w:tab/>
      </w:r>
      <w:r w:rsidRPr="00794E93">
        <w:rPr>
          <w:rFonts w:ascii="Times New Roman" w:hAnsi="Times New Roman" w:cs="Times New Roman"/>
          <w:sz w:val="26"/>
          <w:szCs w:val="26"/>
        </w:rPr>
        <w:tab/>
        <w:t>D. Cấu trúc bậc 4</w:t>
      </w:r>
    </w:p>
    <w:p w14:paraId="1FD744E4" w14:textId="77777777" w:rsidR="007C01BC" w:rsidRPr="00794E93" w:rsidRDefault="007C01BC" w:rsidP="007C01BC">
      <w:pPr>
        <w:spacing w:after="0" w:line="240" w:lineRule="auto"/>
        <w:rPr>
          <w:rFonts w:ascii="Times New Roman" w:hAnsi="Times New Roman" w:cs="Times New Roman"/>
          <w:sz w:val="26"/>
          <w:szCs w:val="26"/>
          <w:lang w:val="fr-FR"/>
        </w:rPr>
      </w:pPr>
      <w:r w:rsidRPr="00794E93">
        <w:rPr>
          <w:rFonts w:ascii="Times New Roman" w:hAnsi="Times New Roman" w:cs="Times New Roman"/>
          <w:sz w:val="26"/>
          <w:szCs w:val="26"/>
          <w:lang w:val="fr-FR"/>
        </w:rPr>
        <w:t>Câu 26: Các thành phần nào sau đây tham gia vào quá trình tổng hợp protêin</w:t>
      </w:r>
    </w:p>
    <w:p w14:paraId="207AAF74" w14:textId="77777777" w:rsidR="007C01BC" w:rsidRPr="00794E93" w:rsidRDefault="007C01BC" w:rsidP="007C01BC">
      <w:pPr>
        <w:spacing w:after="0" w:line="240" w:lineRule="auto"/>
        <w:ind w:firstLine="240"/>
        <w:rPr>
          <w:rFonts w:ascii="Times New Roman" w:hAnsi="Times New Roman" w:cs="Times New Roman"/>
          <w:sz w:val="26"/>
          <w:szCs w:val="26"/>
        </w:rPr>
      </w:pPr>
      <w:r w:rsidRPr="00794E93">
        <w:rPr>
          <w:rFonts w:ascii="Times New Roman" w:hAnsi="Times New Roman" w:cs="Times New Roman"/>
          <w:sz w:val="26"/>
          <w:szCs w:val="26"/>
        </w:rPr>
        <w:t>A. ADN, mARN, rARN</w:t>
      </w:r>
      <w:r w:rsidRPr="00794E93">
        <w:rPr>
          <w:rFonts w:ascii="Times New Roman" w:hAnsi="Times New Roman" w:cs="Times New Roman"/>
          <w:sz w:val="26"/>
          <w:szCs w:val="26"/>
        </w:rPr>
        <w:tab/>
      </w:r>
      <w:r w:rsidRPr="00794E93">
        <w:rPr>
          <w:rFonts w:ascii="Times New Roman" w:hAnsi="Times New Roman" w:cs="Times New Roman"/>
          <w:sz w:val="26"/>
          <w:szCs w:val="26"/>
        </w:rPr>
        <w:tab/>
      </w:r>
      <w:r w:rsidRPr="00794E93">
        <w:rPr>
          <w:rFonts w:ascii="Times New Roman" w:hAnsi="Times New Roman" w:cs="Times New Roman"/>
          <w:sz w:val="26"/>
          <w:szCs w:val="26"/>
        </w:rPr>
        <w:tab/>
      </w:r>
      <w:r w:rsidRPr="00794E93">
        <w:rPr>
          <w:rFonts w:ascii="Times New Roman" w:hAnsi="Times New Roman" w:cs="Times New Roman"/>
          <w:sz w:val="26"/>
          <w:szCs w:val="26"/>
        </w:rPr>
        <w:tab/>
        <w:t>B. ADN, mARN, tARN.</w:t>
      </w:r>
    </w:p>
    <w:p w14:paraId="1DA9B9B4" w14:textId="77777777" w:rsidR="007C01BC" w:rsidRPr="00794E93" w:rsidRDefault="007C01BC" w:rsidP="007C01BC">
      <w:pPr>
        <w:spacing w:after="0" w:line="240" w:lineRule="auto"/>
        <w:ind w:firstLine="240"/>
        <w:rPr>
          <w:rFonts w:ascii="Times New Roman" w:hAnsi="Times New Roman" w:cs="Times New Roman"/>
          <w:sz w:val="26"/>
          <w:szCs w:val="26"/>
        </w:rPr>
      </w:pPr>
      <w:r w:rsidRPr="00794E93">
        <w:rPr>
          <w:rFonts w:ascii="Times New Roman" w:hAnsi="Times New Roman" w:cs="Times New Roman"/>
          <w:sz w:val="26"/>
          <w:szCs w:val="26"/>
        </w:rPr>
        <w:t>C. ADN, mARN, rARN, riboxom</w:t>
      </w:r>
      <w:r w:rsidRPr="00794E93">
        <w:rPr>
          <w:rFonts w:ascii="Times New Roman" w:hAnsi="Times New Roman" w:cs="Times New Roman"/>
          <w:sz w:val="26"/>
          <w:szCs w:val="26"/>
        </w:rPr>
        <w:tab/>
      </w:r>
      <w:r w:rsidRPr="00794E93">
        <w:rPr>
          <w:rFonts w:ascii="Times New Roman" w:hAnsi="Times New Roman" w:cs="Times New Roman"/>
          <w:sz w:val="26"/>
          <w:szCs w:val="26"/>
        </w:rPr>
        <w:tab/>
        <w:t>D. mARN, tARN, riboxom</w:t>
      </w:r>
      <w:r w:rsidRPr="00794E93">
        <w:rPr>
          <w:rFonts w:ascii="Times New Roman" w:hAnsi="Times New Roman" w:cs="Times New Roman"/>
          <w:sz w:val="26"/>
          <w:szCs w:val="26"/>
        </w:rPr>
        <w:tab/>
      </w:r>
    </w:p>
    <w:p w14:paraId="1345E996" w14:textId="77777777" w:rsidR="007C01BC" w:rsidRPr="00794E93" w:rsidRDefault="007C01BC" w:rsidP="007C01BC">
      <w:pPr>
        <w:spacing w:after="0" w:line="240" w:lineRule="auto"/>
        <w:rPr>
          <w:rFonts w:ascii="Times New Roman" w:hAnsi="Times New Roman" w:cs="Times New Roman"/>
          <w:sz w:val="26"/>
          <w:szCs w:val="26"/>
          <w:lang w:val="fr-FR"/>
        </w:rPr>
      </w:pPr>
      <w:r w:rsidRPr="00794E93">
        <w:rPr>
          <w:rFonts w:ascii="Times New Roman" w:hAnsi="Times New Roman" w:cs="Times New Roman"/>
          <w:sz w:val="26"/>
          <w:szCs w:val="26"/>
          <w:lang w:val="de-DE"/>
        </w:rPr>
        <w:t>Câu 27:</w:t>
      </w:r>
      <w:r w:rsidRPr="00794E93">
        <w:rPr>
          <w:rFonts w:ascii="Times New Roman" w:hAnsi="Times New Roman" w:cs="Times New Roman"/>
          <w:sz w:val="26"/>
          <w:szCs w:val="26"/>
          <w:lang w:val="fr-FR"/>
        </w:rPr>
        <w:t xml:space="preserve"> Trong nghiên cứu di truyền học để xác định vai trò của kiểu gen và môi trường người ta dùng phương pháp nào ?</w:t>
      </w:r>
    </w:p>
    <w:p w14:paraId="7C1EE5FF" w14:textId="77777777" w:rsidR="007C01BC" w:rsidRPr="00794E93" w:rsidRDefault="007C01BC" w:rsidP="007C01BC">
      <w:pPr>
        <w:spacing w:after="0" w:line="240" w:lineRule="auto"/>
        <w:ind w:firstLine="240"/>
        <w:rPr>
          <w:rFonts w:ascii="Times New Roman" w:hAnsi="Times New Roman" w:cs="Times New Roman"/>
          <w:sz w:val="26"/>
          <w:szCs w:val="26"/>
          <w:lang w:val="fr-FR"/>
        </w:rPr>
      </w:pPr>
      <w:r w:rsidRPr="00794E93">
        <w:rPr>
          <w:rFonts w:ascii="Times New Roman" w:hAnsi="Times New Roman" w:cs="Times New Roman"/>
          <w:sz w:val="26"/>
          <w:szCs w:val="26"/>
          <w:lang w:val="fr-FR"/>
        </w:rPr>
        <w:t>A. Nghiên cứu tế bào</w:t>
      </w:r>
      <w:r w:rsidRPr="00794E93">
        <w:rPr>
          <w:rFonts w:ascii="Times New Roman" w:hAnsi="Times New Roman" w:cs="Times New Roman"/>
          <w:sz w:val="26"/>
          <w:szCs w:val="26"/>
          <w:lang w:val="fr-FR"/>
        </w:rPr>
        <w:tab/>
      </w:r>
      <w:r w:rsidRPr="00794E93">
        <w:rPr>
          <w:rFonts w:ascii="Times New Roman" w:hAnsi="Times New Roman" w:cs="Times New Roman"/>
          <w:sz w:val="26"/>
          <w:szCs w:val="26"/>
          <w:lang w:val="fr-FR"/>
        </w:rPr>
        <w:tab/>
      </w:r>
      <w:r w:rsidRPr="00794E93">
        <w:rPr>
          <w:rFonts w:ascii="Times New Roman" w:hAnsi="Times New Roman" w:cs="Times New Roman"/>
          <w:sz w:val="26"/>
          <w:szCs w:val="26"/>
          <w:lang w:val="fr-FR"/>
        </w:rPr>
        <w:tab/>
        <w:t>B. Nghiên cứu trẻ đồng sinh cùng trứng</w:t>
      </w:r>
    </w:p>
    <w:p w14:paraId="486A64EB" w14:textId="77777777" w:rsidR="007C01BC" w:rsidRPr="00794E93" w:rsidRDefault="007C01BC" w:rsidP="007C01BC">
      <w:pPr>
        <w:spacing w:after="0" w:line="240" w:lineRule="auto"/>
        <w:ind w:firstLine="240"/>
        <w:rPr>
          <w:rFonts w:ascii="Times New Roman" w:hAnsi="Times New Roman" w:cs="Times New Roman"/>
          <w:sz w:val="26"/>
          <w:szCs w:val="26"/>
          <w:lang w:val="fr-FR"/>
        </w:rPr>
      </w:pPr>
      <w:r w:rsidRPr="00794E93">
        <w:rPr>
          <w:rFonts w:ascii="Times New Roman" w:hAnsi="Times New Roman" w:cs="Times New Roman"/>
          <w:sz w:val="26"/>
          <w:szCs w:val="26"/>
          <w:lang w:val="fr-FR"/>
        </w:rPr>
        <w:t>C. Nghiên cứu phả hệ</w:t>
      </w:r>
      <w:r w:rsidRPr="00794E93">
        <w:rPr>
          <w:rFonts w:ascii="Times New Roman" w:hAnsi="Times New Roman" w:cs="Times New Roman"/>
          <w:sz w:val="26"/>
          <w:szCs w:val="26"/>
          <w:lang w:val="fr-FR"/>
        </w:rPr>
        <w:tab/>
      </w:r>
      <w:r w:rsidRPr="00794E93">
        <w:rPr>
          <w:rFonts w:ascii="Times New Roman" w:hAnsi="Times New Roman" w:cs="Times New Roman"/>
          <w:sz w:val="26"/>
          <w:szCs w:val="26"/>
          <w:lang w:val="fr-FR"/>
        </w:rPr>
        <w:tab/>
      </w:r>
      <w:r w:rsidRPr="00794E93">
        <w:rPr>
          <w:rFonts w:ascii="Times New Roman" w:hAnsi="Times New Roman" w:cs="Times New Roman"/>
          <w:sz w:val="26"/>
          <w:szCs w:val="26"/>
          <w:lang w:val="fr-FR"/>
        </w:rPr>
        <w:tab/>
        <w:t>D. NGhiên cứu trẻ đồng sinh khác trứng</w:t>
      </w:r>
    </w:p>
    <w:p w14:paraId="34AE59D2" w14:textId="77777777" w:rsidR="007C01BC" w:rsidRPr="00794E93" w:rsidRDefault="007C01BC" w:rsidP="007C01BC">
      <w:pPr>
        <w:spacing w:after="0" w:line="240" w:lineRule="auto"/>
        <w:rPr>
          <w:rFonts w:ascii="Times New Roman" w:hAnsi="Times New Roman" w:cs="Times New Roman"/>
          <w:sz w:val="26"/>
          <w:szCs w:val="26"/>
        </w:rPr>
      </w:pPr>
      <w:r w:rsidRPr="00794E93">
        <w:rPr>
          <w:rFonts w:ascii="Times New Roman" w:hAnsi="Times New Roman" w:cs="Times New Roman"/>
          <w:sz w:val="26"/>
          <w:szCs w:val="26"/>
          <w:lang w:val="de-DE"/>
        </w:rPr>
        <w:t xml:space="preserve">Câu 28: </w:t>
      </w:r>
      <w:r w:rsidRPr="00794E93">
        <w:rPr>
          <w:rFonts w:ascii="Times New Roman" w:hAnsi="Times New Roman" w:cs="Times New Roman"/>
          <w:sz w:val="26"/>
          <w:szCs w:val="26"/>
        </w:rPr>
        <w:t>Trong bộ NST của người mắc bệnh đao, cặp NST:</w:t>
      </w:r>
    </w:p>
    <w:p w14:paraId="1FB8ADF3" w14:textId="77777777" w:rsidR="007C01BC" w:rsidRPr="00794E93" w:rsidRDefault="007C01BC" w:rsidP="007C01BC">
      <w:pPr>
        <w:spacing w:after="0" w:line="240" w:lineRule="auto"/>
        <w:ind w:right="389" w:firstLine="284"/>
        <w:rPr>
          <w:rFonts w:ascii="Times New Roman" w:hAnsi="Times New Roman" w:cs="Times New Roman"/>
          <w:sz w:val="26"/>
          <w:szCs w:val="26"/>
        </w:rPr>
      </w:pPr>
      <w:r w:rsidRPr="00794E93">
        <w:rPr>
          <w:rFonts w:ascii="Times New Roman" w:hAnsi="Times New Roman" w:cs="Times New Roman"/>
          <w:sz w:val="26"/>
          <w:szCs w:val="26"/>
        </w:rPr>
        <w:t>A. NST số 21 có 1chiếc</w:t>
      </w:r>
      <w:r w:rsidRPr="00794E93">
        <w:rPr>
          <w:rFonts w:ascii="Times New Roman" w:hAnsi="Times New Roman" w:cs="Times New Roman"/>
          <w:sz w:val="26"/>
          <w:szCs w:val="26"/>
        </w:rPr>
        <w:tab/>
      </w:r>
      <w:r w:rsidRPr="00794E93">
        <w:rPr>
          <w:rFonts w:ascii="Times New Roman" w:hAnsi="Times New Roman" w:cs="Times New Roman"/>
          <w:sz w:val="26"/>
          <w:szCs w:val="26"/>
        </w:rPr>
        <w:tab/>
      </w:r>
      <w:r w:rsidRPr="00794E93">
        <w:rPr>
          <w:rFonts w:ascii="Times New Roman" w:hAnsi="Times New Roman" w:cs="Times New Roman"/>
          <w:sz w:val="26"/>
          <w:szCs w:val="26"/>
        </w:rPr>
        <w:tab/>
        <w:t>B. NST số 21 có 2chiếc</w:t>
      </w:r>
      <w:r w:rsidRPr="00794E93">
        <w:rPr>
          <w:rFonts w:ascii="Times New Roman" w:hAnsi="Times New Roman" w:cs="Times New Roman"/>
          <w:sz w:val="26"/>
          <w:szCs w:val="26"/>
        </w:rPr>
        <w:tab/>
      </w:r>
    </w:p>
    <w:p w14:paraId="0AF602E5" w14:textId="77777777" w:rsidR="007C01BC" w:rsidRPr="00794E93" w:rsidRDefault="007C01BC" w:rsidP="007C01BC">
      <w:pPr>
        <w:spacing w:after="0" w:line="240" w:lineRule="auto"/>
        <w:ind w:right="389" w:firstLine="284"/>
        <w:rPr>
          <w:rFonts w:ascii="Times New Roman" w:hAnsi="Times New Roman" w:cs="Times New Roman"/>
          <w:sz w:val="26"/>
          <w:szCs w:val="26"/>
        </w:rPr>
      </w:pPr>
      <w:r w:rsidRPr="00794E93">
        <w:rPr>
          <w:rFonts w:ascii="Times New Roman" w:hAnsi="Times New Roman" w:cs="Times New Roman"/>
          <w:sz w:val="26"/>
          <w:szCs w:val="26"/>
        </w:rPr>
        <w:t>C. NST số 21 có 3chiếc</w:t>
      </w:r>
      <w:r w:rsidRPr="00794E93">
        <w:rPr>
          <w:rFonts w:ascii="Times New Roman" w:hAnsi="Times New Roman" w:cs="Times New Roman"/>
          <w:sz w:val="26"/>
          <w:szCs w:val="26"/>
        </w:rPr>
        <w:tab/>
      </w:r>
      <w:r w:rsidRPr="00794E93">
        <w:rPr>
          <w:rFonts w:ascii="Times New Roman" w:hAnsi="Times New Roman" w:cs="Times New Roman"/>
          <w:sz w:val="26"/>
          <w:szCs w:val="26"/>
        </w:rPr>
        <w:tab/>
      </w:r>
      <w:r w:rsidRPr="00794E93">
        <w:rPr>
          <w:rFonts w:ascii="Times New Roman" w:hAnsi="Times New Roman" w:cs="Times New Roman"/>
          <w:sz w:val="26"/>
          <w:szCs w:val="26"/>
        </w:rPr>
        <w:tab/>
        <w:t>D. NST số 21 bị đứt.</w:t>
      </w:r>
    </w:p>
    <w:p w14:paraId="1AD9C6D6" w14:textId="77777777" w:rsidR="007C01BC" w:rsidRPr="00794E93" w:rsidRDefault="007C01BC" w:rsidP="007C01BC">
      <w:pPr>
        <w:tabs>
          <w:tab w:val="left" w:pos="4395"/>
        </w:tabs>
        <w:spacing w:after="0" w:line="240" w:lineRule="auto"/>
        <w:rPr>
          <w:rFonts w:ascii="Times New Roman" w:hAnsi="Times New Roman" w:cs="Times New Roman"/>
          <w:sz w:val="26"/>
          <w:szCs w:val="26"/>
        </w:rPr>
      </w:pPr>
      <w:r w:rsidRPr="00794E93">
        <w:rPr>
          <w:rFonts w:ascii="Times New Roman" w:hAnsi="Times New Roman" w:cs="Times New Roman"/>
          <w:sz w:val="26"/>
          <w:szCs w:val="26"/>
        </w:rPr>
        <w:lastRenderedPageBreak/>
        <w:t>Câu 29: Ở ruồi giấm 2n=8. Một tế bào kì sau của nguyên phân. Số NST trong tế bào đó bằng bao nhiêu ?</w:t>
      </w:r>
    </w:p>
    <w:p w14:paraId="2FADC9B3" w14:textId="77777777" w:rsidR="007C01BC" w:rsidRPr="00794E93" w:rsidRDefault="007C01BC" w:rsidP="007C01BC">
      <w:pPr>
        <w:spacing w:after="0" w:line="240" w:lineRule="auto"/>
        <w:ind w:firstLine="284"/>
        <w:rPr>
          <w:rFonts w:ascii="Times New Roman" w:hAnsi="Times New Roman" w:cs="Times New Roman"/>
          <w:sz w:val="26"/>
          <w:szCs w:val="26"/>
        </w:rPr>
      </w:pPr>
      <w:r w:rsidRPr="00794E93">
        <w:rPr>
          <w:rFonts w:ascii="Times New Roman" w:hAnsi="Times New Roman" w:cs="Times New Roman"/>
          <w:sz w:val="26"/>
          <w:szCs w:val="26"/>
        </w:rPr>
        <w:t>A. 4</w:t>
      </w:r>
      <w:r w:rsidRPr="00794E93">
        <w:rPr>
          <w:rFonts w:ascii="Times New Roman" w:hAnsi="Times New Roman" w:cs="Times New Roman"/>
          <w:sz w:val="26"/>
          <w:szCs w:val="26"/>
        </w:rPr>
        <w:tab/>
      </w:r>
      <w:r w:rsidRPr="00794E93">
        <w:rPr>
          <w:rFonts w:ascii="Times New Roman" w:hAnsi="Times New Roman" w:cs="Times New Roman"/>
          <w:sz w:val="26"/>
          <w:szCs w:val="26"/>
        </w:rPr>
        <w:tab/>
      </w:r>
      <w:r w:rsidRPr="00794E93">
        <w:rPr>
          <w:rFonts w:ascii="Times New Roman" w:hAnsi="Times New Roman" w:cs="Times New Roman"/>
          <w:sz w:val="26"/>
          <w:szCs w:val="26"/>
        </w:rPr>
        <w:tab/>
        <w:t>B. 8</w:t>
      </w:r>
      <w:r w:rsidRPr="00794E93">
        <w:rPr>
          <w:rFonts w:ascii="Times New Roman" w:hAnsi="Times New Roman" w:cs="Times New Roman"/>
          <w:sz w:val="26"/>
          <w:szCs w:val="26"/>
        </w:rPr>
        <w:tab/>
      </w:r>
      <w:r w:rsidRPr="00794E93">
        <w:rPr>
          <w:rFonts w:ascii="Times New Roman" w:hAnsi="Times New Roman" w:cs="Times New Roman"/>
          <w:sz w:val="26"/>
          <w:szCs w:val="26"/>
        </w:rPr>
        <w:tab/>
      </w:r>
      <w:r w:rsidRPr="00794E93">
        <w:rPr>
          <w:rFonts w:ascii="Times New Roman" w:hAnsi="Times New Roman" w:cs="Times New Roman"/>
          <w:sz w:val="26"/>
          <w:szCs w:val="26"/>
        </w:rPr>
        <w:tab/>
        <w:t>C. 16</w:t>
      </w:r>
      <w:r w:rsidRPr="00794E93">
        <w:rPr>
          <w:rFonts w:ascii="Times New Roman" w:hAnsi="Times New Roman" w:cs="Times New Roman"/>
          <w:sz w:val="26"/>
          <w:szCs w:val="26"/>
        </w:rPr>
        <w:tab/>
      </w:r>
      <w:r w:rsidRPr="00794E93">
        <w:rPr>
          <w:rFonts w:ascii="Times New Roman" w:hAnsi="Times New Roman" w:cs="Times New Roman"/>
          <w:sz w:val="26"/>
          <w:szCs w:val="26"/>
        </w:rPr>
        <w:tab/>
      </w:r>
      <w:r w:rsidRPr="00794E93">
        <w:rPr>
          <w:rFonts w:ascii="Times New Roman" w:hAnsi="Times New Roman" w:cs="Times New Roman"/>
          <w:sz w:val="26"/>
          <w:szCs w:val="26"/>
        </w:rPr>
        <w:tab/>
      </w:r>
      <w:r w:rsidRPr="00794E93">
        <w:rPr>
          <w:rFonts w:ascii="Times New Roman" w:hAnsi="Times New Roman" w:cs="Times New Roman"/>
          <w:sz w:val="26"/>
          <w:szCs w:val="26"/>
        </w:rPr>
        <w:tab/>
        <w:t>D 32</w:t>
      </w:r>
    </w:p>
    <w:p w14:paraId="391F9638" w14:textId="77777777" w:rsidR="007C01BC" w:rsidRPr="00794E93" w:rsidRDefault="007C01BC" w:rsidP="007C01BC">
      <w:pPr>
        <w:spacing w:after="0" w:line="240" w:lineRule="auto"/>
        <w:rPr>
          <w:rFonts w:ascii="Times New Roman" w:hAnsi="Times New Roman" w:cs="Times New Roman"/>
          <w:sz w:val="26"/>
          <w:szCs w:val="26"/>
        </w:rPr>
      </w:pPr>
      <w:r w:rsidRPr="00794E93">
        <w:rPr>
          <w:rFonts w:ascii="Times New Roman" w:hAnsi="Times New Roman" w:cs="Times New Roman"/>
          <w:sz w:val="26"/>
          <w:szCs w:val="26"/>
          <w:lang w:val="de-DE"/>
        </w:rPr>
        <w:t>Câu 30:</w:t>
      </w:r>
      <w:r w:rsidRPr="00794E93">
        <w:rPr>
          <w:rFonts w:ascii="Times New Roman" w:hAnsi="Times New Roman" w:cs="Times New Roman"/>
          <w:sz w:val="26"/>
          <w:szCs w:val="26"/>
        </w:rPr>
        <w:t xml:space="preserve"> Loại ARN nào sau đây có chức năng truyền đạt thông tin di truyền?</w:t>
      </w:r>
    </w:p>
    <w:p w14:paraId="0BD2B30C" w14:textId="77777777" w:rsidR="007C01BC" w:rsidRPr="00794E93" w:rsidRDefault="007C01BC" w:rsidP="007C01BC">
      <w:pPr>
        <w:spacing w:after="0" w:line="240" w:lineRule="auto"/>
        <w:ind w:right="389" w:firstLine="284"/>
        <w:rPr>
          <w:rFonts w:ascii="Times New Roman" w:hAnsi="Times New Roman" w:cs="Times New Roman"/>
          <w:sz w:val="26"/>
          <w:szCs w:val="26"/>
          <w:lang w:val="de-DE"/>
        </w:rPr>
      </w:pPr>
      <w:r w:rsidRPr="00794E93">
        <w:rPr>
          <w:rFonts w:ascii="Times New Roman" w:hAnsi="Times New Roman" w:cs="Times New Roman"/>
          <w:sz w:val="26"/>
          <w:szCs w:val="26"/>
        </w:rPr>
        <w:t>A. tARN</w:t>
      </w:r>
      <w:r w:rsidRPr="00794E93">
        <w:rPr>
          <w:rFonts w:ascii="Times New Roman" w:hAnsi="Times New Roman" w:cs="Times New Roman"/>
          <w:sz w:val="26"/>
          <w:szCs w:val="26"/>
        </w:rPr>
        <w:tab/>
      </w:r>
      <w:r w:rsidRPr="00794E93">
        <w:rPr>
          <w:rFonts w:ascii="Times New Roman" w:hAnsi="Times New Roman" w:cs="Times New Roman"/>
          <w:sz w:val="26"/>
          <w:szCs w:val="26"/>
        </w:rPr>
        <w:tab/>
        <w:t>B. mARN</w:t>
      </w:r>
      <w:r w:rsidRPr="00794E93">
        <w:rPr>
          <w:rFonts w:ascii="Times New Roman" w:hAnsi="Times New Roman" w:cs="Times New Roman"/>
          <w:sz w:val="26"/>
          <w:szCs w:val="26"/>
        </w:rPr>
        <w:tab/>
      </w:r>
      <w:r w:rsidRPr="00794E93">
        <w:rPr>
          <w:rFonts w:ascii="Times New Roman" w:hAnsi="Times New Roman" w:cs="Times New Roman"/>
          <w:sz w:val="26"/>
          <w:szCs w:val="26"/>
        </w:rPr>
        <w:tab/>
        <w:t>C. rARN</w:t>
      </w:r>
      <w:r w:rsidRPr="00794E93">
        <w:rPr>
          <w:rFonts w:ascii="Times New Roman" w:hAnsi="Times New Roman" w:cs="Times New Roman"/>
          <w:sz w:val="26"/>
          <w:szCs w:val="26"/>
        </w:rPr>
        <w:tab/>
      </w:r>
      <w:r w:rsidRPr="00794E93">
        <w:rPr>
          <w:rFonts w:ascii="Times New Roman" w:hAnsi="Times New Roman" w:cs="Times New Roman"/>
          <w:sz w:val="26"/>
          <w:szCs w:val="26"/>
        </w:rPr>
        <w:tab/>
        <w:t>D. Cả 3 loại ARN trên</w:t>
      </w:r>
      <w:r w:rsidRPr="00794E93">
        <w:rPr>
          <w:rFonts w:ascii="Times New Roman" w:hAnsi="Times New Roman" w:cs="Times New Roman"/>
          <w:sz w:val="26"/>
          <w:szCs w:val="26"/>
          <w:lang w:val="de-DE"/>
        </w:rPr>
        <w:t xml:space="preserve"> </w:t>
      </w:r>
    </w:p>
    <w:p w14:paraId="2D2B7886" w14:textId="77777777" w:rsidR="007C01BC" w:rsidRPr="00794E93" w:rsidRDefault="007C01BC" w:rsidP="007C01BC">
      <w:pPr>
        <w:tabs>
          <w:tab w:val="left" w:pos="4395"/>
        </w:tabs>
        <w:spacing w:after="0" w:line="240" w:lineRule="auto"/>
        <w:rPr>
          <w:rFonts w:ascii="Times New Roman" w:hAnsi="Times New Roman" w:cs="Times New Roman"/>
          <w:sz w:val="26"/>
          <w:szCs w:val="26"/>
        </w:rPr>
      </w:pPr>
      <w:r w:rsidRPr="00794E93">
        <w:rPr>
          <w:rFonts w:ascii="Times New Roman" w:hAnsi="Times New Roman" w:cs="Times New Roman"/>
          <w:sz w:val="26"/>
          <w:szCs w:val="26"/>
          <w:lang w:val="de-DE"/>
        </w:rPr>
        <w:t xml:space="preserve">Câu 31: </w:t>
      </w:r>
      <w:r w:rsidRPr="00794E93">
        <w:rPr>
          <w:rFonts w:ascii="Times New Roman" w:hAnsi="Times New Roman" w:cs="Times New Roman"/>
          <w:sz w:val="26"/>
          <w:szCs w:val="26"/>
        </w:rPr>
        <w:t>Bệnh câm điếc bẩm sinh ở người có cơ sở di truyền học là:</w:t>
      </w:r>
    </w:p>
    <w:p w14:paraId="77BB8A1D" w14:textId="77777777" w:rsidR="007C01BC" w:rsidRPr="00794E93" w:rsidRDefault="007C01BC" w:rsidP="007C01BC">
      <w:pPr>
        <w:spacing w:after="0" w:line="240" w:lineRule="auto"/>
        <w:ind w:firstLine="240"/>
        <w:rPr>
          <w:rFonts w:ascii="Times New Roman" w:hAnsi="Times New Roman" w:cs="Times New Roman"/>
          <w:sz w:val="26"/>
          <w:szCs w:val="26"/>
        </w:rPr>
      </w:pPr>
      <w:r w:rsidRPr="00794E93">
        <w:rPr>
          <w:rFonts w:ascii="Times New Roman" w:hAnsi="Times New Roman" w:cs="Times New Roman"/>
          <w:sz w:val="26"/>
          <w:szCs w:val="26"/>
        </w:rPr>
        <w:t>A. Gen đột biến lặn</w:t>
      </w:r>
      <w:r w:rsidRPr="00794E93">
        <w:rPr>
          <w:rFonts w:ascii="Times New Roman" w:hAnsi="Times New Roman" w:cs="Times New Roman"/>
          <w:sz w:val="26"/>
          <w:szCs w:val="26"/>
        </w:rPr>
        <w:tab/>
      </w:r>
      <w:r w:rsidRPr="00794E93">
        <w:rPr>
          <w:rFonts w:ascii="Times New Roman" w:hAnsi="Times New Roman" w:cs="Times New Roman"/>
          <w:sz w:val="26"/>
          <w:szCs w:val="26"/>
        </w:rPr>
        <w:tab/>
      </w:r>
      <w:r w:rsidRPr="00794E93">
        <w:rPr>
          <w:rFonts w:ascii="Times New Roman" w:hAnsi="Times New Roman" w:cs="Times New Roman"/>
          <w:sz w:val="26"/>
          <w:szCs w:val="26"/>
        </w:rPr>
        <w:tab/>
      </w:r>
      <w:r w:rsidRPr="00794E93">
        <w:rPr>
          <w:rFonts w:ascii="Times New Roman" w:hAnsi="Times New Roman" w:cs="Times New Roman"/>
          <w:sz w:val="26"/>
          <w:szCs w:val="26"/>
        </w:rPr>
        <w:tab/>
        <w:t>B. Gen đột biến trội</w:t>
      </w:r>
    </w:p>
    <w:p w14:paraId="70AE67C7" w14:textId="77777777" w:rsidR="007C01BC" w:rsidRPr="00794E93" w:rsidRDefault="007C01BC" w:rsidP="007C01BC">
      <w:pPr>
        <w:spacing w:after="0" w:line="240" w:lineRule="auto"/>
        <w:ind w:firstLine="240"/>
        <w:rPr>
          <w:rFonts w:ascii="Times New Roman" w:hAnsi="Times New Roman" w:cs="Times New Roman"/>
          <w:sz w:val="26"/>
          <w:szCs w:val="26"/>
        </w:rPr>
      </w:pPr>
      <w:r w:rsidRPr="00794E93">
        <w:rPr>
          <w:rFonts w:ascii="Times New Roman" w:hAnsi="Times New Roman" w:cs="Times New Roman"/>
          <w:sz w:val="26"/>
          <w:szCs w:val="26"/>
        </w:rPr>
        <w:t xml:space="preserve">C. Gen đột biến trên NST giới tính </w:t>
      </w:r>
      <w:r w:rsidRPr="00794E93">
        <w:rPr>
          <w:rFonts w:ascii="Times New Roman" w:hAnsi="Times New Roman" w:cs="Times New Roman"/>
          <w:sz w:val="26"/>
          <w:szCs w:val="26"/>
        </w:rPr>
        <w:tab/>
      </w:r>
      <w:r w:rsidRPr="00794E93">
        <w:rPr>
          <w:rFonts w:ascii="Times New Roman" w:hAnsi="Times New Roman" w:cs="Times New Roman"/>
          <w:sz w:val="26"/>
          <w:szCs w:val="26"/>
        </w:rPr>
        <w:tab/>
        <w:t>D. Gen đột biến trên NST thường.</w:t>
      </w:r>
    </w:p>
    <w:p w14:paraId="6DD03733" w14:textId="77777777" w:rsidR="007C01BC" w:rsidRPr="00794E93" w:rsidRDefault="007C01BC" w:rsidP="007C01BC">
      <w:pPr>
        <w:spacing w:after="0" w:line="240" w:lineRule="auto"/>
        <w:rPr>
          <w:rFonts w:ascii="Times New Roman" w:hAnsi="Times New Roman" w:cs="Times New Roman"/>
          <w:sz w:val="26"/>
          <w:szCs w:val="26"/>
        </w:rPr>
      </w:pPr>
      <w:r w:rsidRPr="00794E93">
        <w:rPr>
          <w:rFonts w:ascii="Times New Roman" w:hAnsi="Times New Roman" w:cs="Times New Roman"/>
          <w:sz w:val="26"/>
          <w:szCs w:val="26"/>
        </w:rPr>
        <w:t>Câu 32: Nguyên tắc bổ sung của ADN dẫn đến:</w:t>
      </w:r>
    </w:p>
    <w:p w14:paraId="67E28DBF" w14:textId="77777777" w:rsidR="007C01BC" w:rsidRPr="00794E93" w:rsidRDefault="007C01BC" w:rsidP="007C01BC">
      <w:pPr>
        <w:spacing w:after="0" w:line="240" w:lineRule="auto"/>
        <w:ind w:firstLine="284"/>
        <w:rPr>
          <w:rFonts w:ascii="Times New Roman" w:hAnsi="Times New Roman" w:cs="Times New Roman"/>
          <w:sz w:val="26"/>
          <w:szCs w:val="26"/>
          <w:lang w:val="fr-FR"/>
        </w:rPr>
      </w:pPr>
      <w:r w:rsidRPr="00794E93">
        <w:rPr>
          <w:rFonts w:ascii="Times New Roman" w:hAnsi="Times New Roman" w:cs="Times New Roman"/>
          <w:sz w:val="26"/>
          <w:szCs w:val="26"/>
          <w:lang w:val="fr-FR"/>
        </w:rPr>
        <w:t>A. A=G; T=X</w:t>
      </w:r>
      <w:r w:rsidRPr="00794E93">
        <w:rPr>
          <w:rFonts w:ascii="Times New Roman" w:hAnsi="Times New Roman" w:cs="Times New Roman"/>
          <w:sz w:val="26"/>
          <w:szCs w:val="26"/>
          <w:lang w:val="fr-FR"/>
        </w:rPr>
        <w:tab/>
      </w:r>
      <w:r w:rsidRPr="00794E93">
        <w:rPr>
          <w:rFonts w:ascii="Times New Roman" w:hAnsi="Times New Roman" w:cs="Times New Roman"/>
          <w:sz w:val="26"/>
          <w:szCs w:val="26"/>
          <w:lang w:val="fr-FR"/>
        </w:rPr>
        <w:tab/>
        <w:t>B. A+T=G+X</w:t>
      </w:r>
      <w:r w:rsidRPr="00794E93">
        <w:rPr>
          <w:rFonts w:ascii="Times New Roman" w:hAnsi="Times New Roman" w:cs="Times New Roman"/>
          <w:sz w:val="26"/>
          <w:szCs w:val="26"/>
          <w:lang w:val="fr-FR"/>
        </w:rPr>
        <w:tab/>
      </w:r>
      <w:r w:rsidRPr="00794E93">
        <w:rPr>
          <w:rFonts w:ascii="Times New Roman" w:hAnsi="Times New Roman" w:cs="Times New Roman"/>
          <w:sz w:val="26"/>
          <w:szCs w:val="26"/>
          <w:lang w:val="fr-FR"/>
        </w:rPr>
        <w:tab/>
        <w:t>C. A=X ;T=G</w:t>
      </w:r>
      <w:r w:rsidRPr="00794E93">
        <w:rPr>
          <w:rFonts w:ascii="Times New Roman" w:hAnsi="Times New Roman" w:cs="Times New Roman"/>
          <w:sz w:val="26"/>
          <w:szCs w:val="26"/>
          <w:lang w:val="fr-FR"/>
        </w:rPr>
        <w:tab/>
        <w:t xml:space="preserve">        D. A+G=T+X</w:t>
      </w:r>
    </w:p>
    <w:p w14:paraId="7964B9B7" w14:textId="77777777" w:rsidR="007C01BC" w:rsidRPr="00794E93" w:rsidRDefault="007C01BC" w:rsidP="007C01BC">
      <w:pPr>
        <w:spacing w:after="0" w:line="240" w:lineRule="auto"/>
        <w:rPr>
          <w:rFonts w:ascii="Times New Roman" w:hAnsi="Times New Roman" w:cs="Times New Roman"/>
          <w:sz w:val="26"/>
          <w:szCs w:val="26"/>
        </w:rPr>
      </w:pPr>
      <w:r w:rsidRPr="00794E93">
        <w:rPr>
          <w:rFonts w:ascii="Times New Roman" w:hAnsi="Times New Roman" w:cs="Times New Roman"/>
          <w:sz w:val="26"/>
          <w:szCs w:val="26"/>
          <w:lang w:val="de-DE"/>
        </w:rPr>
        <w:t>Câu 33:</w:t>
      </w:r>
      <w:r w:rsidRPr="00794E93">
        <w:rPr>
          <w:rFonts w:ascii="Times New Roman" w:hAnsi="Times New Roman" w:cs="Times New Roman"/>
          <w:sz w:val="26"/>
          <w:szCs w:val="26"/>
        </w:rPr>
        <w:t xml:space="preserve"> Các NST giới tính nào có trong bộ NST Của người mắc bệnh Tơcnơ?</w:t>
      </w:r>
    </w:p>
    <w:p w14:paraId="28359FD0" w14:textId="77777777" w:rsidR="007C01BC" w:rsidRPr="00794E93" w:rsidRDefault="007C01BC" w:rsidP="007C01BC">
      <w:pPr>
        <w:spacing w:after="0" w:line="240" w:lineRule="auto"/>
        <w:ind w:firstLine="284"/>
        <w:rPr>
          <w:rFonts w:ascii="Times New Roman" w:hAnsi="Times New Roman" w:cs="Times New Roman"/>
          <w:sz w:val="26"/>
          <w:szCs w:val="26"/>
        </w:rPr>
      </w:pPr>
      <w:r w:rsidRPr="00794E93">
        <w:rPr>
          <w:rFonts w:ascii="Times New Roman" w:hAnsi="Times New Roman" w:cs="Times New Roman"/>
          <w:sz w:val="26"/>
          <w:szCs w:val="26"/>
        </w:rPr>
        <w:t>A. XX</w:t>
      </w:r>
      <w:r w:rsidRPr="00794E93">
        <w:rPr>
          <w:rFonts w:ascii="Times New Roman" w:hAnsi="Times New Roman" w:cs="Times New Roman"/>
          <w:sz w:val="26"/>
          <w:szCs w:val="26"/>
        </w:rPr>
        <w:tab/>
      </w:r>
      <w:r w:rsidRPr="00794E93">
        <w:rPr>
          <w:rFonts w:ascii="Times New Roman" w:hAnsi="Times New Roman" w:cs="Times New Roman"/>
          <w:sz w:val="26"/>
          <w:szCs w:val="26"/>
        </w:rPr>
        <w:tab/>
      </w:r>
      <w:r w:rsidRPr="00794E93">
        <w:rPr>
          <w:rFonts w:ascii="Times New Roman" w:hAnsi="Times New Roman" w:cs="Times New Roman"/>
          <w:sz w:val="26"/>
          <w:szCs w:val="26"/>
        </w:rPr>
        <w:tab/>
        <w:t>B. XXX</w:t>
      </w:r>
      <w:r w:rsidRPr="00794E93">
        <w:rPr>
          <w:rFonts w:ascii="Times New Roman" w:hAnsi="Times New Roman" w:cs="Times New Roman"/>
          <w:sz w:val="26"/>
          <w:szCs w:val="26"/>
        </w:rPr>
        <w:tab/>
      </w:r>
      <w:r w:rsidRPr="00794E93">
        <w:rPr>
          <w:rFonts w:ascii="Times New Roman" w:hAnsi="Times New Roman" w:cs="Times New Roman"/>
          <w:sz w:val="26"/>
          <w:szCs w:val="26"/>
        </w:rPr>
        <w:tab/>
        <w:t>C. XY</w:t>
      </w:r>
      <w:r w:rsidRPr="00794E93">
        <w:rPr>
          <w:rFonts w:ascii="Times New Roman" w:hAnsi="Times New Roman" w:cs="Times New Roman"/>
          <w:sz w:val="26"/>
          <w:szCs w:val="26"/>
        </w:rPr>
        <w:tab/>
      </w:r>
      <w:r w:rsidRPr="00794E93">
        <w:rPr>
          <w:rFonts w:ascii="Times New Roman" w:hAnsi="Times New Roman" w:cs="Times New Roman"/>
          <w:sz w:val="26"/>
          <w:szCs w:val="26"/>
        </w:rPr>
        <w:tab/>
      </w:r>
      <w:r w:rsidRPr="00794E93">
        <w:rPr>
          <w:rFonts w:ascii="Times New Roman" w:hAnsi="Times New Roman" w:cs="Times New Roman"/>
          <w:sz w:val="26"/>
          <w:szCs w:val="26"/>
        </w:rPr>
        <w:tab/>
        <w:t>D. OX</w:t>
      </w:r>
    </w:p>
    <w:p w14:paraId="2C40ABA1" w14:textId="77777777" w:rsidR="007C01BC" w:rsidRPr="00794E93" w:rsidRDefault="007C01BC" w:rsidP="007C01BC">
      <w:pPr>
        <w:spacing w:after="0" w:line="240" w:lineRule="auto"/>
        <w:rPr>
          <w:rFonts w:ascii="Times New Roman" w:hAnsi="Times New Roman" w:cs="Times New Roman"/>
          <w:sz w:val="26"/>
          <w:szCs w:val="26"/>
        </w:rPr>
      </w:pPr>
      <w:r w:rsidRPr="00794E93">
        <w:rPr>
          <w:rFonts w:ascii="Times New Roman" w:hAnsi="Times New Roman" w:cs="Times New Roman"/>
          <w:sz w:val="26"/>
          <w:szCs w:val="26"/>
          <w:lang w:val="de-DE"/>
        </w:rPr>
        <w:t>Câu 34:</w:t>
      </w:r>
      <w:r w:rsidRPr="00794E93">
        <w:rPr>
          <w:rFonts w:ascii="Times New Roman" w:hAnsi="Times New Roman" w:cs="Times New Roman"/>
          <w:sz w:val="26"/>
          <w:szCs w:val="26"/>
        </w:rPr>
        <w:t xml:space="preserve"> Thường biến thuộc loại biến dị nào sau đây?</w:t>
      </w:r>
    </w:p>
    <w:p w14:paraId="48051AC0" w14:textId="77777777" w:rsidR="007C01BC" w:rsidRPr="00794E93" w:rsidRDefault="007C01BC" w:rsidP="007C01BC">
      <w:pPr>
        <w:spacing w:after="0" w:line="240" w:lineRule="auto"/>
        <w:ind w:left="240"/>
        <w:rPr>
          <w:rFonts w:ascii="Times New Roman" w:hAnsi="Times New Roman" w:cs="Times New Roman"/>
          <w:sz w:val="26"/>
          <w:szCs w:val="26"/>
        </w:rPr>
      </w:pPr>
      <w:r w:rsidRPr="00794E93">
        <w:rPr>
          <w:rFonts w:ascii="Times New Roman" w:hAnsi="Times New Roman" w:cs="Times New Roman"/>
          <w:sz w:val="26"/>
          <w:szCs w:val="26"/>
        </w:rPr>
        <w:t>A. Biến dị di truyền được</w:t>
      </w:r>
      <w:r w:rsidRPr="00794E93">
        <w:rPr>
          <w:rFonts w:ascii="Times New Roman" w:hAnsi="Times New Roman" w:cs="Times New Roman"/>
          <w:sz w:val="26"/>
          <w:szCs w:val="26"/>
        </w:rPr>
        <w:tab/>
      </w:r>
      <w:r w:rsidRPr="00794E93">
        <w:rPr>
          <w:rFonts w:ascii="Times New Roman" w:hAnsi="Times New Roman" w:cs="Times New Roman"/>
          <w:sz w:val="26"/>
          <w:szCs w:val="26"/>
        </w:rPr>
        <w:tab/>
      </w:r>
      <w:r w:rsidRPr="00794E93">
        <w:rPr>
          <w:rFonts w:ascii="Times New Roman" w:hAnsi="Times New Roman" w:cs="Times New Roman"/>
          <w:sz w:val="26"/>
          <w:szCs w:val="26"/>
        </w:rPr>
        <w:tab/>
        <w:t xml:space="preserve">    B. Biến dị không di truyền</w:t>
      </w:r>
      <w:r w:rsidRPr="00794E93">
        <w:rPr>
          <w:rFonts w:ascii="Times New Roman" w:hAnsi="Times New Roman" w:cs="Times New Roman"/>
          <w:sz w:val="26"/>
          <w:szCs w:val="26"/>
        </w:rPr>
        <w:tab/>
      </w:r>
      <w:r w:rsidRPr="00794E93">
        <w:rPr>
          <w:rFonts w:ascii="Times New Roman" w:hAnsi="Times New Roman" w:cs="Times New Roman"/>
          <w:sz w:val="26"/>
          <w:szCs w:val="26"/>
        </w:rPr>
        <w:tab/>
      </w:r>
    </w:p>
    <w:p w14:paraId="06E01ABC" w14:textId="77777777" w:rsidR="007C01BC" w:rsidRPr="00794E93" w:rsidRDefault="007C01BC" w:rsidP="007C01BC">
      <w:pPr>
        <w:spacing w:after="0" w:line="240" w:lineRule="auto"/>
        <w:ind w:left="240"/>
        <w:rPr>
          <w:rFonts w:ascii="Times New Roman" w:hAnsi="Times New Roman" w:cs="Times New Roman"/>
          <w:sz w:val="26"/>
          <w:szCs w:val="26"/>
        </w:rPr>
      </w:pPr>
      <w:r w:rsidRPr="00794E93">
        <w:rPr>
          <w:rFonts w:ascii="Times New Roman" w:hAnsi="Times New Roman" w:cs="Times New Roman"/>
          <w:sz w:val="26"/>
          <w:szCs w:val="26"/>
        </w:rPr>
        <w:t>C. Biến dị đột biến</w:t>
      </w:r>
      <w:r w:rsidRPr="00794E93">
        <w:rPr>
          <w:rFonts w:ascii="Times New Roman" w:hAnsi="Times New Roman" w:cs="Times New Roman"/>
          <w:sz w:val="26"/>
          <w:szCs w:val="26"/>
        </w:rPr>
        <w:tab/>
      </w:r>
      <w:r w:rsidRPr="00794E93">
        <w:rPr>
          <w:rFonts w:ascii="Times New Roman" w:hAnsi="Times New Roman" w:cs="Times New Roman"/>
          <w:sz w:val="26"/>
          <w:szCs w:val="26"/>
        </w:rPr>
        <w:tab/>
      </w:r>
      <w:r w:rsidRPr="00794E93">
        <w:rPr>
          <w:rFonts w:ascii="Times New Roman" w:hAnsi="Times New Roman" w:cs="Times New Roman"/>
          <w:sz w:val="26"/>
          <w:szCs w:val="26"/>
        </w:rPr>
        <w:tab/>
      </w:r>
      <w:r w:rsidRPr="00794E93">
        <w:rPr>
          <w:rFonts w:ascii="Times New Roman" w:hAnsi="Times New Roman" w:cs="Times New Roman"/>
          <w:sz w:val="26"/>
          <w:szCs w:val="26"/>
        </w:rPr>
        <w:tab/>
        <w:t xml:space="preserve">    D. Biến dị tổ hợp</w:t>
      </w:r>
    </w:p>
    <w:p w14:paraId="5E6E4FBF" w14:textId="77777777" w:rsidR="007C01BC" w:rsidRPr="00794E93" w:rsidRDefault="007C01BC" w:rsidP="007C01BC">
      <w:pPr>
        <w:spacing w:after="0" w:line="240" w:lineRule="auto"/>
        <w:rPr>
          <w:rFonts w:ascii="Times New Roman" w:hAnsi="Times New Roman" w:cs="Times New Roman"/>
          <w:sz w:val="26"/>
          <w:szCs w:val="26"/>
        </w:rPr>
      </w:pPr>
      <w:r w:rsidRPr="00794E93">
        <w:rPr>
          <w:rFonts w:ascii="Times New Roman" w:hAnsi="Times New Roman" w:cs="Times New Roman"/>
          <w:sz w:val="26"/>
          <w:szCs w:val="26"/>
          <w:lang w:val="de-DE"/>
        </w:rPr>
        <w:t>Câu 35:</w:t>
      </w:r>
      <w:r w:rsidRPr="00794E93">
        <w:rPr>
          <w:rFonts w:ascii="Times New Roman" w:hAnsi="Times New Roman" w:cs="Times New Roman"/>
          <w:sz w:val="26"/>
          <w:szCs w:val="26"/>
        </w:rPr>
        <w:t xml:space="preserve"> Phân tử protein có tính chất:</w:t>
      </w:r>
    </w:p>
    <w:p w14:paraId="48F64E18" w14:textId="77777777" w:rsidR="007C01BC" w:rsidRPr="00794E93" w:rsidRDefault="007C01BC" w:rsidP="007C01BC">
      <w:pPr>
        <w:spacing w:after="0" w:line="240" w:lineRule="auto"/>
        <w:ind w:left="240"/>
        <w:rPr>
          <w:rFonts w:ascii="Times New Roman" w:hAnsi="Times New Roman" w:cs="Times New Roman"/>
          <w:sz w:val="26"/>
          <w:szCs w:val="26"/>
        </w:rPr>
      </w:pPr>
      <w:r w:rsidRPr="00794E93">
        <w:rPr>
          <w:rFonts w:ascii="Times New Roman" w:hAnsi="Times New Roman" w:cs="Times New Roman"/>
          <w:sz w:val="26"/>
          <w:szCs w:val="26"/>
        </w:rPr>
        <w:t>A. Đặc trưng</w:t>
      </w:r>
      <w:r w:rsidRPr="00794E93">
        <w:rPr>
          <w:rFonts w:ascii="Times New Roman" w:hAnsi="Times New Roman" w:cs="Times New Roman"/>
          <w:sz w:val="26"/>
          <w:szCs w:val="26"/>
        </w:rPr>
        <w:tab/>
      </w:r>
      <w:r w:rsidRPr="00794E93">
        <w:rPr>
          <w:rFonts w:ascii="Times New Roman" w:hAnsi="Times New Roman" w:cs="Times New Roman"/>
          <w:sz w:val="26"/>
          <w:szCs w:val="26"/>
        </w:rPr>
        <w:tab/>
      </w:r>
      <w:r w:rsidRPr="00794E93">
        <w:rPr>
          <w:rFonts w:ascii="Times New Roman" w:hAnsi="Times New Roman" w:cs="Times New Roman"/>
          <w:sz w:val="26"/>
          <w:szCs w:val="26"/>
        </w:rPr>
        <w:tab/>
      </w:r>
      <w:r w:rsidRPr="00794E93">
        <w:rPr>
          <w:rFonts w:ascii="Times New Roman" w:hAnsi="Times New Roman" w:cs="Times New Roman"/>
          <w:sz w:val="26"/>
          <w:szCs w:val="26"/>
        </w:rPr>
        <w:tab/>
      </w:r>
      <w:r w:rsidRPr="00794E93">
        <w:rPr>
          <w:rFonts w:ascii="Times New Roman" w:hAnsi="Times New Roman" w:cs="Times New Roman"/>
          <w:sz w:val="26"/>
          <w:szCs w:val="26"/>
        </w:rPr>
        <w:tab/>
      </w:r>
      <w:r w:rsidRPr="00794E93">
        <w:rPr>
          <w:rFonts w:ascii="Times New Roman" w:hAnsi="Times New Roman" w:cs="Times New Roman"/>
          <w:sz w:val="26"/>
          <w:szCs w:val="26"/>
        </w:rPr>
        <w:tab/>
        <w:t>B. Đa dạng</w:t>
      </w:r>
      <w:r w:rsidRPr="00794E93">
        <w:rPr>
          <w:rFonts w:ascii="Times New Roman" w:hAnsi="Times New Roman" w:cs="Times New Roman"/>
          <w:sz w:val="26"/>
          <w:szCs w:val="26"/>
        </w:rPr>
        <w:tab/>
      </w:r>
    </w:p>
    <w:p w14:paraId="2C1EC44A" w14:textId="77777777" w:rsidR="007C01BC" w:rsidRPr="00794E93" w:rsidRDefault="007C01BC" w:rsidP="007C01BC">
      <w:pPr>
        <w:spacing w:after="0" w:line="240" w:lineRule="auto"/>
        <w:ind w:left="240"/>
        <w:rPr>
          <w:rFonts w:ascii="Times New Roman" w:hAnsi="Times New Roman" w:cs="Times New Roman"/>
          <w:sz w:val="26"/>
          <w:szCs w:val="26"/>
        </w:rPr>
      </w:pPr>
      <w:r w:rsidRPr="00794E93">
        <w:rPr>
          <w:rFonts w:ascii="Times New Roman" w:hAnsi="Times New Roman" w:cs="Times New Roman"/>
          <w:sz w:val="26"/>
          <w:szCs w:val="26"/>
        </w:rPr>
        <w:t>C. Vừa đa dạng vừa đặc trưng</w:t>
      </w:r>
      <w:r w:rsidRPr="00794E93">
        <w:rPr>
          <w:rFonts w:ascii="Times New Roman" w:hAnsi="Times New Roman" w:cs="Times New Roman"/>
          <w:sz w:val="26"/>
          <w:szCs w:val="26"/>
        </w:rPr>
        <w:tab/>
      </w:r>
      <w:r w:rsidRPr="00794E93">
        <w:rPr>
          <w:rFonts w:ascii="Times New Roman" w:hAnsi="Times New Roman" w:cs="Times New Roman"/>
          <w:sz w:val="26"/>
          <w:szCs w:val="26"/>
        </w:rPr>
        <w:tab/>
      </w:r>
      <w:r w:rsidRPr="00794E93">
        <w:rPr>
          <w:rFonts w:ascii="Times New Roman" w:hAnsi="Times New Roman" w:cs="Times New Roman"/>
          <w:sz w:val="26"/>
          <w:szCs w:val="26"/>
        </w:rPr>
        <w:tab/>
      </w:r>
      <w:r w:rsidRPr="00794E93">
        <w:rPr>
          <w:rFonts w:ascii="Times New Roman" w:hAnsi="Times New Roman" w:cs="Times New Roman"/>
          <w:sz w:val="26"/>
          <w:szCs w:val="26"/>
        </w:rPr>
        <w:tab/>
        <w:t>D. Phổ biến ở mọi sinh vật.</w:t>
      </w:r>
    </w:p>
    <w:p w14:paraId="335D0EFE" w14:textId="77777777" w:rsidR="007C01BC" w:rsidRPr="00794E93" w:rsidRDefault="007C01BC" w:rsidP="007C01BC">
      <w:pPr>
        <w:spacing w:after="0" w:line="240" w:lineRule="auto"/>
        <w:rPr>
          <w:rFonts w:ascii="Times New Roman" w:hAnsi="Times New Roman" w:cs="Times New Roman"/>
          <w:sz w:val="26"/>
          <w:szCs w:val="26"/>
          <w:lang w:val="fr-FR"/>
        </w:rPr>
      </w:pPr>
      <w:r w:rsidRPr="00794E93">
        <w:rPr>
          <w:rFonts w:ascii="Times New Roman" w:hAnsi="Times New Roman" w:cs="Times New Roman"/>
          <w:sz w:val="26"/>
          <w:szCs w:val="26"/>
          <w:lang w:val="fr-FR"/>
        </w:rPr>
        <w:t>Câu 36: Hậu quả xảy ra ở bệnh đao là ?</w:t>
      </w:r>
    </w:p>
    <w:p w14:paraId="14150463" w14:textId="77777777" w:rsidR="007C01BC" w:rsidRPr="00794E93" w:rsidRDefault="007C01BC" w:rsidP="007C01BC">
      <w:pPr>
        <w:spacing w:after="0" w:line="240" w:lineRule="auto"/>
        <w:ind w:firstLine="240"/>
        <w:rPr>
          <w:rFonts w:ascii="Times New Roman" w:hAnsi="Times New Roman" w:cs="Times New Roman"/>
          <w:sz w:val="26"/>
          <w:szCs w:val="26"/>
          <w:lang w:val="fr-FR"/>
        </w:rPr>
      </w:pPr>
      <w:r w:rsidRPr="00794E93">
        <w:rPr>
          <w:rFonts w:ascii="Times New Roman" w:hAnsi="Times New Roman" w:cs="Times New Roman"/>
          <w:sz w:val="26"/>
          <w:szCs w:val="26"/>
          <w:lang w:val="fr-FR"/>
        </w:rPr>
        <w:t>A. Cơ thể lùn, cổ rụt, lưỡi thè ra</w:t>
      </w:r>
      <w:r w:rsidRPr="00794E93">
        <w:rPr>
          <w:rFonts w:ascii="Times New Roman" w:hAnsi="Times New Roman" w:cs="Times New Roman"/>
          <w:sz w:val="26"/>
          <w:szCs w:val="26"/>
          <w:lang w:val="fr-FR"/>
        </w:rPr>
        <w:tab/>
      </w:r>
      <w:r w:rsidRPr="00794E93">
        <w:rPr>
          <w:rFonts w:ascii="Times New Roman" w:hAnsi="Times New Roman" w:cs="Times New Roman"/>
          <w:sz w:val="26"/>
          <w:szCs w:val="26"/>
          <w:lang w:val="fr-FR"/>
        </w:rPr>
        <w:tab/>
      </w:r>
      <w:r w:rsidRPr="00794E93">
        <w:rPr>
          <w:rFonts w:ascii="Times New Roman" w:hAnsi="Times New Roman" w:cs="Times New Roman"/>
          <w:sz w:val="26"/>
          <w:szCs w:val="26"/>
          <w:lang w:val="fr-FR"/>
        </w:rPr>
        <w:tab/>
        <w:t>B. Hai mắt xa nhau, mắt một mí, ngón tay ngắn</w:t>
      </w:r>
    </w:p>
    <w:p w14:paraId="055602D7" w14:textId="77777777" w:rsidR="007C01BC" w:rsidRPr="00794E93" w:rsidRDefault="007C01BC" w:rsidP="007C01BC">
      <w:pPr>
        <w:spacing w:after="0" w:line="240" w:lineRule="auto"/>
        <w:ind w:left="240"/>
        <w:rPr>
          <w:rFonts w:ascii="Times New Roman" w:hAnsi="Times New Roman" w:cs="Times New Roman"/>
          <w:sz w:val="26"/>
          <w:szCs w:val="26"/>
          <w:lang w:val="fr-FR"/>
        </w:rPr>
      </w:pPr>
      <w:r w:rsidRPr="00794E93">
        <w:rPr>
          <w:rFonts w:ascii="Times New Roman" w:hAnsi="Times New Roman" w:cs="Times New Roman"/>
          <w:sz w:val="26"/>
          <w:szCs w:val="26"/>
          <w:lang w:val="fr-FR"/>
        </w:rPr>
        <w:t>C. Si đần bẩm sinh, không có con</w:t>
      </w:r>
      <w:r w:rsidRPr="00794E93">
        <w:rPr>
          <w:rFonts w:ascii="Times New Roman" w:hAnsi="Times New Roman" w:cs="Times New Roman"/>
          <w:sz w:val="26"/>
          <w:szCs w:val="26"/>
          <w:lang w:val="fr-FR"/>
        </w:rPr>
        <w:tab/>
      </w:r>
      <w:r w:rsidRPr="00794E93">
        <w:rPr>
          <w:rFonts w:ascii="Times New Roman" w:hAnsi="Times New Roman" w:cs="Times New Roman"/>
          <w:sz w:val="26"/>
          <w:szCs w:val="26"/>
          <w:lang w:val="fr-FR"/>
        </w:rPr>
        <w:tab/>
        <w:t>D. Cả A, B và C đúng</w:t>
      </w:r>
    </w:p>
    <w:p w14:paraId="4FB7A069" w14:textId="77777777" w:rsidR="007C01BC" w:rsidRPr="00794E93" w:rsidRDefault="007C01BC" w:rsidP="007C01BC">
      <w:pPr>
        <w:spacing w:after="0" w:line="240" w:lineRule="auto"/>
        <w:rPr>
          <w:rFonts w:ascii="Times New Roman" w:hAnsi="Times New Roman" w:cs="Times New Roman"/>
          <w:sz w:val="26"/>
          <w:szCs w:val="26"/>
          <w:lang w:val="fr-FR"/>
        </w:rPr>
      </w:pPr>
      <w:r w:rsidRPr="00794E93">
        <w:rPr>
          <w:rFonts w:ascii="Times New Roman" w:hAnsi="Times New Roman" w:cs="Times New Roman"/>
          <w:sz w:val="26"/>
          <w:szCs w:val="26"/>
          <w:lang w:val="fr-FR"/>
        </w:rPr>
        <w:t>Câu 37. Bệnh Tơcnơ là dạng đột biến làm thay đổi về :</w:t>
      </w:r>
    </w:p>
    <w:p w14:paraId="5291BFB9" w14:textId="77777777" w:rsidR="007C01BC" w:rsidRPr="00794E93" w:rsidRDefault="007C01BC" w:rsidP="007C01BC">
      <w:pPr>
        <w:spacing w:after="0" w:line="240" w:lineRule="auto"/>
        <w:ind w:firstLine="240"/>
        <w:rPr>
          <w:rFonts w:ascii="Times New Roman" w:hAnsi="Times New Roman" w:cs="Times New Roman"/>
          <w:sz w:val="26"/>
          <w:szCs w:val="26"/>
          <w:lang w:val="fr-FR"/>
        </w:rPr>
      </w:pPr>
      <w:r w:rsidRPr="00794E93">
        <w:rPr>
          <w:rFonts w:ascii="Times New Roman" w:hAnsi="Times New Roman" w:cs="Times New Roman"/>
          <w:sz w:val="26"/>
          <w:szCs w:val="26"/>
          <w:lang w:val="fr-FR"/>
        </w:rPr>
        <w:t>A. Số lượng NST theo hướng tăng lên</w:t>
      </w:r>
      <w:r w:rsidRPr="00794E93">
        <w:rPr>
          <w:rFonts w:ascii="Times New Roman" w:hAnsi="Times New Roman" w:cs="Times New Roman"/>
          <w:sz w:val="26"/>
          <w:szCs w:val="26"/>
          <w:lang w:val="fr-FR"/>
        </w:rPr>
        <w:tab/>
      </w:r>
      <w:r w:rsidRPr="00794E93">
        <w:rPr>
          <w:rFonts w:ascii="Times New Roman" w:hAnsi="Times New Roman" w:cs="Times New Roman"/>
          <w:sz w:val="26"/>
          <w:szCs w:val="26"/>
          <w:lang w:val="fr-FR"/>
        </w:rPr>
        <w:tab/>
        <w:t>B. Cấu trúc NST</w:t>
      </w:r>
    </w:p>
    <w:p w14:paraId="3C750568" w14:textId="77777777" w:rsidR="007C01BC" w:rsidRPr="00794E93" w:rsidRDefault="007C01BC" w:rsidP="007C01BC">
      <w:pPr>
        <w:spacing w:after="0" w:line="240" w:lineRule="auto"/>
        <w:ind w:firstLine="240"/>
        <w:rPr>
          <w:rFonts w:ascii="Times New Roman" w:hAnsi="Times New Roman" w:cs="Times New Roman"/>
          <w:sz w:val="26"/>
          <w:szCs w:val="26"/>
          <w:lang w:val="fr-FR"/>
        </w:rPr>
      </w:pPr>
      <w:r w:rsidRPr="00794E93">
        <w:rPr>
          <w:rFonts w:ascii="Times New Roman" w:hAnsi="Times New Roman" w:cs="Times New Roman"/>
          <w:sz w:val="26"/>
          <w:szCs w:val="26"/>
          <w:lang w:val="fr-FR"/>
        </w:rPr>
        <w:t>C. Số lượng NST theo hướng giảm xuống</w:t>
      </w:r>
      <w:r w:rsidRPr="00794E93">
        <w:rPr>
          <w:rFonts w:ascii="Times New Roman" w:hAnsi="Times New Roman" w:cs="Times New Roman"/>
          <w:sz w:val="26"/>
          <w:szCs w:val="26"/>
          <w:lang w:val="fr-FR"/>
        </w:rPr>
        <w:tab/>
        <w:t>D. Cấu trúc của gen</w:t>
      </w:r>
    </w:p>
    <w:p w14:paraId="705D4184" w14:textId="77777777" w:rsidR="007C01BC" w:rsidRPr="00794E93" w:rsidRDefault="007C01BC" w:rsidP="007C01BC">
      <w:pPr>
        <w:spacing w:after="0" w:line="240" w:lineRule="auto"/>
        <w:rPr>
          <w:rFonts w:ascii="Times New Roman" w:hAnsi="Times New Roman" w:cs="Times New Roman"/>
          <w:sz w:val="26"/>
          <w:szCs w:val="26"/>
          <w:lang w:val="pt-BR"/>
        </w:rPr>
      </w:pPr>
      <w:r w:rsidRPr="00794E93">
        <w:rPr>
          <w:rFonts w:ascii="Times New Roman" w:hAnsi="Times New Roman" w:cs="Times New Roman"/>
          <w:sz w:val="26"/>
          <w:szCs w:val="26"/>
          <w:lang w:val="de-DE"/>
        </w:rPr>
        <w:t xml:space="preserve">Câu 38: </w:t>
      </w:r>
      <w:r w:rsidRPr="00794E93">
        <w:rPr>
          <w:rFonts w:ascii="Times New Roman" w:hAnsi="Times New Roman" w:cs="Times New Roman"/>
          <w:sz w:val="26"/>
          <w:szCs w:val="26"/>
          <w:lang w:val="pt-BR"/>
        </w:rPr>
        <w:t xml:space="preserve">Một phân tử ADN có số Nucleotit mỗi loại trên mạch 1 là: </w:t>
      </w:r>
    </w:p>
    <w:p w14:paraId="44A763E2" w14:textId="77777777" w:rsidR="007C01BC" w:rsidRPr="00794E93" w:rsidRDefault="007C01BC" w:rsidP="007C01BC">
      <w:pPr>
        <w:spacing w:after="0" w:line="240" w:lineRule="auto"/>
        <w:ind w:firstLine="644"/>
        <w:rPr>
          <w:rFonts w:ascii="Times New Roman" w:hAnsi="Times New Roman" w:cs="Times New Roman"/>
          <w:sz w:val="26"/>
          <w:szCs w:val="26"/>
        </w:rPr>
      </w:pPr>
      <w:r w:rsidRPr="00794E93">
        <w:rPr>
          <w:rFonts w:ascii="Times New Roman" w:hAnsi="Times New Roman" w:cs="Times New Roman"/>
          <w:sz w:val="26"/>
          <w:szCs w:val="26"/>
        </w:rPr>
        <w:t>A1 = 1000</w:t>
      </w:r>
      <w:r w:rsidRPr="00794E93">
        <w:rPr>
          <w:rFonts w:ascii="Times New Roman" w:hAnsi="Times New Roman" w:cs="Times New Roman"/>
          <w:sz w:val="26"/>
          <w:szCs w:val="26"/>
        </w:rPr>
        <w:tab/>
      </w:r>
      <w:r w:rsidRPr="00794E93">
        <w:rPr>
          <w:rFonts w:ascii="Times New Roman" w:hAnsi="Times New Roman" w:cs="Times New Roman"/>
          <w:sz w:val="26"/>
          <w:szCs w:val="26"/>
        </w:rPr>
        <w:tab/>
        <w:t>T1 = 1500</w:t>
      </w:r>
      <w:r w:rsidRPr="00794E93">
        <w:rPr>
          <w:rFonts w:ascii="Times New Roman" w:hAnsi="Times New Roman" w:cs="Times New Roman"/>
          <w:sz w:val="26"/>
          <w:szCs w:val="26"/>
        </w:rPr>
        <w:tab/>
      </w:r>
      <w:r w:rsidRPr="00794E93">
        <w:rPr>
          <w:rFonts w:ascii="Times New Roman" w:hAnsi="Times New Roman" w:cs="Times New Roman"/>
          <w:sz w:val="26"/>
          <w:szCs w:val="26"/>
        </w:rPr>
        <w:tab/>
        <w:t>G1 = 3000</w:t>
      </w:r>
      <w:r w:rsidRPr="00794E93">
        <w:rPr>
          <w:rFonts w:ascii="Times New Roman" w:hAnsi="Times New Roman" w:cs="Times New Roman"/>
          <w:sz w:val="26"/>
          <w:szCs w:val="26"/>
        </w:rPr>
        <w:tab/>
      </w:r>
      <w:r w:rsidRPr="00794E93">
        <w:rPr>
          <w:rFonts w:ascii="Times New Roman" w:hAnsi="Times New Roman" w:cs="Times New Roman"/>
          <w:sz w:val="26"/>
          <w:szCs w:val="26"/>
        </w:rPr>
        <w:tab/>
        <w:t>X1 = 3500</w:t>
      </w:r>
    </w:p>
    <w:p w14:paraId="64AFA38D" w14:textId="77777777" w:rsidR="007C01BC" w:rsidRPr="00794E93" w:rsidRDefault="007C01BC" w:rsidP="007C01BC">
      <w:pPr>
        <w:spacing w:after="0" w:line="240" w:lineRule="auto"/>
        <w:ind w:firstLine="644"/>
        <w:rPr>
          <w:rFonts w:ascii="Times New Roman" w:hAnsi="Times New Roman" w:cs="Times New Roman"/>
          <w:sz w:val="26"/>
          <w:szCs w:val="26"/>
        </w:rPr>
      </w:pPr>
      <w:r w:rsidRPr="00794E93">
        <w:rPr>
          <w:rFonts w:ascii="Times New Roman" w:hAnsi="Times New Roman" w:cs="Times New Roman"/>
          <w:sz w:val="26"/>
          <w:szCs w:val="26"/>
        </w:rPr>
        <w:t>Số lượng Nu loại X trên mạch 2</w:t>
      </w:r>
    </w:p>
    <w:p w14:paraId="412238E1" w14:textId="77777777" w:rsidR="007C01BC" w:rsidRPr="00794E93" w:rsidRDefault="007C01BC" w:rsidP="007C01BC">
      <w:pPr>
        <w:spacing w:after="0" w:line="240" w:lineRule="auto"/>
        <w:ind w:right="389" w:firstLine="284"/>
        <w:rPr>
          <w:rFonts w:ascii="Times New Roman" w:hAnsi="Times New Roman" w:cs="Times New Roman"/>
          <w:b/>
          <w:sz w:val="26"/>
          <w:szCs w:val="26"/>
          <w:lang w:val="de-DE"/>
        </w:rPr>
      </w:pPr>
      <w:r w:rsidRPr="00794E93">
        <w:rPr>
          <w:rFonts w:ascii="Times New Roman" w:hAnsi="Times New Roman" w:cs="Times New Roman"/>
          <w:sz w:val="26"/>
          <w:szCs w:val="26"/>
        </w:rPr>
        <w:t>A. 1500</w:t>
      </w:r>
      <w:r w:rsidRPr="00794E93">
        <w:rPr>
          <w:rFonts w:ascii="Times New Roman" w:hAnsi="Times New Roman" w:cs="Times New Roman"/>
          <w:sz w:val="26"/>
          <w:szCs w:val="26"/>
        </w:rPr>
        <w:tab/>
      </w:r>
      <w:r w:rsidRPr="00794E93">
        <w:rPr>
          <w:rFonts w:ascii="Times New Roman" w:hAnsi="Times New Roman" w:cs="Times New Roman"/>
          <w:sz w:val="26"/>
          <w:szCs w:val="26"/>
        </w:rPr>
        <w:tab/>
      </w:r>
      <w:r w:rsidRPr="00794E93">
        <w:rPr>
          <w:rFonts w:ascii="Times New Roman" w:hAnsi="Times New Roman" w:cs="Times New Roman"/>
          <w:sz w:val="26"/>
          <w:szCs w:val="26"/>
        </w:rPr>
        <w:tab/>
        <w:t>B. 2500</w:t>
      </w:r>
      <w:r w:rsidRPr="00794E93">
        <w:rPr>
          <w:rFonts w:ascii="Times New Roman" w:hAnsi="Times New Roman" w:cs="Times New Roman"/>
          <w:sz w:val="26"/>
          <w:szCs w:val="26"/>
        </w:rPr>
        <w:tab/>
      </w:r>
      <w:r w:rsidRPr="00794E93">
        <w:rPr>
          <w:rFonts w:ascii="Times New Roman" w:hAnsi="Times New Roman" w:cs="Times New Roman"/>
          <w:sz w:val="26"/>
          <w:szCs w:val="26"/>
        </w:rPr>
        <w:tab/>
        <w:t>C. 3000</w:t>
      </w:r>
      <w:r w:rsidRPr="00794E93">
        <w:rPr>
          <w:rFonts w:ascii="Times New Roman" w:hAnsi="Times New Roman" w:cs="Times New Roman"/>
          <w:sz w:val="26"/>
          <w:szCs w:val="26"/>
        </w:rPr>
        <w:tab/>
      </w:r>
      <w:r w:rsidRPr="00794E93">
        <w:rPr>
          <w:rFonts w:ascii="Times New Roman" w:hAnsi="Times New Roman" w:cs="Times New Roman"/>
          <w:sz w:val="26"/>
          <w:szCs w:val="26"/>
        </w:rPr>
        <w:tab/>
        <w:t>D. 3500</w:t>
      </w:r>
      <w:r w:rsidRPr="00794E93">
        <w:rPr>
          <w:rFonts w:ascii="Times New Roman" w:hAnsi="Times New Roman" w:cs="Times New Roman"/>
          <w:b/>
          <w:sz w:val="26"/>
          <w:szCs w:val="26"/>
          <w:lang w:val="de-DE"/>
        </w:rPr>
        <w:t xml:space="preserve"> </w:t>
      </w:r>
    </w:p>
    <w:p w14:paraId="58ECF5B7" w14:textId="77777777" w:rsidR="007C01BC" w:rsidRPr="00794E93" w:rsidRDefault="007C01BC" w:rsidP="007C01BC">
      <w:pPr>
        <w:spacing w:after="0" w:line="240" w:lineRule="auto"/>
        <w:rPr>
          <w:rFonts w:ascii="Times New Roman" w:hAnsi="Times New Roman" w:cs="Times New Roman"/>
          <w:sz w:val="26"/>
          <w:szCs w:val="26"/>
          <w:lang w:val="fr-FR"/>
        </w:rPr>
      </w:pPr>
      <w:r w:rsidRPr="00794E93">
        <w:rPr>
          <w:rFonts w:ascii="Times New Roman" w:hAnsi="Times New Roman" w:cs="Times New Roman"/>
          <w:sz w:val="26"/>
          <w:szCs w:val="26"/>
          <w:lang w:val="fr-FR"/>
        </w:rPr>
        <w:t>Câu 39: Thể đa bội được phát sinh nhờ cơ chế nào ?</w:t>
      </w:r>
    </w:p>
    <w:p w14:paraId="159B4F7D" w14:textId="77777777" w:rsidR="007C01BC" w:rsidRPr="00794E93" w:rsidRDefault="007C01BC" w:rsidP="007C01BC">
      <w:pPr>
        <w:spacing w:after="0" w:line="240" w:lineRule="auto"/>
        <w:ind w:firstLine="240"/>
        <w:rPr>
          <w:rFonts w:ascii="Times New Roman" w:hAnsi="Times New Roman" w:cs="Times New Roman"/>
          <w:sz w:val="26"/>
          <w:szCs w:val="26"/>
          <w:lang w:val="fr-FR"/>
        </w:rPr>
      </w:pPr>
      <w:r w:rsidRPr="00794E93">
        <w:rPr>
          <w:rFonts w:ascii="Times New Roman" w:hAnsi="Times New Roman" w:cs="Times New Roman"/>
          <w:sz w:val="26"/>
          <w:szCs w:val="26"/>
          <w:lang w:val="fr-FR"/>
        </w:rPr>
        <w:t>A. Do tác động ngoại cảnh, bộ NST tăng lên gấp bội.</w:t>
      </w:r>
    </w:p>
    <w:p w14:paraId="0245385E" w14:textId="77777777" w:rsidR="007C01BC" w:rsidRPr="00794E93" w:rsidRDefault="007C01BC" w:rsidP="007C01BC">
      <w:pPr>
        <w:spacing w:after="0" w:line="240" w:lineRule="auto"/>
        <w:ind w:firstLine="240"/>
        <w:rPr>
          <w:rFonts w:ascii="Times New Roman" w:hAnsi="Times New Roman" w:cs="Times New Roman"/>
          <w:sz w:val="26"/>
          <w:szCs w:val="26"/>
          <w:lang w:val="fr-FR"/>
        </w:rPr>
      </w:pPr>
      <w:r w:rsidRPr="00794E93">
        <w:rPr>
          <w:rFonts w:ascii="Times New Roman" w:hAnsi="Times New Roman" w:cs="Times New Roman"/>
          <w:sz w:val="26"/>
          <w:szCs w:val="26"/>
          <w:lang w:val="fr-FR"/>
        </w:rPr>
        <w:t>B. Tất cả các cặp NST không phân li do thoi vô sắc không được hình thành.</w:t>
      </w:r>
    </w:p>
    <w:p w14:paraId="34902C57" w14:textId="77777777" w:rsidR="007C01BC" w:rsidRPr="00794E93" w:rsidRDefault="007C01BC" w:rsidP="007C01BC">
      <w:pPr>
        <w:spacing w:after="0" w:line="240" w:lineRule="auto"/>
        <w:ind w:firstLine="240"/>
        <w:rPr>
          <w:rFonts w:ascii="Times New Roman" w:hAnsi="Times New Roman" w:cs="Times New Roman"/>
          <w:sz w:val="26"/>
          <w:szCs w:val="26"/>
          <w:lang w:val="fr-FR"/>
        </w:rPr>
      </w:pPr>
      <w:r w:rsidRPr="00794E93">
        <w:rPr>
          <w:rFonts w:ascii="Times New Roman" w:hAnsi="Times New Roman" w:cs="Times New Roman"/>
          <w:sz w:val="26"/>
          <w:szCs w:val="26"/>
          <w:lang w:val="fr-FR"/>
        </w:rPr>
        <w:t>C. Do kiểu gen bị biến đổi nhiều, kiểu hình cũng biến đổi theo.</w:t>
      </w:r>
    </w:p>
    <w:p w14:paraId="1A01D64F" w14:textId="77777777" w:rsidR="007C01BC" w:rsidRPr="00794E93" w:rsidRDefault="007C01BC" w:rsidP="007C01BC">
      <w:pPr>
        <w:spacing w:after="0" w:line="240" w:lineRule="auto"/>
        <w:ind w:firstLine="240"/>
        <w:rPr>
          <w:rFonts w:ascii="Times New Roman" w:hAnsi="Times New Roman" w:cs="Times New Roman"/>
          <w:sz w:val="26"/>
          <w:szCs w:val="26"/>
          <w:lang w:val="fr-FR"/>
        </w:rPr>
      </w:pPr>
      <w:r w:rsidRPr="00794E93">
        <w:rPr>
          <w:rFonts w:ascii="Times New Roman" w:hAnsi="Times New Roman" w:cs="Times New Roman"/>
          <w:sz w:val="26"/>
          <w:szCs w:val="26"/>
          <w:lang w:val="fr-FR"/>
        </w:rPr>
        <w:t>D. Cả A và B</w:t>
      </w:r>
    </w:p>
    <w:p w14:paraId="538750DE" w14:textId="77777777" w:rsidR="007C01BC" w:rsidRPr="00794E93" w:rsidRDefault="007C01BC" w:rsidP="007C01BC">
      <w:pPr>
        <w:spacing w:after="0" w:line="240" w:lineRule="auto"/>
        <w:rPr>
          <w:rFonts w:ascii="Times New Roman" w:hAnsi="Times New Roman" w:cs="Times New Roman"/>
          <w:sz w:val="26"/>
          <w:szCs w:val="26"/>
        </w:rPr>
      </w:pPr>
      <w:r w:rsidRPr="00794E93">
        <w:rPr>
          <w:rFonts w:ascii="Times New Roman" w:hAnsi="Times New Roman" w:cs="Times New Roman"/>
          <w:sz w:val="26"/>
          <w:szCs w:val="26"/>
          <w:lang w:val="de-DE"/>
        </w:rPr>
        <w:t xml:space="preserve">Câu 40: </w:t>
      </w:r>
      <w:r w:rsidRPr="00794E93">
        <w:rPr>
          <w:rFonts w:ascii="Times New Roman" w:hAnsi="Times New Roman" w:cs="Times New Roman"/>
          <w:sz w:val="26"/>
          <w:szCs w:val="26"/>
        </w:rPr>
        <w:t>Đột biến cấu trúc NST gây bệnh ung thư máu ở người là:</w:t>
      </w:r>
    </w:p>
    <w:p w14:paraId="09362905" w14:textId="77777777" w:rsidR="007C01BC" w:rsidRPr="00794E93" w:rsidRDefault="007C01BC" w:rsidP="007C01BC">
      <w:pPr>
        <w:spacing w:after="0" w:line="240" w:lineRule="auto"/>
        <w:ind w:firstLine="240"/>
        <w:rPr>
          <w:rFonts w:ascii="Times New Roman" w:hAnsi="Times New Roman" w:cs="Times New Roman"/>
          <w:sz w:val="26"/>
          <w:szCs w:val="26"/>
        </w:rPr>
      </w:pPr>
      <w:r w:rsidRPr="00794E93">
        <w:rPr>
          <w:rFonts w:ascii="Times New Roman" w:hAnsi="Times New Roman" w:cs="Times New Roman"/>
          <w:sz w:val="26"/>
          <w:szCs w:val="26"/>
        </w:rPr>
        <w:t>A. Mất 1 đoạn trên NST số 21.</w:t>
      </w:r>
      <w:r w:rsidRPr="00794E93">
        <w:rPr>
          <w:rFonts w:ascii="Times New Roman" w:hAnsi="Times New Roman" w:cs="Times New Roman"/>
          <w:sz w:val="26"/>
          <w:szCs w:val="26"/>
        </w:rPr>
        <w:tab/>
      </w:r>
      <w:r w:rsidRPr="00794E93">
        <w:rPr>
          <w:rFonts w:ascii="Times New Roman" w:hAnsi="Times New Roman" w:cs="Times New Roman"/>
          <w:sz w:val="26"/>
          <w:szCs w:val="26"/>
        </w:rPr>
        <w:tab/>
      </w:r>
      <w:r w:rsidRPr="00794E93">
        <w:rPr>
          <w:rFonts w:ascii="Times New Roman" w:hAnsi="Times New Roman" w:cs="Times New Roman"/>
          <w:sz w:val="26"/>
          <w:szCs w:val="26"/>
        </w:rPr>
        <w:tab/>
      </w:r>
      <w:r w:rsidRPr="00794E93">
        <w:rPr>
          <w:rFonts w:ascii="Times New Roman" w:hAnsi="Times New Roman" w:cs="Times New Roman"/>
          <w:sz w:val="26"/>
          <w:szCs w:val="26"/>
        </w:rPr>
        <w:tab/>
      </w:r>
      <w:r w:rsidRPr="00794E93">
        <w:rPr>
          <w:rFonts w:ascii="Times New Roman" w:hAnsi="Times New Roman" w:cs="Times New Roman"/>
          <w:sz w:val="26"/>
          <w:szCs w:val="26"/>
        </w:rPr>
        <w:tab/>
        <w:t>B. Lặp 1 đoạn trên NST số 21.</w:t>
      </w:r>
    </w:p>
    <w:p w14:paraId="7DD06C85" w14:textId="77777777" w:rsidR="007C01BC" w:rsidRPr="00794E93" w:rsidRDefault="007C01BC" w:rsidP="007C01BC">
      <w:pPr>
        <w:spacing w:after="0" w:line="240" w:lineRule="auto"/>
        <w:ind w:firstLine="240"/>
        <w:rPr>
          <w:rFonts w:ascii="Times New Roman" w:hAnsi="Times New Roman" w:cs="Times New Roman"/>
          <w:sz w:val="26"/>
          <w:szCs w:val="26"/>
        </w:rPr>
      </w:pPr>
      <w:r w:rsidRPr="00794E93">
        <w:rPr>
          <w:rFonts w:ascii="Times New Roman" w:hAnsi="Times New Roman" w:cs="Times New Roman"/>
          <w:sz w:val="26"/>
          <w:szCs w:val="26"/>
        </w:rPr>
        <w:t>C. Chuyển đoạn từ NST số 21 sang NST số 23</w:t>
      </w:r>
      <w:r w:rsidRPr="00794E93">
        <w:rPr>
          <w:rFonts w:ascii="Times New Roman" w:hAnsi="Times New Roman" w:cs="Times New Roman"/>
          <w:sz w:val="26"/>
          <w:szCs w:val="26"/>
        </w:rPr>
        <w:tab/>
      </w:r>
      <w:r w:rsidRPr="00794E93">
        <w:rPr>
          <w:rFonts w:ascii="Times New Roman" w:hAnsi="Times New Roman" w:cs="Times New Roman"/>
          <w:sz w:val="26"/>
          <w:szCs w:val="26"/>
        </w:rPr>
        <w:tab/>
        <w:t>D. Đảo đoạn trên NST giới tính.</w:t>
      </w:r>
    </w:p>
    <w:p w14:paraId="3FE02400" w14:textId="77777777" w:rsidR="007C01BC" w:rsidRPr="00794E93" w:rsidRDefault="007C01BC" w:rsidP="007C01BC">
      <w:pPr>
        <w:spacing w:after="0" w:line="240" w:lineRule="auto"/>
        <w:jc w:val="both"/>
        <w:rPr>
          <w:rFonts w:ascii="Times New Roman" w:hAnsi="Times New Roman" w:cs="Times New Roman"/>
          <w:sz w:val="26"/>
          <w:szCs w:val="26"/>
          <w:lang w:val="de-DE"/>
        </w:rPr>
      </w:pPr>
      <w:r w:rsidRPr="00794E93">
        <w:rPr>
          <w:rFonts w:ascii="Times New Roman" w:hAnsi="Times New Roman" w:cs="Times New Roman"/>
          <w:sz w:val="26"/>
          <w:szCs w:val="26"/>
          <w:lang w:eastAsia="vi-VN"/>
        </w:rPr>
        <w:t>Câu 41: Thể dị bội là cơ thể mà trong tế bào sinh dưỡng:</w:t>
      </w:r>
    </w:p>
    <w:p w14:paraId="14D1ED3E" w14:textId="77777777" w:rsidR="007C01BC" w:rsidRPr="00794E93" w:rsidRDefault="007C01BC" w:rsidP="007C01BC">
      <w:pPr>
        <w:spacing w:after="0" w:line="240" w:lineRule="auto"/>
        <w:ind w:firstLine="283"/>
        <w:rPr>
          <w:rFonts w:ascii="Times New Roman" w:hAnsi="Times New Roman" w:cs="Times New Roman"/>
          <w:sz w:val="26"/>
          <w:szCs w:val="26"/>
        </w:rPr>
      </w:pPr>
      <w:r w:rsidRPr="00794E93">
        <w:rPr>
          <w:rFonts w:ascii="Times New Roman" w:hAnsi="Times New Roman" w:cs="Times New Roman"/>
          <w:sz w:val="26"/>
          <w:szCs w:val="26"/>
          <w:lang w:eastAsia="vi-VN"/>
        </w:rPr>
        <w:t>A. Chỉ có một cặp nhiễm sắc thể bị thay đổi về số lượng</w:t>
      </w:r>
    </w:p>
    <w:p w14:paraId="548723D0" w14:textId="77777777" w:rsidR="007C01BC" w:rsidRPr="00794E93" w:rsidRDefault="007C01BC" w:rsidP="007C01BC">
      <w:pPr>
        <w:spacing w:after="0" w:line="240" w:lineRule="auto"/>
        <w:ind w:firstLine="283"/>
        <w:rPr>
          <w:rFonts w:ascii="Times New Roman" w:hAnsi="Times New Roman" w:cs="Times New Roman"/>
          <w:sz w:val="26"/>
          <w:szCs w:val="26"/>
        </w:rPr>
      </w:pPr>
      <w:r w:rsidRPr="00794E93">
        <w:rPr>
          <w:rFonts w:ascii="Times New Roman" w:hAnsi="Times New Roman" w:cs="Times New Roman"/>
          <w:sz w:val="26"/>
          <w:szCs w:val="26"/>
          <w:lang w:eastAsia="vi-VN"/>
        </w:rPr>
        <w:t>B. Chỉ có một hoặc một số cặp nhiễm sẳc thể bị thay đổi về cấu trúc</w:t>
      </w:r>
    </w:p>
    <w:p w14:paraId="5F75B68E" w14:textId="77777777" w:rsidR="007C01BC" w:rsidRPr="00794E93" w:rsidRDefault="007C01BC" w:rsidP="007C01BC">
      <w:pPr>
        <w:spacing w:after="0" w:line="240" w:lineRule="auto"/>
        <w:ind w:firstLine="283"/>
        <w:rPr>
          <w:rFonts w:ascii="Times New Roman" w:hAnsi="Times New Roman" w:cs="Times New Roman"/>
          <w:sz w:val="26"/>
          <w:szCs w:val="26"/>
        </w:rPr>
      </w:pPr>
      <w:r w:rsidRPr="00794E93">
        <w:rPr>
          <w:rFonts w:ascii="Times New Roman" w:hAnsi="Times New Roman" w:cs="Times New Roman"/>
          <w:sz w:val="26"/>
          <w:szCs w:val="26"/>
          <w:lang w:eastAsia="vi-VN"/>
        </w:rPr>
        <w:t>C. Tất cả các cặp nhiễm sắc thể bị thay đổi về số lượng</w:t>
      </w:r>
    </w:p>
    <w:p w14:paraId="41E9572D" w14:textId="77777777" w:rsidR="007C01BC" w:rsidRPr="00794E93" w:rsidRDefault="007C01BC" w:rsidP="007C01BC">
      <w:pPr>
        <w:spacing w:after="0" w:line="240" w:lineRule="auto"/>
        <w:ind w:firstLine="283"/>
        <w:rPr>
          <w:rFonts w:ascii="Times New Roman" w:hAnsi="Times New Roman" w:cs="Times New Roman"/>
          <w:sz w:val="26"/>
          <w:szCs w:val="26"/>
        </w:rPr>
      </w:pPr>
      <w:r w:rsidRPr="00794E93">
        <w:rPr>
          <w:rFonts w:ascii="Times New Roman" w:hAnsi="Times New Roman" w:cs="Times New Roman"/>
          <w:sz w:val="26"/>
          <w:szCs w:val="26"/>
          <w:lang w:eastAsia="vi-VN"/>
        </w:rPr>
        <w:t>D. Có một hoặc một số cặp nhiễm sắc thể bị thay đổi về số lượng.</w:t>
      </w:r>
    </w:p>
    <w:p w14:paraId="2FC24146" w14:textId="77777777" w:rsidR="007C01BC" w:rsidRPr="00794E93" w:rsidRDefault="007C01BC" w:rsidP="007C01BC">
      <w:pPr>
        <w:spacing w:after="0" w:line="240" w:lineRule="auto"/>
        <w:jc w:val="both"/>
        <w:rPr>
          <w:rFonts w:ascii="Times New Roman" w:hAnsi="Times New Roman" w:cs="Times New Roman"/>
          <w:sz w:val="26"/>
          <w:szCs w:val="26"/>
          <w:lang w:val="fr-FR"/>
        </w:rPr>
      </w:pPr>
      <w:r w:rsidRPr="00794E93">
        <w:rPr>
          <w:rFonts w:ascii="Times New Roman" w:hAnsi="Times New Roman" w:cs="Times New Roman"/>
          <w:sz w:val="26"/>
          <w:szCs w:val="26"/>
          <w:lang w:eastAsia="vi-VN"/>
        </w:rPr>
        <w:t>Câu 42: Thông tin về cấu trúc prôtêin được thể hiện ở:</w:t>
      </w:r>
    </w:p>
    <w:p w14:paraId="4A4EF1CC" w14:textId="77777777" w:rsidR="007C01BC" w:rsidRPr="00794E93" w:rsidRDefault="007C01BC" w:rsidP="007C01BC">
      <w:pPr>
        <w:spacing w:after="0" w:line="240" w:lineRule="auto"/>
        <w:ind w:firstLine="283"/>
        <w:rPr>
          <w:rFonts w:ascii="Times New Roman" w:hAnsi="Times New Roman" w:cs="Times New Roman"/>
          <w:sz w:val="26"/>
          <w:szCs w:val="26"/>
          <w:lang w:val="fr-FR"/>
        </w:rPr>
      </w:pPr>
      <w:r w:rsidRPr="00794E93">
        <w:rPr>
          <w:rFonts w:ascii="Times New Roman" w:hAnsi="Times New Roman" w:cs="Times New Roman"/>
          <w:sz w:val="26"/>
          <w:szCs w:val="26"/>
          <w:lang w:val="fr-FR" w:eastAsia="vi-VN"/>
        </w:rPr>
        <w:t>A. T</w:t>
      </w:r>
      <w:r w:rsidRPr="00794E93">
        <w:rPr>
          <w:rFonts w:ascii="Times New Roman" w:hAnsi="Times New Roman" w:cs="Times New Roman"/>
          <w:sz w:val="26"/>
          <w:szCs w:val="26"/>
          <w:lang w:eastAsia="vi-VN"/>
        </w:rPr>
        <w:t>hành phần, số lượng, trình tự sắp xếp các axít amin.</w:t>
      </w:r>
    </w:p>
    <w:p w14:paraId="519EF101" w14:textId="77777777" w:rsidR="007C01BC" w:rsidRPr="00794E93" w:rsidRDefault="007C01BC" w:rsidP="007C01BC">
      <w:pPr>
        <w:spacing w:after="0" w:line="240" w:lineRule="auto"/>
        <w:ind w:firstLine="283"/>
        <w:rPr>
          <w:rFonts w:ascii="Times New Roman" w:hAnsi="Times New Roman" w:cs="Times New Roman"/>
          <w:sz w:val="26"/>
          <w:szCs w:val="26"/>
          <w:lang w:val="fr-FR"/>
        </w:rPr>
      </w:pPr>
      <w:r w:rsidRPr="00794E93">
        <w:rPr>
          <w:rFonts w:ascii="Times New Roman" w:hAnsi="Times New Roman" w:cs="Times New Roman"/>
          <w:sz w:val="26"/>
          <w:szCs w:val="26"/>
          <w:lang w:val="fr-FR" w:eastAsia="vi-VN"/>
        </w:rPr>
        <w:t>B. S</w:t>
      </w:r>
      <w:r w:rsidRPr="00794E93">
        <w:rPr>
          <w:rFonts w:ascii="Times New Roman" w:hAnsi="Times New Roman" w:cs="Times New Roman"/>
          <w:sz w:val="26"/>
          <w:szCs w:val="26"/>
          <w:lang w:eastAsia="vi-VN"/>
        </w:rPr>
        <w:t>ố lượng axít amin.</w:t>
      </w:r>
    </w:p>
    <w:p w14:paraId="5990A1A8" w14:textId="77777777" w:rsidR="007C01BC" w:rsidRPr="00794E93" w:rsidRDefault="007C01BC" w:rsidP="007C01BC">
      <w:pPr>
        <w:spacing w:after="0" w:line="240" w:lineRule="auto"/>
        <w:ind w:firstLine="283"/>
        <w:rPr>
          <w:rFonts w:ascii="Times New Roman" w:hAnsi="Times New Roman" w:cs="Times New Roman"/>
          <w:sz w:val="26"/>
          <w:szCs w:val="26"/>
          <w:lang w:val="fr-FR"/>
        </w:rPr>
      </w:pPr>
      <w:r w:rsidRPr="00794E93">
        <w:rPr>
          <w:rFonts w:ascii="Times New Roman" w:hAnsi="Times New Roman" w:cs="Times New Roman"/>
          <w:sz w:val="26"/>
          <w:szCs w:val="26"/>
          <w:lang w:val="fr-FR" w:eastAsia="vi-VN"/>
        </w:rPr>
        <w:t>C. T</w:t>
      </w:r>
      <w:r w:rsidRPr="00794E93">
        <w:rPr>
          <w:rFonts w:ascii="Times New Roman" w:hAnsi="Times New Roman" w:cs="Times New Roman"/>
          <w:sz w:val="26"/>
          <w:szCs w:val="26"/>
          <w:lang w:eastAsia="vi-VN"/>
        </w:rPr>
        <w:t>hành phần các axít amin.</w:t>
      </w:r>
    </w:p>
    <w:p w14:paraId="1C969242" w14:textId="77777777" w:rsidR="007C01BC" w:rsidRPr="00794E93" w:rsidRDefault="007C01BC" w:rsidP="007C01BC">
      <w:pPr>
        <w:spacing w:after="0" w:line="240" w:lineRule="auto"/>
        <w:ind w:firstLine="283"/>
        <w:rPr>
          <w:rFonts w:ascii="Times New Roman" w:hAnsi="Times New Roman" w:cs="Times New Roman"/>
          <w:sz w:val="26"/>
          <w:szCs w:val="26"/>
          <w:lang w:val="fr-FR"/>
        </w:rPr>
      </w:pPr>
      <w:r w:rsidRPr="00794E93">
        <w:rPr>
          <w:rFonts w:ascii="Times New Roman" w:hAnsi="Times New Roman" w:cs="Times New Roman"/>
          <w:sz w:val="26"/>
          <w:szCs w:val="26"/>
          <w:lang w:val="fr-FR"/>
        </w:rPr>
        <w:t xml:space="preserve">D. </w:t>
      </w:r>
      <w:r w:rsidRPr="00794E93">
        <w:rPr>
          <w:rFonts w:ascii="Times New Roman" w:hAnsi="Times New Roman" w:cs="Times New Roman"/>
          <w:sz w:val="26"/>
          <w:szCs w:val="26"/>
          <w:lang w:eastAsia="vi-VN"/>
        </w:rPr>
        <w:t>Trình tự sắp xếp các axít amin.</w:t>
      </w:r>
    </w:p>
    <w:p w14:paraId="5775BADA" w14:textId="77777777" w:rsidR="007C01BC" w:rsidRPr="00794E93" w:rsidRDefault="007C01BC" w:rsidP="007C01BC">
      <w:pPr>
        <w:spacing w:after="0" w:line="240" w:lineRule="auto"/>
        <w:jc w:val="both"/>
        <w:rPr>
          <w:rFonts w:ascii="Times New Roman" w:hAnsi="Times New Roman" w:cs="Times New Roman"/>
          <w:sz w:val="26"/>
          <w:szCs w:val="26"/>
          <w:lang w:val="nl-NL"/>
        </w:rPr>
      </w:pPr>
      <w:r w:rsidRPr="00794E93">
        <w:rPr>
          <w:rFonts w:ascii="Times New Roman" w:hAnsi="Times New Roman" w:cs="Times New Roman"/>
          <w:sz w:val="26"/>
          <w:szCs w:val="26"/>
        </w:rPr>
        <w:lastRenderedPageBreak/>
        <w:t xml:space="preserve">Câu 43: </w:t>
      </w:r>
      <w:r w:rsidRPr="00794E93">
        <w:rPr>
          <w:rFonts w:ascii="Times New Roman" w:hAnsi="Times New Roman" w:cs="Times New Roman"/>
          <w:sz w:val="26"/>
          <w:szCs w:val="26"/>
          <w:lang w:val="nl-NL"/>
        </w:rPr>
        <w:t>Nguyên nhân dẫn đến bệnh, tật di truyền là:</w:t>
      </w:r>
    </w:p>
    <w:p w14:paraId="5A8E24F8" w14:textId="77777777" w:rsidR="007C01BC" w:rsidRPr="00794E93" w:rsidRDefault="007C01BC" w:rsidP="007C01BC">
      <w:pPr>
        <w:spacing w:after="0" w:line="240" w:lineRule="auto"/>
        <w:ind w:firstLine="284"/>
        <w:jc w:val="both"/>
        <w:rPr>
          <w:rFonts w:ascii="Times New Roman" w:hAnsi="Times New Roman" w:cs="Times New Roman"/>
          <w:sz w:val="26"/>
          <w:szCs w:val="26"/>
          <w:lang w:val="nl-NL"/>
        </w:rPr>
      </w:pPr>
      <w:r w:rsidRPr="00794E93">
        <w:rPr>
          <w:rFonts w:ascii="Times New Roman" w:hAnsi="Times New Roman" w:cs="Times New Roman"/>
          <w:sz w:val="26"/>
          <w:szCs w:val="26"/>
          <w:lang w:val="nl-NL"/>
        </w:rPr>
        <w:t>A. Do quá trình trao đổi chất nội bào bị rối loạn</w:t>
      </w:r>
    </w:p>
    <w:p w14:paraId="1A2D2DE4" w14:textId="77777777" w:rsidR="007C01BC" w:rsidRPr="00794E93" w:rsidRDefault="007C01BC" w:rsidP="007C01BC">
      <w:pPr>
        <w:spacing w:after="0" w:line="240" w:lineRule="auto"/>
        <w:ind w:firstLine="284"/>
        <w:jc w:val="both"/>
        <w:rPr>
          <w:rFonts w:ascii="Times New Roman" w:hAnsi="Times New Roman" w:cs="Times New Roman"/>
          <w:sz w:val="26"/>
          <w:szCs w:val="26"/>
          <w:lang w:val="nl-NL"/>
        </w:rPr>
      </w:pPr>
      <w:r w:rsidRPr="00794E93">
        <w:rPr>
          <w:rFonts w:ascii="Times New Roman" w:hAnsi="Times New Roman" w:cs="Times New Roman"/>
          <w:sz w:val="26"/>
          <w:szCs w:val="26"/>
          <w:lang w:val="nl-NL"/>
        </w:rPr>
        <w:t>B. Do môi trường bị ô nhiễm</w:t>
      </w:r>
    </w:p>
    <w:p w14:paraId="5246379A" w14:textId="77777777" w:rsidR="007C01BC" w:rsidRPr="00794E93" w:rsidRDefault="007C01BC" w:rsidP="007C01BC">
      <w:pPr>
        <w:spacing w:after="0" w:line="240" w:lineRule="auto"/>
        <w:ind w:firstLine="284"/>
        <w:jc w:val="both"/>
        <w:rPr>
          <w:rFonts w:ascii="Times New Roman" w:hAnsi="Times New Roman" w:cs="Times New Roman"/>
          <w:sz w:val="26"/>
          <w:szCs w:val="26"/>
          <w:lang w:val="nl-NL"/>
        </w:rPr>
      </w:pPr>
      <w:r w:rsidRPr="00794E93">
        <w:rPr>
          <w:rFonts w:ascii="Times New Roman" w:hAnsi="Times New Roman" w:cs="Times New Roman"/>
          <w:sz w:val="26"/>
          <w:szCs w:val="26"/>
          <w:lang w:val="nl-NL"/>
        </w:rPr>
        <w:t>C. Do các tác nhân vật lí, hóa học tác động vào quá trình phân bào</w:t>
      </w:r>
    </w:p>
    <w:p w14:paraId="6ACFFC7D" w14:textId="77777777" w:rsidR="007C01BC" w:rsidRPr="00794E93" w:rsidRDefault="007C01BC" w:rsidP="007C01BC">
      <w:pPr>
        <w:spacing w:after="0" w:line="240" w:lineRule="auto"/>
        <w:ind w:firstLine="284"/>
        <w:jc w:val="both"/>
        <w:rPr>
          <w:rFonts w:ascii="Times New Roman" w:hAnsi="Times New Roman" w:cs="Times New Roman"/>
          <w:sz w:val="26"/>
          <w:szCs w:val="26"/>
          <w:lang w:val="nl-NL"/>
        </w:rPr>
      </w:pPr>
      <w:r w:rsidRPr="00794E93">
        <w:rPr>
          <w:rFonts w:ascii="Times New Roman" w:hAnsi="Times New Roman" w:cs="Times New Roman"/>
          <w:sz w:val="26"/>
          <w:szCs w:val="26"/>
          <w:lang w:val="nl-NL"/>
        </w:rPr>
        <w:t>D. Cả a, b,c</w:t>
      </w:r>
    </w:p>
    <w:p w14:paraId="481636AE" w14:textId="77777777" w:rsidR="007C01BC" w:rsidRPr="00794E93" w:rsidRDefault="007C01BC" w:rsidP="007C01BC">
      <w:pPr>
        <w:spacing w:after="0" w:line="240" w:lineRule="auto"/>
        <w:jc w:val="both"/>
        <w:rPr>
          <w:rFonts w:ascii="Times New Roman" w:hAnsi="Times New Roman" w:cs="Times New Roman"/>
          <w:sz w:val="26"/>
          <w:szCs w:val="26"/>
        </w:rPr>
      </w:pPr>
      <w:r w:rsidRPr="00794E93">
        <w:rPr>
          <w:rFonts w:ascii="Times New Roman" w:hAnsi="Times New Roman" w:cs="Times New Roman"/>
          <w:sz w:val="26"/>
          <w:szCs w:val="26"/>
        </w:rPr>
        <w:t>Câu 44: Các loại đơn phân của ADN là?</w:t>
      </w:r>
    </w:p>
    <w:p w14:paraId="173C8103" w14:textId="77777777" w:rsidR="007C01BC" w:rsidRPr="00794E93" w:rsidRDefault="007C01BC" w:rsidP="007C01BC">
      <w:pPr>
        <w:tabs>
          <w:tab w:val="left" w:pos="2708"/>
          <w:tab w:val="left" w:pos="5138"/>
          <w:tab w:val="left" w:pos="7569"/>
        </w:tabs>
        <w:spacing w:after="0" w:line="240" w:lineRule="auto"/>
        <w:ind w:firstLine="283"/>
        <w:rPr>
          <w:rFonts w:ascii="Times New Roman" w:hAnsi="Times New Roman" w:cs="Times New Roman"/>
          <w:sz w:val="26"/>
          <w:szCs w:val="26"/>
        </w:rPr>
      </w:pPr>
      <w:r w:rsidRPr="00794E93">
        <w:rPr>
          <w:rFonts w:ascii="Times New Roman" w:hAnsi="Times New Roman" w:cs="Times New Roman"/>
          <w:sz w:val="26"/>
          <w:szCs w:val="26"/>
          <w:lang w:val="fr-FR"/>
        </w:rPr>
        <w:t>A. T,U,G,X.</w:t>
      </w:r>
      <w:r w:rsidRPr="00794E93">
        <w:rPr>
          <w:rFonts w:ascii="Times New Roman" w:hAnsi="Times New Roman" w:cs="Times New Roman"/>
          <w:sz w:val="26"/>
          <w:szCs w:val="26"/>
        </w:rPr>
        <w:tab/>
      </w:r>
      <w:r w:rsidRPr="00794E93">
        <w:rPr>
          <w:rFonts w:ascii="Times New Roman" w:hAnsi="Times New Roman" w:cs="Times New Roman"/>
          <w:sz w:val="26"/>
          <w:szCs w:val="26"/>
          <w:lang w:val="fr-FR"/>
        </w:rPr>
        <w:t>B. A,U,G,X</w:t>
      </w:r>
      <w:r w:rsidRPr="00794E93">
        <w:rPr>
          <w:rFonts w:ascii="Times New Roman" w:hAnsi="Times New Roman" w:cs="Times New Roman"/>
          <w:sz w:val="26"/>
          <w:szCs w:val="26"/>
        </w:rPr>
        <w:tab/>
      </w:r>
      <w:r w:rsidRPr="00794E93">
        <w:rPr>
          <w:rFonts w:ascii="Times New Roman" w:hAnsi="Times New Roman" w:cs="Times New Roman"/>
          <w:sz w:val="26"/>
          <w:szCs w:val="26"/>
          <w:lang w:val="fr-FR"/>
        </w:rPr>
        <w:t>C. A,T,U,X</w:t>
      </w:r>
      <w:r w:rsidRPr="00794E93">
        <w:rPr>
          <w:rFonts w:ascii="Times New Roman" w:hAnsi="Times New Roman" w:cs="Times New Roman"/>
          <w:sz w:val="26"/>
          <w:szCs w:val="26"/>
        </w:rPr>
        <w:tab/>
      </w:r>
      <w:r w:rsidRPr="00794E93">
        <w:rPr>
          <w:rFonts w:ascii="Times New Roman" w:hAnsi="Times New Roman" w:cs="Times New Roman"/>
          <w:sz w:val="26"/>
          <w:szCs w:val="26"/>
          <w:lang w:val="fr-FR"/>
        </w:rPr>
        <w:t>D. A,T,G,X</w:t>
      </w:r>
    </w:p>
    <w:p w14:paraId="072E14BA" w14:textId="77777777" w:rsidR="007C01BC" w:rsidRPr="00794E93" w:rsidRDefault="007C01BC" w:rsidP="007C01BC">
      <w:pPr>
        <w:spacing w:after="0" w:line="240" w:lineRule="auto"/>
        <w:jc w:val="both"/>
        <w:rPr>
          <w:rFonts w:ascii="Times New Roman" w:hAnsi="Times New Roman" w:cs="Times New Roman"/>
          <w:sz w:val="26"/>
          <w:szCs w:val="26"/>
          <w:lang w:val="fr-FR"/>
        </w:rPr>
      </w:pPr>
      <w:r w:rsidRPr="00794E93">
        <w:rPr>
          <w:rFonts w:ascii="Times New Roman" w:hAnsi="Times New Roman" w:cs="Times New Roman"/>
          <w:sz w:val="26"/>
          <w:szCs w:val="26"/>
          <w:lang w:eastAsia="vi-VN"/>
        </w:rPr>
        <w:t>Câu 45: Quá trình tự nhân đôi của phân tử ADN xảy ra ở đâu trong tế bào?</w:t>
      </w:r>
    </w:p>
    <w:p w14:paraId="0DDDE5BC" w14:textId="77777777" w:rsidR="007C01BC" w:rsidRPr="00794E93" w:rsidRDefault="007C01BC" w:rsidP="007C01BC">
      <w:pPr>
        <w:tabs>
          <w:tab w:val="left" w:pos="2708"/>
          <w:tab w:val="left" w:pos="5138"/>
          <w:tab w:val="left" w:pos="7569"/>
        </w:tabs>
        <w:spacing w:after="0" w:line="240" w:lineRule="auto"/>
        <w:ind w:firstLine="283"/>
        <w:rPr>
          <w:rFonts w:ascii="Times New Roman" w:hAnsi="Times New Roman" w:cs="Times New Roman"/>
          <w:sz w:val="26"/>
          <w:szCs w:val="26"/>
          <w:lang w:val="fr-FR"/>
        </w:rPr>
      </w:pPr>
      <w:r w:rsidRPr="00794E93">
        <w:rPr>
          <w:rFonts w:ascii="Times New Roman" w:hAnsi="Times New Roman" w:cs="Times New Roman"/>
          <w:sz w:val="26"/>
          <w:szCs w:val="26"/>
          <w:lang w:val="fr-FR"/>
        </w:rPr>
        <w:t>A.</w:t>
      </w:r>
      <w:r w:rsidRPr="00794E93">
        <w:rPr>
          <w:rFonts w:ascii="Times New Roman" w:hAnsi="Times New Roman" w:cs="Times New Roman"/>
          <w:sz w:val="26"/>
          <w:szCs w:val="26"/>
          <w:lang w:eastAsia="vi-VN" w:bidi="vi-VN"/>
        </w:rPr>
        <w:t xml:space="preserve"> Màng tế bào</w:t>
      </w:r>
      <w:r w:rsidRPr="00794E93">
        <w:rPr>
          <w:rFonts w:ascii="Times New Roman" w:hAnsi="Times New Roman" w:cs="Times New Roman"/>
          <w:sz w:val="26"/>
          <w:szCs w:val="26"/>
          <w:lang w:val="fr-FR"/>
        </w:rPr>
        <w:tab/>
      </w:r>
      <w:r w:rsidRPr="00794E93">
        <w:rPr>
          <w:rFonts w:ascii="Times New Roman" w:hAnsi="Times New Roman" w:cs="Times New Roman"/>
          <w:sz w:val="26"/>
          <w:szCs w:val="26"/>
          <w:lang w:eastAsia="vi-VN"/>
        </w:rPr>
        <w:t>B. Nhân tế bào</w:t>
      </w:r>
      <w:r w:rsidRPr="00794E93">
        <w:rPr>
          <w:rFonts w:ascii="Times New Roman" w:hAnsi="Times New Roman" w:cs="Times New Roman"/>
          <w:sz w:val="26"/>
          <w:szCs w:val="26"/>
          <w:lang w:val="fr-FR"/>
        </w:rPr>
        <w:tab/>
      </w:r>
      <w:r w:rsidRPr="00794E93">
        <w:rPr>
          <w:rFonts w:ascii="Times New Roman" w:hAnsi="Times New Roman" w:cs="Times New Roman"/>
          <w:sz w:val="26"/>
          <w:szCs w:val="26"/>
          <w:lang w:eastAsia="vi-VN"/>
        </w:rPr>
        <w:t>C. Chất tế bào</w:t>
      </w:r>
      <w:r w:rsidRPr="00794E93">
        <w:rPr>
          <w:rFonts w:ascii="Times New Roman" w:hAnsi="Times New Roman" w:cs="Times New Roman"/>
          <w:sz w:val="26"/>
          <w:szCs w:val="26"/>
          <w:lang w:val="fr-FR"/>
        </w:rPr>
        <w:tab/>
      </w:r>
      <w:r w:rsidRPr="00794E93">
        <w:rPr>
          <w:rFonts w:ascii="Times New Roman" w:hAnsi="Times New Roman" w:cs="Times New Roman"/>
          <w:sz w:val="26"/>
          <w:szCs w:val="26"/>
          <w:lang w:eastAsia="vi-VN"/>
        </w:rPr>
        <w:t>D. Ribôxôm</w:t>
      </w:r>
      <w:r w:rsidRPr="00794E93">
        <w:rPr>
          <w:rFonts w:ascii="Times New Roman" w:hAnsi="Times New Roman" w:cs="Times New Roman"/>
          <w:sz w:val="26"/>
          <w:szCs w:val="26"/>
          <w:lang w:val="fr-FR" w:eastAsia="vi-VN"/>
        </w:rPr>
        <w:t>.</w:t>
      </w:r>
    </w:p>
    <w:p w14:paraId="2DD2188F" w14:textId="77777777" w:rsidR="00D3208C" w:rsidRPr="00D3208C" w:rsidRDefault="00D3208C" w:rsidP="00D3208C">
      <w:pPr>
        <w:spacing w:after="0" w:line="240" w:lineRule="auto"/>
        <w:rPr>
          <w:rFonts w:asciiTheme="majorHAnsi" w:hAnsiTheme="majorHAnsi" w:cstheme="majorHAnsi"/>
          <w:sz w:val="26"/>
          <w:szCs w:val="26"/>
        </w:rPr>
      </w:pPr>
    </w:p>
    <w:p w14:paraId="36971733" w14:textId="77777777" w:rsidR="007C01BC" w:rsidRPr="00D3208C" w:rsidRDefault="007C01BC" w:rsidP="007C01BC">
      <w:pPr>
        <w:tabs>
          <w:tab w:val="left" w:pos="6480"/>
        </w:tabs>
        <w:spacing w:after="0" w:line="240" w:lineRule="auto"/>
        <w:jc w:val="center"/>
        <w:rPr>
          <w:rFonts w:ascii="Arial" w:eastAsia="Times New Roman" w:hAnsi="Arial" w:cs="Arial"/>
          <w:color w:val="000000"/>
          <w:sz w:val="26"/>
          <w:szCs w:val="26"/>
          <w:shd w:val="clear" w:color="auto" w:fill="FFFFFF"/>
        </w:rPr>
      </w:pPr>
      <w:r>
        <w:rPr>
          <w:rFonts w:ascii="Times New Roman" w:eastAsia="Times New Roman" w:hAnsi="Times New Roman" w:cs="Times New Roman"/>
          <w:sz w:val="26"/>
          <w:szCs w:val="26"/>
          <w:shd w:val="clear" w:color="auto" w:fill="FFFFFF"/>
        </w:rPr>
        <w:t>.................................................HẾT ...............................................</w:t>
      </w:r>
    </w:p>
    <w:p w14:paraId="40EE7173" w14:textId="77777777" w:rsidR="00023950" w:rsidRDefault="00023950" w:rsidP="00DA1F9A">
      <w:pPr>
        <w:spacing w:after="0" w:line="240" w:lineRule="auto"/>
        <w:ind w:left="60"/>
        <w:jc w:val="center"/>
        <w:rPr>
          <w:rFonts w:ascii="Times New Roman" w:eastAsia="Times New Roman" w:hAnsi="Times New Roman" w:cs="Times New Roman"/>
          <w:b/>
          <w:sz w:val="26"/>
          <w:szCs w:val="26"/>
        </w:rPr>
      </w:pPr>
    </w:p>
    <w:p w14:paraId="5D983B2A" w14:textId="19DCA68F" w:rsidR="00DA1F9A" w:rsidRDefault="00DA1F9A" w:rsidP="00DA1F9A">
      <w:pPr>
        <w:spacing w:after="0" w:line="240" w:lineRule="auto"/>
        <w:ind w:left="60"/>
        <w:jc w:val="center"/>
        <w:rPr>
          <w:rFonts w:ascii="Times New Roman" w:eastAsia="Times New Roman" w:hAnsi="Times New Roman" w:cs="Times New Roman"/>
          <w:b/>
          <w:sz w:val="26"/>
          <w:szCs w:val="26"/>
        </w:rPr>
      </w:pPr>
      <w:r w:rsidRPr="00CF27F6">
        <w:rPr>
          <w:rFonts w:ascii="Times New Roman" w:eastAsia="Times New Roman" w:hAnsi="Times New Roman" w:cs="Times New Roman"/>
          <w:b/>
          <w:sz w:val="26"/>
          <w:szCs w:val="26"/>
        </w:rPr>
        <w:t xml:space="preserve">ĐỀ CƯƠNG ÔN TẬP CUỐI KÌ I MÔN LỊCH SỬ 9 </w:t>
      </w:r>
    </w:p>
    <w:p w14:paraId="28C3D79D" w14:textId="290FC8D4" w:rsidR="00DA1F9A" w:rsidRPr="00CF27F6" w:rsidRDefault="00DA1F9A" w:rsidP="00DA1F9A">
      <w:pPr>
        <w:spacing w:after="0" w:line="240" w:lineRule="auto"/>
        <w:ind w:left="60"/>
        <w:jc w:val="center"/>
        <w:rPr>
          <w:rFonts w:ascii="Times New Roman" w:eastAsia="Times New Roman" w:hAnsi="Times New Roman" w:cs="Times New Roman"/>
          <w:b/>
          <w:sz w:val="26"/>
          <w:szCs w:val="26"/>
        </w:rPr>
      </w:pPr>
      <w:r w:rsidRPr="00CF27F6">
        <w:rPr>
          <w:rFonts w:ascii="Times New Roman" w:eastAsia="Times New Roman" w:hAnsi="Times New Roman" w:cs="Times New Roman"/>
          <w:b/>
          <w:sz w:val="26"/>
          <w:szCs w:val="26"/>
        </w:rPr>
        <w:t>NĂM HỌC 2023- 2024</w:t>
      </w:r>
    </w:p>
    <w:p w14:paraId="7C3374AD" w14:textId="77777777" w:rsidR="00DA1F9A" w:rsidRPr="00CF27F6" w:rsidRDefault="00DA1F9A" w:rsidP="00DA1F9A">
      <w:pPr>
        <w:spacing w:after="0" w:line="240" w:lineRule="auto"/>
        <w:ind w:left="60"/>
        <w:jc w:val="center"/>
        <w:rPr>
          <w:rFonts w:ascii="Times New Roman" w:eastAsia="Times New Roman" w:hAnsi="Times New Roman" w:cs="Times New Roman"/>
          <w:b/>
          <w:sz w:val="26"/>
          <w:szCs w:val="26"/>
        </w:rPr>
      </w:pPr>
      <w:r w:rsidRPr="00CF27F6">
        <w:rPr>
          <w:rFonts w:ascii="Times New Roman" w:eastAsia="Times New Roman" w:hAnsi="Times New Roman" w:cs="Times New Roman"/>
          <w:b/>
          <w:sz w:val="26"/>
          <w:szCs w:val="26"/>
        </w:rPr>
        <w:t>Chọn đáp án đúng nhất</w:t>
      </w:r>
    </w:p>
    <w:p w14:paraId="5D101E76" w14:textId="77777777" w:rsidR="00DA1F9A" w:rsidRPr="00CF27F6" w:rsidRDefault="00DA1F9A" w:rsidP="00DA1F9A">
      <w:pPr>
        <w:spacing w:after="0" w:line="240" w:lineRule="auto"/>
        <w:ind w:left="60"/>
        <w:rPr>
          <w:rFonts w:ascii="Times New Roman" w:eastAsia="Times New Roman" w:hAnsi="Times New Roman" w:cs="Times New Roman"/>
          <w:b/>
          <w:sz w:val="26"/>
          <w:szCs w:val="26"/>
        </w:rPr>
        <w:sectPr w:rsidR="00DA1F9A" w:rsidRPr="00CF27F6" w:rsidSect="0015178F">
          <w:headerReference w:type="default" r:id="rId136"/>
          <w:pgSz w:w="11909" w:h="16834" w:code="9"/>
          <w:pgMar w:top="993" w:right="1440" w:bottom="1135" w:left="1440" w:header="720" w:footer="144" w:gutter="0"/>
          <w:cols w:space="0" w:equalWidth="0">
            <w:col w:w="9739"/>
          </w:cols>
          <w:docGrid w:linePitch="360"/>
        </w:sectPr>
      </w:pPr>
    </w:p>
    <w:p w14:paraId="58FD5340" w14:textId="77777777" w:rsidR="00DA1F9A" w:rsidRPr="00CF27F6" w:rsidRDefault="00DA1F9A" w:rsidP="00DA1F9A">
      <w:pPr>
        <w:spacing w:after="0" w:line="240" w:lineRule="auto"/>
        <w:rPr>
          <w:rFonts w:ascii="Times New Roman" w:eastAsia="Times New Roman" w:hAnsi="Times New Roman" w:cs="Times New Roman"/>
          <w:bCs/>
          <w:color w:val="000000"/>
          <w:sz w:val="26"/>
          <w:szCs w:val="26"/>
        </w:rPr>
      </w:pPr>
      <w:r w:rsidRPr="00CF27F6">
        <w:rPr>
          <w:rFonts w:ascii="Times New Roman" w:eastAsia="Times New Roman" w:hAnsi="Times New Roman" w:cs="Times New Roman"/>
          <w:bCs/>
          <w:color w:val="002060"/>
          <w:sz w:val="26"/>
          <w:szCs w:val="26"/>
        </w:rPr>
        <w:t>Câu 1.</w:t>
      </w:r>
      <w:r w:rsidRPr="00CF27F6">
        <w:rPr>
          <w:rFonts w:ascii="Times New Roman" w:eastAsia="Times New Roman" w:hAnsi="Times New Roman" w:cs="Times New Roman"/>
          <w:bCs/>
          <w:color w:val="000000"/>
          <w:sz w:val="26"/>
          <w:szCs w:val="26"/>
        </w:rPr>
        <w:t xml:space="preserve"> Liên minh châu Âu được viết tắt bằng tiếng Anh là</w:t>
      </w:r>
    </w:p>
    <w:p w14:paraId="1A7DACC5" w14:textId="77777777" w:rsidR="00DA1F9A" w:rsidRPr="00CF27F6" w:rsidRDefault="00DA1F9A" w:rsidP="00DA1F9A">
      <w:pPr>
        <w:tabs>
          <w:tab w:val="left" w:pos="3360"/>
          <w:tab w:val="left" w:pos="5460"/>
          <w:tab w:val="left" w:pos="7380"/>
        </w:tabs>
        <w:spacing w:after="0" w:line="240" w:lineRule="auto"/>
        <w:ind w:left="560"/>
        <w:rPr>
          <w:rFonts w:ascii="Times New Roman" w:eastAsia="Times New Roman" w:hAnsi="Times New Roman" w:cs="Times New Roman"/>
          <w:bCs/>
          <w:sz w:val="26"/>
          <w:szCs w:val="26"/>
        </w:rPr>
      </w:pPr>
      <w:r w:rsidRPr="00CF27F6">
        <w:rPr>
          <w:rFonts w:ascii="Times New Roman" w:eastAsia="Times New Roman" w:hAnsi="Times New Roman" w:cs="Times New Roman"/>
          <w:bCs/>
          <w:sz w:val="26"/>
          <w:szCs w:val="26"/>
        </w:rPr>
        <w:t>A . ASEAN</w:t>
      </w:r>
      <w:r w:rsidRPr="00CF27F6">
        <w:rPr>
          <w:rFonts w:ascii="Times New Roman" w:eastAsia="Times New Roman" w:hAnsi="Times New Roman" w:cs="Times New Roman"/>
          <w:bCs/>
          <w:sz w:val="26"/>
          <w:szCs w:val="26"/>
        </w:rPr>
        <w:tab/>
        <w:t>B.EU</w:t>
      </w:r>
      <w:r w:rsidRPr="00CF27F6">
        <w:rPr>
          <w:rFonts w:ascii="Times New Roman" w:eastAsia="Times New Roman" w:hAnsi="Times New Roman" w:cs="Times New Roman"/>
          <w:bCs/>
          <w:sz w:val="26"/>
          <w:szCs w:val="26"/>
        </w:rPr>
        <w:tab/>
        <w:t>C. AU</w:t>
      </w:r>
      <w:r w:rsidRPr="00CF27F6">
        <w:rPr>
          <w:rFonts w:ascii="Times New Roman" w:eastAsia="Times New Roman" w:hAnsi="Times New Roman" w:cs="Times New Roman"/>
          <w:bCs/>
          <w:sz w:val="26"/>
          <w:szCs w:val="26"/>
        </w:rPr>
        <w:tab/>
        <w:t>D. UN</w:t>
      </w:r>
    </w:p>
    <w:p w14:paraId="284F23FA" w14:textId="77777777" w:rsidR="00DA1F9A" w:rsidRPr="00CF27F6" w:rsidRDefault="00DA1F9A" w:rsidP="00DA1F9A">
      <w:pPr>
        <w:spacing w:after="0" w:line="240" w:lineRule="auto"/>
        <w:rPr>
          <w:rFonts w:ascii="Times New Roman" w:eastAsia="Times New Roman" w:hAnsi="Times New Roman" w:cs="Times New Roman"/>
          <w:bCs/>
          <w:color w:val="000000"/>
          <w:sz w:val="26"/>
          <w:szCs w:val="26"/>
        </w:rPr>
      </w:pPr>
      <w:r w:rsidRPr="00CF27F6">
        <w:rPr>
          <w:rFonts w:ascii="Times New Roman" w:eastAsia="Times New Roman" w:hAnsi="Times New Roman" w:cs="Times New Roman"/>
          <w:bCs/>
          <w:color w:val="000080"/>
          <w:sz w:val="26"/>
          <w:szCs w:val="26"/>
        </w:rPr>
        <w:t>Câu 2.</w:t>
      </w:r>
      <w:r w:rsidRPr="00CF27F6">
        <w:rPr>
          <w:rFonts w:ascii="Times New Roman" w:eastAsia="Times New Roman" w:hAnsi="Times New Roman" w:cs="Times New Roman"/>
          <w:bCs/>
          <w:color w:val="000000"/>
          <w:sz w:val="26"/>
          <w:szCs w:val="26"/>
        </w:rPr>
        <w:t xml:space="preserve"> Hậu quả của cuộc chiến tranh thế giới thứ hai đã ảnh hưởng đến nền kinh tế Liên Xô như thế nào?</w:t>
      </w:r>
    </w:p>
    <w:p w14:paraId="23217D42" w14:textId="77777777" w:rsidR="00DA1F9A" w:rsidRPr="00CF27F6" w:rsidRDefault="00DA1F9A" w:rsidP="005013C4">
      <w:pPr>
        <w:numPr>
          <w:ilvl w:val="0"/>
          <w:numId w:val="9"/>
        </w:numPr>
        <w:tabs>
          <w:tab w:val="left" w:pos="780"/>
        </w:tabs>
        <w:spacing w:after="0" w:line="240" w:lineRule="auto"/>
        <w:ind w:left="780" w:hanging="345"/>
        <w:rPr>
          <w:rFonts w:ascii="Times New Roman" w:eastAsia="Times New Roman" w:hAnsi="Times New Roman" w:cs="Times New Roman"/>
          <w:bCs/>
          <w:color w:val="0000FF"/>
          <w:sz w:val="26"/>
          <w:szCs w:val="26"/>
        </w:rPr>
      </w:pPr>
      <w:r w:rsidRPr="00CF27F6">
        <w:rPr>
          <w:rFonts w:ascii="Times New Roman" w:eastAsia="Times New Roman" w:hAnsi="Times New Roman" w:cs="Times New Roman"/>
          <w:bCs/>
          <w:sz w:val="26"/>
          <w:szCs w:val="26"/>
        </w:rPr>
        <w:t>Nền kinh tế Liên Xô lâm vào khủng hoảng.</w:t>
      </w:r>
    </w:p>
    <w:p w14:paraId="63C07538" w14:textId="77777777" w:rsidR="00DA1F9A" w:rsidRPr="00CF27F6" w:rsidRDefault="00DA1F9A" w:rsidP="005013C4">
      <w:pPr>
        <w:numPr>
          <w:ilvl w:val="0"/>
          <w:numId w:val="9"/>
        </w:numPr>
        <w:tabs>
          <w:tab w:val="left" w:pos="760"/>
        </w:tabs>
        <w:spacing w:after="0" w:line="240" w:lineRule="auto"/>
        <w:ind w:left="760" w:hanging="325"/>
        <w:rPr>
          <w:rFonts w:ascii="Times New Roman" w:eastAsia="Times New Roman" w:hAnsi="Times New Roman" w:cs="Times New Roman"/>
          <w:bCs/>
          <w:color w:val="0000FF"/>
          <w:sz w:val="26"/>
          <w:szCs w:val="26"/>
        </w:rPr>
      </w:pPr>
      <w:r w:rsidRPr="00CF27F6">
        <w:rPr>
          <w:rFonts w:ascii="Times New Roman" w:eastAsia="Times New Roman" w:hAnsi="Times New Roman" w:cs="Times New Roman"/>
          <w:bCs/>
          <w:sz w:val="26"/>
          <w:szCs w:val="26"/>
        </w:rPr>
        <w:t>Nền kinh tế Liên Xô phát triển nhảy vọt.</w:t>
      </w:r>
    </w:p>
    <w:p w14:paraId="4C768001" w14:textId="77777777" w:rsidR="00DA1F9A" w:rsidRPr="00CF27F6" w:rsidRDefault="00DA1F9A" w:rsidP="005013C4">
      <w:pPr>
        <w:numPr>
          <w:ilvl w:val="0"/>
          <w:numId w:val="9"/>
        </w:numPr>
        <w:tabs>
          <w:tab w:val="left" w:pos="780"/>
        </w:tabs>
        <w:spacing w:after="0" w:line="240" w:lineRule="auto"/>
        <w:ind w:left="780" w:hanging="345"/>
        <w:rPr>
          <w:rFonts w:ascii="Times New Roman" w:eastAsia="Times New Roman" w:hAnsi="Times New Roman" w:cs="Times New Roman"/>
          <w:bCs/>
          <w:color w:val="0000FF"/>
          <w:sz w:val="26"/>
          <w:szCs w:val="26"/>
        </w:rPr>
      </w:pPr>
      <w:r w:rsidRPr="00CF27F6">
        <w:rPr>
          <w:rFonts w:ascii="Times New Roman" w:eastAsia="Times New Roman" w:hAnsi="Times New Roman" w:cs="Times New Roman"/>
          <w:bCs/>
          <w:sz w:val="26"/>
          <w:szCs w:val="26"/>
        </w:rPr>
        <w:t>Nền kinh tế Liên Xô phát triển chậm lại tới 10 năm.</w:t>
      </w:r>
    </w:p>
    <w:p w14:paraId="63830F1C" w14:textId="77777777" w:rsidR="00DA1F9A" w:rsidRPr="00CF27F6" w:rsidRDefault="00DA1F9A" w:rsidP="005013C4">
      <w:pPr>
        <w:numPr>
          <w:ilvl w:val="0"/>
          <w:numId w:val="9"/>
        </w:numPr>
        <w:tabs>
          <w:tab w:val="left" w:pos="780"/>
        </w:tabs>
        <w:spacing w:after="0" w:line="240" w:lineRule="auto"/>
        <w:ind w:left="780" w:hanging="345"/>
        <w:rPr>
          <w:rFonts w:ascii="Times New Roman" w:eastAsia="Times New Roman" w:hAnsi="Times New Roman" w:cs="Times New Roman"/>
          <w:bCs/>
          <w:color w:val="0000FF"/>
          <w:sz w:val="26"/>
          <w:szCs w:val="26"/>
        </w:rPr>
      </w:pPr>
      <w:r w:rsidRPr="00CF27F6">
        <w:rPr>
          <w:rFonts w:ascii="Times New Roman" w:eastAsia="Times New Roman" w:hAnsi="Times New Roman" w:cs="Times New Roman"/>
          <w:bCs/>
          <w:sz w:val="26"/>
          <w:szCs w:val="26"/>
        </w:rPr>
        <w:t>Nền kinh tế Liên Xô phát triển nhanh chóng.</w:t>
      </w:r>
    </w:p>
    <w:p w14:paraId="11B7B173" w14:textId="77777777" w:rsidR="00DA1F9A" w:rsidRPr="00CF27F6" w:rsidRDefault="00DA1F9A" w:rsidP="00DA1F9A">
      <w:pPr>
        <w:spacing w:after="0" w:line="240" w:lineRule="auto"/>
        <w:ind w:left="60"/>
        <w:rPr>
          <w:rFonts w:ascii="Times New Roman" w:eastAsia="Times New Roman" w:hAnsi="Times New Roman" w:cs="Times New Roman"/>
          <w:bCs/>
          <w:color w:val="000000"/>
          <w:sz w:val="26"/>
          <w:szCs w:val="26"/>
        </w:rPr>
      </w:pPr>
      <w:r w:rsidRPr="00CF27F6">
        <w:rPr>
          <w:rFonts w:ascii="Times New Roman" w:eastAsia="Times New Roman" w:hAnsi="Times New Roman" w:cs="Times New Roman"/>
          <w:bCs/>
          <w:color w:val="000080"/>
          <w:sz w:val="26"/>
          <w:szCs w:val="26"/>
        </w:rPr>
        <w:t>Câu 3.</w:t>
      </w:r>
      <w:r w:rsidRPr="00CF27F6">
        <w:rPr>
          <w:rFonts w:ascii="Times New Roman" w:eastAsia="Times New Roman" w:hAnsi="Times New Roman" w:cs="Times New Roman"/>
          <w:bCs/>
          <w:color w:val="000000"/>
          <w:sz w:val="26"/>
          <w:szCs w:val="26"/>
        </w:rPr>
        <w:t xml:space="preserve"> Cộng hòa Nam Phi nằm ở khu vực nào?</w:t>
      </w:r>
    </w:p>
    <w:p w14:paraId="7B99A3D1" w14:textId="77777777" w:rsidR="00DA1F9A" w:rsidRPr="00CF27F6" w:rsidRDefault="00DA1F9A" w:rsidP="00DA1F9A">
      <w:pPr>
        <w:tabs>
          <w:tab w:val="left" w:pos="4440"/>
        </w:tabs>
        <w:spacing w:after="0" w:line="240" w:lineRule="auto"/>
        <w:ind w:left="440"/>
        <w:rPr>
          <w:rFonts w:ascii="Times New Roman" w:eastAsia="Times New Roman" w:hAnsi="Times New Roman" w:cs="Times New Roman"/>
          <w:bCs/>
          <w:color w:val="000000"/>
          <w:sz w:val="26"/>
          <w:szCs w:val="26"/>
        </w:rPr>
      </w:pPr>
      <w:r w:rsidRPr="00CF27F6">
        <w:rPr>
          <w:rFonts w:ascii="Times New Roman" w:eastAsia="Times New Roman" w:hAnsi="Times New Roman" w:cs="Times New Roman"/>
          <w:bCs/>
          <w:color w:val="0000FF"/>
          <w:sz w:val="26"/>
          <w:szCs w:val="26"/>
        </w:rPr>
        <w:t>A.</w:t>
      </w:r>
      <w:r w:rsidRPr="00CF27F6">
        <w:rPr>
          <w:rFonts w:ascii="Times New Roman" w:eastAsia="Times New Roman" w:hAnsi="Times New Roman" w:cs="Times New Roman"/>
          <w:bCs/>
          <w:color w:val="000000"/>
          <w:sz w:val="26"/>
          <w:szCs w:val="26"/>
        </w:rPr>
        <w:t xml:space="preserve"> Tây Nam Châu Phi.</w:t>
      </w:r>
      <w:r w:rsidRPr="00CF27F6">
        <w:rPr>
          <w:rFonts w:ascii="Times New Roman" w:eastAsia="Times New Roman" w:hAnsi="Times New Roman" w:cs="Times New Roman"/>
          <w:bCs/>
          <w:sz w:val="26"/>
          <w:szCs w:val="26"/>
        </w:rPr>
        <w:tab/>
      </w:r>
      <w:r w:rsidRPr="00CF27F6">
        <w:rPr>
          <w:rFonts w:ascii="Times New Roman" w:eastAsia="Times New Roman" w:hAnsi="Times New Roman" w:cs="Times New Roman"/>
          <w:bCs/>
          <w:color w:val="0000FF"/>
          <w:sz w:val="26"/>
          <w:szCs w:val="26"/>
        </w:rPr>
        <w:t>B.</w:t>
      </w:r>
      <w:r w:rsidRPr="00CF27F6">
        <w:rPr>
          <w:rFonts w:ascii="Times New Roman" w:eastAsia="Times New Roman" w:hAnsi="Times New Roman" w:cs="Times New Roman"/>
          <w:bCs/>
          <w:color w:val="000000"/>
          <w:sz w:val="26"/>
          <w:szCs w:val="26"/>
        </w:rPr>
        <w:t xml:space="preserve"> Đông Nam Châu Phi</w:t>
      </w:r>
    </w:p>
    <w:p w14:paraId="502E8C20" w14:textId="77777777" w:rsidR="00DA1F9A" w:rsidRPr="00CF27F6" w:rsidRDefault="00DA1F9A" w:rsidP="00DA1F9A">
      <w:pPr>
        <w:tabs>
          <w:tab w:val="left" w:pos="4480"/>
        </w:tabs>
        <w:spacing w:after="0" w:line="240" w:lineRule="auto"/>
        <w:ind w:left="440"/>
        <w:rPr>
          <w:rFonts w:ascii="Times New Roman" w:eastAsia="Times New Roman" w:hAnsi="Times New Roman" w:cs="Times New Roman"/>
          <w:bCs/>
          <w:color w:val="000000"/>
          <w:sz w:val="26"/>
          <w:szCs w:val="26"/>
        </w:rPr>
      </w:pPr>
      <w:r w:rsidRPr="00CF27F6">
        <w:rPr>
          <w:rFonts w:ascii="Times New Roman" w:eastAsia="Times New Roman" w:hAnsi="Times New Roman" w:cs="Times New Roman"/>
          <w:bCs/>
          <w:color w:val="0000FF"/>
          <w:sz w:val="26"/>
          <w:szCs w:val="26"/>
        </w:rPr>
        <w:t>C.</w:t>
      </w:r>
      <w:r w:rsidRPr="00CF27F6">
        <w:rPr>
          <w:rFonts w:ascii="Times New Roman" w:eastAsia="Times New Roman" w:hAnsi="Times New Roman" w:cs="Times New Roman"/>
          <w:bCs/>
          <w:color w:val="000000"/>
          <w:sz w:val="26"/>
          <w:szCs w:val="26"/>
        </w:rPr>
        <w:t xml:space="preserve"> Cực Nam Châu Phi</w:t>
      </w:r>
      <w:r w:rsidRPr="00CF27F6">
        <w:rPr>
          <w:rFonts w:ascii="Times New Roman" w:eastAsia="Times New Roman" w:hAnsi="Times New Roman" w:cs="Times New Roman"/>
          <w:bCs/>
          <w:sz w:val="26"/>
          <w:szCs w:val="26"/>
        </w:rPr>
        <w:tab/>
      </w:r>
      <w:r w:rsidRPr="00CF27F6">
        <w:rPr>
          <w:rFonts w:ascii="Times New Roman" w:eastAsia="Times New Roman" w:hAnsi="Times New Roman" w:cs="Times New Roman"/>
          <w:bCs/>
          <w:color w:val="0000FF"/>
          <w:sz w:val="26"/>
          <w:szCs w:val="26"/>
        </w:rPr>
        <w:t>D.</w:t>
      </w:r>
      <w:r w:rsidRPr="00CF27F6">
        <w:rPr>
          <w:rFonts w:ascii="Times New Roman" w:eastAsia="Times New Roman" w:hAnsi="Times New Roman" w:cs="Times New Roman"/>
          <w:bCs/>
          <w:color w:val="000000"/>
          <w:sz w:val="26"/>
          <w:szCs w:val="26"/>
        </w:rPr>
        <w:t xml:space="preserve"> Cực Bắc Châu Phi.</w:t>
      </w:r>
    </w:p>
    <w:p w14:paraId="24C28390" w14:textId="77777777" w:rsidR="00DA1F9A" w:rsidRPr="00CF27F6" w:rsidRDefault="00DA1F9A" w:rsidP="00DA1F9A">
      <w:pPr>
        <w:spacing w:after="0" w:line="240" w:lineRule="auto"/>
        <w:ind w:left="60"/>
        <w:rPr>
          <w:rFonts w:ascii="Times New Roman" w:eastAsia="Times New Roman" w:hAnsi="Times New Roman" w:cs="Times New Roman"/>
          <w:bCs/>
          <w:color w:val="000000"/>
          <w:sz w:val="26"/>
          <w:szCs w:val="26"/>
        </w:rPr>
      </w:pPr>
      <w:r w:rsidRPr="00CF27F6">
        <w:rPr>
          <w:rFonts w:ascii="Times New Roman" w:eastAsia="Times New Roman" w:hAnsi="Times New Roman" w:cs="Times New Roman"/>
          <w:bCs/>
          <w:color w:val="000080"/>
          <w:sz w:val="26"/>
          <w:szCs w:val="26"/>
        </w:rPr>
        <w:t>Câu 4.</w:t>
      </w:r>
      <w:r w:rsidRPr="00CF27F6">
        <w:rPr>
          <w:rFonts w:ascii="Times New Roman" w:eastAsia="Times New Roman" w:hAnsi="Times New Roman" w:cs="Times New Roman"/>
          <w:bCs/>
          <w:color w:val="000000"/>
          <w:sz w:val="26"/>
          <w:szCs w:val="26"/>
        </w:rPr>
        <w:t xml:space="preserve"> Mĩ lần đầu tiên đưa người lên Mặt Trăng ở thời gian nào?</w:t>
      </w:r>
    </w:p>
    <w:p w14:paraId="553E0048" w14:textId="77777777" w:rsidR="00DA1F9A" w:rsidRPr="00CF27F6" w:rsidRDefault="00DA1F9A" w:rsidP="00DA1F9A">
      <w:pPr>
        <w:tabs>
          <w:tab w:val="left" w:pos="2960"/>
          <w:tab w:val="left" w:pos="5480"/>
          <w:tab w:val="left" w:pos="8020"/>
        </w:tabs>
        <w:spacing w:after="0" w:line="240" w:lineRule="auto"/>
        <w:ind w:left="440"/>
        <w:rPr>
          <w:rFonts w:ascii="Times New Roman" w:eastAsia="Times New Roman" w:hAnsi="Times New Roman" w:cs="Times New Roman"/>
          <w:bCs/>
          <w:color w:val="000000"/>
          <w:sz w:val="26"/>
          <w:szCs w:val="26"/>
        </w:rPr>
      </w:pPr>
      <w:r w:rsidRPr="00CF27F6">
        <w:rPr>
          <w:rFonts w:ascii="Times New Roman" w:eastAsia="Times New Roman" w:hAnsi="Times New Roman" w:cs="Times New Roman"/>
          <w:bCs/>
          <w:color w:val="0000FF"/>
          <w:sz w:val="26"/>
          <w:szCs w:val="26"/>
        </w:rPr>
        <w:t>A.</w:t>
      </w:r>
      <w:r w:rsidRPr="00CF27F6">
        <w:rPr>
          <w:rFonts w:ascii="Times New Roman" w:eastAsia="Times New Roman" w:hAnsi="Times New Roman" w:cs="Times New Roman"/>
          <w:bCs/>
          <w:color w:val="000000"/>
          <w:sz w:val="26"/>
          <w:szCs w:val="26"/>
        </w:rPr>
        <w:t xml:space="preserve"> Tháng 7/1971</w:t>
      </w:r>
      <w:r w:rsidRPr="00CF27F6">
        <w:rPr>
          <w:rFonts w:ascii="Times New Roman" w:eastAsia="Times New Roman" w:hAnsi="Times New Roman" w:cs="Times New Roman"/>
          <w:bCs/>
          <w:sz w:val="26"/>
          <w:szCs w:val="26"/>
        </w:rPr>
        <w:tab/>
      </w:r>
      <w:r w:rsidRPr="00CF27F6">
        <w:rPr>
          <w:rFonts w:ascii="Times New Roman" w:eastAsia="Times New Roman" w:hAnsi="Times New Roman" w:cs="Times New Roman"/>
          <w:bCs/>
          <w:color w:val="0000FF"/>
          <w:sz w:val="26"/>
          <w:szCs w:val="26"/>
        </w:rPr>
        <w:t>B.</w:t>
      </w:r>
      <w:r w:rsidRPr="00CF27F6">
        <w:rPr>
          <w:rFonts w:ascii="Times New Roman" w:eastAsia="Times New Roman" w:hAnsi="Times New Roman" w:cs="Times New Roman"/>
          <w:bCs/>
          <w:color w:val="000000"/>
          <w:sz w:val="26"/>
          <w:szCs w:val="26"/>
        </w:rPr>
        <w:t xml:space="preserve"> Tháng 7 /1969</w:t>
      </w:r>
      <w:r w:rsidRPr="00CF27F6">
        <w:rPr>
          <w:rFonts w:ascii="Times New Roman" w:eastAsia="Times New Roman" w:hAnsi="Times New Roman" w:cs="Times New Roman"/>
          <w:bCs/>
          <w:sz w:val="26"/>
          <w:szCs w:val="26"/>
        </w:rPr>
        <w:tab/>
      </w:r>
      <w:r w:rsidRPr="00CF27F6">
        <w:rPr>
          <w:rFonts w:ascii="Times New Roman" w:eastAsia="Times New Roman" w:hAnsi="Times New Roman" w:cs="Times New Roman"/>
          <w:bCs/>
          <w:color w:val="0000FF"/>
          <w:sz w:val="26"/>
          <w:szCs w:val="26"/>
        </w:rPr>
        <w:t>C.</w:t>
      </w:r>
      <w:r w:rsidRPr="00CF27F6">
        <w:rPr>
          <w:rFonts w:ascii="Times New Roman" w:eastAsia="Times New Roman" w:hAnsi="Times New Roman" w:cs="Times New Roman"/>
          <w:bCs/>
          <w:color w:val="000000"/>
          <w:sz w:val="26"/>
          <w:szCs w:val="26"/>
        </w:rPr>
        <w:t xml:space="preserve"> Tháng 7/1970</w:t>
      </w:r>
      <w:r w:rsidRPr="00CF27F6">
        <w:rPr>
          <w:rFonts w:ascii="Times New Roman" w:eastAsia="Times New Roman" w:hAnsi="Times New Roman" w:cs="Times New Roman"/>
          <w:bCs/>
          <w:sz w:val="26"/>
          <w:szCs w:val="26"/>
        </w:rPr>
        <w:tab/>
      </w:r>
      <w:r w:rsidRPr="00CF27F6">
        <w:rPr>
          <w:rFonts w:ascii="Times New Roman" w:eastAsia="Times New Roman" w:hAnsi="Times New Roman" w:cs="Times New Roman"/>
          <w:bCs/>
          <w:color w:val="0000FF"/>
          <w:sz w:val="26"/>
          <w:szCs w:val="26"/>
        </w:rPr>
        <w:t>D.</w:t>
      </w:r>
      <w:r w:rsidRPr="00CF27F6">
        <w:rPr>
          <w:rFonts w:ascii="Times New Roman" w:eastAsia="Times New Roman" w:hAnsi="Times New Roman" w:cs="Times New Roman"/>
          <w:bCs/>
          <w:color w:val="000000"/>
          <w:sz w:val="26"/>
          <w:szCs w:val="26"/>
        </w:rPr>
        <w:t xml:space="preserve"> Tháng 7/1972</w:t>
      </w:r>
    </w:p>
    <w:p w14:paraId="469DA33F" w14:textId="77777777" w:rsidR="00DA1F9A" w:rsidRPr="00CF27F6" w:rsidRDefault="00DA1F9A" w:rsidP="00DA1F9A">
      <w:pPr>
        <w:spacing w:after="0" w:line="240" w:lineRule="auto"/>
        <w:ind w:left="60"/>
        <w:rPr>
          <w:rFonts w:ascii="Times New Roman" w:eastAsia="Times New Roman" w:hAnsi="Times New Roman" w:cs="Times New Roman"/>
          <w:bCs/>
          <w:color w:val="000000"/>
          <w:sz w:val="26"/>
          <w:szCs w:val="26"/>
        </w:rPr>
      </w:pPr>
      <w:r w:rsidRPr="00CF27F6">
        <w:rPr>
          <w:rFonts w:ascii="Times New Roman" w:eastAsia="Times New Roman" w:hAnsi="Times New Roman" w:cs="Times New Roman"/>
          <w:bCs/>
          <w:color w:val="000080"/>
          <w:sz w:val="26"/>
          <w:szCs w:val="26"/>
        </w:rPr>
        <w:t>Câu 5.</w:t>
      </w:r>
      <w:r w:rsidRPr="00CF27F6">
        <w:rPr>
          <w:rFonts w:ascii="Times New Roman" w:eastAsia="Times New Roman" w:hAnsi="Times New Roman" w:cs="Times New Roman"/>
          <w:bCs/>
          <w:color w:val="000000"/>
          <w:sz w:val="26"/>
          <w:szCs w:val="26"/>
        </w:rPr>
        <w:t xml:space="preserve"> Nước đầu tiên ở Đông Nam Á tuyên bố độc lập là:</w:t>
      </w:r>
    </w:p>
    <w:p w14:paraId="288C809B" w14:textId="77777777" w:rsidR="00DA1F9A" w:rsidRPr="00CF27F6" w:rsidRDefault="00DA1F9A" w:rsidP="00DA1F9A">
      <w:pPr>
        <w:tabs>
          <w:tab w:val="left" w:pos="2960"/>
          <w:tab w:val="left" w:pos="5880"/>
          <w:tab w:val="left" w:pos="8420"/>
        </w:tabs>
        <w:spacing w:after="0" w:line="240" w:lineRule="auto"/>
        <w:ind w:left="440"/>
        <w:rPr>
          <w:rFonts w:ascii="Times New Roman" w:eastAsia="Times New Roman" w:hAnsi="Times New Roman" w:cs="Times New Roman"/>
          <w:bCs/>
          <w:color w:val="000000"/>
          <w:sz w:val="26"/>
          <w:szCs w:val="26"/>
        </w:rPr>
      </w:pPr>
      <w:r w:rsidRPr="00CF27F6">
        <w:rPr>
          <w:rFonts w:ascii="Times New Roman" w:eastAsia="Times New Roman" w:hAnsi="Times New Roman" w:cs="Times New Roman"/>
          <w:bCs/>
          <w:color w:val="0000FF"/>
          <w:sz w:val="26"/>
          <w:szCs w:val="26"/>
        </w:rPr>
        <w:t>A.</w:t>
      </w:r>
      <w:r w:rsidRPr="00CF27F6">
        <w:rPr>
          <w:rFonts w:ascii="Times New Roman" w:eastAsia="Times New Roman" w:hAnsi="Times New Roman" w:cs="Times New Roman"/>
          <w:bCs/>
          <w:color w:val="000000"/>
          <w:sz w:val="26"/>
          <w:szCs w:val="26"/>
        </w:rPr>
        <w:t xml:space="preserve"> Việt Nam</w:t>
      </w:r>
      <w:r w:rsidRPr="00CF27F6">
        <w:rPr>
          <w:rFonts w:ascii="Times New Roman" w:eastAsia="Times New Roman" w:hAnsi="Times New Roman" w:cs="Times New Roman"/>
          <w:bCs/>
          <w:sz w:val="26"/>
          <w:szCs w:val="26"/>
        </w:rPr>
        <w:tab/>
      </w:r>
      <w:r w:rsidRPr="00CF27F6">
        <w:rPr>
          <w:rFonts w:ascii="Times New Roman" w:eastAsia="Times New Roman" w:hAnsi="Times New Roman" w:cs="Times New Roman"/>
          <w:bCs/>
          <w:color w:val="0000FF"/>
          <w:sz w:val="26"/>
          <w:szCs w:val="26"/>
        </w:rPr>
        <w:t>B.</w:t>
      </w:r>
      <w:r w:rsidRPr="00CF27F6">
        <w:rPr>
          <w:rFonts w:ascii="Times New Roman" w:eastAsia="Times New Roman" w:hAnsi="Times New Roman" w:cs="Times New Roman"/>
          <w:bCs/>
          <w:color w:val="000000"/>
          <w:sz w:val="26"/>
          <w:szCs w:val="26"/>
        </w:rPr>
        <w:t xml:space="preserve"> In-đô-nê- xia.</w:t>
      </w:r>
      <w:r w:rsidRPr="00CF27F6">
        <w:rPr>
          <w:rFonts w:ascii="Times New Roman" w:eastAsia="Times New Roman" w:hAnsi="Times New Roman" w:cs="Times New Roman"/>
          <w:bCs/>
          <w:sz w:val="26"/>
          <w:szCs w:val="26"/>
        </w:rPr>
        <w:tab/>
      </w:r>
      <w:r w:rsidRPr="00CF27F6">
        <w:rPr>
          <w:rFonts w:ascii="Times New Roman" w:eastAsia="Times New Roman" w:hAnsi="Times New Roman" w:cs="Times New Roman"/>
          <w:bCs/>
          <w:color w:val="0000FF"/>
          <w:sz w:val="26"/>
          <w:szCs w:val="26"/>
        </w:rPr>
        <w:t>C.</w:t>
      </w:r>
      <w:r w:rsidRPr="00CF27F6">
        <w:rPr>
          <w:rFonts w:ascii="Times New Roman" w:eastAsia="Times New Roman" w:hAnsi="Times New Roman" w:cs="Times New Roman"/>
          <w:bCs/>
          <w:color w:val="000000"/>
          <w:sz w:val="26"/>
          <w:szCs w:val="26"/>
        </w:rPr>
        <w:t xml:space="preserve"> Xin-ga-po</w:t>
      </w:r>
      <w:r w:rsidRPr="00CF27F6">
        <w:rPr>
          <w:rFonts w:ascii="Times New Roman" w:eastAsia="Times New Roman" w:hAnsi="Times New Roman" w:cs="Times New Roman"/>
          <w:bCs/>
          <w:sz w:val="26"/>
          <w:szCs w:val="26"/>
        </w:rPr>
        <w:tab/>
      </w:r>
      <w:r w:rsidRPr="00CF27F6">
        <w:rPr>
          <w:rFonts w:ascii="Times New Roman" w:eastAsia="Times New Roman" w:hAnsi="Times New Roman" w:cs="Times New Roman"/>
          <w:bCs/>
          <w:color w:val="0000FF"/>
          <w:sz w:val="26"/>
          <w:szCs w:val="26"/>
        </w:rPr>
        <w:t>D.</w:t>
      </w:r>
      <w:r w:rsidRPr="00CF27F6">
        <w:rPr>
          <w:rFonts w:ascii="Times New Roman" w:eastAsia="Times New Roman" w:hAnsi="Times New Roman" w:cs="Times New Roman"/>
          <w:bCs/>
          <w:color w:val="000000"/>
          <w:sz w:val="26"/>
          <w:szCs w:val="26"/>
        </w:rPr>
        <w:t xml:space="preserve"> Lào</w:t>
      </w:r>
    </w:p>
    <w:p w14:paraId="5D92858D" w14:textId="77777777" w:rsidR="00DA1F9A" w:rsidRPr="00CF27F6" w:rsidRDefault="00DA1F9A" w:rsidP="00DA1F9A">
      <w:pPr>
        <w:spacing w:after="0" w:line="240" w:lineRule="auto"/>
        <w:ind w:left="60"/>
        <w:rPr>
          <w:rFonts w:ascii="Times New Roman" w:eastAsia="Times New Roman" w:hAnsi="Times New Roman" w:cs="Times New Roman"/>
          <w:bCs/>
          <w:color w:val="000000"/>
          <w:sz w:val="26"/>
          <w:szCs w:val="26"/>
        </w:rPr>
      </w:pPr>
      <w:r w:rsidRPr="00CF27F6">
        <w:rPr>
          <w:rFonts w:ascii="Times New Roman" w:eastAsia="Times New Roman" w:hAnsi="Times New Roman" w:cs="Times New Roman"/>
          <w:bCs/>
          <w:color w:val="000080"/>
          <w:sz w:val="26"/>
          <w:szCs w:val="26"/>
        </w:rPr>
        <w:t>Câu 6.</w:t>
      </w:r>
      <w:r w:rsidRPr="00CF27F6">
        <w:rPr>
          <w:rFonts w:ascii="Times New Roman" w:eastAsia="Times New Roman" w:hAnsi="Times New Roman" w:cs="Times New Roman"/>
          <w:bCs/>
          <w:color w:val="000000"/>
          <w:sz w:val="26"/>
          <w:szCs w:val="26"/>
        </w:rPr>
        <w:t xml:space="preserve"> Cuộc cách mạng nào trên thế giới đã ảnh hưởng lớn đến cách mạng Việt Nam?</w:t>
      </w:r>
    </w:p>
    <w:p w14:paraId="591A6131" w14:textId="77777777" w:rsidR="00DA1F9A" w:rsidRPr="00CF27F6" w:rsidRDefault="00DA1F9A" w:rsidP="00DA1F9A">
      <w:pPr>
        <w:tabs>
          <w:tab w:val="left" w:pos="5300"/>
        </w:tabs>
        <w:spacing w:after="0" w:line="240" w:lineRule="auto"/>
        <w:ind w:left="440"/>
        <w:rPr>
          <w:rFonts w:ascii="Times New Roman" w:eastAsia="Times New Roman" w:hAnsi="Times New Roman" w:cs="Times New Roman"/>
          <w:bCs/>
          <w:color w:val="000000"/>
          <w:sz w:val="26"/>
          <w:szCs w:val="26"/>
        </w:rPr>
      </w:pPr>
      <w:r w:rsidRPr="00CF27F6">
        <w:rPr>
          <w:rFonts w:ascii="Times New Roman" w:eastAsia="Times New Roman" w:hAnsi="Times New Roman" w:cs="Times New Roman"/>
          <w:bCs/>
          <w:color w:val="0000FF"/>
          <w:sz w:val="26"/>
          <w:szCs w:val="26"/>
        </w:rPr>
        <w:t>A.</w:t>
      </w:r>
      <w:r w:rsidRPr="00CF27F6">
        <w:rPr>
          <w:rFonts w:ascii="Times New Roman" w:eastAsia="Times New Roman" w:hAnsi="Times New Roman" w:cs="Times New Roman"/>
          <w:bCs/>
          <w:color w:val="000000"/>
          <w:sz w:val="26"/>
          <w:szCs w:val="26"/>
        </w:rPr>
        <w:t xml:space="preserve"> Cách mạng Trung Quốc</w:t>
      </w:r>
      <w:r w:rsidRPr="00CF27F6">
        <w:rPr>
          <w:rFonts w:ascii="Times New Roman" w:eastAsia="Times New Roman" w:hAnsi="Times New Roman" w:cs="Times New Roman"/>
          <w:bCs/>
          <w:sz w:val="26"/>
          <w:szCs w:val="26"/>
        </w:rPr>
        <w:tab/>
      </w:r>
      <w:r w:rsidRPr="00CF27F6">
        <w:rPr>
          <w:rFonts w:ascii="Times New Roman" w:eastAsia="Times New Roman" w:hAnsi="Times New Roman" w:cs="Times New Roman"/>
          <w:bCs/>
          <w:color w:val="0000FF"/>
          <w:sz w:val="26"/>
          <w:szCs w:val="26"/>
        </w:rPr>
        <w:t>B.</w:t>
      </w:r>
      <w:r w:rsidRPr="00CF27F6">
        <w:rPr>
          <w:rFonts w:ascii="Times New Roman" w:eastAsia="Times New Roman" w:hAnsi="Times New Roman" w:cs="Times New Roman"/>
          <w:bCs/>
          <w:color w:val="000000"/>
          <w:sz w:val="26"/>
          <w:szCs w:val="26"/>
        </w:rPr>
        <w:t xml:space="preserve"> Cách mạng Anh</w:t>
      </w:r>
    </w:p>
    <w:p w14:paraId="640F6F03" w14:textId="77777777" w:rsidR="00DA1F9A" w:rsidRPr="00CF27F6" w:rsidRDefault="00DA1F9A" w:rsidP="00DA1F9A">
      <w:pPr>
        <w:tabs>
          <w:tab w:val="left" w:pos="5300"/>
        </w:tabs>
        <w:spacing w:after="0" w:line="240" w:lineRule="auto"/>
        <w:ind w:left="440"/>
        <w:rPr>
          <w:rFonts w:ascii="Times New Roman" w:eastAsia="Times New Roman" w:hAnsi="Times New Roman" w:cs="Times New Roman"/>
          <w:bCs/>
          <w:color w:val="000000"/>
          <w:sz w:val="26"/>
          <w:szCs w:val="26"/>
        </w:rPr>
      </w:pPr>
      <w:r w:rsidRPr="00CF27F6">
        <w:rPr>
          <w:rFonts w:ascii="Times New Roman" w:eastAsia="Times New Roman" w:hAnsi="Times New Roman" w:cs="Times New Roman"/>
          <w:bCs/>
          <w:color w:val="0000FF"/>
          <w:sz w:val="26"/>
          <w:szCs w:val="26"/>
        </w:rPr>
        <w:t>C.</w:t>
      </w:r>
      <w:r w:rsidRPr="00CF27F6">
        <w:rPr>
          <w:rFonts w:ascii="Times New Roman" w:eastAsia="Times New Roman" w:hAnsi="Times New Roman" w:cs="Times New Roman"/>
          <w:bCs/>
          <w:color w:val="000000"/>
          <w:sz w:val="26"/>
          <w:szCs w:val="26"/>
        </w:rPr>
        <w:t xml:space="preserve"> Cách mạng tháng mười Nga</w:t>
      </w:r>
      <w:r w:rsidRPr="00CF27F6">
        <w:rPr>
          <w:rFonts w:ascii="Times New Roman" w:eastAsia="Times New Roman" w:hAnsi="Times New Roman" w:cs="Times New Roman"/>
          <w:bCs/>
          <w:sz w:val="26"/>
          <w:szCs w:val="26"/>
        </w:rPr>
        <w:tab/>
      </w:r>
      <w:r w:rsidRPr="00CF27F6">
        <w:rPr>
          <w:rFonts w:ascii="Times New Roman" w:eastAsia="Times New Roman" w:hAnsi="Times New Roman" w:cs="Times New Roman"/>
          <w:bCs/>
          <w:color w:val="0000FF"/>
          <w:sz w:val="26"/>
          <w:szCs w:val="26"/>
        </w:rPr>
        <w:t>D.</w:t>
      </w:r>
      <w:r w:rsidRPr="00CF27F6">
        <w:rPr>
          <w:rFonts w:ascii="Times New Roman" w:eastAsia="Times New Roman" w:hAnsi="Times New Roman" w:cs="Times New Roman"/>
          <w:bCs/>
          <w:color w:val="000000"/>
          <w:sz w:val="26"/>
          <w:szCs w:val="26"/>
        </w:rPr>
        <w:t xml:space="preserve"> Cách mạng Pháp</w:t>
      </w:r>
    </w:p>
    <w:p w14:paraId="3F22BA9B" w14:textId="77777777" w:rsidR="00DA1F9A" w:rsidRPr="00CF27F6" w:rsidRDefault="00DA1F9A" w:rsidP="00DA1F9A">
      <w:pPr>
        <w:spacing w:after="0" w:line="240" w:lineRule="auto"/>
        <w:ind w:left="60"/>
        <w:rPr>
          <w:rFonts w:ascii="Times New Roman" w:eastAsia="Times New Roman" w:hAnsi="Times New Roman" w:cs="Times New Roman"/>
          <w:bCs/>
          <w:color w:val="000000"/>
          <w:sz w:val="26"/>
          <w:szCs w:val="26"/>
        </w:rPr>
      </w:pPr>
      <w:r w:rsidRPr="00CF27F6">
        <w:rPr>
          <w:rFonts w:ascii="Times New Roman" w:eastAsia="Times New Roman" w:hAnsi="Times New Roman" w:cs="Times New Roman"/>
          <w:bCs/>
          <w:color w:val="000080"/>
          <w:sz w:val="26"/>
          <w:szCs w:val="26"/>
        </w:rPr>
        <w:t>Câu 7.</w:t>
      </w:r>
      <w:r w:rsidRPr="00CF27F6">
        <w:rPr>
          <w:rFonts w:ascii="Times New Roman" w:eastAsia="Times New Roman" w:hAnsi="Times New Roman" w:cs="Times New Roman"/>
          <w:bCs/>
          <w:color w:val="000000"/>
          <w:sz w:val="26"/>
          <w:szCs w:val="26"/>
        </w:rPr>
        <w:t xml:space="preserve"> Lãnh tụ của cuộc đấu tranh chống chế độ Apácthai ở Nam Phi là:</w:t>
      </w:r>
    </w:p>
    <w:p w14:paraId="325D9118" w14:textId="77777777" w:rsidR="00DA1F9A" w:rsidRPr="00CF27F6" w:rsidRDefault="00DA1F9A" w:rsidP="00DA1F9A">
      <w:pPr>
        <w:tabs>
          <w:tab w:val="left" w:pos="2600"/>
          <w:tab w:val="left" w:pos="4440"/>
          <w:tab w:val="left" w:pos="7980"/>
        </w:tabs>
        <w:spacing w:after="0" w:line="240" w:lineRule="auto"/>
        <w:ind w:left="440"/>
        <w:rPr>
          <w:rFonts w:ascii="Times New Roman" w:eastAsia="Times New Roman" w:hAnsi="Times New Roman" w:cs="Times New Roman"/>
          <w:bCs/>
          <w:color w:val="000000"/>
          <w:sz w:val="26"/>
          <w:szCs w:val="26"/>
        </w:rPr>
      </w:pPr>
      <w:r w:rsidRPr="00CF27F6">
        <w:rPr>
          <w:rFonts w:ascii="Times New Roman" w:eastAsia="Times New Roman" w:hAnsi="Times New Roman" w:cs="Times New Roman"/>
          <w:bCs/>
          <w:color w:val="0000FF"/>
          <w:sz w:val="26"/>
          <w:szCs w:val="26"/>
        </w:rPr>
        <w:t>A.</w:t>
      </w:r>
      <w:r w:rsidRPr="00CF27F6">
        <w:rPr>
          <w:rFonts w:ascii="Times New Roman" w:eastAsia="Times New Roman" w:hAnsi="Times New Roman" w:cs="Times New Roman"/>
          <w:bCs/>
          <w:color w:val="000000"/>
          <w:sz w:val="26"/>
          <w:szCs w:val="26"/>
        </w:rPr>
        <w:t xml:space="preserve"> ARaPhát.</w:t>
      </w:r>
      <w:r w:rsidRPr="00CF27F6">
        <w:rPr>
          <w:rFonts w:ascii="Times New Roman" w:eastAsia="Times New Roman" w:hAnsi="Times New Roman" w:cs="Times New Roman"/>
          <w:bCs/>
          <w:sz w:val="26"/>
          <w:szCs w:val="26"/>
        </w:rPr>
        <w:tab/>
      </w:r>
      <w:r w:rsidRPr="00CF27F6">
        <w:rPr>
          <w:rFonts w:ascii="Times New Roman" w:eastAsia="Times New Roman" w:hAnsi="Times New Roman" w:cs="Times New Roman"/>
          <w:bCs/>
          <w:color w:val="0000FF"/>
          <w:sz w:val="26"/>
          <w:szCs w:val="26"/>
        </w:rPr>
        <w:t>B.</w:t>
      </w:r>
      <w:r w:rsidRPr="00CF27F6">
        <w:rPr>
          <w:rFonts w:ascii="Times New Roman" w:eastAsia="Times New Roman" w:hAnsi="Times New Roman" w:cs="Times New Roman"/>
          <w:bCs/>
          <w:color w:val="000000"/>
          <w:sz w:val="26"/>
          <w:szCs w:val="26"/>
        </w:rPr>
        <w:t xml:space="preserve"> Nát Xe</w:t>
      </w:r>
      <w:r w:rsidRPr="00CF27F6">
        <w:rPr>
          <w:rFonts w:ascii="Times New Roman" w:eastAsia="Times New Roman" w:hAnsi="Times New Roman" w:cs="Times New Roman"/>
          <w:bCs/>
          <w:sz w:val="26"/>
          <w:szCs w:val="26"/>
        </w:rPr>
        <w:tab/>
      </w:r>
      <w:r w:rsidRPr="00CF27F6">
        <w:rPr>
          <w:rFonts w:ascii="Times New Roman" w:eastAsia="Times New Roman" w:hAnsi="Times New Roman" w:cs="Times New Roman"/>
          <w:bCs/>
          <w:color w:val="0000FF"/>
          <w:sz w:val="26"/>
          <w:szCs w:val="26"/>
        </w:rPr>
        <w:t>C.</w:t>
      </w:r>
      <w:r w:rsidRPr="00CF27F6">
        <w:rPr>
          <w:rFonts w:ascii="Times New Roman" w:eastAsia="Times New Roman" w:hAnsi="Times New Roman" w:cs="Times New Roman"/>
          <w:bCs/>
          <w:color w:val="000000"/>
          <w:sz w:val="26"/>
          <w:szCs w:val="26"/>
        </w:rPr>
        <w:t xml:space="preserve"> Nenxơnmanđêla.</w:t>
      </w:r>
      <w:r w:rsidRPr="00CF27F6">
        <w:rPr>
          <w:rFonts w:ascii="Times New Roman" w:eastAsia="Times New Roman" w:hAnsi="Times New Roman" w:cs="Times New Roman"/>
          <w:bCs/>
          <w:sz w:val="26"/>
          <w:szCs w:val="26"/>
        </w:rPr>
        <w:tab/>
      </w:r>
      <w:r w:rsidRPr="00CF27F6">
        <w:rPr>
          <w:rFonts w:ascii="Times New Roman" w:eastAsia="Times New Roman" w:hAnsi="Times New Roman" w:cs="Times New Roman"/>
          <w:bCs/>
          <w:color w:val="0000FF"/>
          <w:sz w:val="26"/>
          <w:szCs w:val="26"/>
        </w:rPr>
        <w:t>D.</w:t>
      </w:r>
      <w:r w:rsidRPr="00CF27F6">
        <w:rPr>
          <w:rFonts w:ascii="Times New Roman" w:eastAsia="Times New Roman" w:hAnsi="Times New Roman" w:cs="Times New Roman"/>
          <w:bCs/>
          <w:color w:val="000000"/>
          <w:sz w:val="26"/>
          <w:szCs w:val="26"/>
        </w:rPr>
        <w:t xml:space="preserve"> Xu Các Nô</w:t>
      </w:r>
    </w:p>
    <w:p w14:paraId="4A9415D1" w14:textId="77777777" w:rsidR="00DA1F9A" w:rsidRPr="00CF27F6" w:rsidRDefault="00DA1F9A" w:rsidP="00DA1F9A">
      <w:pPr>
        <w:spacing w:after="0" w:line="240" w:lineRule="auto"/>
        <w:ind w:left="60"/>
        <w:rPr>
          <w:rFonts w:ascii="Times New Roman" w:eastAsia="Times New Roman" w:hAnsi="Times New Roman" w:cs="Times New Roman"/>
          <w:bCs/>
          <w:color w:val="000000"/>
          <w:sz w:val="26"/>
          <w:szCs w:val="26"/>
        </w:rPr>
      </w:pPr>
      <w:r w:rsidRPr="00CF27F6">
        <w:rPr>
          <w:rFonts w:ascii="Times New Roman" w:eastAsia="Times New Roman" w:hAnsi="Times New Roman" w:cs="Times New Roman"/>
          <w:bCs/>
          <w:color w:val="000080"/>
          <w:sz w:val="26"/>
          <w:szCs w:val="26"/>
        </w:rPr>
        <w:t>Câu 8.</w:t>
      </w:r>
      <w:r w:rsidRPr="00CF27F6">
        <w:rPr>
          <w:rFonts w:ascii="Times New Roman" w:eastAsia="Times New Roman" w:hAnsi="Times New Roman" w:cs="Times New Roman"/>
          <w:bCs/>
          <w:color w:val="000000"/>
          <w:sz w:val="26"/>
          <w:szCs w:val="26"/>
        </w:rPr>
        <w:t xml:space="preserve"> Trật tự I- an - ta là trật tự mấy cực?</w:t>
      </w:r>
    </w:p>
    <w:p w14:paraId="2E15D36F" w14:textId="77777777" w:rsidR="00DA1F9A" w:rsidRPr="00CF27F6" w:rsidRDefault="00DA1F9A" w:rsidP="00DA1F9A">
      <w:pPr>
        <w:tabs>
          <w:tab w:val="left" w:pos="3740"/>
          <w:tab w:val="left" w:pos="5900"/>
          <w:tab w:val="left" w:pos="8260"/>
        </w:tabs>
        <w:spacing w:after="0" w:line="240" w:lineRule="auto"/>
        <w:ind w:left="440"/>
        <w:rPr>
          <w:rFonts w:ascii="Times New Roman" w:eastAsia="Times New Roman" w:hAnsi="Times New Roman" w:cs="Times New Roman"/>
          <w:bCs/>
          <w:color w:val="000000"/>
          <w:sz w:val="26"/>
          <w:szCs w:val="26"/>
        </w:rPr>
      </w:pPr>
      <w:r w:rsidRPr="00CF27F6">
        <w:rPr>
          <w:rFonts w:ascii="Times New Roman" w:eastAsia="Times New Roman" w:hAnsi="Times New Roman" w:cs="Times New Roman"/>
          <w:bCs/>
          <w:color w:val="0000FF"/>
          <w:sz w:val="26"/>
          <w:szCs w:val="26"/>
        </w:rPr>
        <w:t>A.</w:t>
      </w:r>
      <w:r w:rsidRPr="00CF27F6">
        <w:rPr>
          <w:rFonts w:ascii="Times New Roman" w:eastAsia="Times New Roman" w:hAnsi="Times New Roman" w:cs="Times New Roman"/>
          <w:bCs/>
          <w:color w:val="000000"/>
          <w:sz w:val="26"/>
          <w:szCs w:val="26"/>
        </w:rPr>
        <w:t xml:space="preserve"> Không có cực nào</w:t>
      </w:r>
      <w:r w:rsidRPr="00CF27F6">
        <w:rPr>
          <w:rFonts w:ascii="Times New Roman" w:eastAsia="Times New Roman" w:hAnsi="Times New Roman" w:cs="Times New Roman"/>
          <w:bCs/>
          <w:sz w:val="26"/>
          <w:szCs w:val="26"/>
        </w:rPr>
        <w:tab/>
      </w:r>
      <w:r w:rsidRPr="00CF27F6">
        <w:rPr>
          <w:rFonts w:ascii="Times New Roman" w:eastAsia="Times New Roman" w:hAnsi="Times New Roman" w:cs="Times New Roman"/>
          <w:bCs/>
          <w:color w:val="0000FF"/>
          <w:sz w:val="26"/>
          <w:szCs w:val="26"/>
        </w:rPr>
        <w:t>B.</w:t>
      </w:r>
      <w:r w:rsidRPr="00CF27F6">
        <w:rPr>
          <w:rFonts w:ascii="Times New Roman" w:eastAsia="Times New Roman" w:hAnsi="Times New Roman" w:cs="Times New Roman"/>
          <w:bCs/>
          <w:color w:val="000000"/>
          <w:sz w:val="26"/>
          <w:szCs w:val="26"/>
        </w:rPr>
        <w:t xml:space="preserve"> Đa cực</w:t>
      </w:r>
      <w:r w:rsidRPr="00CF27F6">
        <w:rPr>
          <w:rFonts w:ascii="Times New Roman" w:eastAsia="Times New Roman" w:hAnsi="Times New Roman" w:cs="Times New Roman"/>
          <w:bCs/>
          <w:sz w:val="26"/>
          <w:szCs w:val="26"/>
        </w:rPr>
        <w:tab/>
      </w:r>
      <w:r w:rsidRPr="00CF27F6">
        <w:rPr>
          <w:rFonts w:ascii="Times New Roman" w:eastAsia="Times New Roman" w:hAnsi="Times New Roman" w:cs="Times New Roman"/>
          <w:bCs/>
          <w:color w:val="0000FF"/>
          <w:sz w:val="26"/>
          <w:szCs w:val="26"/>
        </w:rPr>
        <w:t>C.</w:t>
      </w:r>
      <w:r w:rsidRPr="00CF27F6">
        <w:rPr>
          <w:rFonts w:ascii="Times New Roman" w:eastAsia="Times New Roman" w:hAnsi="Times New Roman" w:cs="Times New Roman"/>
          <w:bCs/>
          <w:color w:val="000000"/>
          <w:sz w:val="26"/>
          <w:szCs w:val="26"/>
        </w:rPr>
        <w:t xml:space="preserve"> Đơn cực</w:t>
      </w:r>
      <w:r w:rsidRPr="00CF27F6">
        <w:rPr>
          <w:rFonts w:ascii="Times New Roman" w:eastAsia="Times New Roman" w:hAnsi="Times New Roman" w:cs="Times New Roman"/>
          <w:bCs/>
          <w:sz w:val="26"/>
          <w:szCs w:val="26"/>
        </w:rPr>
        <w:tab/>
      </w:r>
      <w:r w:rsidRPr="00CF27F6">
        <w:rPr>
          <w:rFonts w:ascii="Times New Roman" w:eastAsia="Times New Roman" w:hAnsi="Times New Roman" w:cs="Times New Roman"/>
          <w:bCs/>
          <w:color w:val="0000FF"/>
          <w:sz w:val="26"/>
          <w:szCs w:val="26"/>
        </w:rPr>
        <w:t>D.</w:t>
      </w:r>
      <w:r w:rsidRPr="00CF27F6">
        <w:rPr>
          <w:rFonts w:ascii="Times New Roman" w:eastAsia="Times New Roman" w:hAnsi="Times New Roman" w:cs="Times New Roman"/>
          <w:bCs/>
          <w:color w:val="000000"/>
          <w:sz w:val="26"/>
          <w:szCs w:val="26"/>
        </w:rPr>
        <w:t xml:space="preserve"> Hai cực</w:t>
      </w:r>
    </w:p>
    <w:p w14:paraId="0DD5D709" w14:textId="77777777" w:rsidR="00DA1F9A" w:rsidRPr="00CF27F6" w:rsidRDefault="00DA1F9A" w:rsidP="00DA1F9A">
      <w:pPr>
        <w:spacing w:after="0" w:line="240" w:lineRule="auto"/>
        <w:ind w:left="60"/>
        <w:rPr>
          <w:rFonts w:ascii="Times New Roman" w:eastAsia="Times New Roman" w:hAnsi="Times New Roman" w:cs="Times New Roman"/>
          <w:bCs/>
          <w:color w:val="000000"/>
          <w:sz w:val="26"/>
          <w:szCs w:val="26"/>
        </w:rPr>
      </w:pPr>
      <w:r w:rsidRPr="00CF27F6">
        <w:rPr>
          <w:rFonts w:ascii="Times New Roman" w:eastAsia="Times New Roman" w:hAnsi="Times New Roman" w:cs="Times New Roman"/>
          <w:bCs/>
          <w:color w:val="000080"/>
          <w:sz w:val="26"/>
          <w:szCs w:val="26"/>
        </w:rPr>
        <w:t>Câu 9.</w:t>
      </w:r>
      <w:r w:rsidRPr="00CF27F6">
        <w:rPr>
          <w:rFonts w:ascii="Times New Roman" w:eastAsia="Times New Roman" w:hAnsi="Times New Roman" w:cs="Times New Roman"/>
          <w:bCs/>
          <w:color w:val="000000"/>
          <w:sz w:val="26"/>
          <w:szCs w:val="26"/>
        </w:rPr>
        <w:t xml:space="preserve"> Liên bang Cộng hoà xã hội Xô Viết tồn tại trong bao lâu ?</w:t>
      </w:r>
    </w:p>
    <w:p w14:paraId="5FA73D79" w14:textId="77777777" w:rsidR="00DA1F9A" w:rsidRPr="00CF27F6" w:rsidRDefault="00DA1F9A" w:rsidP="00DA1F9A">
      <w:pPr>
        <w:spacing w:after="0" w:line="240" w:lineRule="auto"/>
        <w:ind w:left="60"/>
        <w:rPr>
          <w:rFonts w:ascii="Times New Roman" w:eastAsia="Times New Roman" w:hAnsi="Times New Roman" w:cs="Times New Roman"/>
          <w:bCs/>
          <w:color w:val="000000"/>
          <w:sz w:val="26"/>
          <w:szCs w:val="26"/>
        </w:rPr>
        <w:sectPr w:rsidR="00DA1F9A" w:rsidRPr="00CF27F6" w:rsidSect="00DA1F9A">
          <w:type w:val="continuous"/>
          <w:pgSz w:w="11909" w:h="16834" w:code="9"/>
          <w:pgMar w:top="993" w:right="1440" w:bottom="1440" w:left="1440" w:header="0" w:footer="0" w:gutter="0"/>
          <w:cols w:space="0" w:equalWidth="0">
            <w:col w:w="9739"/>
          </w:cols>
          <w:docGrid w:linePitch="360"/>
        </w:sectPr>
      </w:pPr>
    </w:p>
    <w:p w14:paraId="26AFB922" w14:textId="77777777" w:rsidR="00DA1F9A" w:rsidRPr="00CF27F6" w:rsidRDefault="00DA1F9A" w:rsidP="00DA1F9A">
      <w:pPr>
        <w:spacing w:after="0" w:line="240" w:lineRule="auto"/>
        <w:ind w:right="100" w:firstLine="435"/>
        <w:rPr>
          <w:rFonts w:ascii="Times New Roman" w:eastAsia="Times New Roman" w:hAnsi="Times New Roman" w:cs="Times New Roman"/>
          <w:bCs/>
          <w:color w:val="000000"/>
          <w:sz w:val="26"/>
          <w:szCs w:val="26"/>
        </w:rPr>
      </w:pPr>
      <w:r w:rsidRPr="00CF27F6">
        <w:rPr>
          <w:rFonts w:ascii="Times New Roman" w:eastAsia="Times New Roman" w:hAnsi="Times New Roman" w:cs="Times New Roman"/>
          <w:bCs/>
          <w:color w:val="0000FF"/>
          <w:sz w:val="26"/>
          <w:szCs w:val="26"/>
        </w:rPr>
        <w:t>A.</w:t>
      </w:r>
      <w:r w:rsidRPr="00CF27F6">
        <w:rPr>
          <w:rFonts w:ascii="Times New Roman" w:eastAsia="Times New Roman" w:hAnsi="Times New Roman" w:cs="Times New Roman"/>
          <w:bCs/>
          <w:color w:val="000000"/>
          <w:sz w:val="26"/>
          <w:szCs w:val="26"/>
        </w:rPr>
        <w:t xml:space="preserve"> 74 năm.</w:t>
      </w:r>
      <w:r w:rsidRPr="00CF27F6">
        <w:rPr>
          <w:rFonts w:ascii="Times New Roman" w:eastAsia="Times New Roman" w:hAnsi="Times New Roman" w:cs="Times New Roman"/>
          <w:bCs/>
          <w:color w:val="0000FF"/>
          <w:sz w:val="26"/>
          <w:szCs w:val="26"/>
        </w:rPr>
        <w:t xml:space="preserve">             B.</w:t>
      </w:r>
      <w:r w:rsidRPr="00CF27F6">
        <w:rPr>
          <w:rFonts w:ascii="Times New Roman" w:eastAsia="Times New Roman" w:hAnsi="Times New Roman" w:cs="Times New Roman"/>
          <w:bCs/>
          <w:color w:val="000000"/>
          <w:sz w:val="26"/>
          <w:szCs w:val="26"/>
        </w:rPr>
        <w:t xml:space="preserve"> 71 năm.                   C .79 năm.</w:t>
      </w:r>
      <w:r w:rsidRPr="00CF27F6">
        <w:rPr>
          <w:rFonts w:ascii="Times New Roman" w:eastAsia="Times New Roman" w:hAnsi="Times New Roman" w:cs="Times New Roman"/>
          <w:bCs/>
          <w:color w:val="000080"/>
          <w:sz w:val="26"/>
          <w:szCs w:val="26"/>
        </w:rPr>
        <w:t xml:space="preserve">                                Câu 10.</w:t>
      </w:r>
      <w:r w:rsidRPr="00CF27F6">
        <w:rPr>
          <w:rFonts w:ascii="Times New Roman" w:eastAsia="Times New Roman" w:hAnsi="Times New Roman" w:cs="Times New Roman"/>
          <w:bCs/>
          <w:color w:val="000000"/>
          <w:sz w:val="26"/>
          <w:szCs w:val="26"/>
        </w:rPr>
        <w:t xml:space="preserve"> Kinh tế Nhật Nhật Bản lâm vào suy thoái ở thờigian nào?</w:t>
      </w:r>
    </w:p>
    <w:p w14:paraId="3E5E1522" w14:textId="77777777" w:rsidR="00DA1F9A" w:rsidRPr="00CF27F6" w:rsidRDefault="00DA1F9A" w:rsidP="00DA1F9A">
      <w:pPr>
        <w:spacing w:after="0" w:line="240" w:lineRule="auto"/>
        <w:rPr>
          <w:rFonts w:ascii="Times New Roman" w:eastAsia="Times New Roman" w:hAnsi="Times New Roman" w:cs="Times New Roman"/>
          <w:bCs/>
          <w:sz w:val="26"/>
          <w:szCs w:val="26"/>
        </w:rPr>
      </w:pPr>
      <w:r w:rsidRPr="00CF27F6">
        <w:rPr>
          <w:rFonts w:ascii="Times New Roman" w:eastAsia="Times New Roman" w:hAnsi="Times New Roman" w:cs="Times New Roman"/>
          <w:bCs/>
          <w:color w:val="000000"/>
          <w:sz w:val="26"/>
          <w:szCs w:val="26"/>
        </w:rPr>
        <w:br w:type="column"/>
      </w:r>
    </w:p>
    <w:p w14:paraId="3A5D93A4" w14:textId="77777777" w:rsidR="00DA1F9A" w:rsidRPr="00CF27F6" w:rsidRDefault="00DA1F9A" w:rsidP="00DA1F9A">
      <w:pPr>
        <w:spacing w:after="0" w:line="240" w:lineRule="auto"/>
        <w:rPr>
          <w:rFonts w:ascii="Times New Roman" w:eastAsia="Times New Roman" w:hAnsi="Times New Roman" w:cs="Times New Roman"/>
          <w:bCs/>
          <w:color w:val="000000"/>
          <w:sz w:val="26"/>
          <w:szCs w:val="26"/>
        </w:rPr>
        <w:sectPr w:rsidR="00DA1F9A" w:rsidRPr="00CF27F6" w:rsidSect="00FF4264">
          <w:type w:val="continuous"/>
          <w:pgSz w:w="11909" w:h="16834" w:code="9"/>
          <w:pgMar w:top="1440" w:right="1440" w:bottom="1440" w:left="1440" w:header="0" w:footer="0" w:gutter="0"/>
          <w:cols w:num="2" w:space="0" w:equalWidth="0">
            <w:col w:w="6280" w:space="720"/>
            <w:col w:w="2019"/>
          </w:cols>
          <w:docGrid w:linePitch="360"/>
        </w:sectPr>
      </w:pPr>
      <w:r w:rsidRPr="00CF27F6">
        <w:rPr>
          <w:rFonts w:ascii="Times New Roman" w:eastAsia="Times New Roman" w:hAnsi="Times New Roman" w:cs="Times New Roman"/>
          <w:bCs/>
          <w:color w:val="0000FF"/>
          <w:sz w:val="26"/>
          <w:szCs w:val="26"/>
        </w:rPr>
        <w:t>D.</w:t>
      </w:r>
      <w:r w:rsidRPr="00CF27F6">
        <w:rPr>
          <w:rFonts w:ascii="Times New Roman" w:eastAsia="Times New Roman" w:hAnsi="Times New Roman" w:cs="Times New Roman"/>
          <w:bCs/>
          <w:color w:val="000000"/>
          <w:sz w:val="26"/>
          <w:szCs w:val="26"/>
        </w:rPr>
        <w:t xml:space="preserve"> 70 năm.</w:t>
      </w:r>
    </w:p>
    <w:p w14:paraId="32F5CFB3" w14:textId="77777777" w:rsidR="00DA1F9A" w:rsidRPr="00CF27F6" w:rsidRDefault="00DA1F9A" w:rsidP="00DA1F9A">
      <w:pPr>
        <w:tabs>
          <w:tab w:val="left" w:pos="5740"/>
        </w:tabs>
        <w:spacing w:after="0" w:line="240" w:lineRule="auto"/>
        <w:rPr>
          <w:rFonts w:ascii="Times New Roman" w:eastAsia="Times New Roman" w:hAnsi="Times New Roman" w:cs="Times New Roman"/>
          <w:bCs/>
          <w:color w:val="000000"/>
          <w:sz w:val="26"/>
          <w:szCs w:val="26"/>
        </w:rPr>
      </w:pPr>
      <w:r w:rsidRPr="00CF27F6">
        <w:rPr>
          <w:rFonts w:ascii="Times New Roman" w:eastAsia="Times New Roman" w:hAnsi="Times New Roman" w:cs="Times New Roman"/>
          <w:bCs/>
          <w:color w:val="0000FF"/>
          <w:sz w:val="26"/>
          <w:szCs w:val="26"/>
        </w:rPr>
        <w:t xml:space="preserve">      A.</w:t>
      </w:r>
      <w:r w:rsidRPr="00CF27F6">
        <w:rPr>
          <w:rFonts w:ascii="Times New Roman" w:eastAsia="Times New Roman" w:hAnsi="Times New Roman" w:cs="Times New Roman"/>
          <w:bCs/>
          <w:color w:val="000000"/>
          <w:sz w:val="26"/>
          <w:szCs w:val="26"/>
        </w:rPr>
        <w:t xml:space="preserve"> Những năm 70 của thế kỷ XX.</w:t>
      </w:r>
      <w:r w:rsidRPr="00CF27F6">
        <w:rPr>
          <w:rFonts w:ascii="Times New Roman" w:eastAsia="Times New Roman" w:hAnsi="Times New Roman" w:cs="Times New Roman"/>
          <w:bCs/>
          <w:sz w:val="26"/>
          <w:szCs w:val="26"/>
        </w:rPr>
        <w:tab/>
      </w:r>
      <w:r w:rsidRPr="00CF27F6">
        <w:rPr>
          <w:rFonts w:ascii="Times New Roman" w:eastAsia="Times New Roman" w:hAnsi="Times New Roman" w:cs="Times New Roman"/>
          <w:bCs/>
          <w:color w:val="0000FF"/>
          <w:sz w:val="26"/>
          <w:szCs w:val="26"/>
        </w:rPr>
        <w:t>B.</w:t>
      </w:r>
      <w:r w:rsidRPr="00CF27F6">
        <w:rPr>
          <w:rFonts w:ascii="Times New Roman" w:eastAsia="Times New Roman" w:hAnsi="Times New Roman" w:cs="Times New Roman"/>
          <w:bCs/>
          <w:color w:val="000000"/>
          <w:sz w:val="26"/>
          <w:szCs w:val="26"/>
        </w:rPr>
        <w:t xml:space="preserve"> Những năm 90 của thế kỷ XX</w:t>
      </w:r>
    </w:p>
    <w:p w14:paraId="1B2DC6B1" w14:textId="77777777" w:rsidR="00DA1F9A" w:rsidRPr="00CF27F6" w:rsidRDefault="00DA1F9A" w:rsidP="00DA1F9A">
      <w:pPr>
        <w:tabs>
          <w:tab w:val="left" w:pos="5720"/>
        </w:tabs>
        <w:spacing w:after="0" w:line="240" w:lineRule="auto"/>
        <w:ind w:left="440"/>
        <w:rPr>
          <w:rFonts w:ascii="Times New Roman" w:eastAsia="Times New Roman" w:hAnsi="Times New Roman" w:cs="Times New Roman"/>
          <w:bCs/>
          <w:color w:val="000000"/>
          <w:sz w:val="26"/>
          <w:szCs w:val="26"/>
        </w:rPr>
      </w:pPr>
      <w:r w:rsidRPr="00CF27F6">
        <w:rPr>
          <w:rFonts w:ascii="Times New Roman" w:eastAsia="Times New Roman" w:hAnsi="Times New Roman" w:cs="Times New Roman"/>
          <w:bCs/>
          <w:color w:val="0000FF"/>
          <w:sz w:val="26"/>
          <w:szCs w:val="26"/>
        </w:rPr>
        <w:t>C.</w:t>
      </w:r>
      <w:r w:rsidRPr="00CF27F6">
        <w:rPr>
          <w:rFonts w:ascii="Times New Roman" w:eastAsia="Times New Roman" w:hAnsi="Times New Roman" w:cs="Times New Roman"/>
          <w:bCs/>
          <w:color w:val="000000"/>
          <w:sz w:val="26"/>
          <w:szCs w:val="26"/>
        </w:rPr>
        <w:t xml:space="preserve"> Những năm cuối của thế kỷ XX.</w:t>
      </w:r>
      <w:r w:rsidRPr="00CF27F6">
        <w:rPr>
          <w:rFonts w:ascii="Times New Roman" w:eastAsia="Times New Roman" w:hAnsi="Times New Roman" w:cs="Times New Roman"/>
          <w:bCs/>
          <w:sz w:val="26"/>
          <w:szCs w:val="26"/>
        </w:rPr>
        <w:tab/>
      </w:r>
      <w:r w:rsidRPr="00CF27F6">
        <w:rPr>
          <w:rFonts w:ascii="Times New Roman" w:eastAsia="Times New Roman" w:hAnsi="Times New Roman" w:cs="Times New Roman"/>
          <w:bCs/>
          <w:color w:val="0000FF"/>
          <w:sz w:val="26"/>
          <w:szCs w:val="26"/>
        </w:rPr>
        <w:t>D.</w:t>
      </w:r>
      <w:r w:rsidRPr="00CF27F6">
        <w:rPr>
          <w:rFonts w:ascii="Times New Roman" w:eastAsia="Times New Roman" w:hAnsi="Times New Roman" w:cs="Times New Roman"/>
          <w:bCs/>
          <w:color w:val="000000"/>
          <w:sz w:val="26"/>
          <w:szCs w:val="26"/>
        </w:rPr>
        <w:t xml:space="preserve"> Những năm 80 của thế kỷ XX.</w:t>
      </w:r>
    </w:p>
    <w:p w14:paraId="2B573CEB" w14:textId="77777777" w:rsidR="00DA1F9A" w:rsidRPr="00CF27F6" w:rsidRDefault="00DA1F9A" w:rsidP="00DA1F9A">
      <w:pPr>
        <w:spacing w:after="0" w:line="240" w:lineRule="auto"/>
        <w:ind w:left="60"/>
        <w:rPr>
          <w:rFonts w:ascii="Times New Roman" w:eastAsia="Times New Roman" w:hAnsi="Times New Roman" w:cs="Times New Roman"/>
          <w:bCs/>
          <w:color w:val="000000"/>
          <w:sz w:val="26"/>
          <w:szCs w:val="26"/>
        </w:rPr>
      </w:pPr>
      <w:r w:rsidRPr="00CF27F6">
        <w:rPr>
          <w:rFonts w:ascii="Times New Roman" w:eastAsia="Times New Roman" w:hAnsi="Times New Roman" w:cs="Times New Roman"/>
          <w:bCs/>
          <w:color w:val="000080"/>
          <w:sz w:val="26"/>
          <w:szCs w:val="26"/>
        </w:rPr>
        <w:t>Câu 11.</w:t>
      </w:r>
      <w:r w:rsidRPr="00CF27F6">
        <w:rPr>
          <w:rFonts w:ascii="Times New Roman" w:eastAsia="Times New Roman" w:hAnsi="Times New Roman" w:cs="Times New Roman"/>
          <w:bCs/>
          <w:color w:val="000000"/>
          <w:sz w:val="26"/>
          <w:szCs w:val="26"/>
        </w:rPr>
        <w:t xml:space="preserve"> Việt Nam gia nhập ASEAN vào thời gian:</w:t>
      </w:r>
    </w:p>
    <w:p w14:paraId="4CC8C6CE" w14:textId="77777777" w:rsidR="00DA1F9A" w:rsidRPr="00CF27F6" w:rsidRDefault="00DA1F9A" w:rsidP="00DA1F9A">
      <w:pPr>
        <w:tabs>
          <w:tab w:val="left" w:pos="2960"/>
          <w:tab w:val="left" w:pos="5180"/>
          <w:tab w:val="left" w:pos="7900"/>
        </w:tabs>
        <w:spacing w:after="0" w:line="240" w:lineRule="auto"/>
        <w:ind w:left="440"/>
        <w:rPr>
          <w:rFonts w:ascii="Times New Roman" w:eastAsia="Times New Roman" w:hAnsi="Times New Roman" w:cs="Times New Roman"/>
          <w:bCs/>
          <w:color w:val="000000"/>
          <w:sz w:val="26"/>
          <w:szCs w:val="26"/>
        </w:rPr>
      </w:pPr>
      <w:r w:rsidRPr="00CF27F6">
        <w:rPr>
          <w:rFonts w:ascii="Times New Roman" w:eastAsia="Times New Roman" w:hAnsi="Times New Roman" w:cs="Times New Roman"/>
          <w:bCs/>
          <w:color w:val="0000FF"/>
          <w:sz w:val="26"/>
          <w:szCs w:val="26"/>
        </w:rPr>
        <w:t>A.</w:t>
      </w:r>
      <w:r w:rsidRPr="00CF27F6">
        <w:rPr>
          <w:rFonts w:ascii="Times New Roman" w:eastAsia="Times New Roman" w:hAnsi="Times New Roman" w:cs="Times New Roman"/>
          <w:bCs/>
          <w:color w:val="000000"/>
          <w:sz w:val="26"/>
          <w:szCs w:val="26"/>
        </w:rPr>
        <w:t xml:space="preserve"> 7/ 1996.</w:t>
      </w:r>
      <w:r w:rsidRPr="00CF27F6">
        <w:rPr>
          <w:rFonts w:ascii="Times New Roman" w:eastAsia="Times New Roman" w:hAnsi="Times New Roman" w:cs="Times New Roman"/>
          <w:bCs/>
          <w:sz w:val="26"/>
          <w:szCs w:val="26"/>
        </w:rPr>
        <w:tab/>
      </w:r>
      <w:r w:rsidRPr="00CF27F6">
        <w:rPr>
          <w:rFonts w:ascii="Times New Roman" w:eastAsia="Times New Roman" w:hAnsi="Times New Roman" w:cs="Times New Roman"/>
          <w:bCs/>
          <w:color w:val="0000FF"/>
          <w:sz w:val="26"/>
          <w:szCs w:val="26"/>
        </w:rPr>
        <w:t>B.</w:t>
      </w:r>
      <w:r w:rsidRPr="00CF27F6">
        <w:rPr>
          <w:rFonts w:ascii="Times New Roman" w:eastAsia="Times New Roman" w:hAnsi="Times New Roman" w:cs="Times New Roman"/>
          <w:bCs/>
          <w:color w:val="000000"/>
          <w:sz w:val="26"/>
          <w:szCs w:val="26"/>
        </w:rPr>
        <w:t xml:space="preserve"> 4/ 1994.</w:t>
      </w:r>
      <w:r w:rsidRPr="00CF27F6">
        <w:rPr>
          <w:rFonts w:ascii="Times New Roman" w:eastAsia="Times New Roman" w:hAnsi="Times New Roman" w:cs="Times New Roman"/>
          <w:bCs/>
          <w:sz w:val="26"/>
          <w:szCs w:val="26"/>
        </w:rPr>
        <w:tab/>
      </w:r>
      <w:r w:rsidRPr="00CF27F6">
        <w:rPr>
          <w:rFonts w:ascii="Times New Roman" w:eastAsia="Times New Roman" w:hAnsi="Times New Roman" w:cs="Times New Roman"/>
          <w:bCs/>
          <w:color w:val="0000FF"/>
          <w:sz w:val="26"/>
          <w:szCs w:val="26"/>
        </w:rPr>
        <w:t>C.</w:t>
      </w:r>
      <w:r w:rsidRPr="00CF27F6">
        <w:rPr>
          <w:rFonts w:ascii="Times New Roman" w:eastAsia="Times New Roman" w:hAnsi="Times New Roman" w:cs="Times New Roman"/>
          <w:bCs/>
          <w:color w:val="000000"/>
          <w:sz w:val="26"/>
          <w:szCs w:val="26"/>
        </w:rPr>
        <w:t xml:space="preserve"> 7/ 1994.</w:t>
      </w:r>
      <w:r w:rsidRPr="00CF27F6">
        <w:rPr>
          <w:rFonts w:ascii="Times New Roman" w:eastAsia="Times New Roman" w:hAnsi="Times New Roman" w:cs="Times New Roman"/>
          <w:bCs/>
          <w:sz w:val="26"/>
          <w:szCs w:val="26"/>
        </w:rPr>
        <w:tab/>
      </w:r>
      <w:r w:rsidRPr="00CF27F6">
        <w:rPr>
          <w:rFonts w:ascii="Times New Roman" w:eastAsia="Times New Roman" w:hAnsi="Times New Roman" w:cs="Times New Roman"/>
          <w:bCs/>
          <w:color w:val="0000FF"/>
          <w:sz w:val="26"/>
          <w:szCs w:val="26"/>
        </w:rPr>
        <w:t>D.</w:t>
      </w:r>
      <w:r w:rsidRPr="00CF27F6">
        <w:rPr>
          <w:rFonts w:ascii="Times New Roman" w:eastAsia="Times New Roman" w:hAnsi="Times New Roman" w:cs="Times New Roman"/>
          <w:bCs/>
          <w:color w:val="000000"/>
          <w:sz w:val="26"/>
          <w:szCs w:val="26"/>
        </w:rPr>
        <w:t xml:space="preserve"> 7/ 1995.</w:t>
      </w:r>
    </w:p>
    <w:p w14:paraId="4D7FB8F5" w14:textId="77777777" w:rsidR="00DA1F9A" w:rsidRPr="00CF27F6" w:rsidRDefault="00DA1F9A" w:rsidP="00DA1F9A">
      <w:pPr>
        <w:tabs>
          <w:tab w:val="left" w:pos="2960"/>
          <w:tab w:val="left" w:pos="5180"/>
          <w:tab w:val="left" w:pos="7900"/>
        </w:tabs>
        <w:spacing w:after="0" w:line="240" w:lineRule="auto"/>
        <w:ind w:left="440"/>
        <w:rPr>
          <w:rFonts w:ascii="Times New Roman" w:eastAsia="Times New Roman" w:hAnsi="Times New Roman" w:cs="Times New Roman"/>
          <w:bCs/>
          <w:color w:val="000000"/>
          <w:sz w:val="26"/>
          <w:szCs w:val="26"/>
        </w:rPr>
        <w:sectPr w:rsidR="00DA1F9A" w:rsidRPr="00CF27F6" w:rsidSect="00FF4264">
          <w:type w:val="continuous"/>
          <w:pgSz w:w="11909" w:h="16834" w:code="9"/>
          <w:pgMar w:top="1440" w:right="1440" w:bottom="1440" w:left="1440" w:header="0" w:footer="0" w:gutter="0"/>
          <w:cols w:space="0" w:equalWidth="0">
            <w:col w:w="9739"/>
          </w:cols>
          <w:docGrid w:linePitch="360"/>
        </w:sectPr>
      </w:pPr>
    </w:p>
    <w:p w14:paraId="444C1107" w14:textId="77777777" w:rsidR="00DA1F9A" w:rsidRPr="00CF27F6" w:rsidRDefault="00DA1F9A" w:rsidP="00DA1F9A">
      <w:pPr>
        <w:spacing w:after="0" w:line="240" w:lineRule="auto"/>
        <w:rPr>
          <w:rFonts w:ascii="Times New Roman" w:eastAsia="Times New Roman" w:hAnsi="Times New Roman" w:cs="Times New Roman"/>
          <w:bCs/>
          <w:color w:val="000000"/>
          <w:sz w:val="26"/>
          <w:szCs w:val="26"/>
        </w:rPr>
      </w:pPr>
      <w:r w:rsidRPr="00CF27F6">
        <w:rPr>
          <w:rFonts w:ascii="Times New Roman" w:eastAsia="Times New Roman" w:hAnsi="Times New Roman" w:cs="Times New Roman"/>
          <w:bCs/>
          <w:color w:val="000080"/>
          <w:sz w:val="26"/>
          <w:szCs w:val="26"/>
        </w:rPr>
        <w:t>Câu 12.</w:t>
      </w:r>
      <w:r w:rsidRPr="00CF27F6">
        <w:rPr>
          <w:rFonts w:ascii="Times New Roman" w:eastAsia="Times New Roman" w:hAnsi="Times New Roman" w:cs="Times New Roman"/>
          <w:bCs/>
          <w:color w:val="000000"/>
          <w:sz w:val="26"/>
          <w:szCs w:val="26"/>
        </w:rPr>
        <w:t xml:space="preserve"> Mở đầu cho giai đoạn đấu tranh vũ trang giành chính quyền ở CuBa là gì?</w:t>
      </w:r>
    </w:p>
    <w:p w14:paraId="35361674" w14:textId="77777777" w:rsidR="00DA1F9A" w:rsidRPr="00CF27F6" w:rsidRDefault="00DA1F9A" w:rsidP="005013C4">
      <w:pPr>
        <w:numPr>
          <w:ilvl w:val="0"/>
          <w:numId w:val="10"/>
        </w:numPr>
        <w:tabs>
          <w:tab w:val="left" w:pos="780"/>
        </w:tabs>
        <w:spacing w:after="0" w:line="240" w:lineRule="auto"/>
        <w:ind w:left="780" w:hanging="345"/>
        <w:rPr>
          <w:rFonts w:ascii="Times New Roman" w:eastAsia="Times New Roman" w:hAnsi="Times New Roman" w:cs="Times New Roman"/>
          <w:bCs/>
          <w:color w:val="0000FF"/>
          <w:sz w:val="26"/>
          <w:szCs w:val="26"/>
        </w:rPr>
      </w:pPr>
      <w:r w:rsidRPr="00CF27F6">
        <w:rPr>
          <w:rFonts w:ascii="Times New Roman" w:eastAsia="Times New Roman" w:hAnsi="Times New Roman" w:cs="Times New Roman"/>
          <w:bCs/>
          <w:sz w:val="26"/>
          <w:szCs w:val="26"/>
        </w:rPr>
        <w:t>Phi-đen trở về nước</w:t>
      </w:r>
    </w:p>
    <w:p w14:paraId="12FE1457" w14:textId="77777777" w:rsidR="00DA1F9A" w:rsidRPr="00CF27F6" w:rsidRDefault="00DA1F9A" w:rsidP="005013C4">
      <w:pPr>
        <w:numPr>
          <w:ilvl w:val="0"/>
          <w:numId w:val="10"/>
        </w:numPr>
        <w:tabs>
          <w:tab w:val="left" w:pos="760"/>
        </w:tabs>
        <w:spacing w:after="0" w:line="240" w:lineRule="auto"/>
        <w:ind w:left="760" w:hanging="325"/>
        <w:rPr>
          <w:rFonts w:ascii="Times New Roman" w:eastAsia="Times New Roman" w:hAnsi="Times New Roman" w:cs="Times New Roman"/>
          <w:bCs/>
          <w:color w:val="0000FF"/>
          <w:sz w:val="26"/>
          <w:szCs w:val="26"/>
        </w:rPr>
      </w:pPr>
      <w:r w:rsidRPr="00CF27F6">
        <w:rPr>
          <w:rFonts w:ascii="Times New Roman" w:eastAsia="Times New Roman" w:hAnsi="Times New Roman" w:cs="Times New Roman"/>
          <w:bCs/>
          <w:sz w:val="26"/>
          <w:szCs w:val="26"/>
        </w:rPr>
        <w:lastRenderedPageBreak/>
        <w:t>Phi-đen lập căn cứ ở Xi-e-ra Ma-e-xtơ-ra</w:t>
      </w:r>
    </w:p>
    <w:p w14:paraId="304ECD94" w14:textId="77777777" w:rsidR="00DA1F9A" w:rsidRPr="00CF27F6" w:rsidRDefault="00DA1F9A" w:rsidP="005013C4">
      <w:pPr>
        <w:numPr>
          <w:ilvl w:val="0"/>
          <w:numId w:val="10"/>
        </w:numPr>
        <w:tabs>
          <w:tab w:val="left" w:pos="780"/>
        </w:tabs>
        <w:spacing w:after="0" w:line="240" w:lineRule="auto"/>
        <w:ind w:left="780" w:hanging="345"/>
        <w:rPr>
          <w:rFonts w:ascii="Times New Roman" w:eastAsia="Times New Roman" w:hAnsi="Times New Roman" w:cs="Times New Roman"/>
          <w:bCs/>
          <w:color w:val="0000FF"/>
          <w:sz w:val="26"/>
          <w:szCs w:val="26"/>
        </w:rPr>
      </w:pPr>
      <w:r w:rsidRPr="00CF27F6">
        <w:rPr>
          <w:rFonts w:ascii="Times New Roman" w:eastAsia="Times New Roman" w:hAnsi="Times New Roman" w:cs="Times New Roman"/>
          <w:bCs/>
          <w:sz w:val="26"/>
          <w:szCs w:val="26"/>
        </w:rPr>
        <w:t>Cuộc tấn công vào pháo đài Môncađa năm 1953</w:t>
      </w:r>
    </w:p>
    <w:p w14:paraId="34AFF38E" w14:textId="77777777" w:rsidR="00DA1F9A" w:rsidRPr="00CF27F6" w:rsidRDefault="00DA1F9A" w:rsidP="005013C4">
      <w:pPr>
        <w:numPr>
          <w:ilvl w:val="0"/>
          <w:numId w:val="10"/>
        </w:numPr>
        <w:tabs>
          <w:tab w:val="left" w:pos="780"/>
        </w:tabs>
        <w:spacing w:after="0" w:line="240" w:lineRule="auto"/>
        <w:ind w:left="780" w:hanging="345"/>
        <w:rPr>
          <w:rFonts w:ascii="Times New Roman" w:eastAsia="Times New Roman" w:hAnsi="Times New Roman" w:cs="Times New Roman"/>
          <w:bCs/>
          <w:color w:val="0000FF"/>
          <w:sz w:val="26"/>
          <w:szCs w:val="26"/>
        </w:rPr>
      </w:pPr>
      <w:r w:rsidRPr="00CF27F6">
        <w:rPr>
          <w:rFonts w:ascii="Times New Roman" w:eastAsia="Times New Roman" w:hAnsi="Times New Roman" w:cs="Times New Roman"/>
          <w:bCs/>
          <w:sz w:val="26"/>
          <w:szCs w:val="26"/>
        </w:rPr>
        <w:t>Phi-đen sang Mê-hi-cô</w:t>
      </w:r>
    </w:p>
    <w:p w14:paraId="5D1F6307" w14:textId="77777777" w:rsidR="00DA1F9A" w:rsidRPr="00CF27F6" w:rsidRDefault="00DA1F9A" w:rsidP="00DA1F9A">
      <w:pPr>
        <w:spacing w:after="0" w:line="240" w:lineRule="auto"/>
        <w:rPr>
          <w:rFonts w:ascii="Times New Roman" w:eastAsia="Times New Roman" w:hAnsi="Times New Roman" w:cs="Times New Roman"/>
          <w:bCs/>
          <w:color w:val="000000"/>
          <w:sz w:val="26"/>
          <w:szCs w:val="26"/>
        </w:rPr>
      </w:pPr>
      <w:r w:rsidRPr="00CF27F6">
        <w:rPr>
          <w:rFonts w:ascii="Times New Roman" w:eastAsia="Times New Roman" w:hAnsi="Times New Roman" w:cs="Times New Roman"/>
          <w:bCs/>
          <w:color w:val="002060"/>
          <w:sz w:val="26"/>
          <w:szCs w:val="26"/>
        </w:rPr>
        <w:t>Câu 13.</w:t>
      </w:r>
      <w:r w:rsidRPr="00CF27F6">
        <w:rPr>
          <w:rFonts w:ascii="Times New Roman" w:eastAsia="Times New Roman" w:hAnsi="Times New Roman" w:cs="Times New Roman"/>
          <w:bCs/>
          <w:color w:val="000000"/>
          <w:sz w:val="26"/>
          <w:szCs w:val="26"/>
        </w:rPr>
        <w:t xml:space="preserve"> Vệ tinh nhân tạo được phóng vào vũ trụ năm nào?</w:t>
      </w:r>
    </w:p>
    <w:p w14:paraId="2A1B3B54" w14:textId="77777777" w:rsidR="00DA1F9A" w:rsidRPr="00CF27F6" w:rsidRDefault="00DA1F9A" w:rsidP="00DA1F9A">
      <w:pPr>
        <w:spacing w:after="0" w:line="240" w:lineRule="auto"/>
        <w:ind w:right="920" w:firstLine="720"/>
        <w:rPr>
          <w:rFonts w:ascii="Times New Roman" w:eastAsia="Times New Roman" w:hAnsi="Times New Roman" w:cs="Times New Roman"/>
          <w:bCs/>
          <w:sz w:val="26"/>
          <w:szCs w:val="26"/>
        </w:rPr>
      </w:pPr>
      <w:r w:rsidRPr="00CF27F6">
        <w:rPr>
          <w:rFonts w:ascii="Times New Roman" w:eastAsia="Times New Roman" w:hAnsi="Times New Roman" w:cs="Times New Roman"/>
          <w:bCs/>
          <w:sz w:val="26"/>
          <w:szCs w:val="26"/>
        </w:rPr>
        <w:t xml:space="preserve">A.1957                  B. 1963                   C.1962                     D. 1964 </w:t>
      </w:r>
    </w:p>
    <w:p w14:paraId="71BFDF21" w14:textId="77777777" w:rsidR="00DA1F9A" w:rsidRPr="00CF27F6" w:rsidRDefault="00DA1F9A" w:rsidP="00DA1F9A">
      <w:pPr>
        <w:spacing w:after="0" w:line="240" w:lineRule="auto"/>
        <w:ind w:right="920"/>
        <w:rPr>
          <w:rFonts w:ascii="Times New Roman" w:eastAsia="Times New Roman" w:hAnsi="Times New Roman" w:cs="Times New Roman"/>
          <w:bCs/>
          <w:sz w:val="26"/>
          <w:szCs w:val="26"/>
        </w:rPr>
      </w:pPr>
      <w:r w:rsidRPr="00CF27F6">
        <w:rPr>
          <w:rFonts w:ascii="Times New Roman" w:eastAsia="Times New Roman" w:hAnsi="Times New Roman" w:cs="Times New Roman"/>
          <w:bCs/>
          <w:color w:val="002060"/>
          <w:sz w:val="26"/>
          <w:szCs w:val="26"/>
        </w:rPr>
        <w:t>Câu 14.</w:t>
      </w:r>
      <w:r w:rsidRPr="00CF27F6">
        <w:rPr>
          <w:rFonts w:ascii="Times New Roman" w:eastAsia="Times New Roman" w:hAnsi="Times New Roman" w:cs="Times New Roman"/>
          <w:bCs/>
          <w:color w:val="000000"/>
          <w:sz w:val="26"/>
          <w:szCs w:val="26"/>
        </w:rPr>
        <w:t xml:space="preserve"> Tham gia trong hội nghị I-an-ta có nguyên thủ cường quốc nào sau đây?</w:t>
      </w:r>
    </w:p>
    <w:p w14:paraId="68DFD81E" w14:textId="77777777" w:rsidR="00DA1F9A" w:rsidRPr="00CF27F6" w:rsidRDefault="00DA1F9A" w:rsidP="00DA1F9A">
      <w:pPr>
        <w:tabs>
          <w:tab w:val="left" w:pos="4280"/>
        </w:tabs>
        <w:spacing w:after="0" w:line="240" w:lineRule="auto"/>
        <w:ind w:left="480"/>
        <w:rPr>
          <w:rFonts w:ascii="Times New Roman" w:eastAsia="Times New Roman" w:hAnsi="Times New Roman" w:cs="Times New Roman"/>
          <w:bCs/>
          <w:sz w:val="26"/>
          <w:szCs w:val="26"/>
        </w:rPr>
      </w:pPr>
      <w:r w:rsidRPr="00CF27F6">
        <w:rPr>
          <w:rFonts w:ascii="Times New Roman" w:eastAsia="Times New Roman" w:hAnsi="Times New Roman" w:cs="Times New Roman"/>
          <w:bCs/>
          <w:sz w:val="26"/>
          <w:szCs w:val="26"/>
        </w:rPr>
        <w:t>A.Liên Xô-Mĩ-Anh.</w:t>
      </w:r>
      <w:r w:rsidRPr="00CF27F6">
        <w:rPr>
          <w:rFonts w:ascii="Times New Roman" w:eastAsia="Times New Roman" w:hAnsi="Times New Roman" w:cs="Times New Roman"/>
          <w:bCs/>
          <w:sz w:val="26"/>
          <w:szCs w:val="26"/>
        </w:rPr>
        <w:tab/>
      </w:r>
    </w:p>
    <w:p w14:paraId="6E72DCB9" w14:textId="77777777" w:rsidR="00DA1F9A" w:rsidRPr="00CF27F6" w:rsidRDefault="00DA1F9A" w:rsidP="00DA1F9A">
      <w:pPr>
        <w:tabs>
          <w:tab w:val="left" w:pos="4280"/>
        </w:tabs>
        <w:spacing w:after="0" w:line="240" w:lineRule="auto"/>
        <w:ind w:left="480"/>
        <w:rPr>
          <w:rFonts w:ascii="Times New Roman" w:eastAsia="Times New Roman" w:hAnsi="Times New Roman" w:cs="Times New Roman"/>
          <w:bCs/>
          <w:sz w:val="26"/>
          <w:szCs w:val="26"/>
        </w:rPr>
      </w:pPr>
      <w:r w:rsidRPr="00CF27F6">
        <w:rPr>
          <w:rFonts w:ascii="Times New Roman" w:eastAsia="Times New Roman" w:hAnsi="Times New Roman" w:cs="Times New Roman"/>
          <w:bCs/>
          <w:sz w:val="26"/>
          <w:szCs w:val="26"/>
        </w:rPr>
        <w:t>B. Liên Xô- Mĩ –Pháp.</w:t>
      </w:r>
    </w:p>
    <w:p w14:paraId="478A9FA4" w14:textId="77777777" w:rsidR="00DA1F9A" w:rsidRPr="00CF27F6" w:rsidRDefault="00DA1F9A" w:rsidP="00DA1F9A">
      <w:pPr>
        <w:tabs>
          <w:tab w:val="left" w:pos="4280"/>
        </w:tabs>
        <w:spacing w:after="0" w:line="240" w:lineRule="auto"/>
        <w:ind w:left="480"/>
        <w:rPr>
          <w:rFonts w:ascii="Times New Roman" w:eastAsia="Times New Roman" w:hAnsi="Times New Roman" w:cs="Times New Roman"/>
          <w:bCs/>
          <w:sz w:val="26"/>
          <w:szCs w:val="26"/>
        </w:rPr>
        <w:sectPr w:rsidR="00DA1F9A" w:rsidRPr="00CF27F6" w:rsidSect="00FF4264">
          <w:type w:val="continuous"/>
          <w:pgSz w:w="11909" w:h="16834" w:code="9"/>
          <w:pgMar w:top="1440" w:right="1440" w:bottom="1440" w:left="1440" w:header="576" w:footer="0" w:gutter="0"/>
          <w:cols w:space="0" w:equalWidth="0">
            <w:col w:w="9739"/>
          </w:cols>
          <w:docGrid w:linePitch="360"/>
        </w:sectPr>
      </w:pPr>
    </w:p>
    <w:p w14:paraId="28FDD77A" w14:textId="77777777" w:rsidR="00DA1F9A" w:rsidRPr="00CF27F6" w:rsidRDefault="00DA1F9A" w:rsidP="00DA1F9A">
      <w:pPr>
        <w:spacing w:after="0" w:line="240" w:lineRule="auto"/>
        <w:ind w:left="480"/>
        <w:rPr>
          <w:rFonts w:ascii="Times New Roman" w:eastAsia="Times New Roman" w:hAnsi="Times New Roman" w:cs="Times New Roman"/>
          <w:bCs/>
          <w:sz w:val="26"/>
          <w:szCs w:val="26"/>
        </w:rPr>
        <w:sectPr w:rsidR="00DA1F9A" w:rsidRPr="00CF27F6" w:rsidSect="00FF4264">
          <w:type w:val="continuous"/>
          <w:pgSz w:w="11909" w:h="16834" w:code="9"/>
          <w:pgMar w:top="1440" w:right="1440" w:bottom="1440" w:left="1440" w:header="0" w:footer="0" w:gutter="0"/>
          <w:cols w:space="0" w:equalWidth="0">
            <w:col w:w="9739"/>
          </w:cols>
          <w:docGrid w:linePitch="360"/>
        </w:sectPr>
      </w:pPr>
      <w:r w:rsidRPr="00CF27F6">
        <w:rPr>
          <w:rFonts w:ascii="Times New Roman" w:eastAsia="Times New Roman" w:hAnsi="Times New Roman" w:cs="Times New Roman"/>
          <w:bCs/>
          <w:sz w:val="26"/>
          <w:szCs w:val="26"/>
        </w:rPr>
        <w:t xml:space="preserve">C. Liên Xô-Mĩ- Trung Quốc.        </w:t>
      </w:r>
      <w:r w:rsidRPr="00CF27F6">
        <w:rPr>
          <w:rFonts w:ascii="Times New Roman" w:hAnsi="Times New Roman" w:cs="Times New Roman"/>
          <w:noProof/>
          <w:sz w:val="26"/>
          <w:szCs w:val="26"/>
        </w:rPr>
        <w:drawing>
          <wp:inline distT="0" distB="0" distL="0" distR="0" wp14:anchorId="469D3445" wp14:editId="17EB08EB">
            <wp:extent cx="5943600" cy="234315"/>
            <wp:effectExtent l="0" t="0" r="0" b="0"/>
            <wp:docPr id="16770319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5943600" cy="234315"/>
                    </a:xfrm>
                    <a:prstGeom prst="rect">
                      <a:avLst/>
                    </a:prstGeom>
                    <a:noFill/>
                    <a:ln>
                      <a:noFill/>
                    </a:ln>
                  </pic:spPr>
                </pic:pic>
              </a:graphicData>
            </a:graphic>
          </wp:inline>
        </w:drawing>
      </w:r>
    </w:p>
    <w:p w14:paraId="12EA716B" w14:textId="77777777" w:rsidR="00DA1F9A" w:rsidRPr="00CF27F6" w:rsidRDefault="00DA1F9A" w:rsidP="00DA1F9A">
      <w:pPr>
        <w:spacing w:after="0" w:line="240" w:lineRule="auto"/>
        <w:rPr>
          <w:rFonts w:ascii="Times New Roman" w:eastAsia="Times New Roman" w:hAnsi="Times New Roman" w:cs="Times New Roman"/>
          <w:bCs/>
          <w:color w:val="000000"/>
          <w:sz w:val="26"/>
          <w:szCs w:val="26"/>
        </w:rPr>
      </w:pPr>
      <w:bookmarkStart w:id="16" w:name="page4"/>
      <w:bookmarkEnd w:id="16"/>
      <w:r w:rsidRPr="00CF27F6">
        <w:rPr>
          <w:rFonts w:ascii="Times New Roman" w:eastAsia="Times New Roman" w:hAnsi="Times New Roman" w:cs="Times New Roman"/>
          <w:bCs/>
          <w:color w:val="002060"/>
          <w:sz w:val="26"/>
          <w:szCs w:val="26"/>
        </w:rPr>
        <w:lastRenderedPageBreak/>
        <w:t>Câu 15.</w:t>
      </w:r>
      <w:r w:rsidRPr="00CF27F6">
        <w:rPr>
          <w:rFonts w:ascii="Times New Roman" w:eastAsia="Times New Roman" w:hAnsi="Times New Roman" w:cs="Times New Roman"/>
          <w:bCs/>
          <w:color w:val="000000"/>
          <w:sz w:val="26"/>
          <w:szCs w:val="26"/>
        </w:rPr>
        <w:t>Nguồn năng lượng mới nào đang được sử dụng phổ biến?</w:t>
      </w:r>
    </w:p>
    <w:p w14:paraId="75DE396B" w14:textId="77777777" w:rsidR="00DA1F9A" w:rsidRPr="00CF27F6" w:rsidRDefault="00DA1F9A" w:rsidP="00DA1F9A">
      <w:pPr>
        <w:tabs>
          <w:tab w:val="left" w:pos="3040"/>
          <w:tab w:val="left" w:pos="5760"/>
          <w:tab w:val="left" w:pos="7760"/>
        </w:tabs>
        <w:spacing w:after="0" w:line="240" w:lineRule="auto"/>
        <w:ind w:left="420"/>
        <w:rPr>
          <w:rFonts w:ascii="Times New Roman" w:eastAsia="Times New Roman" w:hAnsi="Times New Roman" w:cs="Times New Roman"/>
          <w:bCs/>
          <w:sz w:val="26"/>
          <w:szCs w:val="26"/>
        </w:rPr>
      </w:pPr>
      <w:r w:rsidRPr="00CF27F6">
        <w:rPr>
          <w:rFonts w:ascii="Times New Roman" w:eastAsia="Times New Roman" w:hAnsi="Times New Roman" w:cs="Times New Roman"/>
          <w:bCs/>
          <w:sz w:val="26"/>
          <w:szCs w:val="26"/>
        </w:rPr>
        <w:t>A. Nguyên tử</w:t>
      </w:r>
      <w:r w:rsidRPr="00CF27F6">
        <w:rPr>
          <w:rFonts w:ascii="Times New Roman" w:eastAsia="Times New Roman" w:hAnsi="Times New Roman" w:cs="Times New Roman"/>
          <w:bCs/>
          <w:sz w:val="26"/>
          <w:szCs w:val="26"/>
        </w:rPr>
        <w:tab/>
        <w:t>B. Mặt trời</w:t>
      </w:r>
      <w:r w:rsidRPr="00CF27F6">
        <w:rPr>
          <w:rFonts w:ascii="Times New Roman" w:eastAsia="Times New Roman" w:hAnsi="Times New Roman" w:cs="Times New Roman"/>
          <w:bCs/>
          <w:sz w:val="26"/>
          <w:szCs w:val="26"/>
        </w:rPr>
        <w:tab/>
        <w:t>C. Gió</w:t>
      </w:r>
      <w:r w:rsidRPr="00CF27F6">
        <w:rPr>
          <w:rFonts w:ascii="Times New Roman" w:eastAsia="Times New Roman" w:hAnsi="Times New Roman" w:cs="Times New Roman"/>
          <w:bCs/>
          <w:sz w:val="26"/>
          <w:szCs w:val="26"/>
        </w:rPr>
        <w:tab/>
        <w:t>D. Thủy triều</w:t>
      </w:r>
    </w:p>
    <w:p w14:paraId="627C9EF2" w14:textId="77777777" w:rsidR="00DA1F9A" w:rsidRPr="00CF27F6" w:rsidRDefault="00DA1F9A" w:rsidP="00DA1F9A">
      <w:pPr>
        <w:spacing w:after="0" w:line="240" w:lineRule="auto"/>
        <w:rPr>
          <w:rFonts w:ascii="Times New Roman" w:eastAsia="Times New Roman" w:hAnsi="Times New Roman" w:cs="Times New Roman"/>
          <w:bCs/>
          <w:color w:val="000000"/>
          <w:sz w:val="26"/>
          <w:szCs w:val="26"/>
        </w:rPr>
      </w:pPr>
      <w:r w:rsidRPr="00CF27F6">
        <w:rPr>
          <w:rFonts w:ascii="Times New Roman" w:eastAsia="Times New Roman" w:hAnsi="Times New Roman" w:cs="Times New Roman"/>
          <w:bCs/>
          <w:color w:val="000080"/>
          <w:sz w:val="26"/>
          <w:szCs w:val="26"/>
        </w:rPr>
        <w:t>Câu 16.</w:t>
      </w:r>
      <w:r w:rsidRPr="00CF27F6">
        <w:rPr>
          <w:rFonts w:ascii="Times New Roman" w:eastAsia="Times New Roman" w:hAnsi="Times New Roman" w:cs="Times New Roman"/>
          <w:bCs/>
          <w:color w:val="000000"/>
          <w:sz w:val="26"/>
          <w:szCs w:val="26"/>
        </w:rPr>
        <w:t xml:space="preserve"> Ý nghĩa lịch sử của sự ra đời nước cộng hoà nhân dân Trung Hoa (1949) là:</w:t>
      </w:r>
    </w:p>
    <w:p w14:paraId="00680B47" w14:textId="77777777" w:rsidR="00DA1F9A" w:rsidRPr="00CF27F6" w:rsidRDefault="00DA1F9A" w:rsidP="005013C4">
      <w:pPr>
        <w:numPr>
          <w:ilvl w:val="0"/>
          <w:numId w:val="11"/>
        </w:numPr>
        <w:tabs>
          <w:tab w:val="left" w:pos="840"/>
        </w:tabs>
        <w:spacing w:after="0" w:line="240" w:lineRule="auto"/>
        <w:ind w:left="840" w:hanging="405"/>
        <w:rPr>
          <w:rFonts w:ascii="Times New Roman" w:eastAsia="Times New Roman" w:hAnsi="Times New Roman" w:cs="Times New Roman"/>
          <w:bCs/>
          <w:color w:val="0000FF"/>
          <w:sz w:val="26"/>
          <w:szCs w:val="26"/>
        </w:rPr>
      </w:pPr>
      <w:r w:rsidRPr="00CF27F6">
        <w:rPr>
          <w:rFonts w:ascii="Times New Roman" w:eastAsia="Times New Roman" w:hAnsi="Times New Roman" w:cs="Times New Roman"/>
          <w:bCs/>
          <w:sz w:val="26"/>
          <w:szCs w:val="26"/>
        </w:rPr>
        <w:t>Kết thúc hơn 100 năm ách nô dịch của địa chủ và phong kiến.</w:t>
      </w:r>
    </w:p>
    <w:p w14:paraId="3D742776" w14:textId="77777777" w:rsidR="00DA1F9A" w:rsidRPr="00CF27F6" w:rsidRDefault="00DA1F9A" w:rsidP="005013C4">
      <w:pPr>
        <w:numPr>
          <w:ilvl w:val="0"/>
          <w:numId w:val="11"/>
        </w:numPr>
        <w:tabs>
          <w:tab w:val="left" w:pos="840"/>
        </w:tabs>
        <w:spacing w:after="0" w:line="240" w:lineRule="auto"/>
        <w:ind w:left="840" w:hanging="405"/>
        <w:rPr>
          <w:rFonts w:ascii="Times New Roman" w:eastAsia="Times New Roman" w:hAnsi="Times New Roman" w:cs="Times New Roman"/>
          <w:bCs/>
          <w:color w:val="0000FF"/>
          <w:sz w:val="26"/>
          <w:szCs w:val="26"/>
        </w:rPr>
      </w:pPr>
      <w:r w:rsidRPr="00CF27F6">
        <w:rPr>
          <w:rFonts w:ascii="Times New Roman" w:eastAsia="Times New Roman" w:hAnsi="Times New Roman" w:cs="Times New Roman"/>
          <w:bCs/>
          <w:sz w:val="26"/>
          <w:szCs w:val="26"/>
        </w:rPr>
        <w:t>Đưa đất nước Trung Hoa bước vào kỉ nguyên độc lập, tự do.</w:t>
      </w:r>
    </w:p>
    <w:p w14:paraId="14C976D2" w14:textId="77777777" w:rsidR="00DA1F9A" w:rsidRPr="00CF27F6" w:rsidRDefault="00DA1F9A" w:rsidP="005013C4">
      <w:pPr>
        <w:numPr>
          <w:ilvl w:val="0"/>
          <w:numId w:val="11"/>
        </w:numPr>
        <w:tabs>
          <w:tab w:val="left" w:pos="840"/>
        </w:tabs>
        <w:spacing w:after="0" w:line="240" w:lineRule="auto"/>
        <w:ind w:left="840" w:hanging="405"/>
        <w:rPr>
          <w:rFonts w:ascii="Times New Roman" w:eastAsia="Times New Roman" w:hAnsi="Times New Roman" w:cs="Times New Roman"/>
          <w:bCs/>
          <w:color w:val="0000FF"/>
          <w:sz w:val="26"/>
          <w:szCs w:val="26"/>
        </w:rPr>
      </w:pPr>
      <w:r w:rsidRPr="00CF27F6">
        <w:rPr>
          <w:rFonts w:ascii="Times New Roman" w:eastAsia="Times New Roman" w:hAnsi="Times New Roman" w:cs="Times New Roman"/>
          <w:bCs/>
          <w:sz w:val="26"/>
          <w:szCs w:val="26"/>
        </w:rPr>
        <w:t>Hệ thống xã hội chủ nghĩa được nối liền từ châu Âu sang châu Á.</w:t>
      </w:r>
    </w:p>
    <w:p w14:paraId="2239867D" w14:textId="77777777" w:rsidR="00DA1F9A" w:rsidRPr="00CF27F6" w:rsidRDefault="00DA1F9A" w:rsidP="00DA1F9A">
      <w:pPr>
        <w:spacing w:after="0" w:line="240" w:lineRule="auto"/>
        <w:ind w:left="420"/>
        <w:rPr>
          <w:rFonts w:ascii="Times New Roman" w:eastAsia="Times New Roman" w:hAnsi="Times New Roman" w:cs="Times New Roman"/>
          <w:bCs/>
          <w:color w:val="000000"/>
          <w:sz w:val="26"/>
          <w:szCs w:val="26"/>
        </w:rPr>
      </w:pPr>
      <w:r w:rsidRPr="00CF27F6">
        <w:rPr>
          <w:rFonts w:ascii="Times New Roman" w:eastAsia="Times New Roman" w:hAnsi="Times New Roman" w:cs="Times New Roman"/>
          <w:bCs/>
          <w:color w:val="0000FF"/>
          <w:sz w:val="26"/>
          <w:szCs w:val="26"/>
        </w:rPr>
        <w:t>D.</w:t>
      </w:r>
      <w:r w:rsidRPr="00CF27F6">
        <w:rPr>
          <w:rFonts w:ascii="Times New Roman" w:eastAsia="Times New Roman" w:hAnsi="Times New Roman" w:cs="Times New Roman"/>
          <w:bCs/>
          <w:color w:val="000000"/>
          <w:sz w:val="26"/>
          <w:szCs w:val="26"/>
        </w:rPr>
        <w:t xml:space="preserve"> Tất cả các ý trên.</w:t>
      </w:r>
    </w:p>
    <w:p w14:paraId="13E924C2" w14:textId="77777777" w:rsidR="00DA1F9A" w:rsidRPr="00CF27F6" w:rsidRDefault="00DA1F9A" w:rsidP="00DA1F9A">
      <w:pPr>
        <w:spacing w:after="0" w:line="240" w:lineRule="auto"/>
        <w:ind w:left="60"/>
        <w:rPr>
          <w:rFonts w:ascii="Times New Roman" w:eastAsia="Times New Roman" w:hAnsi="Times New Roman" w:cs="Times New Roman"/>
          <w:bCs/>
          <w:color w:val="000000"/>
          <w:sz w:val="26"/>
          <w:szCs w:val="26"/>
        </w:rPr>
      </w:pPr>
      <w:r w:rsidRPr="00CF27F6">
        <w:rPr>
          <w:rFonts w:ascii="Times New Roman" w:eastAsia="Times New Roman" w:hAnsi="Times New Roman" w:cs="Times New Roman"/>
          <w:bCs/>
          <w:color w:val="000080"/>
          <w:sz w:val="26"/>
          <w:szCs w:val="26"/>
        </w:rPr>
        <w:t>Câu 17.</w:t>
      </w:r>
      <w:r w:rsidRPr="00CF27F6">
        <w:rPr>
          <w:rFonts w:ascii="Times New Roman" w:eastAsia="Times New Roman" w:hAnsi="Times New Roman" w:cs="Times New Roman"/>
          <w:bCs/>
          <w:color w:val="000000"/>
          <w:sz w:val="26"/>
          <w:szCs w:val="26"/>
        </w:rPr>
        <w:t xml:space="preserve"> Khối quân sự Bắc đại tây dương (NaTo) do Mĩ thành lập nhằm mục đích gì?</w:t>
      </w:r>
    </w:p>
    <w:p w14:paraId="7233D48E" w14:textId="77777777" w:rsidR="00DA1F9A" w:rsidRPr="00CF27F6" w:rsidRDefault="00DA1F9A" w:rsidP="005013C4">
      <w:pPr>
        <w:numPr>
          <w:ilvl w:val="0"/>
          <w:numId w:val="12"/>
        </w:numPr>
        <w:tabs>
          <w:tab w:val="left" w:pos="780"/>
        </w:tabs>
        <w:spacing w:after="0" w:line="240" w:lineRule="auto"/>
        <w:ind w:left="780" w:hanging="345"/>
        <w:rPr>
          <w:rFonts w:ascii="Times New Roman" w:eastAsia="Times New Roman" w:hAnsi="Times New Roman" w:cs="Times New Roman"/>
          <w:bCs/>
          <w:color w:val="0000FF"/>
          <w:sz w:val="26"/>
          <w:szCs w:val="26"/>
        </w:rPr>
      </w:pPr>
      <w:r w:rsidRPr="00CF27F6">
        <w:rPr>
          <w:rFonts w:ascii="Times New Roman" w:eastAsia="Times New Roman" w:hAnsi="Times New Roman" w:cs="Times New Roman"/>
          <w:bCs/>
          <w:sz w:val="26"/>
          <w:szCs w:val="26"/>
        </w:rPr>
        <w:t>Chống lại phong trào giải phóng dân tộc trên thế giới.</w:t>
      </w:r>
    </w:p>
    <w:p w14:paraId="25B2097A" w14:textId="77777777" w:rsidR="00DA1F9A" w:rsidRPr="00CF27F6" w:rsidRDefault="00DA1F9A" w:rsidP="005013C4">
      <w:pPr>
        <w:numPr>
          <w:ilvl w:val="0"/>
          <w:numId w:val="12"/>
        </w:numPr>
        <w:tabs>
          <w:tab w:val="left" w:pos="760"/>
        </w:tabs>
        <w:spacing w:after="0" w:line="240" w:lineRule="auto"/>
        <w:ind w:left="760" w:hanging="325"/>
        <w:rPr>
          <w:rFonts w:ascii="Times New Roman" w:eastAsia="Times New Roman" w:hAnsi="Times New Roman" w:cs="Times New Roman"/>
          <w:bCs/>
          <w:color w:val="0000FF"/>
          <w:sz w:val="26"/>
          <w:szCs w:val="26"/>
        </w:rPr>
      </w:pPr>
      <w:r w:rsidRPr="00CF27F6">
        <w:rPr>
          <w:rFonts w:ascii="Times New Roman" w:eastAsia="Times New Roman" w:hAnsi="Times New Roman" w:cs="Times New Roman"/>
          <w:bCs/>
          <w:sz w:val="26"/>
          <w:szCs w:val="26"/>
        </w:rPr>
        <w:t>Chống lại các nước XHCN và phong trào giải phóng dân tộc trên thế giới.</w:t>
      </w:r>
    </w:p>
    <w:p w14:paraId="512AAC1D" w14:textId="77777777" w:rsidR="00DA1F9A" w:rsidRPr="00CF27F6" w:rsidRDefault="00DA1F9A" w:rsidP="005013C4">
      <w:pPr>
        <w:numPr>
          <w:ilvl w:val="0"/>
          <w:numId w:val="12"/>
        </w:numPr>
        <w:tabs>
          <w:tab w:val="left" w:pos="780"/>
        </w:tabs>
        <w:spacing w:after="0" w:line="240" w:lineRule="auto"/>
        <w:ind w:left="780" w:hanging="345"/>
        <w:rPr>
          <w:rFonts w:ascii="Times New Roman" w:eastAsia="Times New Roman" w:hAnsi="Times New Roman" w:cs="Times New Roman"/>
          <w:bCs/>
          <w:color w:val="0000FF"/>
          <w:sz w:val="26"/>
          <w:szCs w:val="26"/>
        </w:rPr>
      </w:pPr>
      <w:r w:rsidRPr="00CF27F6">
        <w:rPr>
          <w:rFonts w:ascii="Times New Roman" w:eastAsia="Times New Roman" w:hAnsi="Times New Roman" w:cs="Times New Roman"/>
          <w:bCs/>
          <w:sz w:val="26"/>
          <w:szCs w:val="26"/>
        </w:rPr>
        <w:t>Chống lại Liên Xô và các nước XHCN Đông Âu.</w:t>
      </w:r>
    </w:p>
    <w:p w14:paraId="0F2934B2" w14:textId="77777777" w:rsidR="00DA1F9A" w:rsidRPr="00CF27F6" w:rsidRDefault="00DA1F9A" w:rsidP="005013C4">
      <w:pPr>
        <w:numPr>
          <w:ilvl w:val="0"/>
          <w:numId w:val="12"/>
        </w:numPr>
        <w:tabs>
          <w:tab w:val="left" w:pos="840"/>
        </w:tabs>
        <w:spacing w:after="0" w:line="240" w:lineRule="auto"/>
        <w:ind w:left="840" w:hanging="405"/>
        <w:rPr>
          <w:rFonts w:ascii="Times New Roman" w:eastAsia="Times New Roman" w:hAnsi="Times New Roman" w:cs="Times New Roman"/>
          <w:bCs/>
          <w:color w:val="0000FF"/>
          <w:sz w:val="26"/>
          <w:szCs w:val="26"/>
        </w:rPr>
      </w:pPr>
      <w:r w:rsidRPr="00CF27F6">
        <w:rPr>
          <w:rFonts w:ascii="Times New Roman" w:eastAsia="Times New Roman" w:hAnsi="Times New Roman" w:cs="Times New Roman"/>
          <w:bCs/>
          <w:sz w:val="26"/>
          <w:szCs w:val="26"/>
        </w:rPr>
        <w:t>Chống lại Liên Xô, Trung Quốc, Việt Nam.</w:t>
      </w:r>
    </w:p>
    <w:p w14:paraId="6E6C759C" w14:textId="77777777" w:rsidR="00DA1F9A" w:rsidRPr="00CF27F6" w:rsidRDefault="00DA1F9A" w:rsidP="00DA1F9A">
      <w:pPr>
        <w:spacing w:after="0" w:line="240" w:lineRule="auto"/>
        <w:ind w:left="60"/>
        <w:rPr>
          <w:rFonts w:ascii="Times New Roman" w:eastAsia="Times New Roman" w:hAnsi="Times New Roman" w:cs="Times New Roman"/>
          <w:bCs/>
          <w:color w:val="000000"/>
          <w:sz w:val="26"/>
          <w:szCs w:val="26"/>
        </w:rPr>
      </w:pPr>
      <w:r w:rsidRPr="00CF27F6">
        <w:rPr>
          <w:rFonts w:ascii="Times New Roman" w:eastAsia="Times New Roman" w:hAnsi="Times New Roman" w:cs="Times New Roman"/>
          <w:bCs/>
          <w:color w:val="000080"/>
          <w:sz w:val="26"/>
          <w:szCs w:val="26"/>
        </w:rPr>
        <w:t>Câu 18.</w:t>
      </w:r>
      <w:r w:rsidRPr="00CF27F6">
        <w:rPr>
          <w:rFonts w:ascii="Times New Roman" w:eastAsia="Times New Roman" w:hAnsi="Times New Roman" w:cs="Times New Roman"/>
          <w:bCs/>
          <w:color w:val="000000"/>
          <w:sz w:val="26"/>
          <w:szCs w:val="26"/>
        </w:rPr>
        <w:t xml:space="preserve"> Cuộc nội chiến 1946-1949 diễn ra ở đâu?</w:t>
      </w:r>
    </w:p>
    <w:p w14:paraId="6E3F5F58" w14:textId="77777777" w:rsidR="00DA1F9A" w:rsidRPr="00CF27F6" w:rsidRDefault="00DA1F9A" w:rsidP="00DA1F9A">
      <w:pPr>
        <w:spacing w:after="0" w:line="240" w:lineRule="auto"/>
        <w:ind w:left="60" w:right="1740" w:firstLine="365"/>
        <w:rPr>
          <w:rFonts w:ascii="Times New Roman" w:eastAsia="Times New Roman" w:hAnsi="Times New Roman" w:cs="Times New Roman"/>
          <w:bCs/>
          <w:color w:val="000080"/>
          <w:sz w:val="26"/>
          <w:szCs w:val="26"/>
        </w:rPr>
      </w:pPr>
      <w:r w:rsidRPr="00CF27F6">
        <w:rPr>
          <w:rFonts w:ascii="Times New Roman" w:eastAsia="Times New Roman" w:hAnsi="Times New Roman" w:cs="Times New Roman"/>
          <w:bCs/>
          <w:color w:val="0000FF"/>
          <w:sz w:val="26"/>
          <w:szCs w:val="26"/>
        </w:rPr>
        <w:t>A.</w:t>
      </w:r>
      <w:r w:rsidRPr="00CF27F6">
        <w:rPr>
          <w:rFonts w:ascii="Times New Roman" w:eastAsia="Times New Roman" w:hAnsi="Times New Roman" w:cs="Times New Roman"/>
          <w:bCs/>
          <w:color w:val="000000"/>
          <w:sz w:val="26"/>
          <w:szCs w:val="26"/>
        </w:rPr>
        <w:t xml:space="preserve"> Trung Quốc     </w:t>
      </w:r>
      <w:r w:rsidRPr="00CF27F6">
        <w:rPr>
          <w:rFonts w:ascii="Times New Roman" w:eastAsia="Times New Roman" w:hAnsi="Times New Roman" w:cs="Times New Roman"/>
          <w:bCs/>
          <w:color w:val="0000FF"/>
          <w:sz w:val="26"/>
          <w:szCs w:val="26"/>
        </w:rPr>
        <w:t xml:space="preserve"> B.</w:t>
      </w:r>
      <w:r w:rsidRPr="00CF27F6">
        <w:rPr>
          <w:rFonts w:ascii="Times New Roman" w:eastAsia="Times New Roman" w:hAnsi="Times New Roman" w:cs="Times New Roman"/>
          <w:bCs/>
          <w:color w:val="000000"/>
          <w:sz w:val="26"/>
          <w:szCs w:val="26"/>
        </w:rPr>
        <w:t xml:space="preserve"> Inđônêxia</w:t>
      </w:r>
      <w:r w:rsidRPr="00CF27F6">
        <w:rPr>
          <w:rFonts w:ascii="Times New Roman" w:eastAsia="Times New Roman" w:hAnsi="Times New Roman" w:cs="Times New Roman"/>
          <w:bCs/>
          <w:color w:val="0000FF"/>
          <w:sz w:val="26"/>
          <w:szCs w:val="26"/>
        </w:rPr>
        <w:t xml:space="preserve">         C.</w:t>
      </w:r>
      <w:r w:rsidRPr="00CF27F6">
        <w:rPr>
          <w:rFonts w:ascii="Times New Roman" w:eastAsia="Times New Roman" w:hAnsi="Times New Roman" w:cs="Times New Roman"/>
          <w:bCs/>
          <w:color w:val="000000"/>
          <w:sz w:val="26"/>
          <w:szCs w:val="26"/>
        </w:rPr>
        <w:t xml:space="preserve"> Xrilanca</w:t>
      </w:r>
      <w:r w:rsidRPr="00CF27F6">
        <w:rPr>
          <w:rFonts w:ascii="Times New Roman" w:eastAsia="Times New Roman" w:hAnsi="Times New Roman" w:cs="Times New Roman"/>
          <w:bCs/>
          <w:color w:val="0000FF"/>
          <w:sz w:val="26"/>
          <w:szCs w:val="26"/>
        </w:rPr>
        <w:t xml:space="preserve">           D.</w:t>
      </w:r>
      <w:r w:rsidRPr="00CF27F6">
        <w:rPr>
          <w:rFonts w:ascii="Times New Roman" w:eastAsia="Times New Roman" w:hAnsi="Times New Roman" w:cs="Times New Roman"/>
          <w:bCs/>
          <w:color w:val="000000"/>
          <w:sz w:val="26"/>
          <w:szCs w:val="26"/>
        </w:rPr>
        <w:t xml:space="preserve"> Ấn Độ</w:t>
      </w:r>
      <w:r w:rsidRPr="00CF27F6">
        <w:rPr>
          <w:rFonts w:ascii="Times New Roman" w:eastAsia="Times New Roman" w:hAnsi="Times New Roman" w:cs="Times New Roman"/>
          <w:bCs/>
          <w:color w:val="000080"/>
          <w:sz w:val="26"/>
          <w:szCs w:val="26"/>
        </w:rPr>
        <w:t xml:space="preserve"> </w:t>
      </w:r>
    </w:p>
    <w:p w14:paraId="1039A0F7" w14:textId="77777777" w:rsidR="00DA1F9A" w:rsidRPr="00CF27F6" w:rsidRDefault="00DA1F9A" w:rsidP="00DA1F9A">
      <w:pPr>
        <w:spacing w:after="0" w:line="240" w:lineRule="auto"/>
        <w:ind w:right="1740"/>
        <w:rPr>
          <w:rFonts w:ascii="Times New Roman" w:eastAsia="Times New Roman" w:hAnsi="Times New Roman" w:cs="Times New Roman"/>
          <w:bCs/>
          <w:color w:val="000000"/>
          <w:sz w:val="26"/>
          <w:szCs w:val="26"/>
        </w:rPr>
      </w:pPr>
      <w:r w:rsidRPr="00CF27F6">
        <w:rPr>
          <w:rFonts w:ascii="Times New Roman" w:eastAsia="Times New Roman" w:hAnsi="Times New Roman" w:cs="Times New Roman"/>
          <w:bCs/>
          <w:color w:val="000080"/>
          <w:sz w:val="26"/>
          <w:szCs w:val="26"/>
        </w:rPr>
        <w:t>Câu 19.</w:t>
      </w:r>
      <w:r w:rsidRPr="00CF27F6">
        <w:rPr>
          <w:rFonts w:ascii="Times New Roman" w:eastAsia="Times New Roman" w:hAnsi="Times New Roman" w:cs="Times New Roman"/>
          <w:bCs/>
          <w:color w:val="000000"/>
          <w:sz w:val="26"/>
          <w:szCs w:val="26"/>
        </w:rPr>
        <w:t xml:space="preserve"> Hãy cho biết tình hình kinh tế Mĩ sau Chiến tranh thế giới hai?</w:t>
      </w:r>
    </w:p>
    <w:p w14:paraId="0DE0F016" w14:textId="77777777" w:rsidR="00DA1F9A" w:rsidRPr="00CF27F6" w:rsidRDefault="00DA1F9A" w:rsidP="005013C4">
      <w:pPr>
        <w:numPr>
          <w:ilvl w:val="0"/>
          <w:numId w:val="13"/>
        </w:numPr>
        <w:tabs>
          <w:tab w:val="left" w:pos="780"/>
        </w:tabs>
        <w:spacing w:after="0" w:line="240" w:lineRule="auto"/>
        <w:ind w:left="780" w:hanging="345"/>
        <w:rPr>
          <w:rFonts w:ascii="Times New Roman" w:eastAsia="Times New Roman" w:hAnsi="Times New Roman" w:cs="Times New Roman"/>
          <w:bCs/>
          <w:color w:val="0000FF"/>
          <w:sz w:val="26"/>
          <w:szCs w:val="26"/>
        </w:rPr>
      </w:pPr>
      <w:r w:rsidRPr="00CF27F6">
        <w:rPr>
          <w:rFonts w:ascii="Times New Roman" w:eastAsia="Times New Roman" w:hAnsi="Times New Roman" w:cs="Times New Roman"/>
          <w:bCs/>
          <w:sz w:val="26"/>
          <w:szCs w:val="26"/>
        </w:rPr>
        <w:t>Phụ thuộc chặt chẽ các nước Châu Âu.</w:t>
      </w:r>
    </w:p>
    <w:p w14:paraId="571BFA30" w14:textId="77777777" w:rsidR="00DA1F9A" w:rsidRPr="00CF27F6" w:rsidRDefault="00DA1F9A" w:rsidP="005013C4">
      <w:pPr>
        <w:numPr>
          <w:ilvl w:val="0"/>
          <w:numId w:val="13"/>
        </w:numPr>
        <w:tabs>
          <w:tab w:val="left" w:pos="760"/>
        </w:tabs>
        <w:spacing w:after="0" w:line="240" w:lineRule="auto"/>
        <w:ind w:left="760" w:hanging="325"/>
        <w:rPr>
          <w:rFonts w:ascii="Times New Roman" w:eastAsia="Times New Roman" w:hAnsi="Times New Roman" w:cs="Times New Roman"/>
          <w:bCs/>
          <w:color w:val="0000FF"/>
          <w:sz w:val="26"/>
          <w:szCs w:val="26"/>
        </w:rPr>
      </w:pPr>
      <w:r w:rsidRPr="00CF27F6">
        <w:rPr>
          <w:rFonts w:ascii="Times New Roman" w:eastAsia="Times New Roman" w:hAnsi="Times New Roman" w:cs="Times New Roman"/>
          <w:bCs/>
          <w:sz w:val="26"/>
          <w:szCs w:val="26"/>
        </w:rPr>
        <w:t>Nhanh chóng khôi phục nền kinh tế và phát triển.</w:t>
      </w:r>
    </w:p>
    <w:p w14:paraId="7D31A278" w14:textId="77777777" w:rsidR="00DA1F9A" w:rsidRPr="00CF27F6" w:rsidRDefault="00DA1F9A" w:rsidP="005013C4">
      <w:pPr>
        <w:numPr>
          <w:ilvl w:val="0"/>
          <w:numId w:val="13"/>
        </w:numPr>
        <w:tabs>
          <w:tab w:val="left" w:pos="840"/>
        </w:tabs>
        <w:spacing w:after="0" w:line="240" w:lineRule="auto"/>
        <w:ind w:left="840" w:hanging="405"/>
        <w:rPr>
          <w:rFonts w:ascii="Times New Roman" w:eastAsia="Times New Roman" w:hAnsi="Times New Roman" w:cs="Times New Roman"/>
          <w:bCs/>
          <w:color w:val="0000FF"/>
          <w:sz w:val="26"/>
          <w:szCs w:val="26"/>
        </w:rPr>
      </w:pPr>
      <w:r w:rsidRPr="00CF27F6">
        <w:rPr>
          <w:rFonts w:ascii="Times New Roman" w:eastAsia="Times New Roman" w:hAnsi="Times New Roman" w:cs="Times New Roman"/>
          <w:bCs/>
          <w:sz w:val="26"/>
          <w:szCs w:val="26"/>
        </w:rPr>
        <w:t>Bị tàn phá và thiệt hại nặng nề</w:t>
      </w:r>
    </w:p>
    <w:p w14:paraId="5F154FD9" w14:textId="77777777" w:rsidR="00DA1F9A" w:rsidRPr="00CF27F6" w:rsidRDefault="00DA1F9A" w:rsidP="005013C4">
      <w:pPr>
        <w:numPr>
          <w:ilvl w:val="0"/>
          <w:numId w:val="13"/>
        </w:numPr>
        <w:tabs>
          <w:tab w:val="left" w:pos="780"/>
        </w:tabs>
        <w:spacing w:after="0" w:line="240" w:lineRule="auto"/>
        <w:ind w:left="780" w:hanging="345"/>
        <w:rPr>
          <w:rFonts w:ascii="Times New Roman" w:eastAsia="Times New Roman" w:hAnsi="Times New Roman" w:cs="Times New Roman"/>
          <w:bCs/>
          <w:color w:val="0000FF"/>
          <w:sz w:val="26"/>
          <w:szCs w:val="26"/>
        </w:rPr>
      </w:pPr>
      <w:r w:rsidRPr="00CF27F6">
        <w:rPr>
          <w:rFonts w:ascii="Times New Roman" w:eastAsia="Times New Roman" w:hAnsi="Times New Roman" w:cs="Times New Roman"/>
          <w:bCs/>
          <w:sz w:val="26"/>
          <w:szCs w:val="26"/>
        </w:rPr>
        <w:t>Thu được nhiều lợi nhuận và trở thành nước tư bản giàu mạnh</w:t>
      </w:r>
    </w:p>
    <w:p w14:paraId="0F7D8D4A" w14:textId="77777777" w:rsidR="00DA1F9A" w:rsidRPr="00CF27F6" w:rsidRDefault="00DA1F9A" w:rsidP="00DA1F9A">
      <w:pPr>
        <w:spacing w:after="0" w:line="240" w:lineRule="auto"/>
        <w:ind w:left="60"/>
        <w:rPr>
          <w:rFonts w:ascii="Times New Roman" w:eastAsia="Times New Roman" w:hAnsi="Times New Roman" w:cs="Times New Roman"/>
          <w:bCs/>
          <w:color w:val="000000"/>
          <w:sz w:val="26"/>
          <w:szCs w:val="26"/>
        </w:rPr>
      </w:pPr>
      <w:r w:rsidRPr="00CF27F6">
        <w:rPr>
          <w:rFonts w:ascii="Times New Roman" w:eastAsia="Times New Roman" w:hAnsi="Times New Roman" w:cs="Times New Roman"/>
          <w:bCs/>
          <w:color w:val="000080"/>
          <w:sz w:val="26"/>
          <w:szCs w:val="26"/>
        </w:rPr>
        <w:t>Câu 20.</w:t>
      </w:r>
      <w:r w:rsidRPr="00CF27F6">
        <w:rPr>
          <w:rFonts w:ascii="Times New Roman" w:eastAsia="Times New Roman" w:hAnsi="Times New Roman" w:cs="Times New Roman"/>
          <w:bCs/>
          <w:color w:val="000000"/>
          <w:sz w:val="26"/>
          <w:szCs w:val="26"/>
        </w:rPr>
        <w:t xml:space="preserve"> Sau 1945 những nước nào ở châu á đã tăng trưởng nhanh về kinh tế ?</w:t>
      </w:r>
    </w:p>
    <w:p w14:paraId="5EA219B0" w14:textId="77777777" w:rsidR="00DA1F9A" w:rsidRPr="00CF27F6" w:rsidRDefault="00DA1F9A" w:rsidP="005013C4">
      <w:pPr>
        <w:numPr>
          <w:ilvl w:val="0"/>
          <w:numId w:val="14"/>
        </w:numPr>
        <w:tabs>
          <w:tab w:val="left" w:pos="840"/>
        </w:tabs>
        <w:spacing w:after="0" w:line="240" w:lineRule="auto"/>
        <w:ind w:left="840" w:hanging="405"/>
        <w:rPr>
          <w:rFonts w:ascii="Times New Roman" w:eastAsia="Times New Roman" w:hAnsi="Times New Roman" w:cs="Times New Roman"/>
          <w:bCs/>
          <w:color w:val="0000FF"/>
          <w:sz w:val="26"/>
          <w:szCs w:val="26"/>
        </w:rPr>
      </w:pPr>
      <w:r w:rsidRPr="00CF27F6">
        <w:rPr>
          <w:rFonts w:ascii="Times New Roman" w:eastAsia="Times New Roman" w:hAnsi="Times New Roman" w:cs="Times New Roman"/>
          <w:bCs/>
          <w:sz w:val="26"/>
          <w:szCs w:val="26"/>
        </w:rPr>
        <w:t>Ma lai xi a, Thái Lan.</w:t>
      </w:r>
    </w:p>
    <w:p w14:paraId="6B1F5F86" w14:textId="77777777" w:rsidR="00DA1F9A" w:rsidRPr="00CF27F6" w:rsidRDefault="00DA1F9A" w:rsidP="005013C4">
      <w:pPr>
        <w:numPr>
          <w:ilvl w:val="0"/>
          <w:numId w:val="14"/>
        </w:numPr>
        <w:tabs>
          <w:tab w:val="left" w:pos="760"/>
        </w:tabs>
        <w:spacing w:after="0" w:line="240" w:lineRule="auto"/>
        <w:ind w:left="760" w:hanging="325"/>
        <w:rPr>
          <w:rFonts w:ascii="Times New Roman" w:eastAsia="Times New Roman" w:hAnsi="Times New Roman" w:cs="Times New Roman"/>
          <w:bCs/>
          <w:color w:val="0000FF"/>
          <w:sz w:val="26"/>
          <w:szCs w:val="26"/>
        </w:rPr>
      </w:pPr>
      <w:r w:rsidRPr="00CF27F6">
        <w:rPr>
          <w:rFonts w:ascii="Times New Roman" w:eastAsia="Times New Roman" w:hAnsi="Times New Roman" w:cs="Times New Roman"/>
          <w:bCs/>
          <w:sz w:val="26"/>
          <w:szCs w:val="26"/>
        </w:rPr>
        <w:t>Việt nam, Lào</w:t>
      </w:r>
    </w:p>
    <w:p w14:paraId="02ADC4EC" w14:textId="77777777" w:rsidR="00DA1F9A" w:rsidRPr="00CF27F6" w:rsidRDefault="00DA1F9A" w:rsidP="005013C4">
      <w:pPr>
        <w:numPr>
          <w:ilvl w:val="0"/>
          <w:numId w:val="14"/>
        </w:numPr>
        <w:tabs>
          <w:tab w:val="left" w:pos="780"/>
        </w:tabs>
        <w:spacing w:after="0" w:line="240" w:lineRule="auto"/>
        <w:ind w:left="780" w:hanging="345"/>
        <w:rPr>
          <w:rFonts w:ascii="Times New Roman" w:eastAsia="Times New Roman" w:hAnsi="Times New Roman" w:cs="Times New Roman"/>
          <w:bCs/>
          <w:color w:val="0000FF"/>
          <w:sz w:val="26"/>
          <w:szCs w:val="26"/>
        </w:rPr>
      </w:pPr>
      <w:r w:rsidRPr="00CF27F6">
        <w:rPr>
          <w:rFonts w:ascii="Times New Roman" w:eastAsia="Times New Roman" w:hAnsi="Times New Roman" w:cs="Times New Roman"/>
          <w:bCs/>
          <w:sz w:val="26"/>
          <w:szCs w:val="26"/>
        </w:rPr>
        <w:t>Trung Quốc, Nhật Bản, Hàn Quốc, Sinhgapo</w:t>
      </w:r>
    </w:p>
    <w:p w14:paraId="3DE09E0B" w14:textId="77777777" w:rsidR="00DA1F9A" w:rsidRPr="00CF27F6" w:rsidRDefault="00DA1F9A" w:rsidP="005013C4">
      <w:pPr>
        <w:numPr>
          <w:ilvl w:val="0"/>
          <w:numId w:val="14"/>
        </w:numPr>
        <w:tabs>
          <w:tab w:val="left" w:pos="780"/>
        </w:tabs>
        <w:spacing w:after="0" w:line="240" w:lineRule="auto"/>
        <w:ind w:left="780" w:hanging="345"/>
        <w:rPr>
          <w:rFonts w:ascii="Times New Roman" w:eastAsia="Times New Roman" w:hAnsi="Times New Roman" w:cs="Times New Roman"/>
          <w:bCs/>
          <w:color w:val="0000FF"/>
          <w:sz w:val="26"/>
          <w:szCs w:val="26"/>
        </w:rPr>
      </w:pPr>
      <w:r w:rsidRPr="00CF27F6">
        <w:rPr>
          <w:rFonts w:ascii="Times New Roman" w:eastAsia="Times New Roman" w:hAnsi="Times New Roman" w:cs="Times New Roman"/>
          <w:bCs/>
          <w:sz w:val="26"/>
          <w:szCs w:val="26"/>
        </w:rPr>
        <w:t>Nhật Bản, Hàn Quốc.</w:t>
      </w:r>
    </w:p>
    <w:p w14:paraId="6D1BDA72" w14:textId="77777777" w:rsidR="00DA1F9A" w:rsidRPr="00CF27F6" w:rsidRDefault="00DA1F9A" w:rsidP="00DA1F9A">
      <w:pPr>
        <w:shd w:val="clear" w:color="auto" w:fill="FFFFFF"/>
        <w:tabs>
          <w:tab w:val="left" w:leader="dot" w:pos="9214"/>
        </w:tabs>
        <w:spacing w:after="0" w:line="240" w:lineRule="auto"/>
        <w:jc w:val="both"/>
        <w:rPr>
          <w:rFonts w:ascii="Times New Roman" w:hAnsi="Times New Roman" w:cs="Times New Roman"/>
          <w:bCs/>
          <w:sz w:val="26"/>
          <w:szCs w:val="26"/>
        </w:rPr>
      </w:pPr>
      <w:r w:rsidRPr="00CF27F6">
        <w:rPr>
          <w:rFonts w:ascii="Times New Roman" w:eastAsia="Times New Roman" w:hAnsi="Times New Roman" w:cs="Times New Roman"/>
          <w:bCs/>
          <w:sz w:val="26"/>
          <w:szCs w:val="26"/>
        </w:rPr>
        <w:t>Câu 21</w:t>
      </w:r>
      <w:r w:rsidRPr="00CF27F6">
        <w:rPr>
          <w:rFonts w:ascii="Times New Roman" w:hAnsi="Times New Roman" w:cs="Times New Roman"/>
          <w:bCs/>
          <w:sz w:val="26"/>
          <w:szCs w:val="26"/>
        </w:rPr>
        <w:t xml:space="preserve"> Tháng 2 – 1945, Hội nghị Ianta được tổ chức với sự tham gia của nguyên thủ những nước nào?</w:t>
      </w:r>
    </w:p>
    <w:p w14:paraId="60982812" w14:textId="77777777" w:rsidR="00DA1F9A" w:rsidRPr="00CF27F6" w:rsidRDefault="00DA1F9A" w:rsidP="00DA1F9A">
      <w:pPr>
        <w:tabs>
          <w:tab w:val="left" w:pos="5820"/>
        </w:tabs>
        <w:spacing w:after="0" w:line="240" w:lineRule="auto"/>
        <w:rPr>
          <w:rFonts w:ascii="Times New Roman" w:eastAsia="Times New Roman" w:hAnsi="Times New Roman" w:cs="Times New Roman"/>
          <w:bCs/>
          <w:color w:val="000000"/>
          <w:sz w:val="26"/>
          <w:szCs w:val="26"/>
        </w:rPr>
      </w:pPr>
      <w:r w:rsidRPr="00CF27F6">
        <w:rPr>
          <w:rFonts w:ascii="Times New Roman" w:eastAsia="Times New Roman" w:hAnsi="Times New Roman" w:cs="Times New Roman"/>
          <w:bCs/>
          <w:sz w:val="26"/>
          <w:szCs w:val="26"/>
        </w:rPr>
        <w:t xml:space="preserve">      </w:t>
      </w:r>
      <w:r w:rsidRPr="00CF27F6">
        <w:rPr>
          <w:rFonts w:ascii="Times New Roman" w:eastAsia="Times New Roman" w:hAnsi="Times New Roman" w:cs="Times New Roman"/>
          <w:bCs/>
          <w:color w:val="0000FF"/>
          <w:sz w:val="26"/>
          <w:szCs w:val="26"/>
        </w:rPr>
        <w:t>A.</w:t>
      </w:r>
      <w:r w:rsidRPr="00CF27F6">
        <w:rPr>
          <w:rFonts w:ascii="Times New Roman" w:eastAsia="Times New Roman" w:hAnsi="Times New Roman" w:cs="Times New Roman"/>
          <w:bCs/>
          <w:color w:val="000000"/>
          <w:sz w:val="26"/>
          <w:szCs w:val="26"/>
        </w:rPr>
        <w:t xml:space="preserve"> Nhật Bản, Liên Xô, Pháp</w:t>
      </w:r>
      <w:r w:rsidRPr="00CF27F6">
        <w:rPr>
          <w:rFonts w:ascii="Times New Roman" w:eastAsia="Times New Roman" w:hAnsi="Times New Roman" w:cs="Times New Roman"/>
          <w:bCs/>
          <w:sz w:val="26"/>
          <w:szCs w:val="26"/>
        </w:rPr>
        <w:tab/>
      </w:r>
      <w:r w:rsidRPr="00CF27F6">
        <w:rPr>
          <w:rFonts w:ascii="Times New Roman" w:eastAsia="Times New Roman" w:hAnsi="Times New Roman" w:cs="Times New Roman"/>
          <w:bCs/>
          <w:color w:val="0000FF"/>
          <w:sz w:val="26"/>
          <w:szCs w:val="26"/>
        </w:rPr>
        <w:t>B.</w:t>
      </w:r>
      <w:r w:rsidRPr="00CF27F6">
        <w:rPr>
          <w:rFonts w:ascii="Times New Roman" w:eastAsia="Times New Roman" w:hAnsi="Times New Roman" w:cs="Times New Roman"/>
          <w:bCs/>
          <w:color w:val="000000"/>
          <w:sz w:val="26"/>
          <w:szCs w:val="26"/>
        </w:rPr>
        <w:t xml:space="preserve"> Mĩ và Liên Xô, Đức</w:t>
      </w:r>
    </w:p>
    <w:p w14:paraId="484620AB" w14:textId="77777777" w:rsidR="00DA1F9A" w:rsidRPr="00CF27F6" w:rsidRDefault="00DA1F9A" w:rsidP="00DA1F9A">
      <w:pPr>
        <w:tabs>
          <w:tab w:val="left" w:pos="5860"/>
        </w:tabs>
        <w:spacing w:after="0" w:line="240" w:lineRule="auto"/>
        <w:ind w:left="440"/>
        <w:rPr>
          <w:rFonts w:ascii="Times New Roman" w:eastAsia="Times New Roman" w:hAnsi="Times New Roman" w:cs="Times New Roman"/>
          <w:bCs/>
          <w:color w:val="000000"/>
          <w:sz w:val="26"/>
          <w:szCs w:val="26"/>
        </w:rPr>
      </w:pPr>
      <w:r w:rsidRPr="00CF27F6">
        <w:rPr>
          <w:rFonts w:ascii="Times New Roman" w:eastAsia="Times New Roman" w:hAnsi="Times New Roman" w:cs="Times New Roman"/>
          <w:bCs/>
          <w:color w:val="0000FF"/>
          <w:sz w:val="26"/>
          <w:szCs w:val="26"/>
        </w:rPr>
        <w:t>C.</w:t>
      </w:r>
      <w:r w:rsidRPr="00CF27F6">
        <w:rPr>
          <w:rFonts w:ascii="Times New Roman" w:eastAsia="Times New Roman" w:hAnsi="Times New Roman" w:cs="Times New Roman"/>
          <w:bCs/>
          <w:color w:val="000000"/>
          <w:sz w:val="26"/>
          <w:szCs w:val="26"/>
        </w:rPr>
        <w:t xml:space="preserve"> Mĩ, Nhật Bản, Anh</w:t>
      </w:r>
      <w:r w:rsidRPr="00CF27F6">
        <w:rPr>
          <w:rFonts w:ascii="Times New Roman" w:eastAsia="Times New Roman" w:hAnsi="Times New Roman" w:cs="Times New Roman"/>
          <w:bCs/>
          <w:sz w:val="26"/>
          <w:szCs w:val="26"/>
        </w:rPr>
        <w:tab/>
      </w:r>
      <w:r w:rsidRPr="00CF27F6">
        <w:rPr>
          <w:rFonts w:ascii="Times New Roman" w:eastAsia="Times New Roman" w:hAnsi="Times New Roman" w:cs="Times New Roman"/>
          <w:bCs/>
          <w:color w:val="0000FF"/>
          <w:sz w:val="26"/>
          <w:szCs w:val="26"/>
        </w:rPr>
        <w:t>D.</w:t>
      </w:r>
      <w:r w:rsidRPr="00CF27F6">
        <w:rPr>
          <w:rFonts w:ascii="Times New Roman" w:eastAsia="Times New Roman" w:hAnsi="Times New Roman" w:cs="Times New Roman"/>
          <w:bCs/>
          <w:color w:val="000000"/>
          <w:sz w:val="26"/>
          <w:szCs w:val="26"/>
        </w:rPr>
        <w:t xml:space="preserve"> Liên Xô, Mĩ, Anh</w:t>
      </w:r>
    </w:p>
    <w:p w14:paraId="456009B3" w14:textId="77777777" w:rsidR="00DA1F9A" w:rsidRPr="00CF27F6" w:rsidRDefault="00DA1F9A" w:rsidP="00DA1F9A">
      <w:pPr>
        <w:spacing w:after="0" w:line="240" w:lineRule="auto"/>
        <w:ind w:left="60"/>
        <w:rPr>
          <w:rFonts w:ascii="Times New Roman" w:eastAsia="Times New Roman" w:hAnsi="Times New Roman" w:cs="Times New Roman"/>
          <w:bCs/>
          <w:color w:val="000000"/>
          <w:sz w:val="26"/>
          <w:szCs w:val="26"/>
        </w:rPr>
      </w:pPr>
      <w:r w:rsidRPr="00CF27F6">
        <w:rPr>
          <w:rFonts w:ascii="Times New Roman" w:eastAsia="Times New Roman" w:hAnsi="Times New Roman" w:cs="Times New Roman"/>
          <w:bCs/>
          <w:color w:val="000080"/>
          <w:sz w:val="26"/>
          <w:szCs w:val="26"/>
        </w:rPr>
        <w:t>Câu 22.</w:t>
      </w:r>
      <w:r w:rsidRPr="00CF27F6">
        <w:rPr>
          <w:rFonts w:ascii="Times New Roman" w:eastAsia="Times New Roman" w:hAnsi="Times New Roman" w:cs="Times New Roman"/>
          <w:bCs/>
          <w:color w:val="000000"/>
          <w:sz w:val="26"/>
          <w:szCs w:val="26"/>
        </w:rPr>
        <w:t xml:space="preserve"> Tại sao gọi là "Năm ChâuPhi"</w:t>
      </w:r>
    </w:p>
    <w:p w14:paraId="744DCABF" w14:textId="77777777" w:rsidR="00DA1F9A" w:rsidRPr="00CF27F6" w:rsidRDefault="00DA1F9A" w:rsidP="00DA1F9A">
      <w:pPr>
        <w:spacing w:after="0" w:line="240" w:lineRule="auto"/>
        <w:ind w:left="440"/>
        <w:rPr>
          <w:rFonts w:ascii="Times New Roman" w:eastAsia="Times New Roman" w:hAnsi="Times New Roman" w:cs="Times New Roman"/>
          <w:bCs/>
          <w:color w:val="000000"/>
          <w:sz w:val="26"/>
          <w:szCs w:val="26"/>
        </w:rPr>
      </w:pPr>
      <w:r w:rsidRPr="00CF27F6">
        <w:rPr>
          <w:rFonts w:ascii="Times New Roman" w:eastAsia="Times New Roman" w:hAnsi="Times New Roman" w:cs="Times New Roman"/>
          <w:bCs/>
          <w:color w:val="0000FF"/>
          <w:sz w:val="26"/>
          <w:szCs w:val="26"/>
        </w:rPr>
        <w:t>A.</w:t>
      </w:r>
      <w:r w:rsidRPr="00CF27F6">
        <w:rPr>
          <w:rFonts w:ascii="Times New Roman" w:eastAsia="Times New Roman" w:hAnsi="Times New Roman" w:cs="Times New Roman"/>
          <w:bCs/>
          <w:color w:val="000000"/>
          <w:sz w:val="26"/>
          <w:szCs w:val="26"/>
        </w:rPr>
        <w:t xml:space="preserve"> Năm 17 nước Châu Phi tuyên bố độc lập</w:t>
      </w:r>
    </w:p>
    <w:p w14:paraId="6767F167" w14:textId="77777777" w:rsidR="00DA1F9A" w:rsidRPr="00CF27F6" w:rsidRDefault="00DA1F9A" w:rsidP="005013C4">
      <w:pPr>
        <w:numPr>
          <w:ilvl w:val="0"/>
          <w:numId w:val="15"/>
        </w:numPr>
        <w:tabs>
          <w:tab w:val="left" w:pos="760"/>
        </w:tabs>
        <w:spacing w:after="0" w:line="240" w:lineRule="auto"/>
        <w:ind w:left="760" w:hanging="325"/>
        <w:rPr>
          <w:rFonts w:ascii="Times New Roman" w:eastAsia="Times New Roman" w:hAnsi="Times New Roman" w:cs="Times New Roman"/>
          <w:bCs/>
          <w:color w:val="0000FF"/>
          <w:sz w:val="26"/>
          <w:szCs w:val="26"/>
        </w:rPr>
      </w:pPr>
      <w:r w:rsidRPr="00CF27F6">
        <w:rPr>
          <w:rFonts w:ascii="Times New Roman" w:eastAsia="Times New Roman" w:hAnsi="Times New Roman" w:cs="Times New Roman"/>
          <w:bCs/>
          <w:sz w:val="26"/>
          <w:szCs w:val="26"/>
        </w:rPr>
        <w:t>Năm Ai Cập giành độc lập</w:t>
      </w:r>
    </w:p>
    <w:p w14:paraId="66ECCEEB" w14:textId="77777777" w:rsidR="00DA1F9A" w:rsidRPr="00CF27F6" w:rsidRDefault="00DA1F9A" w:rsidP="005013C4">
      <w:pPr>
        <w:numPr>
          <w:ilvl w:val="0"/>
          <w:numId w:val="15"/>
        </w:numPr>
        <w:tabs>
          <w:tab w:val="left" w:pos="780"/>
        </w:tabs>
        <w:spacing w:after="0" w:line="240" w:lineRule="auto"/>
        <w:ind w:left="780" w:hanging="345"/>
        <w:rPr>
          <w:rFonts w:ascii="Times New Roman" w:eastAsia="Times New Roman" w:hAnsi="Times New Roman" w:cs="Times New Roman"/>
          <w:bCs/>
          <w:color w:val="0000FF"/>
          <w:sz w:val="26"/>
          <w:szCs w:val="26"/>
        </w:rPr>
      </w:pPr>
      <w:r w:rsidRPr="00CF27F6">
        <w:rPr>
          <w:rFonts w:ascii="Times New Roman" w:eastAsia="Times New Roman" w:hAnsi="Times New Roman" w:cs="Times New Roman"/>
          <w:bCs/>
          <w:sz w:val="26"/>
          <w:szCs w:val="26"/>
        </w:rPr>
        <w:t>Phong trào đấu tranh bắt đầu bùng nổ ở Châu Phi</w:t>
      </w:r>
    </w:p>
    <w:p w14:paraId="76D7F479" w14:textId="77777777" w:rsidR="00DA1F9A" w:rsidRPr="00CF27F6" w:rsidRDefault="00DA1F9A" w:rsidP="005013C4">
      <w:pPr>
        <w:numPr>
          <w:ilvl w:val="0"/>
          <w:numId w:val="15"/>
        </w:numPr>
        <w:tabs>
          <w:tab w:val="left" w:pos="780"/>
        </w:tabs>
        <w:spacing w:after="0" w:line="240" w:lineRule="auto"/>
        <w:ind w:left="780" w:hanging="345"/>
        <w:rPr>
          <w:rFonts w:ascii="Times New Roman" w:eastAsia="Times New Roman" w:hAnsi="Times New Roman" w:cs="Times New Roman"/>
          <w:bCs/>
          <w:color w:val="0000FF"/>
          <w:sz w:val="26"/>
          <w:szCs w:val="26"/>
        </w:rPr>
      </w:pPr>
      <w:r w:rsidRPr="00CF27F6">
        <w:rPr>
          <w:rFonts w:ascii="Times New Roman" w:eastAsia="Times New Roman" w:hAnsi="Times New Roman" w:cs="Times New Roman"/>
          <w:bCs/>
          <w:sz w:val="26"/>
          <w:szCs w:val="26"/>
        </w:rPr>
        <w:t>Năm tất cả các nước Châu Phi tuyên bố độc lập</w:t>
      </w:r>
    </w:p>
    <w:p w14:paraId="0E53A06E" w14:textId="77777777" w:rsidR="00DA1F9A" w:rsidRPr="00CF27F6" w:rsidRDefault="00DA1F9A" w:rsidP="00DA1F9A">
      <w:pPr>
        <w:spacing w:after="0" w:line="240" w:lineRule="auto"/>
        <w:ind w:right="20" w:firstLine="70"/>
        <w:rPr>
          <w:rFonts w:ascii="Times New Roman" w:eastAsia="Times New Roman" w:hAnsi="Times New Roman" w:cs="Times New Roman"/>
          <w:bCs/>
          <w:color w:val="000000"/>
          <w:sz w:val="26"/>
          <w:szCs w:val="26"/>
        </w:rPr>
      </w:pPr>
      <w:r w:rsidRPr="00CF27F6">
        <w:rPr>
          <w:rFonts w:ascii="Times New Roman" w:eastAsia="Times New Roman" w:hAnsi="Times New Roman" w:cs="Times New Roman"/>
          <w:bCs/>
          <w:color w:val="000080"/>
          <w:sz w:val="26"/>
          <w:szCs w:val="26"/>
        </w:rPr>
        <w:t>Câu 23.</w:t>
      </w:r>
      <w:r w:rsidRPr="00CF27F6">
        <w:rPr>
          <w:rFonts w:ascii="Times New Roman" w:eastAsia="Times New Roman" w:hAnsi="Times New Roman" w:cs="Times New Roman"/>
          <w:bCs/>
          <w:color w:val="000000"/>
          <w:sz w:val="26"/>
          <w:szCs w:val="26"/>
        </w:rPr>
        <w:t xml:space="preserve"> Công cuộc xây dựng đất nước, phát triển kinh tế- xã hội của các nước châu Phi còn có hạn chế như nào?</w:t>
      </w:r>
    </w:p>
    <w:p w14:paraId="393E5EDF" w14:textId="77777777" w:rsidR="00DA1F9A" w:rsidRPr="00CF27F6" w:rsidRDefault="00DA1F9A" w:rsidP="005013C4">
      <w:pPr>
        <w:numPr>
          <w:ilvl w:val="0"/>
          <w:numId w:val="16"/>
        </w:numPr>
        <w:tabs>
          <w:tab w:val="left" w:pos="840"/>
        </w:tabs>
        <w:spacing w:after="0" w:line="240" w:lineRule="auto"/>
        <w:ind w:left="840" w:hanging="405"/>
        <w:rPr>
          <w:rFonts w:ascii="Times New Roman" w:eastAsia="Times New Roman" w:hAnsi="Times New Roman" w:cs="Times New Roman"/>
          <w:bCs/>
          <w:color w:val="0000FF"/>
          <w:sz w:val="26"/>
          <w:szCs w:val="26"/>
        </w:rPr>
      </w:pPr>
      <w:r w:rsidRPr="00CF27F6">
        <w:rPr>
          <w:rFonts w:ascii="Times New Roman" w:eastAsia="Times New Roman" w:hAnsi="Times New Roman" w:cs="Times New Roman"/>
          <w:bCs/>
          <w:sz w:val="26"/>
          <w:szCs w:val="26"/>
        </w:rPr>
        <w:t>Châu Phi vẫn trong tình trạng nghèo đói và lạc hậu.</w:t>
      </w:r>
    </w:p>
    <w:p w14:paraId="799FD149" w14:textId="77777777" w:rsidR="00DA1F9A" w:rsidRPr="00CF27F6" w:rsidRDefault="00DA1F9A" w:rsidP="005013C4">
      <w:pPr>
        <w:numPr>
          <w:ilvl w:val="0"/>
          <w:numId w:val="16"/>
        </w:numPr>
        <w:tabs>
          <w:tab w:val="left" w:pos="840"/>
        </w:tabs>
        <w:spacing w:after="0" w:line="240" w:lineRule="auto"/>
        <w:ind w:left="840" w:hanging="405"/>
        <w:rPr>
          <w:rFonts w:ascii="Times New Roman" w:eastAsia="Times New Roman" w:hAnsi="Times New Roman" w:cs="Times New Roman"/>
          <w:bCs/>
          <w:color w:val="0000FF"/>
          <w:sz w:val="26"/>
          <w:szCs w:val="26"/>
        </w:rPr>
      </w:pPr>
      <w:r w:rsidRPr="00CF27F6">
        <w:rPr>
          <w:rFonts w:ascii="Times New Roman" w:eastAsia="Times New Roman" w:hAnsi="Times New Roman" w:cs="Times New Roman"/>
          <w:bCs/>
          <w:sz w:val="26"/>
          <w:szCs w:val="26"/>
        </w:rPr>
        <w:t>Chưa đủ sức làm thay đổi căn bản bộ mặt các nước châu Phi.</w:t>
      </w:r>
    </w:p>
    <w:p w14:paraId="6996874C" w14:textId="77777777" w:rsidR="00DA1F9A" w:rsidRPr="00CF27F6" w:rsidRDefault="00DA1F9A" w:rsidP="005013C4">
      <w:pPr>
        <w:numPr>
          <w:ilvl w:val="0"/>
          <w:numId w:val="16"/>
        </w:numPr>
        <w:tabs>
          <w:tab w:val="left" w:pos="840"/>
        </w:tabs>
        <w:spacing w:after="0" w:line="240" w:lineRule="auto"/>
        <w:ind w:left="840" w:hanging="405"/>
        <w:rPr>
          <w:rFonts w:ascii="Times New Roman" w:eastAsia="Times New Roman" w:hAnsi="Times New Roman" w:cs="Times New Roman"/>
          <w:bCs/>
          <w:color w:val="0000FF"/>
          <w:sz w:val="26"/>
          <w:szCs w:val="26"/>
        </w:rPr>
      </w:pPr>
      <w:r w:rsidRPr="00CF27F6">
        <w:rPr>
          <w:rFonts w:ascii="Times New Roman" w:eastAsia="Times New Roman" w:hAnsi="Times New Roman" w:cs="Times New Roman"/>
          <w:bCs/>
          <w:sz w:val="26"/>
          <w:szCs w:val="26"/>
        </w:rPr>
        <w:t>Chỉ làm thay đổi một phần bộ mặt các nước châu Phi.</w:t>
      </w:r>
    </w:p>
    <w:p w14:paraId="4FE354C9" w14:textId="77777777" w:rsidR="00DA1F9A" w:rsidRPr="00CF27F6" w:rsidRDefault="00DA1F9A" w:rsidP="005013C4">
      <w:pPr>
        <w:numPr>
          <w:ilvl w:val="0"/>
          <w:numId w:val="16"/>
        </w:numPr>
        <w:tabs>
          <w:tab w:val="left" w:pos="840"/>
        </w:tabs>
        <w:spacing w:after="0" w:line="240" w:lineRule="auto"/>
        <w:ind w:left="840" w:hanging="405"/>
        <w:rPr>
          <w:rFonts w:ascii="Times New Roman" w:eastAsia="Times New Roman" w:hAnsi="Times New Roman" w:cs="Times New Roman"/>
          <w:bCs/>
          <w:color w:val="0000FF"/>
          <w:sz w:val="26"/>
          <w:szCs w:val="26"/>
        </w:rPr>
      </w:pPr>
      <w:r w:rsidRPr="00CF27F6">
        <w:rPr>
          <w:rFonts w:ascii="Times New Roman" w:eastAsia="Times New Roman" w:hAnsi="Times New Roman" w:cs="Times New Roman"/>
          <w:bCs/>
          <w:sz w:val="26"/>
          <w:szCs w:val="26"/>
        </w:rPr>
        <w:t>Đánh đấu bước ngoặt phát triển mới của châu Phi.</w:t>
      </w:r>
    </w:p>
    <w:p w14:paraId="5F388074" w14:textId="77777777" w:rsidR="00DA1F9A" w:rsidRPr="00CF27F6" w:rsidRDefault="00DA1F9A" w:rsidP="00DA1F9A">
      <w:pPr>
        <w:spacing w:after="0" w:line="240" w:lineRule="auto"/>
        <w:rPr>
          <w:rFonts w:ascii="Times New Roman" w:eastAsia="Times New Roman" w:hAnsi="Times New Roman" w:cs="Times New Roman"/>
          <w:bCs/>
          <w:color w:val="000000"/>
          <w:sz w:val="26"/>
          <w:szCs w:val="26"/>
        </w:rPr>
      </w:pPr>
      <w:r w:rsidRPr="00CF27F6">
        <w:rPr>
          <w:rFonts w:ascii="Times New Roman" w:eastAsia="Times New Roman" w:hAnsi="Times New Roman" w:cs="Times New Roman"/>
          <w:bCs/>
          <w:color w:val="000080"/>
          <w:sz w:val="26"/>
          <w:szCs w:val="26"/>
        </w:rPr>
        <w:t>Câu 24.</w:t>
      </w:r>
      <w:r w:rsidRPr="00CF27F6">
        <w:rPr>
          <w:rFonts w:ascii="Times New Roman" w:eastAsia="Times New Roman" w:hAnsi="Times New Roman" w:cs="Times New Roman"/>
          <w:bCs/>
          <w:color w:val="000000"/>
          <w:sz w:val="26"/>
          <w:szCs w:val="26"/>
        </w:rPr>
        <w:t xml:space="preserve"> Nhiệm vụ chính nhất của Liên Hiệp quốc là gì?</w:t>
      </w:r>
    </w:p>
    <w:p w14:paraId="15A4CF64" w14:textId="77777777" w:rsidR="00DA1F9A" w:rsidRPr="00CF27F6" w:rsidRDefault="00DA1F9A" w:rsidP="005013C4">
      <w:pPr>
        <w:numPr>
          <w:ilvl w:val="0"/>
          <w:numId w:val="24"/>
        </w:numPr>
        <w:tabs>
          <w:tab w:val="left" w:pos="780"/>
        </w:tabs>
        <w:spacing w:after="0" w:line="240" w:lineRule="auto"/>
        <w:ind w:left="780" w:hanging="345"/>
        <w:rPr>
          <w:rFonts w:ascii="Times New Roman" w:eastAsia="Times New Roman" w:hAnsi="Times New Roman" w:cs="Times New Roman"/>
          <w:bCs/>
          <w:color w:val="0000FF"/>
          <w:sz w:val="26"/>
          <w:szCs w:val="26"/>
        </w:rPr>
      </w:pPr>
      <w:r w:rsidRPr="00CF27F6">
        <w:rPr>
          <w:rFonts w:ascii="Times New Roman" w:eastAsia="Times New Roman" w:hAnsi="Times New Roman" w:cs="Times New Roman"/>
          <w:bCs/>
          <w:sz w:val="26"/>
          <w:szCs w:val="26"/>
        </w:rPr>
        <w:t>Phát triển mối quan hệ hữu nghị quốc tế</w:t>
      </w:r>
    </w:p>
    <w:p w14:paraId="2B7695A2" w14:textId="77777777" w:rsidR="00DA1F9A" w:rsidRPr="00CF27F6" w:rsidRDefault="00DA1F9A" w:rsidP="005013C4">
      <w:pPr>
        <w:numPr>
          <w:ilvl w:val="0"/>
          <w:numId w:val="24"/>
        </w:numPr>
        <w:tabs>
          <w:tab w:val="left" w:pos="760"/>
        </w:tabs>
        <w:spacing w:after="0" w:line="240" w:lineRule="auto"/>
        <w:ind w:left="760" w:hanging="325"/>
        <w:rPr>
          <w:rFonts w:ascii="Times New Roman" w:eastAsia="Times New Roman" w:hAnsi="Times New Roman" w:cs="Times New Roman"/>
          <w:bCs/>
          <w:color w:val="0000FF"/>
          <w:sz w:val="26"/>
          <w:szCs w:val="26"/>
        </w:rPr>
      </w:pPr>
      <w:r w:rsidRPr="00CF27F6">
        <w:rPr>
          <w:rFonts w:ascii="Times New Roman" w:eastAsia="Times New Roman" w:hAnsi="Times New Roman" w:cs="Times New Roman"/>
          <w:bCs/>
          <w:sz w:val="26"/>
          <w:szCs w:val="26"/>
        </w:rPr>
        <w:t>Hợp tác quốc tế về kinh tế, văn hóa xã hội, nhân đạo…</w:t>
      </w:r>
    </w:p>
    <w:p w14:paraId="4D0DA82F" w14:textId="77777777" w:rsidR="00DA1F9A" w:rsidRPr="00CF27F6" w:rsidRDefault="00DA1F9A" w:rsidP="005013C4">
      <w:pPr>
        <w:numPr>
          <w:ilvl w:val="0"/>
          <w:numId w:val="24"/>
        </w:numPr>
        <w:tabs>
          <w:tab w:val="left" w:pos="840"/>
        </w:tabs>
        <w:spacing w:after="0" w:line="240" w:lineRule="auto"/>
        <w:ind w:left="840" w:hanging="405"/>
        <w:rPr>
          <w:rFonts w:ascii="Times New Roman" w:eastAsia="Times New Roman" w:hAnsi="Times New Roman" w:cs="Times New Roman"/>
          <w:bCs/>
          <w:color w:val="0000FF"/>
          <w:sz w:val="26"/>
          <w:szCs w:val="26"/>
        </w:rPr>
      </w:pPr>
      <w:r w:rsidRPr="00CF27F6">
        <w:rPr>
          <w:rFonts w:ascii="Times New Roman" w:eastAsia="Times New Roman" w:hAnsi="Times New Roman" w:cs="Times New Roman"/>
          <w:bCs/>
          <w:sz w:val="26"/>
          <w:szCs w:val="26"/>
        </w:rPr>
        <w:t>Duy trì hòa bình và an ninh quốc tế</w:t>
      </w:r>
    </w:p>
    <w:p w14:paraId="55107B81" w14:textId="77777777" w:rsidR="00DA1F9A" w:rsidRPr="00CF27F6" w:rsidRDefault="00DA1F9A" w:rsidP="005013C4">
      <w:pPr>
        <w:numPr>
          <w:ilvl w:val="0"/>
          <w:numId w:val="24"/>
        </w:numPr>
        <w:tabs>
          <w:tab w:val="left" w:pos="780"/>
        </w:tabs>
        <w:spacing w:after="0" w:line="240" w:lineRule="auto"/>
        <w:ind w:left="780" w:hanging="345"/>
        <w:rPr>
          <w:rFonts w:ascii="Times New Roman" w:eastAsia="Times New Roman" w:hAnsi="Times New Roman" w:cs="Times New Roman"/>
          <w:bCs/>
          <w:color w:val="0000FF"/>
          <w:sz w:val="26"/>
          <w:szCs w:val="26"/>
        </w:rPr>
      </w:pPr>
      <w:r w:rsidRPr="00CF27F6">
        <w:rPr>
          <w:rFonts w:ascii="Times New Roman" w:eastAsia="Times New Roman" w:hAnsi="Times New Roman" w:cs="Times New Roman"/>
          <w:bCs/>
          <w:sz w:val="26"/>
          <w:szCs w:val="26"/>
        </w:rPr>
        <w:t>Tất cả các ý trên đều đúng</w:t>
      </w:r>
    </w:p>
    <w:p w14:paraId="7518E352" w14:textId="77777777" w:rsidR="00DA1F9A" w:rsidRPr="00CF27F6" w:rsidRDefault="00DA1F9A" w:rsidP="00DA1F9A">
      <w:pPr>
        <w:spacing w:after="0" w:line="240" w:lineRule="auto"/>
        <w:rPr>
          <w:rFonts w:ascii="Times New Roman" w:eastAsia="Times New Roman" w:hAnsi="Times New Roman" w:cs="Times New Roman"/>
          <w:bCs/>
          <w:sz w:val="26"/>
          <w:szCs w:val="26"/>
        </w:rPr>
      </w:pPr>
      <w:r w:rsidRPr="00CF27F6">
        <w:rPr>
          <w:rFonts w:ascii="Times New Roman" w:eastAsia="Times New Roman" w:hAnsi="Times New Roman" w:cs="Times New Roman"/>
          <w:bCs/>
          <w:sz w:val="26"/>
          <w:szCs w:val="26"/>
        </w:rPr>
        <w:t>Câu 25 Sự kiện nào không phải là chính sách đối ngoại của Liên Xô sau chiến tranh thế giới thứ hai?</w:t>
      </w:r>
    </w:p>
    <w:p w14:paraId="56D5B41A" w14:textId="77777777" w:rsidR="00DA1F9A" w:rsidRPr="00CF27F6" w:rsidRDefault="00DA1F9A" w:rsidP="005013C4">
      <w:pPr>
        <w:numPr>
          <w:ilvl w:val="0"/>
          <w:numId w:val="17"/>
        </w:numPr>
        <w:tabs>
          <w:tab w:val="left" w:pos="780"/>
        </w:tabs>
        <w:spacing w:after="0" w:line="240" w:lineRule="auto"/>
        <w:ind w:left="780" w:hanging="345"/>
        <w:rPr>
          <w:rFonts w:ascii="Times New Roman" w:eastAsia="Times New Roman" w:hAnsi="Times New Roman" w:cs="Times New Roman"/>
          <w:bCs/>
          <w:color w:val="0000FF"/>
          <w:sz w:val="26"/>
          <w:szCs w:val="26"/>
        </w:rPr>
      </w:pPr>
      <w:r w:rsidRPr="00CF27F6">
        <w:rPr>
          <w:rFonts w:ascii="Times New Roman" w:eastAsia="Times New Roman" w:hAnsi="Times New Roman" w:cs="Times New Roman"/>
          <w:bCs/>
          <w:sz w:val="26"/>
          <w:szCs w:val="26"/>
        </w:rPr>
        <w:lastRenderedPageBreak/>
        <w:t>Chỉ quan hệ với các nước Đông Âu</w:t>
      </w:r>
    </w:p>
    <w:p w14:paraId="2F5A54FB" w14:textId="77777777" w:rsidR="00DA1F9A" w:rsidRPr="00CF27F6" w:rsidRDefault="00DA1F9A" w:rsidP="005013C4">
      <w:pPr>
        <w:numPr>
          <w:ilvl w:val="0"/>
          <w:numId w:val="17"/>
        </w:numPr>
        <w:tabs>
          <w:tab w:val="left" w:pos="840"/>
        </w:tabs>
        <w:spacing w:after="0" w:line="240" w:lineRule="auto"/>
        <w:ind w:left="840" w:hanging="405"/>
        <w:rPr>
          <w:rFonts w:ascii="Times New Roman" w:eastAsia="Times New Roman" w:hAnsi="Times New Roman" w:cs="Times New Roman"/>
          <w:bCs/>
          <w:color w:val="0000FF"/>
          <w:sz w:val="26"/>
          <w:szCs w:val="26"/>
        </w:rPr>
      </w:pPr>
      <w:r w:rsidRPr="00CF27F6">
        <w:rPr>
          <w:rFonts w:ascii="Times New Roman" w:eastAsia="Times New Roman" w:hAnsi="Times New Roman" w:cs="Times New Roman"/>
          <w:bCs/>
          <w:sz w:val="26"/>
          <w:szCs w:val="26"/>
        </w:rPr>
        <w:t>Thực hiện chính sách đối ngoại hoà bình.</w:t>
      </w:r>
    </w:p>
    <w:p w14:paraId="0378ACCE" w14:textId="77777777" w:rsidR="00DA1F9A" w:rsidRPr="00CF27F6" w:rsidRDefault="00DA1F9A" w:rsidP="005013C4">
      <w:pPr>
        <w:numPr>
          <w:ilvl w:val="0"/>
          <w:numId w:val="17"/>
        </w:numPr>
        <w:tabs>
          <w:tab w:val="left" w:pos="840"/>
        </w:tabs>
        <w:spacing w:after="0" w:line="240" w:lineRule="auto"/>
        <w:ind w:left="840" w:hanging="405"/>
        <w:rPr>
          <w:rFonts w:ascii="Times New Roman" w:eastAsia="Times New Roman" w:hAnsi="Times New Roman" w:cs="Times New Roman"/>
          <w:bCs/>
          <w:color w:val="0000FF"/>
          <w:sz w:val="26"/>
          <w:szCs w:val="26"/>
        </w:rPr>
      </w:pPr>
      <w:r w:rsidRPr="00CF27F6">
        <w:rPr>
          <w:rFonts w:ascii="Times New Roman" w:eastAsia="Times New Roman" w:hAnsi="Times New Roman" w:cs="Times New Roman"/>
          <w:bCs/>
          <w:sz w:val="26"/>
          <w:szCs w:val="26"/>
        </w:rPr>
        <w:t>Đi đầu và đấu tranh cho nền hoà bình, an ninh thế giới.</w:t>
      </w:r>
    </w:p>
    <w:p w14:paraId="15EC6965" w14:textId="77777777" w:rsidR="00DA1F9A" w:rsidRPr="00CF27F6" w:rsidRDefault="00DA1F9A" w:rsidP="005013C4">
      <w:pPr>
        <w:numPr>
          <w:ilvl w:val="0"/>
          <w:numId w:val="17"/>
        </w:numPr>
        <w:tabs>
          <w:tab w:val="left" w:pos="766"/>
        </w:tabs>
        <w:spacing w:after="0" w:line="240" w:lineRule="auto"/>
        <w:ind w:left="60" w:right="1500" w:firstLine="375"/>
        <w:rPr>
          <w:rFonts w:ascii="Times New Roman" w:eastAsia="Times New Roman" w:hAnsi="Times New Roman" w:cs="Times New Roman"/>
          <w:bCs/>
          <w:color w:val="0000FF"/>
          <w:sz w:val="26"/>
          <w:szCs w:val="26"/>
        </w:rPr>
      </w:pPr>
      <w:r w:rsidRPr="00CF27F6">
        <w:rPr>
          <w:rFonts w:ascii="Times New Roman" w:eastAsia="Times New Roman" w:hAnsi="Times New Roman" w:cs="Times New Roman"/>
          <w:bCs/>
          <w:sz w:val="26"/>
          <w:szCs w:val="26"/>
        </w:rPr>
        <w:t>Giúp đỡ, ủng hộ các nước XHCN và phong trào cách mạng thế giới.</w:t>
      </w:r>
      <w:r w:rsidRPr="00CF27F6">
        <w:rPr>
          <w:rFonts w:ascii="Times New Roman" w:eastAsia="Times New Roman" w:hAnsi="Times New Roman" w:cs="Times New Roman"/>
          <w:bCs/>
          <w:color w:val="000080"/>
          <w:sz w:val="26"/>
          <w:szCs w:val="26"/>
        </w:rPr>
        <w:t xml:space="preserve"> Câu 26.</w:t>
      </w:r>
      <w:r w:rsidRPr="00CF27F6">
        <w:rPr>
          <w:rFonts w:ascii="Times New Roman" w:eastAsia="Times New Roman" w:hAnsi="Times New Roman" w:cs="Times New Roman"/>
          <w:bCs/>
          <w:color w:val="000000"/>
          <w:sz w:val="26"/>
          <w:szCs w:val="26"/>
        </w:rPr>
        <w:t xml:space="preserve"> Hậu quả mà cả thế giới phải gánh chịu trong "chiến tranh lạnh" là gì?</w:t>
      </w:r>
    </w:p>
    <w:p w14:paraId="2C42BBDD" w14:textId="77777777" w:rsidR="00DA1F9A" w:rsidRPr="00CF27F6" w:rsidRDefault="00DA1F9A" w:rsidP="005013C4">
      <w:pPr>
        <w:numPr>
          <w:ilvl w:val="0"/>
          <w:numId w:val="18"/>
        </w:numPr>
        <w:tabs>
          <w:tab w:val="left" w:pos="840"/>
        </w:tabs>
        <w:spacing w:after="0" w:line="240" w:lineRule="auto"/>
        <w:ind w:left="840" w:hanging="405"/>
        <w:rPr>
          <w:rFonts w:ascii="Times New Roman" w:eastAsia="Times New Roman" w:hAnsi="Times New Roman" w:cs="Times New Roman"/>
          <w:bCs/>
          <w:color w:val="0000FF"/>
          <w:sz w:val="26"/>
          <w:szCs w:val="26"/>
        </w:rPr>
      </w:pPr>
      <w:r w:rsidRPr="00CF27F6">
        <w:rPr>
          <w:rFonts w:ascii="Times New Roman" w:eastAsia="Times New Roman" w:hAnsi="Times New Roman" w:cs="Times New Roman"/>
          <w:bCs/>
          <w:sz w:val="26"/>
          <w:szCs w:val="26"/>
        </w:rPr>
        <w:t>Cả thế giới trong tình trạng căng thẳng của một cuộc chiến sắp nổ ra</w:t>
      </w:r>
    </w:p>
    <w:p w14:paraId="56AC8C6F" w14:textId="77777777" w:rsidR="00DA1F9A" w:rsidRPr="00CF27F6" w:rsidRDefault="00DA1F9A" w:rsidP="005013C4">
      <w:pPr>
        <w:numPr>
          <w:ilvl w:val="0"/>
          <w:numId w:val="18"/>
        </w:numPr>
        <w:tabs>
          <w:tab w:val="left" w:pos="760"/>
        </w:tabs>
        <w:spacing w:after="0" w:line="240" w:lineRule="auto"/>
        <w:ind w:left="760" w:hanging="325"/>
        <w:rPr>
          <w:rFonts w:ascii="Times New Roman" w:eastAsia="Times New Roman" w:hAnsi="Times New Roman" w:cs="Times New Roman"/>
          <w:bCs/>
          <w:color w:val="0000FF"/>
          <w:sz w:val="26"/>
          <w:szCs w:val="26"/>
        </w:rPr>
      </w:pPr>
      <w:r w:rsidRPr="00CF27F6">
        <w:rPr>
          <w:rFonts w:ascii="Times New Roman" w:eastAsia="Times New Roman" w:hAnsi="Times New Roman" w:cs="Times New Roman"/>
          <w:bCs/>
          <w:sz w:val="26"/>
          <w:szCs w:val="26"/>
        </w:rPr>
        <w:t>Cả thế giới đều phát triển nhờ chiến tranh.</w:t>
      </w:r>
    </w:p>
    <w:p w14:paraId="3C79B8BD" w14:textId="77777777" w:rsidR="00DA1F9A" w:rsidRPr="00CF27F6" w:rsidRDefault="00DA1F9A" w:rsidP="005013C4">
      <w:pPr>
        <w:numPr>
          <w:ilvl w:val="0"/>
          <w:numId w:val="18"/>
        </w:numPr>
        <w:tabs>
          <w:tab w:val="left" w:pos="780"/>
        </w:tabs>
        <w:spacing w:after="0" w:line="240" w:lineRule="auto"/>
        <w:ind w:left="780" w:hanging="345"/>
        <w:rPr>
          <w:rFonts w:ascii="Times New Roman" w:eastAsia="Times New Roman" w:hAnsi="Times New Roman" w:cs="Times New Roman"/>
          <w:bCs/>
          <w:color w:val="0000FF"/>
          <w:sz w:val="26"/>
          <w:szCs w:val="26"/>
        </w:rPr>
      </w:pPr>
      <w:r w:rsidRPr="00CF27F6">
        <w:rPr>
          <w:rFonts w:ascii="Times New Roman" w:eastAsia="Times New Roman" w:hAnsi="Times New Roman" w:cs="Times New Roman"/>
          <w:bCs/>
          <w:sz w:val="26"/>
          <w:szCs w:val="26"/>
        </w:rPr>
        <w:t>Các nước đế quốc đã có một khối lượng khổng lồ về tiền và vũ khí.</w:t>
      </w:r>
    </w:p>
    <w:p w14:paraId="338E10A0" w14:textId="77777777" w:rsidR="00DA1F9A" w:rsidRPr="00CF27F6" w:rsidRDefault="00DA1F9A" w:rsidP="005013C4">
      <w:pPr>
        <w:numPr>
          <w:ilvl w:val="0"/>
          <w:numId w:val="18"/>
        </w:numPr>
        <w:tabs>
          <w:tab w:val="left" w:pos="840"/>
        </w:tabs>
        <w:spacing w:after="0" w:line="240" w:lineRule="auto"/>
        <w:ind w:left="840" w:hanging="405"/>
        <w:rPr>
          <w:rFonts w:ascii="Times New Roman" w:eastAsia="Times New Roman" w:hAnsi="Times New Roman" w:cs="Times New Roman"/>
          <w:bCs/>
          <w:color w:val="0000FF"/>
          <w:sz w:val="26"/>
          <w:szCs w:val="26"/>
        </w:rPr>
      </w:pPr>
      <w:r w:rsidRPr="00CF27F6">
        <w:rPr>
          <w:rFonts w:ascii="Times New Roman" w:eastAsia="Times New Roman" w:hAnsi="Times New Roman" w:cs="Times New Roman"/>
          <w:bCs/>
          <w:sz w:val="26"/>
          <w:szCs w:val="26"/>
        </w:rPr>
        <w:t>Thúc đẩy các nước phát triển vũ khí hạt nhân.</w:t>
      </w:r>
    </w:p>
    <w:p w14:paraId="3911657E" w14:textId="77777777" w:rsidR="00DA1F9A" w:rsidRPr="00CF27F6" w:rsidRDefault="00DA1F9A" w:rsidP="00DA1F9A">
      <w:pPr>
        <w:spacing w:after="0" w:line="240" w:lineRule="auto"/>
        <w:ind w:left="60"/>
        <w:rPr>
          <w:rFonts w:ascii="Times New Roman" w:eastAsia="Times New Roman" w:hAnsi="Times New Roman" w:cs="Times New Roman"/>
          <w:bCs/>
          <w:color w:val="000000"/>
          <w:sz w:val="26"/>
          <w:szCs w:val="26"/>
        </w:rPr>
      </w:pPr>
      <w:r w:rsidRPr="00CF27F6">
        <w:rPr>
          <w:rFonts w:ascii="Times New Roman" w:eastAsia="Times New Roman" w:hAnsi="Times New Roman" w:cs="Times New Roman"/>
          <w:bCs/>
          <w:color w:val="000080"/>
          <w:sz w:val="26"/>
          <w:szCs w:val="26"/>
        </w:rPr>
        <w:t>Câu 27.</w:t>
      </w:r>
      <w:r w:rsidRPr="00CF27F6">
        <w:rPr>
          <w:rFonts w:ascii="Times New Roman" w:eastAsia="Times New Roman" w:hAnsi="Times New Roman" w:cs="Times New Roman"/>
          <w:bCs/>
          <w:color w:val="000000"/>
          <w:sz w:val="26"/>
          <w:szCs w:val="26"/>
        </w:rPr>
        <w:t xml:space="preserve"> Việt Nam ra nhập Liên hợp quốc vào năm nào?</w:t>
      </w:r>
    </w:p>
    <w:p w14:paraId="6B6F6604" w14:textId="77777777" w:rsidR="00DA1F9A" w:rsidRPr="00CF27F6" w:rsidRDefault="00DA1F9A" w:rsidP="00DA1F9A">
      <w:pPr>
        <w:tabs>
          <w:tab w:val="left" w:pos="2580"/>
          <w:tab w:val="left" w:pos="5140"/>
          <w:tab w:val="left" w:pos="7300"/>
        </w:tabs>
        <w:spacing w:after="0" w:line="240" w:lineRule="auto"/>
        <w:ind w:left="440"/>
        <w:rPr>
          <w:rFonts w:ascii="Times New Roman" w:eastAsia="Times New Roman" w:hAnsi="Times New Roman" w:cs="Times New Roman"/>
          <w:bCs/>
          <w:color w:val="000000"/>
          <w:sz w:val="26"/>
          <w:szCs w:val="26"/>
        </w:rPr>
      </w:pPr>
      <w:r w:rsidRPr="00CF27F6">
        <w:rPr>
          <w:rFonts w:ascii="Times New Roman" w:eastAsia="Times New Roman" w:hAnsi="Times New Roman" w:cs="Times New Roman"/>
          <w:bCs/>
          <w:color w:val="0000FF"/>
          <w:sz w:val="26"/>
          <w:szCs w:val="26"/>
        </w:rPr>
        <w:t>A.</w:t>
      </w:r>
      <w:r w:rsidRPr="00CF27F6">
        <w:rPr>
          <w:rFonts w:ascii="Times New Roman" w:eastAsia="Times New Roman" w:hAnsi="Times New Roman" w:cs="Times New Roman"/>
          <w:bCs/>
          <w:color w:val="000000"/>
          <w:sz w:val="26"/>
          <w:szCs w:val="26"/>
        </w:rPr>
        <w:t xml:space="preserve"> 1954</w:t>
      </w:r>
      <w:r w:rsidRPr="00CF27F6">
        <w:rPr>
          <w:rFonts w:ascii="Times New Roman" w:eastAsia="Times New Roman" w:hAnsi="Times New Roman" w:cs="Times New Roman"/>
          <w:bCs/>
          <w:sz w:val="26"/>
          <w:szCs w:val="26"/>
        </w:rPr>
        <w:tab/>
      </w:r>
      <w:r w:rsidRPr="00CF27F6">
        <w:rPr>
          <w:rFonts w:ascii="Times New Roman" w:eastAsia="Times New Roman" w:hAnsi="Times New Roman" w:cs="Times New Roman"/>
          <w:bCs/>
          <w:color w:val="0000FF"/>
          <w:sz w:val="26"/>
          <w:szCs w:val="26"/>
        </w:rPr>
        <w:t>B.</w:t>
      </w:r>
      <w:r w:rsidRPr="00CF27F6">
        <w:rPr>
          <w:rFonts w:ascii="Times New Roman" w:eastAsia="Times New Roman" w:hAnsi="Times New Roman" w:cs="Times New Roman"/>
          <w:bCs/>
          <w:color w:val="000000"/>
          <w:sz w:val="26"/>
          <w:szCs w:val="26"/>
        </w:rPr>
        <w:t xml:space="preserve"> 1990</w:t>
      </w:r>
      <w:r w:rsidRPr="00CF27F6">
        <w:rPr>
          <w:rFonts w:ascii="Times New Roman" w:eastAsia="Times New Roman" w:hAnsi="Times New Roman" w:cs="Times New Roman"/>
          <w:bCs/>
          <w:sz w:val="26"/>
          <w:szCs w:val="26"/>
        </w:rPr>
        <w:tab/>
      </w:r>
      <w:r w:rsidRPr="00CF27F6">
        <w:rPr>
          <w:rFonts w:ascii="Times New Roman" w:eastAsia="Times New Roman" w:hAnsi="Times New Roman" w:cs="Times New Roman"/>
          <w:bCs/>
          <w:color w:val="0000FF"/>
          <w:sz w:val="26"/>
          <w:szCs w:val="26"/>
        </w:rPr>
        <w:t>C.</w:t>
      </w:r>
      <w:r w:rsidRPr="00CF27F6">
        <w:rPr>
          <w:rFonts w:ascii="Times New Roman" w:eastAsia="Times New Roman" w:hAnsi="Times New Roman" w:cs="Times New Roman"/>
          <w:bCs/>
          <w:color w:val="000000"/>
          <w:sz w:val="26"/>
          <w:szCs w:val="26"/>
        </w:rPr>
        <w:t xml:space="preserve"> 1977</w:t>
      </w:r>
      <w:r w:rsidRPr="00CF27F6">
        <w:rPr>
          <w:rFonts w:ascii="Times New Roman" w:eastAsia="Times New Roman" w:hAnsi="Times New Roman" w:cs="Times New Roman"/>
          <w:bCs/>
          <w:sz w:val="26"/>
          <w:szCs w:val="26"/>
        </w:rPr>
        <w:tab/>
      </w:r>
      <w:r w:rsidRPr="00CF27F6">
        <w:rPr>
          <w:rFonts w:ascii="Times New Roman" w:eastAsia="Times New Roman" w:hAnsi="Times New Roman" w:cs="Times New Roman"/>
          <w:bCs/>
          <w:color w:val="0000FF"/>
          <w:sz w:val="26"/>
          <w:szCs w:val="26"/>
        </w:rPr>
        <w:t>D.</w:t>
      </w:r>
      <w:r w:rsidRPr="00CF27F6">
        <w:rPr>
          <w:rFonts w:ascii="Times New Roman" w:eastAsia="Times New Roman" w:hAnsi="Times New Roman" w:cs="Times New Roman"/>
          <w:bCs/>
          <w:color w:val="000000"/>
          <w:sz w:val="26"/>
          <w:szCs w:val="26"/>
        </w:rPr>
        <w:t xml:space="preserve"> 1945</w:t>
      </w:r>
    </w:p>
    <w:p w14:paraId="256F56EB" w14:textId="77777777" w:rsidR="00DA1F9A" w:rsidRPr="00CF27F6" w:rsidRDefault="00DA1F9A" w:rsidP="00DA1F9A">
      <w:pPr>
        <w:spacing w:after="0" w:line="240" w:lineRule="auto"/>
        <w:ind w:left="60"/>
        <w:rPr>
          <w:rFonts w:ascii="Times New Roman" w:eastAsia="Times New Roman" w:hAnsi="Times New Roman" w:cs="Times New Roman"/>
          <w:bCs/>
          <w:color w:val="000000"/>
          <w:sz w:val="26"/>
          <w:szCs w:val="26"/>
        </w:rPr>
      </w:pPr>
      <w:r w:rsidRPr="00CF27F6">
        <w:rPr>
          <w:rFonts w:ascii="Times New Roman" w:eastAsia="Times New Roman" w:hAnsi="Times New Roman" w:cs="Times New Roman"/>
          <w:bCs/>
          <w:color w:val="000080"/>
          <w:sz w:val="26"/>
          <w:szCs w:val="26"/>
        </w:rPr>
        <w:t>Câu 28.</w:t>
      </w:r>
      <w:r w:rsidRPr="00CF27F6">
        <w:rPr>
          <w:rFonts w:ascii="Times New Roman" w:eastAsia="Times New Roman" w:hAnsi="Times New Roman" w:cs="Times New Roman"/>
          <w:bCs/>
          <w:color w:val="000000"/>
          <w:sz w:val="26"/>
          <w:szCs w:val="26"/>
        </w:rPr>
        <w:t xml:space="preserve"> Quốc gia giành độc lập sớm nhất ở châu Phi sau năm 1945 là:</w:t>
      </w:r>
    </w:p>
    <w:p w14:paraId="3B663091" w14:textId="77777777" w:rsidR="00DA1F9A" w:rsidRPr="00CF27F6" w:rsidRDefault="00DA1F9A" w:rsidP="00DA1F9A">
      <w:pPr>
        <w:tabs>
          <w:tab w:val="left" w:pos="2660"/>
          <w:tab w:val="left" w:pos="5660"/>
          <w:tab w:val="left" w:pos="8340"/>
        </w:tabs>
        <w:spacing w:after="0" w:line="240" w:lineRule="auto"/>
        <w:ind w:left="440"/>
        <w:rPr>
          <w:rFonts w:ascii="Times New Roman" w:eastAsia="Times New Roman" w:hAnsi="Times New Roman" w:cs="Times New Roman"/>
          <w:bCs/>
          <w:color w:val="000000"/>
          <w:sz w:val="26"/>
          <w:szCs w:val="26"/>
        </w:rPr>
      </w:pPr>
      <w:r w:rsidRPr="00CF27F6">
        <w:rPr>
          <w:rFonts w:ascii="Times New Roman" w:eastAsia="Times New Roman" w:hAnsi="Times New Roman" w:cs="Times New Roman"/>
          <w:bCs/>
          <w:color w:val="0000FF"/>
          <w:sz w:val="26"/>
          <w:szCs w:val="26"/>
        </w:rPr>
        <w:t>A.</w:t>
      </w:r>
      <w:r w:rsidRPr="00CF27F6">
        <w:rPr>
          <w:rFonts w:ascii="Times New Roman" w:eastAsia="Times New Roman" w:hAnsi="Times New Roman" w:cs="Times New Roman"/>
          <w:bCs/>
          <w:color w:val="000000"/>
          <w:sz w:val="26"/>
          <w:szCs w:val="26"/>
        </w:rPr>
        <w:t xml:space="preserve"> Angiêri</w:t>
      </w:r>
      <w:r w:rsidRPr="00CF27F6">
        <w:rPr>
          <w:rFonts w:ascii="Times New Roman" w:eastAsia="Times New Roman" w:hAnsi="Times New Roman" w:cs="Times New Roman"/>
          <w:bCs/>
          <w:sz w:val="26"/>
          <w:szCs w:val="26"/>
        </w:rPr>
        <w:tab/>
      </w:r>
      <w:r w:rsidRPr="00CF27F6">
        <w:rPr>
          <w:rFonts w:ascii="Times New Roman" w:eastAsia="Times New Roman" w:hAnsi="Times New Roman" w:cs="Times New Roman"/>
          <w:bCs/>
          <w:color w:val="0000FF"/>
          <w:sz w:val="26"/>
          <w:szCs w:val="26"/>
        </w:rPr>
        <w:t>B.</w:t>
      </w:r>
      <w:r w:rsidRPr="00CF27F6">
        <w:rPr>
          <w:rFonts w:ascii="Times New Roman" w:eastAsia="Times New Roman" w:hAnsi="Times New Roman" w:cs="Times New Roman"/>
          <w:bCs/>
          <w:color w:val="000000"/>
          <w:sz w:val="26"/>
          <w:szCs w:val="26"/>
        </w:rPr>
        <w:t xml:space="preserve"> Ghi- nê Bít- xao</w:t>
      </w:r>
      <w:r w:rsidRPr="00CF27F6">
        <w:rPr>
          <w:rFonts w:ascii="Times New Roman" w:eastAsia="Times New Roman" w:hAnsi="Times New Roman" w:cs="Times New Roman"/>
          <w:bCs/>
          <w:sz w:val="26"/>
          <w:szCs w:val="26"/>
        </w:rPr>
        <w:tab/>
      </w:r>
      <w:r w:rsidRPr="00CF27F6">
        <w:rPr>
          <w:rFonts w:ascii="Times New Roman" w:eastAsia="Times New Roman" w:hAnsi="Times New Roman" w:cs="Times New Roman"/>
          <w:bCs/>
          <w:color w:val="0000FF"/>
          <w:sz w:val="26"/>
          <w:szCs w:val="26"/>
        </w:rPr>
        <w:t>C.</w:t>
      </w:r>
      <w:r w:rsidRPr="00CF27F6">
        <w:rPr>
          <w:rFonts w:ascii="Times New Roman" w:eastAsia="Times New Roman" w:hAnsi="Times New Roman" w:cs="Times New Roman"/>
          <w:bCs/>
          <w:color w:val="000000"/>
          <w:sz w:val="26"/>
          <w:szCs w:val="26"/>
        </w:rPr>
        <w:t xml:space="preserve"> Ăng - gô - la.</w:t>
      </w:r>
      <w:r w:rsidRPr="00CF27F6">
        <w:rPr>
          <w:rFonts w:ascii="Times New Roman" w:eastAsia="Times New Roman" w:hAnsi="Times New Roman" w:cs="Times New Roman"/>
          <w:bCs/>
          <w:sz w:val="26"/>
          <w:szCs w:val="26"/>
        </w:rPr>
        <w:tab/>
      </w:r>
      <w:r w:rsidRPr="00CF27F6">
        <w:rPr>
          <w:rFonts w:ascii="Times New Roman" w:eastAsia="Times New Roman" w:hAnsi="Times New Roman" w:cs="Times New Roman"/>
          <w:bCs/>
          <w:color w:val="0000FF"/>
          <w:sz w:val="26"/>
          <w:szCs w:val="26"/>
        </w:rPr>
        <w:t>D.</w:t>
      </w:r>
      <w:r w:rsidRPr="00CF27F6">
        <w:rPr>
          <w:rFonts w:ascii="Times New Roman" w:eastAsia="Times New Roman" w:hAnsi="Times New Roman" w:cs="Times New Roman"/>
          <w:bCs/>
          <w:color w:val="000000"/>
          <w:sz w:val="26"/>
          <w:szCs w:val="26"/>
        </w:rPr>
        <w:t xml:space="preserve"> Ai Cập</w:t>
      </w:r>
    </w:p>
    <w:p w14:paraId="7A6E6EFD" w14:textId="77777777" w:rsidR="00DA1F9A" w:rsidRPr="00CF27F6" w:rsidRDefault="00DA1F9A" w:rsidP="00DA1F9A">
      <w:pPr>
        <w:spacing w:after="0" w:line="240" w:lineRule="auto"/>
        <w:rPr>
          <w:rFonts w:ascii="Times New Roman" w:eastAsia="Times New Roman" w:hAnsi="Times New Roman" w:cs="Times New Roman"/>
          <w:bCs/>
          <w:color w:val="000000"/>
          <w:sz w:val="26"/>
          <w:szCs w:val="26"/>
        </w:rPr>
      </w:pPr>
      <w:r w:rsidRPr="00CF27F6">
        <w:rPr>
          <w:rFonts w:ascii="Times New Roman" w:eastAsia="Times New Roman" w:hAnsi="Times New Roman" w:cs="Times New Roman"/>
          <w:bCs/>
          <w:color w:val="002060"/>
          <w:sz w:val="26"/>
          <w:szCs w:val="26"/>
        </w:rPr>
        <w:t>Câu 29.</w:t>
      </w:r>
      <w:r w:rsidRPr="00CF27F6">
        <w:rPr>
          <w:rFonts w:ascii="Times New Roman" w:eastAsia="Times New Roman" w:hAnsi="Times New Roman" w:cs="Times New Roman"/>
          <w:bCs/>
          <w:color w:val="000000"/>
          <w:sz w:val="26"/>
          <w:szCs w:val="26"/>
        </w:rPr>
        <w:t xml:space="preserve"> Phát minh có ý nghĩa quan trọng bậc nhất về công cụ sản xuất mới trong cuộc cách mạng khoa học-kĩ thuật lần hai là gi?</w:t>
      </w:r>
    </w:p>
    <w:p w14:paraId="43819DF1" w14:textId="77777777" w:rsidR="00DA1F9A" w:rsidRPr="00CF27F6" w:rsidRDefault="00DA1F9A" w:rsidP="00DA1F9A">
      <w:pPr>
        <w:spacing w:after="0" w:line="240" w:lineRule="auto"/>
        <w:ind w:left="480"/>
        <w:rPr>
          <w:rFonts w:ascii="Times New Roman" w:eastAsia="Times New Roman" w:hAnsi="Times New Roman" w:cs="Times New Roman"/>
          <w:bCs/>
          <w:sz w:val="26"/>
          <w:szCs w:val="26"/>
        </w:rPr>
      </w:pPr>
      <w:r w:rsidRPr="00CF27F6">
        <w:rPr>
          <w:rFonts w:ascii="Times New Roman" w:eastAsia="Times New Roman" w:hAnsi="Times New Roman" w:cs="Times New Roman"/>
          <w:bCs/>
          <w:sz w:val="26"/>
          <w:szCs w:val="26"/>
        </w:rPr>
        <w:t>A.Bản đồ gen người.</w:t>
      </w:r>
    </w:p>
    <w:p w14:paraId="125CEF1C" w14:textId="77777777" w:rsidR="00DA1F9A" w:rsidRPr="00CF27F6" w:rsidRDefault="00DA1F9A" w:rsidP="005013C4">
      <w:pPr>
        <w:numPr>
          <w:ilvl w:val="0"/>
          <w:numId w:val="19"/>
        </w:numPr>
        <w:tabs>
          <w:tab w:val="left" w:pos="820"/>
        </w:tabs>
        <w:spacing w:after="0" w:line="240" w:lineRule="auto"/>
        <w:ind w:left="820" w:hanging="332"/>
        <w:rPr>
          <w:rFonts w:ascii="Times New Roman" w:eastAsia="Times New Roman" w:hAnsi="Times New Roman" w:cs="Times New Roman"/>
          <w:bCs/>
          <w:sz w:val="26"/>
          <w:szCs w:val="26"/>
        </w:rPr>
      </w:pPr>
      <w:r w:rsidRPr="00CF27F6">
        <w:rPr>
          <w:rFonts w:ascii="Times New Roman" w:eastAsia="Times New Roman" w:hAnsi="Times New Roman" w:cs="Times New Roman"/>
          <w:bCs/>
          <w:sz w:val="26"/>
          <w:szCs w:val="26"/>
        </w:rPr>
        <w:t>Máy bay siêu âm khổng lồ.</w:t>
      </w:r>
    </w:p>
    <w:p w14:paraId="4D8029A5" w14:textId="77777777" w:rsidR="00DA1F9A" w:rsidRPr="00CF27F6" w:rsidRDefault="00DA1F9A" w:rsidP="005013C4">
      <w:pPr>
        <w:numPr>
          <w:ilvl w:val="0"/>
          <w:numId w:val="19"/>
        </w:numPr>
        <w:tabs>
          <w:tab w:val="left" w:pos="820"/>
        </w:tabs>
        <w:spacing w:after="0" w:line="240" w:lineRule="auto"/>
        <w:ind w:left="820" w:hanging="332"/>
        <w:rPr>
          <w:rFonts w:ascii="Times New Roman" w:eastAsia="Times New Roman" w:hAnsi="Times New Roman" w:cs="Times New Roman"/>
          <w:bCs/>
          <w:sz w:val="26"/>
          <w:szCs w:val="26"/>
        </w:rPr>
      </w:pPr>
      <w:r w:rsidRPr="00CF27F6">
        <w:rPr>
          <w:rFonts w:ascii="Times New Roman" w:eastAsia="Times New Roman" w:hAnsi="Times New Roman" w:cs="Times New Roman"/>
          <w:bCs/>
          <w:sz w:val="26"/>
          <w:szCs w:val="26"/>
        </w:rPr>
        <w:t>Máy tính điện tử, máy tự động , hệ thống máy tự động .</w:t>
      </w:r>
    </w:p>
    <w:p w14:paraId="1B4BD989" w14:textId="77777777" w:rsidR="00DA1F9A" w:rsidRPr="00CF27F6" w:rsidRDefault="00DA1F9A" w:rsidP="005013C4">
      <w:pPr>
        <w:numPr>
          <w:ilvl w:val="0"/>
          <w:numId w:val="19"/>
        </w:numPr>
        <w:tabs>
          <w:tab w:val="left" w:pos="840"/>
        </w:tabs>
        <w:spacing w:after="0" w:line="240" w:lineRule="auto"/>
        <w:ind w:left="840" w:hanging="352"/>
        <w:rPr>
          <w:rFonts w:ascii="Times New Roman" w:eastAsia="Times New Roman" w:hAnsi="Times New Roman" w:cs="Times New Roman"/>
          <w:bCs/>
          <w:sz w:val="26"/>
          <w:szCs w:val="26"/>
        </w:rPr>
      </w:pPr>
      <w:r w:rsidRPr="00CF27F6">
        <w:rPr>
          <w:rFonts w:ascii="Times New Roman" w:eastAsia="Times New Roman" w:hAnsi="Times New Roman" w:cs="Times New Roman"/>
          <w:bCs/>
          <w:sz w:val="26"/>
          <w:szCs w:val="26"/>
        </w:rPr>
        <w:t>Chất dẻo pô-li-me</w:t>
      </w:r>
    </w:p>
    <w:p w14:paraId="3D9B254C" w14:textId="77777777" w:rsidR="00DA1F9A" w:rsidRPr="00CF27F6" w:rsidRDefault="00DA1F9A" w:rsidP="00DA1F9A">
      <w:pPr>
        <w:spacing w:after="0" w:line="240" w:lineRule="auto"/>
        <w:rPr>
          <w:rFonts w:ascii="Times New Roman" w:eastAsia="Times New Roman" w:hAnsi="Times New Roman" w:cs="Times New Roman"/>
          <w:bCs/>
          <w:color w:val="000000"/>
          <w:sz w:val="26"/>
          <w:szCs w:val="26"/>
        </w:rPr>
      </w:pPr>
      <w:r w:rsidRPr="00CF27F6">
        <w:rPr>
          <w:rFonts w:ascii="Times New Roman" w:eastAsia="Times New Roman" w:hAnsi="Times New Roman" w:cs="Times New Roman"/>
          <w:bCs/>
          <w:color w:val="000080"/>
          <w:sz w:val="26"/>
          <w:szCs w:val="26"/>
        </w:rPr>
        <w:t>Câu 30.</w:t>
      </w:r>
      <w:r w:rsidRPr="00CF27F6">
        <w:rPr>
          <w:rFonts w:ascii="Times New Roman" w:eastAsia="Times New Roman" w:hAnsi="Times New Roman" w:cs="Times New Roman"/>
          <w:bCs/>
          <w:color w:val="000000"/>
          <w:sz w:val="26"/>
          <w:szCs w:val="26"/>
        </w:rPr>
        <w:t xml:space="preserve"> Những biện pháp không phải của "chiến lược toàn cầu "do Mĩ đề ra?</w:t>
      </w:r>
    </w:p>
    <w:p w14:paraId="0C9A6BCD" w14:textId="77777777" w:rsidR="00DA1F9A" w:rsidRPr="00CF27F6" w:rsidRDefault="00DA1F9A" w:rsidP="005013C4">
      <w:pPr>
        <w:numPr>
          <w:ilvl w:val="0"/>
          <w:numId w:val="20"/>
        </w:numPr>
        <w:tabs>
          <w:tab w:val="left" w:pos="840"/>
        </w:tabs>
        <w:spacing w:after="0" w:line="240" w:lineRule="auto"/>
        <w:ind w:left="840" w:hanging="405"/>
        <w:rPr>
          <w:rFonts w:ascii="Times New Roman" w:eastAsia="Times New Roman" w:hAnsi="Times New Roman" w:cs="Times New Roman"/>
          <w:bCs/>
          <w:color w:val="0000FF"/>
          <w:sz w:val="26"/>
          <w:szCs w:val="26"/>
        </w:rPr>
      </w:pPr>
      <w:r w:rsidRPr="00CF27F6">
        <w:rPr>
          <w:rFonts w:ascii="Times New Roman" w:eastAsia="Times New Roman" w:hAnsi="Times New Roman" w:cs="Times New Roman"/>
          <w:bCs/>
          <w:sz w:val="26"/>
          <w:szCs w:val="26"/>
        </w:rPr>
        <w:t>Gây các cuộc chiến tranh xâm lược.</w:t>
      </w:r>
    </w:p>
    <w:p w14:paraId="29FBBC96" w14:textId="77777777" w:rsidR="00DA1F9A" w:rsidRPr="00CF27F6" w:rsidRDefault="00DA1F9A" w:rsidP="005013C4">
      <w:pPr>
        <w:numPr>
          <w:ilvl w:val="0"/>
          <w:numId w:val="20"/>
        </w:numPr>
        <w:tabs>
          <w:tab w:val="left" w:pos="840"/>
        </w:tabs>
        <w:spacing w:after="0" w:line="240" w:lineRule="auto"/>
        <w:ind w:left="840" w:hanging="405"/>
        <w:rPr>
          <w:rFonts w:ascii="Times New Roman" w:eastAsia="Times New Roman" w:hAnsi="Times New Roman" w:cs="Times New Roman"/>
          <w:bCs/>
          <w:color w:val="0000FF"/>
          <w:sz w:val="26"/>
          <w:szCs w:val="26"/>
        </w:rPr>
      </w:pPr>
      <w:r w:rsidRPr="00CF27F6">
        <w:rPr>
          <w:rFonts w:ascii="Times New Roman" w:eastAsia="Times New Roman" w:hAnsi="Times New Roman" w:cs="Times New Roman"/>
          <w:bCs/>
          <w:sz w:val="26"/>
          <w:szCs w:val="26"/>
        </w:rPr>
        <w:t>Lập các khối quân sự.</w:t>
      </w:r>
    </w:p>
    <w:p w14:paraId="45AC5EA9" w14:textId="77777777" w:rsidR="00DA1F9A" w:rsidRPr="00CF27F6" w:rsidRDefault="00DA1F9A" w:rsidP="005013C4">
      <w:pPr>
        <w:numPr>
          <w:ilvl w:val="0"/>
          <w:numId w:val="20"/>
        </w:numPr>
        <w:tabs>
          <w:tab w:val="left" w:pos="840"/>
        </w:tabs>
        <w:spacing w:after="0" w:line="240" w:lineRule="auto"/>
        <w:ind w:left="840" w:hanging="405"/>
        <w:rPr>
          <w:rFonts w:ascii="Times New Roman" w:eastAsia="Times New Roman" w:hAnsi="Times New Roman" w:cs="Times New Roman"/>
          <w:bCs/>
          <w:color w:val="0000FF"/>
          <w:sz w:val="26"/>
          <w:szCs w:val="26"/>
        </w:rPr>
      </w:pPr>
      <w:r w:rsidRPr="00CF27F6">
        <w:rPr>
          <w:rFonts w:ascii="Times New Roman" w:eastAsia="Times New Roman" w:hAnsi="Times New Roman" w:cs="Times New Roman"/>
          <w:bCs/>
          <w:sz w:val="26"/>
          <w:szCs w:val="26"/>
        </w:rPr>
        <w:t>Đàn áp ngăn cản phong trào công nhân trong nước.</w:t>
      </w:r>
    </w:p>
    <w:p w14:paraId="0E9E71D5" w14:textId="6220A95B" w:rsidR="00DA1F9A" w:rsidRPr="00023950" w:rsidRDefault="00DA1F9A" w:rsidP="005013C4">
      <w:pPr>
        <w:numPr>
          <w:ilvl w:val="0"/>
          <w:numId w:val="20"/>
        </w:numPr>
        <w:tabs>
          <w:tab w:val="left" w:pos="780"/>
        </w:tabs>
        <w:spacing w:after="0" w:line="240" w:lineRule="auto"/>
        <w:rPr>
          <w:rFonts w:ascii="Times New Roman" w:eastAsia="Times New Roman" w:hAnsi="Times New Roman" w:cs="Times New Roman"/>
          <w:bCs/>
          <w:sz w:val="26"/>
          <w:szCs w:val="26"/>
        </w:rPr>
        <w:sectPr w:rsidR="00DA1F9A" w:rsidRPr="00023950" w:rsidSect="00FF4264">
          <w:pgSz w:w="11909" w:h="16834" w:code="9"/>
          <w:pgMar w:top="1440" w:right="1440" w:bottom="1440" w:left="1440" w:header="576" w:footer="0" w:gutter="0"/>
          <w:cols w:space="0" w:equalWidth="0">
            <w:col w:w="9739"/>
          </w:cols>
          <w:docGrid w:linePitch="360"/>
        </w:sectPr>
      </w:pPr>
      <w:r w:rsidRPr="00023950">
        <w:rPr>
          <w:rFonts w:ascii="Times New Roman" w:eastAsia="Times New Roman" w:hAnsi="Times New Roman" w:cs="Times New Roman"/>
          <w:bCs/>
          <w:sz w:val="26"/>
          <w:szCs w:val="26"/>
        </w:rPr>
        <w:t>Viện trợ để lôi kéo khống chế các nước nhận viện trợ.</w:t>
      </w:r>
      <w:bookmarkStart w:id="17" w:name="page5"/>
      <w:bookmarkEnd w:id="17"/>
    </w:p>
    <w:p w14:paraId="6F81A1F6" w14:textId="77777777" w:rsidR="00DA1F9A" w:rsidRPr="00CF27F6" w:rsidRDefault="00DA1F9A" w:rsidP="00DA1F9A">
      <w:pPr>
        <w:spacing w:after="0" w:line="240" w:lineRule="auto"/>
        <w:ind w:right="360"/>
        <w:rPr>
          <w:rFonts w:ascii="Times New Roman" w:eastAsia="Times New Roman" w:hAnsi="Times New Roman" w:cs="Times New Roman"/>
          <w:bCs/>
          <w:color w:val="000000"/>
          <w:sz w:val="26"/>
          <w:szCs w:val="26"/>
        </w:rPr>
      </w:pPr>
      <w:bookmarkStart w:id="18" w:name="page6"/>
      <w:bookmarkEnd w:id="18"/>
      <w:r w:rsidRPr="00CF27F6">
        <w:rPr>
          <w:rFonts w:ascii="Times New Roman" w:eastAsia="Times New Roman" w:hAnsi="Times New Roman" w:cs="Times New Roman"/>
          <w:bCs/>
          <w:color w:val="000080"/>
          <w:sz w:val="26"/>
          <w:szCs w:val="26"/>
        </w:rPr>
        <w:t>Câu 31.</w:t>
      </w:r>
      <w:r w:rsidRPr="00CF27F6">
        <w:rPr>
          <w:rFonts w:ascii="Times New Roman" w:eastAsia="Times New Roman" w:hAnsi="Times New Roman" w:cs="Times New Roman"/>
          <w:bCs/>
          <w:color w:val="000000"/>
          <w:sz w:val="26"/>
          <w:szCs w:val="26"/>
        </w:rPr>
        <w:t xml:space="preserve"> Ngày 25/11/1956 Phiđen Caxtôrô cùng 81 chiến sĩ trở về nước trên con tàu nào ?</w:t>
      </w:r>
    </w:p>
    <w:p w14:paraId="419B9168" w14:textId="77777777" w:rsidR="00DA1F9A" w:rsidRPr="00CF27F6" w:rsidRDefault="00DA1F9A" w:rsidP="00DA1F9A">
      <w:pPr>
        <w:tabs>
          <w:tab w:val="left" w:pos="2780"/>
          <w:tab w:val="left" w:pos="5300"/>
          <w:tab w:val="left" w:pos="8180"/>
        </w:tabs>
        <w:spacing w:after="0" w:line="240" w:lineRule="auto"/>
        <w:ind w:left="440"/>
        <w:rPr>
          <w:rFonts w:ascii="Times New Roman" w:eastAsia="Times New Roman" w:hAnsi="Times New Roman" w:cs="Times New Roman"/>
          <w:bCs/>
          <w:color w:val="000000"/>
          <w:sz w:val="26"/>
          <w:szCs w:val="26"/>
        </w:rPr>
      </w:pPr>
      <w:r w:rsidRPr="00CF27F6">
        <w:rPr>
          <w:rFonts w:ascii="Times New Roman" w:eastAsia="Times New Roman" w:hAnsi="Times New Roman" w:cs="Times New Roman"/>
          <w:bCs/>
          <w:color w:val="0000FF"/>
          <w:sz w:val="26"/>
          <w:szCs w:val="26"/>
        </w:rPr>
        <w:t>A.</w:t>
      </w:r>
      <w:r w:rsidRPr="00CF27F6">
        <w:rPr>
          <w:rFonts w:ascii="Times New Roman" w:eastAsia="Times New Roman" w:hAnsi="Times New Roman" w:cs="Times New Roman"/>
          <w:bCs/>
          <w:color w:val="000000"/>
          <w:sz w:val="26"/>
          <w:szCs w:val="26"/>
        </w:rPr>
        <w:t xml:space="preserve"> Granma.</w:t>
      </w:r>
      <w:r w:rsidRPr="00CF27F6">
        <w:rPr>
          <w:rFonts w:ascii="Times New Roman" w:eastAsia="Times New Roman" w:hAnsi="Times New Roman" w:cs="Times New Roman"/>
          <w:bCs/>
          <w:sz w:val="26"/>
          <w:szCs w:val="26"/>
        </w:rPr>
        <w:tab/>
      </w:r>
      <w:r w:rsidRPr="00CF27F6">
        <w:rPr>
          <w:rFonts w:ascii="Times New Roman" w:eastAsia="Times New Roman" w:hAnsi="Times New Roman" w:cs="Times New Roman"/>
          <w:bCs/>
          <w:color w:val="0000FF"/>
          <w:sz w:val="26"/>
          <w:szCs w:val="26"/>
        </w:rPr>
        <w:t>B.</w:t>
      </w:r>
      <w:r w:rsidRPr="00CF27F6">
        <w:rPr>
          <w:rFonts w:ascii="Times New Roman" w:eastAsia="Times New Roman" w:hAnsi="Times New Roman" w:cs="Times New Roman"/>
          <w:bCs/>
          <w:color w:val="000000"/>
          <w:sz w:val="26"/>
          <w:szCs w:val="26"/>
        </w:rPr>
        <w:t xml:space="preserve"> Rạng Đông.</w:t>
      </w:r>
      <w:r w:rsidRPr="00CF27F6">
        <w:rPr>
          <w:rFonts w:ascii="Times New Roman" w:eastAsia="Times New Roman" w:hAnsi="Times New Roman" w:cs="Times New Roman"/>
          <w:bCs/>
          <w:sz w:val="26"/>
          <w:szCs w:val="26"/>
        </w:rPr>
        <w:tab/>
      </w:r>
      <w:r w:rsidRPr="00CF27F6">
        <w:rPr>
          <w:rFonts w:ascii="Times New Roman" w:eastAsia="Times New Roman" w:hAnsi="Times New Roman" w:cs="Times New Roman"/>
          <w:bCs/>
          <w:color w:val="0000FF"/>
          <w:sz w:val="26"/>
          <w:szCs w:val="26"/>
        </w:rPr>
        <w:t>C.</w:t>
      </w:r>
      <w:r w:rsidRPr="00CF27F6">
        <w:rPr>
          <w:rFonts w:ascii="Times New Roman" w:eastAsia="Times New Roman" w:hAnsi="Times New Roman" w:cs="Times New Roman"/>
          <w:bCs/>
          <w:color w:val="000000"/>
          <w:sz w:val="26"/>
          <w:szCs w:val="26"/>
        </w:rPr>
        <w:t xml:space="preserve"> Phương Đông.</w:t>
      </w:r>
      <w:r w:rsidRPr="00CF27F6">
        <w:rPr>
          <w:rFonts w:ascii="Times New Roman" w:eastAsia="Times New Roman" w:hAnsi="Times New Roman" w:cs="Times New Roman"/>
          <w:bCs/>
          <w:sz w:val="26"/>
          <w:szCs w:val="26"/>
        </w:rPr>
        <w:tab/>
      </w:r>
      <w:r w:rsidRPr="00CF27F6">
        <w:rPr>
          <w:rFonts w:ascii="Times New Roman" w:eastAsia="Times New Roman" w:hAnsi="Times New Roman" w:cs="Times New Roman"/>
          <w:bCs/>
          <w:color w:val="0000FF"/>
          <w:sz w:val="26"/>
          <w:szCs w:val="26"/>
        </w:rPr>
        <w:t>D.</w:t>
      </w:r>
      <w:r w:rsidRPr="00CF27F6">
        <w:rPr>
          <w:rFonts w:ascii="Times New Roman" w:eastAsia="Times New Roman" w:hAnsi="Times New Roman" w:cs="Times New Roman"/>
          <w:bCs/>
          <w:color w:val="000000"/>
          <w:sz w:val="26"/>
          <w:szCs w:val="26"/>
        </w:rPr>
        <w:t xml:space="preserve"> Môncađa.</w:t>
      </w:r>
    </w:p>
    <w:p w14:paraId="082613DB" w14:textId="77777777" w:rsidR="00DA1F9A" w:rsidRPr="00CF27F6" w:rsidRDefault="00DA1F9A" w:rsidP="00DA1F9A">
      <w:pPr>
        <w:spacing w:after="0" w:line="240" w:lineRule="auto"/>
        <w:rPr>
          <w:rFonts w:ascii="Times New Roman" w:eastAsia="Times New Roman" w:hAnsi="Times New Roman" w:cs="Times New Roman"/>
          <w:bCs/>
          <w:color w:val="000000"/>
          <w:sz w:val="26"/>
          <w:szCs w:val="26"/>
        </w:rPr>
      </w:pPr>
      <w:r w:rsidRPr="00CF27F6">
        <w:rPr>
          <w:rFonts w:ascii="Times New Roman" w:eastAsia="Times New Roman" w:hAnsi="Times New Roman" w:cs="Times New Roman"/>
          <w:bCs/>
          <w:color w:val="000080"/>
          <w:sz w:val="26"/>
          <w:szCs w:val="26"/>
        </w:rPr>
        <w:t>Câu 32.</w:t>
      </w:r>
      <w:r w:rsidRPr="00CF27F6">
        <w:rPr>
          <w:rFonts w:ascii="Times New Roman" w:eastAsia="Times New Roman" w:hAnsi="Times New Roman" w:cs="Times New Roman"/>
          <w:bCs/>
          <w:color w:val="000000"/>
          <w:sz w:val="26"/>
          <w:szCs w:val="26"/>
        </w:rPr>
        <w:t xml:space="preserve"> Liên Xô đã đạt được nhiều thành tựu rực rỡ trong lĩnh vực KHKT là:</w:t>
      </w:r>
    </w:p>
    <w:p w14:paraId="37D48091" w14:textId="77777777" w:rsidR="00DA1F9A" w:rsidRPr="00CF27F6" w:rsidRDefault="00DA1F9A" w:rsidP="005013C4">
      <w:pPr>
        <w:numPr>
          <w:ilvl w:val="0"/>
          <w:numId w:val="21"/>
        </w:numPr>
        <w:tabs>
          <w:tab w:val="left" w:pos="840"/>
        </w:tabs>
        <w:spacing w:after="0" w:line="240" w:lineRule="auto"/>
        <w:ind w:left="840" w:hanging="405"/>
        <w:rPr>
          <w:rFonts w:ascii="Times New Roman" w:eastAsia="Times New Roman" w:hAnsi="Times New Roman" w:cs="Times New Roman"/>
          <w:bCs/>
          <w:color w:val="0000FF"/>
          <w:sz w:val="26"/>
          <w:szCs w:val="26"/>
        </w:rPr>
      </w:pPr>
      <w:r w:rsidRPr="00CF27F6">
        <w:rPr>
          <w:rFonts w:ascii="Times New Roman" w:eastAsia="Times New Roman" w:hAnsi="Times New Roman" w:cs="Times New Roman"/>
          <w:bCs/>
          <w:sz w:val="26"/>
          <w:szCs w:val="26"/>
        </w:rPr>
        <w:t>Chế tạo bom nguyên tử, tàu sân bay lớn và nhiều nhất thế giới, du hành vũ trụ.</w:t>
      </w:r>
    </w:p>
    <w:p w14:paraId="4E745AFB" w14:textId="77777777" w:rsidR="00DA1F9A" w:rsidRPr="00CF27F6" w:rsidRDefault="00DA1F9A" w:rsidP="005013C4">
      <w:pPr>
        <w:numPr>
          <w:ilvl w:val="0"/>
          <w:numId w:val="21"/>
        </w:numPr>
        <w:tabs>
          <w:tab w:val="left" w:pos="840"/>
        </w:tabs>
        <w:spacing w:after="0" w:line="240" w:lineRule="auto"/>
        <w:ind w:left="840" w:hanging="405"/>
        <w:rPr>
          <w:rFonts w:ascii="Times New Roman" w:eastAsia="Times New Roman" w:hAnsi="Times New Roman" w:cs="Times New Roman"/>
          <w:bCs/>
          <w:color w:val="0000FF"/>
          <w:sz w:val="26"/>
          <w:szCs w:val="26"/>
        </w:rPr>
      </w:pPr>
      <w:r w:rsidRPr="00CF27F6">
        <w:rPr>
          <w:rFonts w:ascii="Times New Roman" w:eastAsia="Times New Roman" w:hAnsi="Times New Roman" w:cs="Times New Roman"/>
          <w:bCs/>
          <w:sz w:val="26"/>
          <w:szCs w:val="26"/>
        </w:rPr>
        <w:t>Chế tạo bom nguyên tử, phóng vệ tinh nhân tạo, du hành vũ trụ.</w:t>
      </w:r>
    </w:p>
    <w:p w14:paraId="22018406" w14:textId="77777777" w:rsidR="00DA1F9A" w:rsidRPr="00CF27F6" w:rsidRDefault="00DA1F9A" w:rsidP="005013C4">
      <w:pPr>
        <w:numPr>
          <w:ilvl w:val="0"/>
          <w:numId w:val="21"/>
        </w:numPr>
        <w:tabs>
          <w:tab w:val="left" w:pos="840"/>
        </w:tabs>
        <w:spacing w:after="0" w:line="240" w:lineRule="auto"/>
        <w:ind w:left="840" w:hanging="405"/>
        <w:rPr>
          <w:rFonts w:ascii="Times New Roman" w:eastAsia="Times New Roman" w:hAnsi="Times New Roman" w:cs="Times New Roman"/>
          <w:bCs/>
          <w:color w:val="0000FF"/>
          <w:sz w:val="26"/>
          <w:szCs w:val="26"/>
        </w:rPr>
      </w:pPr>
      <w:r w:rsidRPr="00CF27F6">
        <w:rPr>
          <w:rFonts w:ascii="Times New Roman" w:eastAsia="Times New Roman" w:hAnsi="Times New Roman" w:cs="Times New Roman"/>
          <w:bCs/>
          <w:sz w:val="26"/>
          <w:szCs w:val="26"/>
        </w:rPr>
        <w:t>Chế tạo bom nguyên tử, phóng vệ tinh nhân tạo, đưa người đầu tiên lên mặt trăng</w:t>
      </w:r>
    </w:p>
    <w:p w14:paraId="4387DFA6" w14:textId="77777777" w:rsidR="00DA1F9A" w:rsidRPr="00CF27F6" w:rsidRDefault="00DA1F9A" w:rsidP="005013C4">
      <w:pPr>
        <w:numPr>
          <w:ilvl w:val="0"/>
          <w:numId w:val="21"/>
        </w:numPr>
        <w:tabs>
          <w:tab w:val="left" w:pos="780"/>
        </w:tabs>
        <w:spacing w:after="0" w:line="240" w:lineRule="auto"/>
        <w:ind w:left="780" w:hanging="345"/>
        <w:rPr>
          <w:rFonts w:ascii="Times New Roman" w:eastAsia="Times New Roman" w:hAnsi="Times New Roman" w:cs="Times New Roman"/>
          <w:bCs/>
          <w:color w:val="0000FF"/>
          <w:sz w:val="26"/>
          <w:szCs w:val="26"/>
        </w:rPr>
      </w:pPr>
      <w:r w:rsidRPr="00CF27F6">
        <w:rPr>
          <w:rFonts w:ascii="Times New Roman" w:eastAsia="Times New Roman" w:hAnsi="Times New Roman" w:cs="Times New Roman"/>
          <w:bCs/>
          <w:sz w:val="26"/>
          <w:szCs w:val="26"/>
        </w:rPr>
        <w:t>Nhiều rô-bốt nhất thế giới, phóng vệ tinh nhân tạo, du hành vũ trụ.</w:t>
      </w:r>
    </w:p>
    <w:p w14:paraId="47BF8599" w14:textId="77777777" w:rsidR="00DA1F9A" w:rsidRPr="00CF27F6" w:rsidRDefault="00DA1F9A" w:rsidP="00DA1F9A">
      <w:pPr>
        <w:spacing w:after="0" w:line="240" w:lineRule="auto"/>
        <w:ind w:left="60"/>
        <w:rPr>
          <w:rFonts w:ascii="Times New Roman" w:eastAsia="Times New Roman" w:hAnsi="Times New Roman" w:cs="Times New Roman"/>
          <w:bCs/>
          <w:color w:val="000000"/>
          <w:sz w:val="26"/>
          <w:szCs w:val="26"/>
        </w:rPr>
      </w:pPr>
      <w:r w:rsidRPr="00CF27F6">
        <w:rPr>
          <w:rFonts w:ascii="Times New Roman" w:eastAsia="Times New Roman" w:hAnsi="Times New Roman" w:cs="Times New Roman"/>
          <w:bCs/>
          <w:color w:val="000080"/>
          <w:sz w:val="26"/>
          <w:szCs w:val="26"/>
        </w:rPr>
        <w:t>Câu 33.</w:t>
      </w:r>
      <w:r w:rsidRPr="00CF27F6">
        <w:rPr>
          <w:rFonts w:ascii="Times New Roman" w:eastAsia="Times New Roman" w:hAnsi="Times New Roman" w:cs="Times New Roman"/>
          <w:bCs/>
          <w:color w:val="000000"/>
          <w:sz w:val="26"/>
          <w:szCs w:val="26"/>
        </w:rPr>
        <w:t xml:space="preserve"> Thắng lợi mở đầu cho phong trào đấu tranh chống chủ nghĩa thực dân châu Phi sau</w:t>
      </w:r>
    </w:p>
    <w:p w14:paraId="1975077D" w14:textId="77777777" w:rsidR="00DA1F9A" w:rsidRPr="00CF27F6" w:rsidRDefault="00DA1F9A" w:rsidP="00DA1F9A">
      <w:pPr>
        <w:spacing w:after="0" w:line="240" w:lineRule="auto"/>
        <w:rPr>
          <w:rFonts w:ascii="Times New Roman" w:eastAsia="Times New Roman" w:hAnsi="Times New Roman" w:cs="Times New Roman"/>
          <w:bCs/>
          <w:sz w:val="26"/>
          <w:szCs w:val="26"/>
        </w:rPr>
      </w:pPr>
      <w:r w:rsidRPr="00CF27F6">
        <w:rPr>
          <w:rFonts w:ascii="Times New Roman" w:eastAsia="Times New Roman" w:hAnsi="Times New Roman" w:cs="Times New Roman"/>
          <w:bCs/>
          <w:sz w:val="26"/>
          <w:szCs w:val="26"/>
        </w:rPr>
        <w:t>Chiến tranh thế giới thứ hai là.</w:t>
      </w:r>
    </w:p>
    <w:p w14:paraId="39AD1622" w14:textId="77777777" w:rsidR="00DA1F9A" w:rsidRPr="00CF27F6" w:rsidRDefault="00DA1F9A" w:rsidP="00DA1F9A">
      <w:pPr>
        <w:tabs>
          <w:tab w:val="left" w:pos="900"/>
          <w:tab w:val="left" w:pos="2960"/>
          <w:tab w:val="left" w:pos="3440"/>
          <w:tab w:val="left" w:pos="5300"/>
          <w:tab w:val="left" w:pos="5780"/>
          <w:tab w:val="left" w:pos="7700"/>
        </w:tabs>
        <w:spacing w:after="0" w:line="240" w:lineRule="auto"/>
        <w:ind w:left="440"/>
        <w:rPr>
          <w:rFonts w:ascii="Times New Roman" w:eastAsia="Times New Roman" w:hAnsi="Times New Roman" w:cs="Times New Roman"/>
          <w:bCs/>
          <w:color w:val="000000"/>
          <w:sz w:val="26"/>
          <w:szCs w:val="26"/>
        </w:rPr>
      </w:pPr>
      <w:r w:rsidRPr="00CF27F6">
        <w:rPr>
          <w:rFonts w:ascii="Times New Roman" w:eastAsia="Times New Roman" w:hAnsi="Times New Roman" w:cs="Times New Roman"/>
          <w:bCs/>
          <w:color w:val="0000FF"/>
          <w:sz w:val="26"/>
          <w:szCs w:val="26"/>
        </w:rPr>
        <w:t>A.</w:t>
      </w:r>
      <w:r w:rsidRPr="00CF27F6">
        <w:rPr>
          <w:rFonts w:ascii="Times New Roman" w:eastAsia="Times New Roman" w:hAnsi="Times New Roman" w:cs="Times New Roman"/>
          <w:bCs/>
          <w:sz w:val="26"/>
          <w:szCs w:val="26"/>
        </w:rPr>
        <w:tab/>
        <w:t>Ê-ti-ô-pi-a.</w:t>
      </w:r>
      <w:r w:rsidRPr="00CF27F6">
        <w:rPr>
          <w:rFonts w:ascii="Times New Roman" w:eastAsia="Times New Roman" w:hAnsi="Times New Roman" w:cs="Times New Roman"/>
          <w:bCs/>
          <w:sz w:val="26"/>
          <w:szCs w:val="26"/>
        </w:rPr>
        <w:tab/>
      </w:r>
      <w:r w:rsidRPr="00CF27F6">
        <w:rPr>
          <w:rFonts w:ascii="Times New Roman" w:eastAsia="Times New Roman" w:hAnsi="Times New Roman" w:cs="Times New Roman"/>
          <w:bCs/>
          <w:color w:val="0000FF"/>
          <w:sz w:val="26"/>
          <w:szCs w:val="26"/>
        </w:rPr>
        <w:t>B.</w:t>
      </w:r>
      <w:r w:rsidRPr="00CF27F6">
        <w:rPr>
          <w:rFonts w:ascii="Times New Roman" w:eastAsia="Times New Roman" w:hAnsi="Times New Roman" w:cs="Times New Roman"/>
          <w:bCs/>
          <w:sz w:val="26"/>
          <w:szCs w:val="26"/>
        </w:rPr>
        <w:tab/>
        <w:t>Xu-đăng.</w:t>
      </w:r>
      <w:r w:rsidRPr="00CF27F6">
        <w:rPr>
          <w:rFonts w:ascii="Times New Roman" w:eastAsia="Times New Roman" w:hAnsi="Times New Roman" w:cs="Times New Roman"/>
          <w:bCs/>
          <w:sz w:val="26"/>
          <w:szCs w:val="26"/>
        </w:rPr>
        <w:tab/>
      </w:r>
      <w:r w:rsidRPr="00CF27F6">
        <w:rPr>
          <w:rFonts w:ascii="Times New Roman" w:eastAsia="Times New Roman" w:hAnsi="Times New Roman" w:cs="Times New Roman"/>
          <w:bCs/>
          <w:color w:val="0000FF"/>
          <w:sz w:val="26"/>
          <w:szCs w:val="26"/>
        </w:rPr>
        <w:t>C.</w:t>
      </w:r>
      <w:r w:rsidRPr="00CF27F6">
        <w:rPr>
          <w:rFonts w:ascii="Times New Roman" w:eastAsia="Times New Roman" w:hAnsi="Times New Roman" w:cs="Times New Roman"/>
          <w:bCs/>
          <w:sz w:val="26"/>
          <w:szCs w:val="26"/>
        </w:rPr>
        <w:tab/>
        <w:t>An-giê-ri.</w:t>
      </w:r>
      <w:r w:rsidRPr="00CF27F6">
        <w:rPr>
          <w:rFonts w:ascii="Times New Roman" w:eastAsia="Times New Roman" w:hAnsi="Times New Roman" w:cs="Times New Roman"/>
          <w:bCs/>
          <w:sz w:val="26"/>
          <w:szCs w:val="26"/>
        </w:rPr>
        <w:tab/>
      </w:r>
      <w:r w:rsidRPr="00CF27F6">
        <w:rPr>
          <w:rFonts w:ascii="Times New Roman" w:eastAsia="Times New Roman" w:hAnsi="Times New Roman" w:cs="Times New Roman"/>
          <w:bCs/>
          <w:color w:val="0000FF"/>
          <w:sz w:val="26"/>
          <w:szCs w:val="26"/>
        </w:rPr>
        <w:t>D.</w:t>
      </w:r>
      <w:r w:rsidRPr="00CF27F6">
        <w:rPr>
          <w:rFonts w:ascii="Times New Roman" w:eastAsia="Times New Roman" w:hAnsi="Times New Roman" w:cs="Times New Roman"/>
          <w:bCs/>
          <w:color w:val="000000"/>
          <w:sz w:val="26"/>
          <w:szCs w:val="26"/>
        </w:rPr>
        <w:t xml:space="preserve"> Ai Cập.</w:t>
      </w:r>
    </w:p>
    <w:p w14:paraId="4036FA62" w14:textId="77777777" w:rsidR="00DA1F9A" w:rsidRPr="00CF27F6" w:rsidRDefault="00DA1F9A" w:rsidP="00DA1F9A">
      <w:pPr>
        <w:spacing w:after="0" w:line="240" w:lineRule="auto"/>
        <w:ind w:left="60"/>
        <w:rPr>
          <w:rFonts w:ascii="Times New Roman" w:eastAsia="Times New Roman" w:hAnsi="Times New Roman" w:cs="Times New Roman"/>
          <w:bCs/>
          <w:color w:val="000000"/>
          <w:sz w:val="26"/>
          <w:szCs w:val="26"/>
        </w:rPr>
      </w:pPr>
      <w:r w:rsidRPr="00CF27F6">
        <w:rPr>
          <w:rFonts w:ascii="Times New Roman" w:eastAsia="Times New Roman" w:hAnsi="Times New Roman" w:cs="Times New Roman"/>
          <w:bCs/>
          <w:color w:val="000080"/>
          <w:sz w:val="26"/>
          <w:szCs w:val="26"/>
        </w:rPr>
        <w:t>Câu 34.</w:t>
      </w:r>
      <w:r w:rsidRPr="00CF27F6">
        <w:rPr>
          <w:rFonts w:ascii="Times New Roman" w:eastAsia="Times New Roman" w:hAnsi="Times New Roman" w:cs="Times New Roman"/>
          <w:bCs/>
          <w:color w:val="000000"/>
          <w:sz w:val="26"/>
          <w:szCs w:val="26"/>
        </w:rPr>
        <w:t xml:space="preserve"> Cuộc "Cách mạng xanh" trong nông nghiệp được bắt đầu từ nước:</w:t>
      </w:r>
    </w:p>
    <w:p w14:paraId="183047E3" w14:textId="77777777" w:rsidR="00DA1F9A" w:rsidRPr="00CF27F6" w:rsidRDefault="00DA1F9A" w:rsidP="00DA1F9A">
      <w:pPr>
        <w:tabs>
          <w:tab w:val="left" w:pos="3200"/>
          <w:tab w:val="left" w:pos="5540"/>
          <w:tab w:val="left" w:pos="7240"/>
        </w:tabs>
        <w:spacing w:after="0" w:line="240" w:lineRule="auto"/>
        <w:ind w:left="440"/>
        <w:rPr>
          <w:rFonts w:ascii="Times New Roman" w:eastAsia="Times New Roman" w:hAnsi="Times New Roman" w:cs="Times New Roman"/>
          <w:bCs/>
          <w:color w:val="000000"/>
          <w:sz w:val="26"/>
          <w:szCs w:val="26"/>
        </w:rPr>
      </w:pPr>
      <w:r w:rsidRPr="00CF27F6">
        <w:rPr>
          <w:rFonts w:ascii="Times New Roman" w:eastAsia="Times New Roman" w:hAnsi="Times New Roman" w:cs="Times New Roman"/>
          <w:bCs/>
          <w:color w:val="0000FF"/>
          <w:sz w:val="26"/>
          <w:szCs w:val="26"/>
        </w:rPr>
        <w:t>A.</w:t>
      </w:r>
      <w:r w:rsidRPr="00CF27F6">
        <w:rPr>
          <w:rFonts w:ascii="Times New Roman" w:eastAsia="Times New Roman" w:hAnsi="Times New Roman" w:cs="Times New Roman"/>
          <w:bCs/>
          <w:color w:val="000000"/>
          <w:sz w:val="26"/>
          <w:szCs w:val="26"/>
        </w:rPr>
        <w:t xml:space="preserve"> Mê-hi-cô</w:t>
      </w:r>
      <w:r w:rsidRPr="00CF27F6">
        <w:rPr>
          <w:rFonts w:ascii="Times New Roman" w:eastAsia="Times New Roman" w:hAnsi="Times New Roman" w:cs="Times New Roman"/>
          <w:bCs/>
          <w:sz w:val="26"/>
          <w:szCs w:val="26"/>
        </w:rPr>
        <w:tab/>
      </w:r>
      <w:r w:rsidRPr="00CF27F6">
        <w:rPr>
          <w:rFonts w:ascii="Times New Roman" w:eastAsia="Times New Roman" w:hAnsi="Times New Roman" w:cs="Times New Roman"/>
          <w:bCs/>
          <w:color w:val="0000FF"/>
          <w:sz w:val="26"/>
          <w:szCs w:val="26"/>
        </w:rPr>
        <w:t>B.</w:t>
      </w:r>
      <w:r w:rsidRPr="00CF27F6">
        <w:rPr>
          <w:rFonts w:ascii="Times New Roman" w:eastAsia="Times New Roman" w:hAnsi="Times New Roman" w:cs="Times New Roman"/>
          <w:bCs/>
          <w:color w:val="000000"/>
          <w:sz w:val="26"/>
          <w:szCs w:val="26"/>
        </w:rPr>
        <w:t xml:space="preserve"> Pa-ki-xtan</w:t>
      </w:r>
      <w:r w:rsidRPr="00CF27F6">
        <w:rPr>
          <w:rFonts w:ascii="Times New Roman" w:eastAsia="Times New Roman" w:hAnsi="Times New Roman" w:cs="Times New Roman"/>
          <w:bCs/>
          <w:sz w:val="26"/>
          <w:szCs w:val="26"/>
        </w:rPr>
        <w:tab/>
      </w:r>
      <w:r w:rsidRPr="00CF27F6">
        <w:rPr>
          <w:rFonts w:ascii="Times New Roman" w:eastAsia="Times New Roman" w:hAnsi="Times New Roman" w:cs="Times New Roman"/>
          <w:bCs/>
          <w:color w:val="0000FF"/>
          <w:sz w:val="26"/>
          <w:szCs w:val="26"/>
        </w:rPr>
        <w:t>C.</w:t>
      </w:r>
      <w:r w:rsidRPr="00CF27F6">
        <w:rPr>
          <w:rFonts w:ascii="Times New Roman" w:eastAsia="Times New Roman" w:hAnsi="Times New Roman" w:cs="Times New Roman"/>
          <w:bCs/>
          <w:color w:val="000000"/>
          <w:sz w:val="26"/>
          <w:szCs w:val="26"/>
        </w:rPr>
        <w:t xml:space="preserve"> Mĩ</w:t>
      </w:r>
      <w:r w:rsidRPr="00CF27F6">
        <w:rPr>
          <w:rFonts w:ascii="Times New Roman" w:eastAsia="Times New Roman" w:hAnsi="Times New Roman" w:cs="Times New Roman"/>
          <w:bCs/>
          <w:sz w:val="26"/>
          <w:szCs w:val="26"/>
        </w:rPr>
        <w:tab/>
      </w:r>
      <w:r w:rsidRPr="00CF27F6">
        <w:rPr>
          <w:rFonts w:ascii="Times New Roman" w:eastAsia="Times New Roman" w:hAnsi="Times New Roman" w:cs="Times New Roman"/>
          <w:bCs/>
          <w:color w:val="0000FF"/>
          <w:sz w:val="26"/>
          <w:szCs w:val="26"/>
        </w:rPr>
        <w:t>D.</w:t>
      </w:r>
      <w:r w:rsidRPr="00CF27F6">
        <w:rPr>
          <w:rFonts w:ascii="Times New Roman" w:eastAsia="Times New Roman" w:hAnsi="Times New Roman" w:cs="Times New Roman"/>
          <w:bCs/>
          <w:color w:val="000000"/>
          <w:sz w:val="26"/>
          <w:szCs w:val="26"/>
        </w:rPr>
        <w:t xml:space="preserve"> Ấn Độ</w:t>
      </w:r>
    </w:p>
    <w:p w14:paraId="07D3D023" w14:textId="77777777" w:rsidR="00DA1F9A" w:rsidRPr="00CF27F6" w:rsidRDefault="00DA1F9A" w:rsidP="00DA1F9A">
      <w:pPr>
        <w:spacing w:after="0" w:line="240" w:lineRule="auto"/>
        <w:ind w:right="180" w:firstLine="70"/>
        <w:rPr>
          <w:rFonts w:ascii="Times New Roman" w:eastAsia="Times New Roman" w:hAnsi="Times New Roman" w:cs="Times New Roman"/>
          <w:bCs/>
          <w:color w:val="000000"/>
          <w:sz w:val="26"/>
          <w:szCs w:val="26"/>
        </w:rPr>
      </w:pPr>
      <w:r w:rsidRPr="00CF27F6">
        <w:rPr>
          <w:rFonts w:ascii="Times New Roman" w:eastAsia="Times New Roman" w:hAnsi="Times New Roman" w:cs="Times New Roman"/>
          <w:bCs/>
          <w:color w:val="000080"/>
          <w:sz w:val="26"/>
          <w:szCs w:val="26"/>
        </w:rPr>
        <w:t>Câu 35.</w:t>
      </w:r>
      <w:r w:rsidRPr="00CF27F6">
        <w:rPr>
          <w:rFonts w:ascii="Times New Roman" w:eastAsia="Times New Roman" w:hAnsi="Times New Roman" w:cs="Times New Roman"/>
          <w:bCs/>
          <w:color w:val="000000"/>
          <w:sz w:val="26"/>
          <w:szCs w:val="26"/>
        </w:rPr>
        <w:t xml:space="preserve"> Hãy cho biết cơ hội mới để kinh tế Nhật Bản đạt được sự tăng trưởng "thần kỳ" sau chiến tranh.</w:t>
      </w:r>
    </w:p>
    <w:p w14:paraId="63E487E2" w14:textId="77777777" w:rsidR="00DA1F9A" w:rsidRPr="00CF27F6" w:rsidRDefault="00DA1F9A" w:rsidP="005013C4">
      <w:pPr>
        <w:numPr>
          <w:ilvl w:val="0"/>
          <w:numId w:val="22"/>
        </w:numPr>
        <w:tabs>
          <w:tab w:val="left" w:pos="780"/>
        </w:tabs>
        <w:spacing w:after="0" w:line="240" w:lineRule="auto"/>
        <w:ind w:left="780" w:hanging="345"/>
        <w:rPr>
          <w:rFonts w:ascii="Times New Roman" w:eastAsia="Times New Roman" w:hAnsi="Times New Roman" w:cs="Times New Roman"/>
          <w:bCs/>
          <w:color w:val="0000FF"/>
          <w:sz w:val="26"/>
          <w:szCs w:val="26"/>
        </w:rPr>
      </w:pPr>
      <w:r w:rsidRPr="00CF27F6">
        <w:rPr>
          <w:rFonts w:ascii="Times New Roman" w:eastAsia="Times New Roman" w:hAnsi="Times New Roman" w:cs="Times New Roman"/>
          <w:bCs/>
          <w:sz w:val="26"/>
          <w:szCs w:val="26"/>
        </w:rPr>
        <w:t>Khi Mĩ tiến hành cuộc chiến tranh xâm lược Triều Tiên T6/1950.</w:t>
      </w:r>
    </w:p>
    <w:p w14:paraId="4CD36209" w14:textId="77777777" w:rsidR="00DA1F9A" w:rsidRPr="00CF27F6" w:rsidRDefault="00DA1F9A" w:rsidP="005013C4">
      <w:pPr>
        <w:numPr>
          <w:ilvl w:val="0"/>
          <w:numId w:val="22"/>
        </w:numPr>
        <w:tabs>
          <w:tab w:val="left" w:pos="840"/>
        </w:tabs>
        <w:spacing w:after="0" w:line="240" w:lineRule="auto"/>
        <w:ind w:left="840" w:hanging="405"/>
        <w:rPr>
          <w:rFonts w:ascii="Times New Roman" w:eastAsia="Times New Roman" w:hAnsi="Times New Roman" w:cs="Times New Roman"/>
          <w:bCs/>
          <w:color w:val="0000FF"/>
          <w:sz w:val="26"/>
          <w:szCs w:val="26"/>
        </w:rPr>
      </w:pPr>
      <w:r w:rsidRPr="00CF27F6">
        <w:rPr>
          <w:rFonts w:ascii="Times New Roman" w:eastAsia="Times New Roman" w:hAnsi="Times New Roman" w:cs="Times New Roman"/>
          <w:bCs/>
          <w:sz w:val="26"/>
          <w:szCs w:val="26"/>
        </w:rPr>
        <w:t>Nhận được viện trợ kinh tế của Mĩ.</w:t>
      </w:r>
    </w:p>
    <w:p w14:paraId="0CA43FC0" w14:textId="77777777" w:rsidR="00DA1F9A" w:rsidRPr="00CF27F6" w:rsidRDefault="00DA1F9A" w:rsidP="005013C4">
      <w:pPr>
        <w:numPr>
          <w:ilvl w:val="0"/>
          <w:numId w:val="22"/>
        </w:numPr>
        <w:tabs>
          <w:tab w:val="left" w:pos="780"/>
        </w:tabs>
        <w:spacing w:after="0" w:line="240" w:lineRule="auto"/>
        <w:ind w:left="780" w:hanging="345"/>
        <w:rPr>
          <w:rFonts w:ascii="Times New Roman" w:eastAsia="Times New Roman" w:hAnsi="Times New Roman" w:cs="Times New Roman"/>
          <w:bCs/>
          <w:color w:val="0000FF"/>
          <w:sz w:val="26"/>
          <w:szCs w:val="26"/>
        </w:rPr>
      </w:pPr>
      <w:r w:rsidRPr="00CF27F6">
        <w:rPr>
          <w:rFonts w:ascii="Times New Roman" w:eastAsia="Times New Roman" w:hAnsi="Times New Roman" w:cs="Times New Roman"/>
          <w:bCs/>
          <w:sz w:val="26"/>
          <w:szCs w:val="26"/>
        </w:rPr>
        <w:t>Khi Mĩ gây ra cuộc chiến tranh xâm lược Việt Nam.</w:t>
      </w:r>
    </w:p>
    <w:p w14:paraId="50899AC5" w14:textId="77777777" w:rsidR="00DA1F9A" w:rsidRPr="00CF27F6" w:rsidRDefault="00DA1F9A" w:rsidP="005013C4">
      <w:pPr>
        <w:numPr>
          <w:ilvl w:val="0"/>
          <w:numId w:val="22"/>
        </w:numPr>
        <w:tabs>
          <w:tab w:val="left" w:pos="780"/>
        </w:tabs>
        <w:spacing w:after="0" w:line="240" w:lineRule="auto"/>
        <w:ind w:left="780" w:hanging="345"/>
        <w:rPr>
          <w:rFonts w:ascii="Times New Roman" w:eastAsia="Times New Roman" w:hAnsi="Times New Roman" w:cs="Times New Roman"/>
          <w:bCs/>
          <w:color w:val="0000FF"/>
          <w:sz w:val="26"/>
          <w:szCs w:val="26"/>
        </w:rPr>
      </w:pPr>
      <w:r w:rsidRPr="00CF27F6">
        <w:rPr>
          <w:rFonts w:ascii="Times New Roman" w:eastAsia="Times New Roman" w:hAnsi="Times New Roman" w:cs="Times New Roman"/>
          <w:bCs/>
          <w:sz w:val="26"/>
          <w:szCs w:val="26"/>
        </w:rPr>
        <w:t>Mĩ tiến hành chiến tranh chống Cu Ba.</w:t>
      </w:r>
    </w:p>
    <w:p w14:paraId="4A035095" w14:textId="77777777" w:rsidR="00DA1F9A" w:rsidRPr="00CF27F6" w:rsidRDefault="00DA1F9A" w:rsidP="00DA1F9A">
      <w:pPr>
        <w:tabs>
          <w:tab w:val="left" w:pos="5300"/>
        </w:tabs>
        <w:spacing w:after="0" w:line="240" w:lineRule="auto"/>
        <w:rPr>
          <w:rFonts w:ascii="Times New Roman" w:eastAsia="Times New Roman" w:hAnsi="Times New Roman" w:cs="Times New Roman"/>
          <w:bCs/>
          <w:sz w:val="26"/>
          <w:szCs w:val="26"/>
        </w:rPr>
      </w:pPr>
      <w:r w:rsidRPr="00CF27F6">
        <w:rPr>
          <w:rFonts w:ascii="Times New Roman" w:eastAsia="Times New Roman" w:hAnsi="Times New Roman" w:cs="Times New Roman"/>
          <w:bCs/>
          <w:sz w:val="26"/>
          <w:szCs w:val="26"/>
        </w:rPr>
        <w:t xml:space="preserve"> Câu 36  </w:t>
      </w:r>
    </w:p>
    <w:p w14:paraId="7C3735DF" w14:textId="77777777" w:rsidR="00DA1F9A" w:rsidRPr="00CF27F6" w:rsidRDefault="00DA1F9A" w:rsidP="00DA1F9A">
      <w:pPr>
        <w:tabs>
          <w:tab w:val="left" w:pos="5300"/>
        </w:tabs>
        <w:spacing w:after="0" w:line="240" w:lineRule="auto"/>
        <w:rPr>
          <w:rFonts w:ascii="Times New Roman" w:eastAsia="Times New Roman" w:hAnsi="Times New Roman" w:cs="Times New Roman"/>
          <w:bCs/>
          <w:color w:val="000000"/>
          <w:sz w:val="26"/>
          <w:szCs w:val="26"/>
        </w:rPr>
      </w:pPr>
      <w:r w:rsidRPr="00CF27F6">
        <w:rPr>
          <w:rFonts w:ascii="Times New Roman" w:eastAsia="Times New Roman" w:hAnsi="Times New Roman" w:cs="Times New Roman"/>
          <w:bCs/>
          <w:sz w:val="26"/>
          <w:szCs w:val="26"/>
        </w:rPr>
        <w:t xml:space="preserve">       </w:t>
      </w:r>
      <w:r w:rsidRPr="00CF27F6">
        <w:rPr>
          <w:rFonts w:ascii="Times New Roman" w:eastAsia="Times New Roman" w:hAnsi="Times New Roman" w:cs="Times New Roman"/>
          <w:bCs/>
          <w:color w:val="0000FF"/>
          <w:sz w:val="26"/>
          <w:szCs w:val="26"/>
        </w:rPr>
        <w:t>A.</w:t>
      </w:r>
      <w:r w:rsidRPr="00CF27F6">
        <w:rPr>
          <w:rFonts w:ascii="Times New Roman" w:eastAsia="Times New Roman" w:hAnsi="Times New Roman" w:cs="Times New Roman"/>
          <w:bCs/>
          <w:color w:val="000000"/>
          <w:sz w:val="26"/>
          <w:szCs w:val="26"/>
        </w:rPr>
        <w:t xml:space="preserve"> Cùng lúc Liên Xô tan rã.</w:t>
      </w:r>
      <w:r w:rsidRPr="00CF27F6">
        <w:rPr>
          <w:rFonts w:ascii="Times New Roman" w:eastAsia="Times New Roman" w:hAnsi="Times New Roman" w:cs="Times New Roman"/>
          <w:bCs/>
          <w:sz w:val="26"/>
          <w:szCs w:val="26"/>
        </w:rPr>
        <w:tab/>
      </w:r>
      <w:r w:rsidRPr="00CF27F6">
        <w:rPr>
          <w:rFonts w:ascii="Times New Roman" w:eastAsia="Times New Roman" w:hAnsi="Times New Roman" w:cs="Times New Roman"/>
          <w:bCs/>
          <w:color w:val="0000FF"/>
          <w:sz w:val="26"/>
          <w:szCs w:val="26"/>
        </w:rPr>
        <w:t>B.</w:t>
      </w:r>
      <w:r w:rsidRPr="00CF27F6">
        <w:rPr>
          <w:rFonts w:ascii="Times New Roman" w:eastAsia="Times New Roman" w:hAnsi="Times New Roman" w:cs="Times New Roman"/>
          <w:bCs/>
          <w:color w:val="000000"/>
          <w:sz w:val="26"/>
          <w:szCs w:val="26"/>
        </w:rPr>
        <w:t xml:space="preserve"> Sau khi Liên Xô tan rã.</w:t>
      </w:r>
    </w:p>
    <w:p w14:paraId="6D1AB2BB" w14:textId="77777777" w:rsidR="00DA1F9A" w:rsidRPr="00CF27F6" w:rsidRDefault="00DA1F9A" w:rsidP="00DA1F9A">
      <w:pPr>
        <w:tabs>
          <w:tab w:val="left" w:pos="5300"/>
        </w:tabs>
        <w:spacing w:after="0" w:line="240" w:lineRule="auto"/>
        <w:ind w:left="440"/>
        <w:rPr>
          <w:rFonts w:ascii="Times New Roman" w:eastAsia="Times New Roman" w:hAnsi="Times New Roman" w:cs="Times New Roman"/>
          <w:bCs/>
          <w:color w:val="000000"/>
          <w:sz w:val="26"/>
          <w:szCs w:val="26"/>
        </w:rPr>
      </w:pPr>
      <w:r w:rsidRPr="00CF27F6">
        <w:rPr>
          <w:rFonts w:ascii="Times New Roman" w:eastAsia="Times New Roman" w:hAnsi="Times New Roman" w:cs="Times New Roman"/>
          <w:bCs/>
          <w:color w:val="0000FF"/>
          <w:sz w:val="26"/>
          <w:szCs w:val="26"/>
        </w:rPr>
        <w:t>C.</w:t>
      </w:r>
      <w:r w:rsidRPr="00CF27F6">
        <w:rPr>
          <w:rFonts w:ascii="Times New Roman" w:eastAsia="Times New Roman" w:hAnsi="Times New Roman" w:cs="Times New Roman"/>
          <w:bCs/>
          <w:color w:val="000000"/>
          <w:sz w:val="26"/>
          <w:szCs w:val="26"/>
        </w:rPr>
        <w:t xml:space="preserve"> Tất cả các ý trên đều sai.</w:t>
      </w:r>
      <w:r w:rsidRPr="00CF27F6">
        <w:rPr>
          <w:rFonts w:ascii="Times New Roman" w:eastAsia="Times New Roman" w:hAnsi="Times New Roman" w:cs="Times New Roman"/>
          <w:bCs/>
          <w:sz w:val="26"/>
          <w:szCs w:val="26"/>
        </w:rPr>
        <w:tab/>
      </w:r>
      <w:r w:rsidRPr="00CF27F6">
        <w:rPr>
          <w:rFonts w:ascii="Times New Roman" w:eastAsia="Times New Roman" w:hAnsi="Times New Roman" w:cs="Times New Roman"/>
          <w:bCs/>
          <w:color w:val="0000FF"/>
          <w:sz w:val="26"/>
          <w:szCs w:val="26"/>
        </w:rPr>
        <w:t>D.</w:t>
      </w:r>
      <w:r w:rsidRPr="00CF27F6">
        <w:rPr>
          <w:rFonts w:ascii="Times New Roman" w:eastAsia="Times New Roman" w:hAnsi="Times New Roman" w:cs="Times New Roman"/>
          <w:bCs/>
          <w:color w:val="000000"/>
          <w:sz w:val="26"/>
          <w:szCs w:val="26"/>
        </w:rPr>
        <w:t xml:space="preserve"> Trước khi Liên Xô tan rã.</w:t>
      </w:r>
    </w:p>
    <w:p w14:paraId="3AE71B5D" w14:textId="77777777" w:rsidR="00DA1F9A" w:rsidRPr="00CF27F6" w:rsidRDefault="00DA1F9A" w:rsidP="00DA1F9A">
      <w:pPr>
        <w:spacing w:after="0" w:line="240" w:lineRule="auto"/>
        <w:ind w:firstLine="70"/>
        <w:rPr>
          <w:rFonts w:ascii="Times New Roman" w:eastAsia="Times New Roman" w:hAnsi="Times New Roman" w:cs="Times New Roman"/>
          <w:bCs/>
          <w:color w:val="000000"/>
          <w:sz w:val="26"/>
          <w:szCs w:val="26"/>
        </w:rPr>
      </w:pPr>
      <w:r w:rsidRPr="00CF27F6">
        <w:rPr>
          <w:rFonts w:ascii="Times New Roman" w:eastAsia="Times New Roman" w:hAnsi="Times New Roman" w:cs="Times New Roman"/>
          <w:bCs/>
          <w:color w:val="002060"/>
          <w:sz w:val="26"/>
          <w:szCs w:val="26"/>
        </w:rPr>
        <w:lastRenderedPageBreak/>
        <w:t>Câu 37.</w:t>
      </w:r>
      <w:r w:rsidRPr="00CF27F6">
        <w:rPr>
          <w:rFonts w:ascii="Times New Roman" w:eastAsia="Times New Roman" w:hAnsi="Times New Roman" w:cs="Times New Roman"/>
          <w:bCs/>
          <w:color w:val="000000"/>
          <w:sz w:val="26"/>
          <w:szCs w:val="26"/>
        </w:rPr>
        <w:t xml:space="preserve"> Nguyên nhân chủ quan quan trọng nhất giúp nền kinh tế Mĩ phát triển mạnh sau chiến tranh thế giới thứ hai là gì?</w:t>
      </w:r>
    </w:p>
    <w:p w14:paraId="6E4D43FF" w14:textId="77777777" w:rsidR="00DA1F9A" w:rsidRPr="00CF27F6" w:rsidRDefault="00DA1F9A" w:rsidP="00DA1F9A">
      <w:pPr>
        <w:spacing w:after="0" w:line="240" w:lineRule="auto"/>
        <w:ind w:left="420"/>
        <w:rPr>
          <w:rFonts w:ascii="Times New Roman" w:eastAsia="Times New Roman" w:hAnsi="Times New Roman" w:cs="Times New Roman"/>
          <w:bCs/>
          <w:sz w:val="26"/>
          <w:szCs w:val="26"/>
        </w:rPr>
      </w:pPr>
      <w:r w:rsidRPr="00CF27F6">
        <w:rPr>
          <w:rFonts w:ascii="Times New Roman" w:eastAsia="Times New Roman" w:hAnsi="Times New Roman" w:cs="Times New Roman"/>
          <w:bCs/>
          <w:sz w:val="26"/>
          <w:szCs w:val="26"/>
        </w:rPr>
        <w:t>A.Thu lợi nhuận lớn từ chiến tranh.</w:t>
      </w:r>
    </w:p>
    <w:p w14:paraId="3768343D" w14:textId="77777777" w:rsidR="00DA1F9A" w:rsidRPr="00CF27F6" w:rsidRDefault="00DA1F9A" w:rsidP="005013C4">
      <w:pPr>
        <w:numPr>
          <w:ilvl w:val="0"/>
          <w:numId w:val="23"/>
        </w:numPr>
        <w:tabs>
          <w:tab w:val="left" w:pos="740"/>
        </w:tabs>
        <w:spacing w:after="0" w:line="240" w:lineRule="auto"/>
        <w:ind w:left="740" w:hanging="322"/>
        <w:rPr>
          <w:rFonts w:ascii="Times New Roman" w:eastAsia="Times New Roman" w:hAnsi="Times New Roman" w:cs="Times New Roman"/>
          <w:bCs/>
          <w:sz w:val="26"/>
          <w:szCs w:val="26"/>
        </w:rPr>
      </w:pPr>
      <w:r w:rsidRPr="00CF27F6">
        <w:rPr>
          <w:rFonts w:ascii="Times New Roman" w:eastAsia="Times New Roman" w:hAnsi="Times New Roman" w:cs="Times New Roman"/>
          <w:bCs/>
          <w:sz w:val="26"/>
          <w:szCs w:val="26"/>
        </w:rPr>
        <w:t>Áp dụng thành tựu khoa học-kĩ thuật tiên tiến vào sản xuất.</w:t>
      </w:r>
    </w:p>
    <w:p w14:paraId="6E04AD6C" w14:textId="77777777" w:rsidR="00DA1F9A" w:rsidRPr="00CF27F6" w:rsidRDefault="00DA1F9A" w:rsidP="005013C4">
      <w:pPr>
        <w:numPr>
          <w:ilvl w:val="0"/>
          <w:numId w:val="23"/>
        </w:numPr>
        <w:tabs>
          <w:tab w:val="left" w:pos="740"/>
        </w:tabs>
        <w:spacing w:after="0" w:line="240" w:lineRule="auto"/>
        <w:ind w:left="740" w:hanging="322"/>
        <w:rPr>
          <w:rFonts w:ascii="Times New Roman" w:eastAsia="Times New Roman" w:hAnsi="Times New Roman" w:cs="Times New Roman"/>
          <w:bCs/>
          <w:sz w:val="26"/>
          <w:szCs w:val="26"/>
        </w:rPr>
      </w:pPr>
      <w:r w:rsidRPr="00CF27F6">
        <w:rPr>
          <w:rFonts w:ascii="Times New Roman" w:eastAsia="Times New Roman" w:hAnsi="Times New Roman" w:cs="Times New Roman"/>
          <w:bCs/>
          <w:sz w:val="26"/>
          <w:szCs w:val="26"/>
        </w:rPr>
        <w:t>Điều kiện tự nhiên thuận lợi .</w:t>
      </w:r>
    </w:p>
    <w:p w14:paraId="323BE0AE" w14:textId="77777777" w:rsidR="00DA1F9A" w:rsidRPr="00CF27F6" w:rsidRDefault="00DA1F9A" w:rsidP="005013C4">
      <w:pPr>
        <w:numPr>
          <w:ilvl w:val="0"/>
          <w:numId w:val="23"/>
        </w:numPr>
        <w:tabs>
          <w:tab w:val="left" w:pos="760"/>
        </w:tabs>
        <w:spacing w:after="0" w:line="240" w:lineRule="auto"/>
        <w:ind w:left="760" w:hanging="342"/>
        <w:rPr>
          <w:rFonts w:ascii="Times New Roman" w:eastAsia="Times New Roman" w:hAnsi="Times New Roman" w:cs="Times New Roman"/>
          <w:bCs/>
          <w:sz w:val="26"/>
          <w:szCs w:val="26"/>
        </w:rPr>
      </w:pPr>
      <w:r w:rsidRPr="00CF27F6">
        <w:rPr>
          <w:rFonts w:ascii="Times New Roman" w:eastAsia="Times New Roman" w:hAnsi="Times New Roman" w:cs="Times New Roman"/>
          <w:bCs/>
          <w:sz w:val="26"/>
          <w:szCs w:val="26"/>
        </w:rPr>
        <w:t>Không bị chiến tranh tàn phá.</w:t>
      </w:r>
    </w:p>
    <w:p w14:paraId="026AF86D" w14:textId="77777777" w:rsidR="00DA1F9A" w:rsidRPr="00CF27F6" w:rsidRDefault="00DA1F9A" w:rsidP="00DA1F9A">
      <w:pPr>
        <w:spacing w:after="0" w:line="240" w:lineRule="auto"/>
        <w:rPr>
          <w:rFonts w:ascii="Times New Roman" w:eastAsia="Times New Roman" w:hAnsi="Times New Roman" w:cs="Times New Roman"/>
          <w:bCs/>
          <w:color w:val="000000"/>
          <w:sz w:val="26"/>
          <w:szCs w:val="26"/>
        </w:rPr>
      </w:pPr>
      <w:r w:rsidRPr="00CF27F6">
        <w:rPr>
          <w:rFonts w:ascii="Times New Roman" w:eastAsia="Times New Roman" w:hAnsi="Times New Roman" w:cs="Times New Roman"/>
          <w:bCs/>
          <w:color w:val="000080"/>
          <w:sz w:val="26"/>
          <w:szCs w:val="26"/>
        </w:rPr>
        <w:t>Câu 38.</w:t>
      </w:r>
      <w:r w:rsidRPr="00CF27F6">
        <w:rPr>
          <w:rFonts w:ascii="Times New Roman" w:eastAsia="Times New Roman" w:hAnsi="Times New Roman" w:cs="Times New Roman"/>
          <w:bCs/>
          <w:color w:val="000000"/>
          <w:sz w:val="26"/>
          <w:szCs w:val="26"/>
        </w:rPr>
        <w:t xml:space="preserve"> Cuộc cách mạng khoa học kĩ thuật lần thứ hai được khởi đầu từ nước?</w:t>
      </w:r>
    </w:p>
    <w:p w14:paraId="5CC931EE" w14:textId="77777777" w:rsidR="00DA1F9A" w:rsidRPr="00CF27F6" w:rsidRDefault="00DA1F9A" w:rsidP="00DA1F9A">
      <w:pPr>
        <w:tabs>
          <w:tab w:val="left" w:pos="2560"/>
          <w:tab w:val="left" w:pos="4620"/>
          <w:tab w:val="left" w:pos="6780"/>
        </w:tabs>
        <w:spacing w:after="0" w:line="240" w:lineRule="auto"/>
        <w:ind w:left="440"/>
        <w:rPr>
          <w:rFonts w:ascii="Times New Roman" w:eastAsia="Times New Roman" w:hAnsi="Times New Roman" w:cs="Times New Roman"/>
          <w:bCs/>
          <w:color w:val="000000"/>
          <w:sz w:val="26"/>
          <w:szCs w:val="26"/>
        </w:rPr>
      </w:pPr>
      <w:r w:rsidRPr="00CF27F6">
        <w:rPr>
          <w:rFonts w:ascii="Times New Roman" w:eastAsia="Times New Roman" w:hAnsi="Times New Roman" w:cs="Times New Roman"/>
          <w:bCs/>
          <w:color w:val="0000FF"/>
          <w:sz w:val="26"/>
          <w:szCs w:val="26"/>
        </w:rPr>
        <w:t>A.</w:t>
      </w:r>
      <w:r w:rsidRPr="00CF27F6">
        <w:rPr>
          <w:rFonts w:ascii="Times New Roman" w:eastAsia="Times New Roman" w:hAnsi="Times New Roman" w:cs="Times New Roman"/>
          <w:bCs/>
          <w:color w:val="000000"/>
          <w:sz w:val="26"/>
          <w:szCs w:val="26"/>
        </w:rPr>
        <w:t xml:space="preserve"> Anh</w:t>
      </w:r>
      <w:r w:rsidRPr="00CF27F6">
        <w:rPr>
          <w:rFonts w:ascii="Times New Roman" w:eastAsia="Times New Roman" w:hAnsi="Times New Roman" w:cs="Times New Roman"/>
          <w:bCs/>
          <w:sz w:val="26"/>
          <w:szCs w:val="26"/>
        </w:rPr>
        <w:tab/>
      </w:r>
      <w:r w:rsidRPr="00CF27F6">
        <w:rPr>
          <w:rFonts w:ascii="Times New Roman" w:eastAsia="Times New Roman" w:hAnsi="Times New Roman" w:cs="Times New Roman"/>
          <w:bCs/>
          <w:color w:val="0000FF"/>
          <w:sz w:val="26"/>
          <w:szCs w:val="26"/>
        </w:rPr>
        <w:t>B.</w:t>
      </w:r>
      <w:r w:rsidRPr="00CF27F6">
        <w:rPr>
          <w:rFonts w:ascii="Times New Roman" w:eastAsia="Times New Roman" w:hAnsi="Times New Roman" w:cs="Times New Roman"/>
          <w:bCs/>
          <w:color w:val="000000"/>
          <w:sz w:val="26"/>
          <w:szCs w:val="26"/>
        </w:rPr>
        <w:t xml:space="preserve"> Mĩ</w:t>
      </w:r>
      <w:r w:rsidRPr="00CF27F6">
        <w:rPr>
          <w:rFonts w:ascii="Times New Roman" w:eastAsia="Times New Roman" w:hAnsi="Times New Roman" w:cs="Times New Roman"/>
          <w:bCs/>
          <w:sz w:val="26"/>
          <w:szCs w:val="26"/>
        </w:rPr>
        <w:tab/>
      </w:r>
      <w:r w:rsidRPr="00CF27F6">
        <w:rPr>
          <w:rFonts w:ascii="Times New Roman" w:eastAsia="Times New Roman" w:hAnsi="Times New Roman" w:cs="Times New Roman"/>
          <w:bCs/>
          <w:color w:val="0000FF"/>
          <w:sz w:val="26"/>
          <w:szCs w:val="26"/>
        </w:rPr>
        <w:t>C.</w:t>
      </w:r>
      <w:r w:rsidRPr="00CF27F6">
        <w:rPr>
          <w:rFonts w:ascii="Times New Roman" w:eastAsia="Times New Roman" w:hAnsi="Times New Roman" w:cs="Times New Roman"/>
          <w:bCs/>
          <w:color w:val="000000"/>
          <w:sz w:val="26"/>
          <w:szCs w:val="26"/>
        </w:rPr>
        <w:t xml:space="preserve"> Pháp</w:t>
      </w:r>
      <w:r w:rsidRPr="00CF27F6">
        <w:rPr>
          <w:rFonts w:ascii="Times New Roman" w:eastAsia="Times New Roman" w:hAnsi="Times New Roman" w:cs="Times New Roman"/>
          <w:bCs/>
          <w:sz w:val="26"/>
          <w:szCs w:val="26"/>
        </w:rPr>
        <w:tab/>
      </w:r>
      <w:r w:rsidRPr="00CF27F6">
        <w:rPr>
          <w:rFonts w:ascii="Times New Roman" w:eastAsia="Times New Roman" w:hAnsi="Times New Roman" w:cs="Times New Roman"/>
          <w:bCs/>
          <w:color w:val="0000FF"/>
          <w:sz w:val="26"/>
          <w:szCs w:val="26"/>
        </w:rPr>
        <w:t>D.</w:t>
      </w:r>
      <w:r w:rsidRPr="00CF27F6">
        <w:rPr>
          <w:rFonts w:ascii="Times New Roman" w:eastAsia="Times New Roman" w:hAnsi="Times New Roman" w:cs="Times New Roman"/>
          <w:bCs/>
          <w:color w:val="000000"/>
          <w:sz w:val="26"/>
          <w:szCs w:val="26"/>
        </w:rPr>
        <w:t xml:space="preserve"> Nhật</w:t>
      </w:r>
    </w:p>
    <w:p w14:paraId="2D8D6A7B" w14:textId="77777777" w:rsidR="00DA1F9A" w:rsidRPr="00CF27F6" w:rsidRDefault="00DA1F9A" w:rsidP="00DA1F9A">
      <w:pPr>
        <w:spacing w:after="0" w:line="240" w:lineRule="auto"/>
        <w:rPr>
          <w:rFonts w:ascii="Times New Roman" w:eastAsia="Times New Roman" w:hAnsi="Times New Roman" w:cs="Times New Roman"/>
          <w:bCs/>
          <w:color w:val="000000"/>
          <w:sz w:val="26"/>
          <w:szCs w:val="26"/>
        </w:rPr>
      </w:pPr>
      <w:r w:rsidRPr="00CF27F6">
        <w:rPr>
          <w:rFonts w:ascii="Times New Roman" w:eastAsia="Times New Roman" w:hAnsi="Times New Roman" w:cs="Times New Roman"/>
          <w:bCs/>
          <w:color w:val="002060"/>
          <w:sz w:val="26"/>
          <w:szCs w:val="26"/>
        </w:rPr>
        <w:t>Câu 39</w:t>
      </w:r>
      <w:r w:rsidRPr="00CF27F6">
        <w:rPr>
          <w:rFonts w:ascii="Times New Roman" w:eastAsia="Times New Roman" w:hAnsi="Times New Roman" w:cs="Times New Roman"/>
          <w:bCs/>
          <w:color w:val="000000"/>
          <w:sz w:val="26"/>
          <w:szCs w:val="26"/>
        </w:rPr>
        <w:t>. Từ sau chiến tranh thế giới thứ hai, phong trào đấu tranh giải phóng dân tộc ở châu Á nổ ra sớm và phát triển mạnh nhất tại khu vực nào?</w:t>
      </w:r>
    </w:p>
    <w:p w14:paraId="581FAEE4" w14:textId="77777777" w:rsidR="00DA1F9A" w:rsidRPr="00CF27F6" w:rsidRDefault="00DA1F9A" w:rsidP="00DA1F9A">
      <w:pPr>
        <w:tabs>
          <w:tab w:val="left" w:pos="3240"/>
          <w:tab w:val="left" w:pos="6000"/>
          <w:tab w:val="left" w:pos="8000"/>
        </w:tabs>
        <w:spacing w:after="0" w:line="240" w:lineRule="auto"/>
        <w:ind w:left="340"/>
        <w:rPr>
          <w:rFonts w:ascii="Times New Roman" w:eastAsia="Times New Roman" w:hAnsi="Times New Roman" w:cs="Times New Roman"/>
          <w:bCs/>
          <w:sz w:val="26"/>
          <w:szCs w:val="26"/>
        </w:rPr>
      </w:pPr>
      <w:r w:rsidRPr="00CF27F6">
        <w:rPr>
          <w:rFonts w:ascii="Times New Roman" w:eastAsia="Times New Roman" w:hAnsi="Times New Roman" w:cs="Times New Roman"/>
          <w:bCs/>
          <w:sz w:val="26"/>
          <w:szCs w:val="26"/>
        </w:rPr>
        <w:t>A.Đông Nam Á .</w:t>
      </w:r>
      <w:r w:rsidRPr="00CF27F6">
        <w:rPr>
          <w:rFonts w:ascii="Times New Roman" w:eastAsia="Times New Roman" w:hAnsi="Times New Roman" w:cs="Times New Roman"/>
          <w:bCs/>
          <w:sz w:val="26"/>
          <w:szCs w:val="26"/>
        </w:rPr>
        <w:tab/>
        <w:t>B. Đông Bắc Á.</w:t>
      </w:r>
      <w:r w:rsidRPr="00CF27F6">
        <w:rPr>
          <w:rFonts w:ascii="Times New Roman" w:eastAsia="Times New Roman" w:hAnsi="Times New Roman" w:cs="Times New Roman"/>
          <w:bCs/>
          <w:sz w:val="26"/>
          <w:szCs w:val="26"/>
        </w:rPr>
        <w:tab/>
        <w:t>C. Nam Á.</w:t>
      </w:r>
      <w:r w:rsidRPr="00CF27F6">
        <w:rPr>
          <w:rFonts w:ascii="Times New Roman" w:eastAsia="Times New Roman" w:hAnsi="Times New Roman" w:cs="Times New Roman"/>
          <w:bCs/>
          <w:sz w:val="26"/>
          <w:szCs w:val="26"/>
        </w:rPr>
        <w:tab/>
        <w:t>D. Tây Nam Á.</w:t>
      </w:r>
    </w:p>
    <w:p w14:paraId="5C2883CB" w14:textId="77777777" w:rsidR="00DA1F9A" w:rsidRPr="00CF27F6" w:rsidRDefault="00DA1F9A" w:rsidP="00DA1F9A">
      <w:pPr>
        <w:spacing w:after="0" w:line="240" w:lineRule="auto"/>
        <w:rPr>
          <w:rFonts w:ascii="Times New Roman" w:eastAsia="Times New Roman" w:hAnsi="Times New Roman" w:cs="Times New Roman"/>
          <w:bCs/>
          <w:color w:val="000000"/>
          <w:sz w:val="26"/>
          <w:szCs w:val="26"/>
        </w:rPr>
      </w:pPr>
      <w:r w:rsidRPr="00CF27F6">
        <w:rPr>
          <w:rFonts w:ascii="Times New Roman" w:eastAsia="Times New Roman" w:hAnsi="Times New Roman" w:cs="Times New Roman"/>
          <w:bCs/>
          <w:color w:val="002060"/>
          <w:sz w:val="26"/>
          <w:szCs w:val="26"/>
        </w:rPr>
        <w:t>Câu 40.</w:t>
      </w:r>
      <w:r w:rsidRPr="00CF27F6">
        <w:rPr>
          <w:rFonts w:ascii="Times New Roman" w:eastAsia="Times New Roman" w:hAnsi="Times New Roman" w:cs="Times New Roman"/>
          <w:bCs/>
          <w:color w:val="000000"/>
          <w:sz w:val="26"/>
          <w:szCs w:val="26"/>
        </w:rPr>
        <w:t xml:space="preserve"> Hiến pháp mới của Nhật Bản được ban hành vào thời gian nào?</w:t>
      </w:r>
    </w:p>
    <w:p w14:paraId="678DF8F0" w14:textId="77777777" w:rsidR="00DA1F9A" w:rsidRPr="00CF27F6" w:rsidRDefault="00DA1F9A" w:rsidP="00DA1F9A">
      <w:pPr>
        <w:tabs>
          <w:tab w:val="left" w:pos="2840"/>
          <w:tab w:val="left" w:pos="4980"/>
          <w:tab w:val="left" w:pos="7140"/>
        </w:tabs>
        <w:spacing w:after="0" w:line="240" w:lineRule="auto"/>
        <w:ind w:left="560"/>
        <w:rPr>
          <w:rFonts w:ascii="Times New Roman" w:eastAsia="Times New Roman" w:hAnsi="Times New Roman" w:cs="Times New Roman"/>
          <w:bCs/>
          <w:sz w:val="26"/>
          <w:szCs w:val="26"/>
        </w:rPr>
      </w:pPr>
      <w:r w:rsidRPr="00CF27F6">
        <w:rPr>
          <w:rFonts w:ascii="Times New Roman" w:eastAsia="Times New Roman" w:hAnsi="Times New Roman" w:cs="Times New Roman"/>
          <w:bCs/>
          <w:sz w:val="26"/>
          <w:szCs w:val="26"/>
        </w:rPr>
        <w:t>A. 1945</w:t>
      </w:r>
      <w:r w:rsidRPr="00CF27F6">
        <w:rPr>
          <w:rFonts w:ascii="Times New Roman" w:eastAsia="Times New Roman" w:hAnsi="Times New Roman" w:cs="Times New Roman"/>
          <w:bCs/>
          <w:sz w:val="26"/>
          <w:szCs w:val="26"/>
        </w:rPr>
        <w:tab/>
        <w:t>B.1946</w:t>
      </w:r>
      <w:r w:rsidRPr="00CF27F6">
        <w:rPr>
          <w:rFonts w:ascii="Times New Roman" w:eastAsia="Times New Roman" w:hAnsi="Times New Roman" w:cs="Times New Roman"/>
          <w:bCs/>
          <w:sz w:val="26"/>
          <w:szCs w:val="26"/>
        </w:rPr>
        <w:tab/>
        <w:t>C.1947</w:t>
      </w:r>
      <w:r w:rsidRPr="00CF27F6">
        <w:rPr>
          <w:rFonts w:ascii="Times New Roman" w:eastAsia="Times New Roman" w:hAnsi="Times New Roman" w:cs="Times New Roman"/>
          <w:bCs/>
          <w:sz w:val="26"/>
          <w:szCs w:val="26"/>
        </w:rPr>
        <w:tab/>
        <w:t>D.1948</w:t>
      </w:r>
    </w:p>
    <w:p w14:paraId="6502D950" w14:textId="77777777" w:rsidR="00DA1F9A" w:rsidRPr="00CF27F6" w:rsidRDefault="00DA1F9A" w:rsidP="00DA1F9A">
      <w:pPr>
        <w:spacing w:after="0" w:line="240" w:lineRule="auto"/>
        <w:rPr>
          <w:rFonts w:ascii="Times New Roman" w:eastAsia="Times New Roman" w:hAnsi="Times New Roman" w:cs="Times New Roman"/>
          <w:bCs/>
          <w:color w:val="000000"/>
          <w:sz w:val="26"/>
          <w:szCs w:val="26"/>
        </w:rPr>
      </w:pPr>
      <w:r w:rsidRPr="00CF27F6">
        <w:rPr>
          <w:rFonts w:ascii="Times New Roman" w:eastAsia="Times New Roman" w:hAnsi="Times New Roman" w:cs="Times New Roman"/>
          <w:bCs/>
          <w:color w:val="002060"/>
          <w:sz w:val="26"/>
          <w:szCs w:val="26"/>
        </w:rPr>
        <w:t>Câu 41.</w:t>
      </w:r>
      <w:r w:rsidRPr="00CF27F6">
        <w:rPr>
          <w:rFonts w:ascii="Times New Roman" w:eastAsia="Times New Roman" w:hAnsi="Times New Roman" w:cs="Times New Roman"/>
          <w:bCs/>
          <w:color w:val="000000"/>
          <w:sz w:val="26"/>
          <w:szCs w:val="26"/>
        </w:rPr>
        <w:t xml:space="preserve"> Thời gian tồn tại của chế độ XHCN ở Liên Xô là:</w:t>
      </w:r>
    </w:p>
    <w:p w14:paraId="7478C26E" w14:textId="77777777" w:rsidR="00DA1F9A" w:rsidRPr="00CF27F6" w:rsidRDefault="00DA1F9A" w:rsidP="00DA1F9A">
      <w:pPr>
        <w:tabs>
          <w:tab w:val="left" w:pos="2860"/>
          <w:tab w:val="left" w:pos="5380"/>
          <w:tab w:val="left" w:pos="8120"/>
        </w:tabs>
        <w:spacing w:after="0" w:line="240" w:lineRule="auto"/>
        <w:ind w:left="620"/>
        <w:rPr>
          <w:rFonts w:ascii="Times New Roman" w:eastAsia="Times New Roman" w:hAnsi="Times New Roman" w:cs="Times New Roman"/>
          <w:bCs/>
          <w:sz w:val="26"/>
          <w:szCs w:val="26"/>
        </w:rPr>
      </w:pPr>
      <w:r w:rsidRPr="00CF27F6">
        <w:rPr>
          <w:rFonts w:ascii="Times New Roman" w:eastAsia="Times New Roman" w:hAnsi="Times New Roman" w:cs="Times New Roman"/>
          <w:bCs/>
          <w:sz w:val="26"/>
          <w:szCs w:val="26"/>
        </w:rPr>
        <w:t>A. 1917-1991</w:t>
      </w:r>
      <w:r w:rsidRPr="00CF27F6">
        <w:rPr>
          <w:rFonts w:ascii="Times New Roman" w:eastAsia="Times New Roman" w:hAnsi="Times New Roman" w:cs="Times New Roman"/>
          <w:bCs/>
          <w:sz w:val="26"/>
          <w:szCs w:val="26"/>
        </w:rPr>
        <w:tab/>
        <w:t>B. 1918- 1991</w:t>
      </w:r>
      <w:r w:rsidRPr="00CF27F6">
        <w:rPr>
          <w:rFonts w:ascii="Times New Roman" w:eastAsia="Times New Roman" w:hAnsi="Times New Roman" w:cs="Times New Roman"/>
          <w:bCs/>
          <w:sz w:val="26"/>
          <w:szCs w:val="26"/>
        </w:rPr>
        <w:tab/>
        <w:t>C. 1922- 1991       D. 1945- 1991</w:t>
      </w:r>
    </w:p>
    <w:p w14:paraId="3E838BD8" w14:textId="77777777" w:rsidR="00DA1F9A" w:rsidRPr="00CF27F6" w:rsidRDefault="00DA1F9A" w:rsidP="00DA1F9A">
      <w:pPr>
        <w:spacing w:after="0" w:line="240" w:lineRule="auto"/>
        <w:rPr>
          <w:rFonts w:ascii="Times New Roman" w:eastAsia="Times New Roman" w:hAnsi="Times New Roman" w:cs="Times New Roman"/>
          <w:bCs/>
          <w:color w:val="000000"/>
          <w:sz w:val="26"/>
          <w:szCs w:val="26"/>
        </w:rPr>
      </w:pPr>
      <w:r w:rsidRPr="00CF27F6">
        <w:rPr>
          <w:rFonts w:ascii="Times New Roman" w:eastAsia="Times New Roman" w:hAnsi="Times New Roman" w:cs="Times New Roman"/>
          <w:bCs/>
          <w:color w:val="002060"/>
          <w:sz w:val="26"/>
          <w:szCs w:val="26"/>
        </w:rPr>
        <w:t>Câu 42.</w:t>
      </w:r>
      <w:r w:rsidRPr="00CF27F6">
        <w:rPr>
          <w:rFonts w:ascii="Times New Roman" w:eastAsia="Times New Roman" w:hAnsi="Times New Roman" w:cs="Times New Roman"/>
          <w:bCs/>
          <w:color w:val="000000"/>
          <w:sz w:val="26"/>
          <w:szCs w:val="26"/>
        </w:rPr>
        <w:t xml:space="preserve"> Liên Xô chế tạo thành công bom nguyên tử vào năm:</w:t>
      </w:r>
    </w:p>
    <w:p w14:paraId="18FC6087" w14:textId="77777777" w:rsidR="00DA1F9A" w:rsidRPr="00CF27F6" w:rsidRDefault="00DA1F9A" w:rsidP="00DA1F9A">
      <w:pPr>
        <w:tabs>
          <w:tab w:val="left" w:pos="2920"/>
          <w:tab w:val="left" w:pos="5120"/>
          <w:tab w:val="left" w:pos="7480"/>
        </w:tabs>
        <w:spacing w:after="0" w:line="240" w:lineRule="auto"/>
        <w:ind w:left="620"/>
        <w:rPr>
          <w:rFonts w:ascii="Times New Roman" w:eastAsia="Times New Roman" w:hAnsi="Times New Roman" w:cs="Times New Roman"/>
          <w:bCs/>
          <w:sz w:val="26"/>
          <w:szCs w:val="26"/>
        </w:rPr>
      </w:pPr>
      <w:r w:rsidRPr="00CF27F6">
        <w:rPr>
          <w:rFonts w:ascii="Times New Roman" w:eastAsia="Times New Roman" w:hAnsi="Times New Roman" w:cs="Times New Roman"/>
          <w:bCs/>
          <w:sz w:val="26"/>
          <w:szCs w:val="26"/>
        </w:rPr>
        <w:t>A. 1945</w:t>
      </w:r>
      <w:r w:rsidRPr="00CF27F6">
        <w:rPr>
          <w:rFonts w:ascii="Times New Roman" w:eastAsia="Times New Roman" w:hAnsi="Times New Roman" w:cs="Times New Roman"/>
          <w:bCs/>
          <w:sz w:val="26"/>
          <w:szCs w:val="26"/>
        </w:rPr>
        <w:tab/>
        <w:t>B. 1947</w:t>
      </w:r>
      <w:r w:rsidRPr="00CF27F6">
        <w:rPr>
          <w:rFonts w:ascii="Times New Roman" w:eastAsia="Times New Roman" w:hAnsi="Times New Roman" w:cs="Times New Roman"/>
          <w:bCs/>
          <w:sz w:val="26"/>
          <w:szCs w:val="26"/>
        </w:rPr>
        <w:tab/>
        <w:t>C. 1949</w:t>
      </w:r>
      <w:r w:rsidRPr="00CF27F6">
        <w:rPr>
          <w:rFonts w:ascii="Times New Roman" w:eastAsia="Times New Roman" w:hAnsi="Times New Roman" w:cs="Times New Roman"/>
          <w:bCs/>
          <w:sz w:val="26"/>
          <w:szCs w:val="26"/>
        </w:rPr>
        <w:tab/>
        <w:t>D. 1951</w:t>
      </w:r>
    </w:p>
    <w:p w14:paraId="6E0A6C9A" w14:textId="77777777" w:rsidR="00DA1F9A" w:rsidRPr="00CF27F6" w:rsidRDefault="00DA1F9A" w:rsidP="00DA1F9A">
      <w:pPr>
        <w:spacing w:after="0" w:line="240" w:lineRule="auto"/>
        <w:rPr>
          <w:rFonts w:ascii="Times New Roman" w:eastAsia="Times New Roman" w:hAnsi="Times New Roman" w:cs="Times New Roman"/>
          <w:bCs/>
          <w:color w:val="000000"/>
          <w:sz w:val="26"/>
          <w:szCs w:val="26"/>
        </w:rPr>
      </w:pPr>
      <w:r w:rsidRPr="00CF27F6">
        <w:rPr>
          <w:rFonts w:ascii="Times New Roman" w:eastAsia="Times New Roman" w:hAnsi="Times New Roman" w:cs="Times New Roman"/>
          <w:bCs/>
          <w:color w:val="002060"/>
          <w:sz w:val="26"/>
          <w:szCs w:val="26"/>
        </w:rPr>
        <w:t>Câu 43.</w:t>
      </w:r>
      <w:r w:rsidRPr="00CF27F6">
        <w:rPr>
          <w:rFonts w:ascii="Times New Roman" w:eastAsia="Times New Roman" w:hAnsi="Times New Roman" w:cs="Times New Roman"/>
          <w:bCs/>
          <w:color w:val="000000"/>
          <w:sz w:val="26"/>
          <w:szCs w:val="26"/>
        </w:rPr>
        <w:t xml:space="preserve"> Sự kiện nào đánh dấu chế độ XHCN ở Liên Xô sụp đổ?</w:t>
      </w:r>
    </w:p>
    <w:p w14:paraId="7BD76D28" w14:textId="77777777" w:rsidR="00DA1F9A" w:rsidRPr="00CF27F6" w:rsidRDefault="00DA1F9A" w:rsidP="00DA1F9A">
      <w:pPr>
        <w:spacing w:after="0" w:line="240" w:lineRule="auto"/>
        <w:ind w:left="560"/>
        <w:rPr>
          <w:rFonts w:ascii="Times New Roman" w:eastAsia="Times New Roman" w:hAnsi="Times New Roman" w:cs="Times New Roman"/>
          <w:bCs/>
          <w:sz w:val="26"/>
          <w:szCs w:val="26"/>
        </w:rPr>
      </w:pPr>
      <w:r w:rsidRPr="00CF27F6">
        <w:rPr>
          <w:rFonts w:ascii="Times New Roman" w:eastAsia="Times New Roman" w:hAnsi="Times New Roman" w:cs="Times New Roman"/>
          <w:bCs/>
          <w:sz w:val="26"/>
          <w:szCs w:val="26"/>
        </w:rPr>
        <w:t>A. Nhà nước Liên bang tê liệt</w:t>
      </w:r>
    </w:p>
    <w:p w14:paraId="5A27DE15" w14:textId="77777777" w:rsidR="00DA1F9A" w:rsidRPr="00CF27F6" w:rsidRDefault="00DA1F9A" w:rsidP="00DA1F9A">
      <w:pPr>
        <w:spacing w:after="0" w:line="240" w:lineRule="auto"/>
        <w:ind w:left="560"/>
        <w:rPr>
          <w:rFonts w:ascii="Times New Roman" w:eastAsia="Times New Roman" w:hAnsi="Times New Roman" w:cs="Times New Roman"/>
          <w:bCs/>
          <w:sz w:val="26"/>
          <w:szCs w:val="26"/>
        </w:rPr>
      </w:pPr>
      <w:r w:rsidRPr="00CF27F6">
        <w:rPr>
          <w:rFonts w:ascii="Times New Roman" w:eastAsia="Times New Roman" w:hAnsi="Times New Roman" w:cs="Times New Roman"/>
          <w:bCs/>
          <w:sz w:val="26"/>
          <w:szCs w:val="26"/>
        </w:rPr>
        <w:t>B. Các nước cộng hòa đua nhau giành độc lập</w:t>
      </w:r>
    </w:p>
    <w:p w14:paraId="2EB02814" w14:textId="77777777" w:rsidR="00DA1F9A" w:rsidRPr="00CF27F6" w:rsidRDefault="00DA1F9A" w:rsidP="00DA1F9A">
      <w:pPr>
        <w:spacing w:after="0" w:line="240" w:lineRule="auto"/>
        <w:ind w:left="560"/>
        <w:rPr>
          <w:rFonts w:ascii="Times New Roman" w:eastAsia="Times New Roman" w:hAnsi="Times New Roman" w:cs="Times New Roman"/>
          <w:bCs/>
          <w:sz w:val="26"/>
          <w:szCs w:val="26"/>
        </w:rPr>
      </w:pPr>
      <w:r w:rsidRPr="00CF27F6">
        <w:rPr>
          <w:rFonts w:ascii="Times New Roman" w:eastAsia="Times New Roman" w:hAnsi="Times New Roman" w:cs="Times New Roman"/>
          <w:bCs/>
          <w:sz w:val="26"/>
          <w:szCs w:val="26"/>
        </w:rPr>
        <w:t>C.Cộng đồng các quốc gia độc lập (SNG) thành lập.</w:t>
      </w:r>
    </w:p>
    <w:p w14:paraId="57C07BE7" w14:textId="77777777" w:rsidR="00DA1F9A" w:rsidRPr="00CF27F6" w:rsidRDefault="00DA1F9A" w:rsidP="00DA1F9A">
      <w:pPr>
        <w:spacing w:after="0" w:line="240" w:lineRule="auto"/>
        <w:ind w:left="560"/>
        <w:rPr>
          <w:rFonts w:ascii="Times New Roman" w:eastAsia="Times New Roman" w:hAnsi="Times New Roman" w:cs="Times New Roman"/>
          <w:bCs/>
          <w:sz w:val="26"/>
          <w:szCs w:val="26"/>
        </w:rPr>
      </w:pPr>
      <w:r w:rsidRPr="00CF27F6">
        <w:rPr>
          <w:rFonts w:ascii="Times New Roman" w:eastAsia="Times New Roman" w:hAnsi="Times New Roman" w:cs="Times New Roman"/>
          <w:bCs/>
          <w:sz w:val="26"/>
          <w:szCs w:val="26"/>
        </w:rPr>
        <w:t>D.Ngảy 25/12/1991, lá cờ Liên bang Xô Viết trên nóc điện Crem-li bị hạ xuống.</w:t>
      </w:r>
    </w:p>
    <w:p w14:paraId="4DFBC6E6" w14:textId="77777777" w:rsidR="00DA1F9A" w:rsidRPr="00CF27F6" w:rsidRDefault="00DA1F9A" w:rsidP="00DA1F9A">
      <w:pPr>
        <w:spacing w:after="0" w:line="240" w:lineRule="auto"/>
        <w:rPr>
          <w:rFonts w:ascii="Times New Roman" w:eastAsia="Times New Roman" w:hAnsi="Times New Roman" w:cs="Times New Roman"/>
          <w:bCs/>
          <w:color w:val="000000"/>
          <w:sz w:val="26"/>
          <w:szCs w:val="26"/>
        </w:rPr>
      </w:pPr>
      <w:r w:rsidRPr="00CF27F6">
        <w:rPr>
          <w:rFonts w:ascii="Times New Roman" w:eastAsia="Times New Roman" w:hAnsi="Times New Roman" w:cs="Times New Roman"/>
          <w:bCs/>
          <w:color w:val="002060"/>
          <w:sz w:val="26"/>
          <w:szCs w:val="26"/>
        </w:rPr>
        <w:t>Câu 44.</w:t>
      </w:r>
      <w:r w:rsidRPr="00CF27F6">
        <w:rPr>
          <w:rFonts w:ascii="Times New Roman" w:eastAsia="Times New Roman" w:hAnsi="Times New Roman" w:cs="Times New Roman"/>
          <w:bCs/>
          <w:color w:val="000000"/>
          <w:sz w:val="26"/>
          <w:szCs w:val="26"/>
        </w:rPr>
        <w:t xml:space="preserve"> Chế độ phân biệt chủng tộc tồn tại miền nào Châu Phi?</w:t>
      </w:r>
    </w:p>
    <w:p w14:paraId="5520CF07" w14:textId="77777777" w:rsidR="00DA1F9A" w:rsidRPr="00CF27F6" w:rsidRDefault="00DA1F9A" w:rsidP="00DA1F9A">
      <w:pPr>
        <w:tabs>
          <w:tab w:val="left" w:pos="3080"/>
          <w:tab w:val="left" w:pos="5500"/>
          <w:tab w:val="left" w:pos="8040"/>
        </w:tabs>
        <w:spacing w:after="0" w:line="240" w:lineRule="auto"/>
        <w:ind w:left="500"/>
        <w:rPr>
          <w:rFonts w:ascii="Times New Roman" w:eastAsia="Times New Roman" w:hAnsi="Times New Roman" w:cs="Times New Roman"/>
          <w:bCs/>
          <w:sz w:val="26"/>
          <w:szCs w:val="26"/>
        </w:rPr>
      </w:pPr>
      <w:r w:rsidRPr="00CF27F6">
        <w:rPr>
          <w:rFonts w:ascii="Times New Roman" w:eastAsia="Times New Roman" w:hAnsi="Times New Roman" w:cs="Times New Roman"/>
          <w:bCs/>
          <w:sz w:val="26"/>
          <w:szCs w:val="26"/>
        </w:rPr>
        <w:t>A. Miền Bắc Phi</w:t>
      </w:r>
      <w:r w:rsidRPr="00CF27F6">
        <w:rPr>
          <w:rFonts w:ascii="Times New Roman" w:eastAsia="Times New Roman" w:hAnsi="Times New Roman" w:cs="Times New Roman"/>
          <w:bCs/>
          <w:sz w:val="26"/>
          <w:szCs w:val="26"/>
        </w:rPr>
        <w:tab/>
        <w:t>B. Miền Tây Phi</w:t>
      </w:r>
      <w:r w:rsidRPr="00CF27F6">
        <w:rPr>
          <w:rFonts w:ascii="Times New Roman" w:eastAsia="Times New Roman" w:hAnsi="Times New Roman" w:cs="Times New Roman"/>
          <w:bCs/>
          <w:sz w:val="26"/>
          <w:szCs w:val="26"/>
        </w:rPr>
        <w:tab/>
        <w:t>C. Miền Nam Phi</w:t>
      </w:r>
      <w:r w:rsidRPr="00CF27F6">
        <w:rPr>
          <w:rFonts w:ascii="Times New Roman" w:eastAsia="Times New Roman" w:hAnsi="Times New Roman" w:cs="Times New Roman"/>
          <w:bCs/>
          <w:sz w:val="26"/>
          <w:szCs w:val="26"/>
        </w:rPr>
        <w:tab/>
        <w:t>D. Miền Đông Phi</w:t>
      </w:r>
    </w:p>
    <w:p w14:paraId="03990B78" w14:textId="77777777" w:rsidR="00DA1F9A" w:rsidRPr="00CF27F6" w:rsidRDefault="00DA1F9A" w:rsidP="00DA1F9A">
      <w:pPr>
        <w:spacing w:after="0" w:line="240" w:lineRule="auto"/>
        <w:rPr>
          <w:rFonts w:ascii="Times New Roman" w:eastAsia="Times New Roman" w:hAnsi="Times New Roman" w:cs="Times New Roman"/>
          <w:bCs/>
          <w:color w:val="000000"/>
          <w:sz w:val="26"/>
          <w:szCs w:val="26"/>
        </w:rPr>
      </w:pPr>
      <w:r w:rsidRPr="00CF27F6">
        <w:rPr>
          <w:rFonts w:ascii="Times New Roman" w:eastAsia="Times New Roman" w:hAnsi="Times New Roman" w:cs="Times New Roman"/>
          <w:bCs/>
          <w:color w:val="002060"/>
          <w:sz w:val="26"/>
          <w:szCs w:val="26"/>
        </w:rPr>
        <w:t>Câu 45.</w:t>
      </w:r>
      <w:r w:rsidRPr="00CF27F6">
        <w:rPr>
          <w:rFonts w:ascii="Times New Roman" w:eastAsia="Times New Roman" w:hAnsi="Times New Roman" w:cs="Times New Roman"/>
          <w:bCs/>
          <w:color w:val="000000"/>
          <w:sz w:val="26"/>
          <w:szCs w:val="26"/>
        </w:rPr>
        <w:t xml:space="preserve"> Nước Cộng hòa nhân dân Trung Hoa ra đời vào?</w:t>
      </w:r>
    </w:p>
    <w:p w14:paraId="0AF2FDA2" w14:textId="77777777" w:rsidR="00DA1F9A" w:rsidRPr="00CF27F6" w:rsidRDefault="00DA1F9A" w:rsidP="00DA1F9A">
      <w:pPr>
        <w:tabs>
          <w:tab w:val="left" w:pos="2980"/>
          <w:tab w:val="left" w:pos="5420"/>
          <w:tab w:val="left" w:pos="7860"/>
        </w:tabs>
        <w:spacing w:after="0" w:line="240" w:lineRule="auto"/>
        <w:ind w:left="480"/>
        <w:rPr>
          <w:rFonts w:ascii="Times New Roman" w:eastAsia="Times New Roman" w:hAnsi="Times New Roman" w:cs="Times New Roman"/>
          <w:bCs/>
          <w:sz w:val="26"/>
          <w:szCs w:val="26"/>
        </w:rPr>
      </w:pPr>
      <w:r w:rsidRPr="00CF27F6">
        <w:rPr>
          <w:rFonts w:ascii="Times New Roman" w:eastAsia="Times New Roman" w:hAnsi="Times New Roman" w:cs="Times New Roman"/>
          <w:bCs/>
          <w:sz w:val="26"/>
          <w:szCs w:val="26"/>
        </w:rPr>
        <w:t>A.1.8/1949</w:t>
      </w:r>
      <w:r w:rsidRPr="00CF27F6">
        <w:rPr>
          <w:rFonts w:ascii="Times New Roman" w:eastAsia="Times New Roman" w:hAnsi="Times New Roman" w:cs="Times New Roman"/>
          <w:bCs/>
          <w:sz w:val="26"/>
          <w:szCs w:val="26"/>
        </w:rPr>
        <w:tab/>
        <w:t>B.1.8/1950</w:t>
      </w:r>
      <w:r w:rsidRPr="00CF27F6">
        <w:rPr>
          <w:rFonts w:ascii="Times New Roman" w:eastAsia="Times New Roman" w:hAnsi="Times New Roman" w:cs="Times New Roman"/>
          <w:bCs/>
          <w:sz w:val="26"/>
          <w:szCs w:val="26"/>
        </w:rPr>
        <w:tab/>
        <w:t>C.1.8/1949</w:t>
      </w:r>
      <w:r w:rsidRPr="00CF27F6">
        <w:rPr>
          <w:rFonts w:ascii="Times New Roman" w:eastAsia="Times New Roman" w:hAnsi="Times New Roman" w:cs="Times New Roman"/>
          <w:bCs/>
          <w:sz w:val="26"/>
          <w:szCs w:val="26"/>
        </w:rPr>
        <w:tab/>
        <w:t>D.1.10/1949</w:t>
      </w:r>
    </w:p>
    <w:p w14:paraId="36A2EEC4" w14:textId="77777777" w:rsidR="00DA1F9A" w:rsidRPr="00CF27F6" w:rsidRDefault="00DA1F9A" w:rsidP="00DA1F9A">
      <w:pPr>
        <w:spacing w:after="0" w:line="240" w:lineRule="auto"/>
        <w:rPr>
          <w:rFonts w:ascii="Times New Roman" w:eastAsia="Times New Roman" w:hAnsi="Times New Roman" w:cs="Times New Roman"/>
          <w:bCs/>
          <w:color w:val="000000"/>
          <w:sz w:val="26"/>
          <w:szCs w:val="26"/>
        </w:rPr>
      </w:pPr>
      <w:r w:rsidRPr="00CF27F6">
        <w:rPr>
          <w:rFonts w:ascii="Times New Roman" w:eastAsia="Times New Roman" w:hAnsi="Times New Roman" w:cs="Times New Roman"/>
          <w:bCs/>
          <w:color w:val="002060"/>
          <w:sz w:val="26"/>
          <w:szCs w:val="26"/>
        </w:rPr>
        <w:t>Câu 46.</w:t>
      </w:r>
      <w:r w:rsidRPr="00CF27F6">
        <w:rPr>
          <w:rFonts w:ascii="Times New Roman" w:eastAsia="Times New Roman" w:hAnsi="Times New Roman" w:cs="Times New Roman"/>
          <w:bCs/>
          <w:color w:val="000000"/>
          <w:sz w:val="26"/>
          <w:szCs w:val="26"/>
        </w:rPr>
        <w:t xml:space="preserve"> Người da đen đầu tiên trong lịch sử Nam Phi trở thành tổng thống là:</w:t>
      </w:r>
    </w:p>
    <w:p w14:paraId="7BBB15FD" w14:textId="77777777" w:rsidR="00DA1F9A" w:rsidRPr="00CF27F6" w:rsidRDefault="00DA1F9A" w:rsidP="00DA1F9A">
      <w:pPr>
        <w:tabs>
          <w:tab w:val="left" w:pos="5120"/>
        </w:tabs>
        <w:spacing w:after="0" w:line="240" w:lineRule="auto"/>
        <w:ind w:left="480"/>
        <w:rPr>
          <w:rFonts w:ascii="Times New Roman" w:eastAsia="Times New Roman" w:hAnsi="Times New Roman" w:cs="Times New Roman"/>
          <w:bCs/>
          <w:sz w:val="26"/>
          <w:szCs w:val="26"/>
        </w:rPr>
      </w:pPr>
      <w:r w:rsidRPr="00CF27F6">
        <w:rPr>
          <w:rFonts w:ascii="Times New Roman" w:eastAsia="Times New Roman" w:hAnsi="Times New Roman" w:cs="Times New Roman"/>
          <w:bCs/>
          <w:sz w:val="26"/>
          <w:szCs w:val="26"/>
        </w:rPr>
        <w:t>A. Nen-Xơn Man-đê-la</w:t>
      </w:r>
      <w:r w:rsidRPr="00CF27F6">
        <w:rPr>
          <w:rFonts w:ascii="Times New Roman" w:eastAsia="Times New Roman" w:hAnsi="Times New Roman" w:cs="Times New Roman"/>
          <w:bCs/>
          <w:sz w:val="26"/>
          <w:szCs w:val="26"/>
        </w:rPr>
        <w:tab/>
        <w:t>B. Kô-phi An-nan</w:t>
      </w:r>
    </w:p>
    <w:p w14:paraId="7A8B4B09" w14:textId="77777777" w:rsidR="00DA1F9A" w:rsidRPr="00CF27F6" w:rsidRDefault="00DA1F9A" w:rsidP="00DA1F9A">
      <w:pPr>
        <w:tabs>
          <w:tab w:val="left" w:pos="5080"/>
        </w:tabs>
        <w:spacing w:after="0" w:line="240" w:lineRule="auto"/>
        <w:ind w:left="480"/>
        <w:rPr>
          <w:rFonts w:ascii="Times New Roman" w:eastAsia="Times New Roman" w:hAnsi="Times New Roman" w:cs="Times New Roman"/>
          <w:bCs/>
          <w:sz w:val="26"/>
          <w:szCs w:val="26"/>
        </w:rPr>
      </w:pPr>
      <w:r w:rsidRPr="00CF27F6">
        <w:rPr>
          <w:rFonts w:ascii="Times New Roman" w:eastAsia="Times New Roman" w:hAnsi="Times New Roman" w:cs="Times New Roman"/>
          <w:bCs/>
          <w:sz w:val="26"/>
          <w:szCs w:val="26"/>
        </w:rPr>
        <w:t>C. Phi-đen Ca-xrơ-rô</w:t>
      </w:r>
      <w:r w:rsidRPr="00CF27F6">
        <w:rPr>
          <w:rFonts w:ascii="Times New Roman" w:eastAsia="Times New Roman" w:hAnsi="Times New Roman" w:cs="Times New Roman"/>
          <w:bCs/>
          <w:sz w:val="26"/>
          <w:szCs w:val="26"/>
        </w:rPr>
        <w:tab/>
        <w:t>D. Mác-tin Lu-thơ King</w:t>
      </w:r>
    </w:p>
    <w:p w14:paraId="11D55C77" w14:textId="77777777" w:rsidR="00DA1F9A" w:rsidRPr="00CF27F6" w:rsidRDefault="00DA1F9A" w:rsidP="00DA1F9A">
      <w:pPr>
        <w:spacing w:after="0" w:line="240" w:lineRule="auto"/>
        <w:rPr>
          <w:rFonts w:ascii="Times New Roman" w:eastAsia="Times New Roman" w:hAnsi="Times New Roman" w:cs="Times New Roman"/>
          <w:bCs/>
          <w:color w:val="000000"/>
          <w:sz w:val="26"/>
          <w:szCs w:val="26"/>
        </w:rPr>
      </w:pPr>
      <w:r w:rsidRPr="00CF27F6">
        <w:rPr>
          <w:rFonts w:ascii="Times New Roman" w:eastAsia="Times New Roman" w:hAnsi="Times New Roman" w:cs="Times New Roman"/>
          <w:bCs/>
          <w:color w:val="002060"/>
          <w:sz w:val="26"/>
          <w:szCs w:val="26"/>
        </w:rPr>
        <w:t>Câu 47.</w:t>
      </w:r>
      <w:r w:rsidRPr="00CF27F6">
        <w:rPr>
          <w:rFonts w:ascii="Times New Roman" w:eastAsia="Times New Roman" w:hAnsi="Times New Roman" w:cs="Times New Roman"/>
          <w:bCs/>
          <w:color w:val="000000"/>
          <w:sz w:val="26"/>
          <w:szCs w:val="26"/>
        </w:rPr>
        <w:t xml:space="preserve"> Hiệp hội các nước Đông Nam Á(ASEAN) được thành lập ở đâu?</w:t>
      </w:r>
    </w:p>
    <w:p w14:paraId="28142797" w14:textId="77777777" w:rsidR="00DA1F9A" w:rsidRPr="00CF27F6" w:rsidRDefault="00DA1F9A" w:rsidP="00DA1F9A">
      <w:pPr>
        <w:tabs>
          <w:tab w:val="left" w:pos="6200"/>
        </w:tabs>
        <w:spacing w:after="0" w:line="240" w:lineRule="auto"/>
        <w:ind w:left="480"/>
        <w:rPr>
          <w:rFonts w:ascii="Times New Roman" w:eastAsia="Times New Roman" w:hAnsi="Times New Roman" w:cs="Times New Roman"/>
          <w:bCs/>
          <w:sz w:val="26"/>
          <w:szCs w:val="26"/>
        </w:rPr>
      </w:pPr>
      <w:r w:rsidRPr="00CF27F6">
        <w:rPr>
          <w:rFonts w:ascii="Times New Roman" w:eastAsia="Times New Roman" w:hAnsi="Times New Roman" w:cs="Times New Roman"/>
          <w:bCs/>
          <w:sz w:val="26"/>
          <w:szCs w:val="26"/>
        </w:rPr>
        <w:t>A. Gia-các –ta (Inđônêxia)</w:t>
      </w:r>
      <w:r w:rsidRPr="00CF27F6">
        <w:rPr>
          <w:rFonts w:ascii="Times New Roman" w:eastAsia="Times New Roman" w:hAnsi="Times New Roman" w:cs="Times New Roman"/>
          <w:bCs/>
          <w:sz w:val="26"/>
          <w:szCs w:val="26"/>
        </w:rPr>
        <w:tab/>
        <w:t>B. Ma-ni-la(Phi-lip-pin)</w:t>
      </w:r>
    </w:p>
    <w:p w14:paraId="29DBF0D5" w14:textId="77777777" w:rsidR="00DA1F9A" w:rsidRPr="00CF27F6" w:rsidRDefault="00DA1F9A" w:rsidP="00DA1F9A">
      <w:pPr>
        <w:tabs>
          <w:tab w:val="left" w:pos="6400"/>
        </w:tabs>
        <w:spacing w:after="0" w:line="240" w:lineRule="auto"/>
        <w:ind w:left="480"/>
        <w:rPr>
          <w:rFonts w:ascii="Times New Roman" w:eastAsia="Times New Roman" w:hAnsi="Times New Roman" w:cs="Times New Roman"/>
          <w:bCs/>
          <w:sz w:val="26"/>
          <w:szCs w:val="26"/>
        </w:rPr>
      </w:pPr>
      <w:r w:rsidRPr="00CF27F6">
        <w:rPr>
          <w:rFonts w:ascii="Times New Roman" w:eastAsia="Times New Roman" w:hAnsi="Times New Roman" w:cs="Times New Roman"/>
          <w:bCs/>
          <w:sz w:val="26"/>
          <w:szCs w:val="26"/>
        </w:rPr>
        <w:t>C. Băng Cốc (Thái Lan)</w:t>
      </w:r>
      <w:r w:rsidRPr="00CF27F6">
        <w:rPr>
          <w:rFonts w:ascii="Times New Roman" w:eastAsia="Times New Roman" w:hAnsi="Times New Roman" w:cs="Times New Roman"/>
          <w:bCs/>
          <w:sz w:val="26"/>
          <w:szCs w:val="26"/>
        </w:rPr>
        <w:tab/>
        <w:t>D .Cua-la-lăm-pơ (Malaixia)</w:t>
      </w:r>
    </w:p>
    <w:p w14:paraId="6C5F638F" w14:textId="77777777" w:rsidR="00DA1F9A" w:rsidRPr="00CF27F6" w:rsidRDefault="00DA1F9A" w:rsidP="00DA1F9A">
      <w:pPr>
        <w:spacing w:after="0" w:line="240" w:lineRule="auto"/>
        <w:rPr>
          <w:rFonts w:ascii="Times New Roman" w:eastAsia="Times New Roman" w:hAnsi="Times New Roman" w:cs="Times New Roman"/>
          <w:bCs/>
          <w:color w:val="000000"/>
          <w:sz w:val="26"/>
          <w:szCs w:val="26"/>
        </w:rPr>
      </w:pPr>
      <w:r w:rsidRPr="00CF27F6">
        <w:rPr>
          <w:rFonts w:ascii="Times New Roman" w:eastAsia="Times New Roman" w:hAnsi="Times New Roman" w:cs="Times New Roman"/>
          <w:bCs/>
          <w:color w:val="002060"/>
          <w:sz w:val="26"/>
          <w:szCs w:val="26"/>
        </w:rPr>
        <w:t>Câu 48.</w:t>
      </w:r>
      <w:r w:rsidRPr="00CF27F6">
        <w:rPr>
          <w:rFonts w:ascii="Times New Roman" w:eastAsia="Times New Roman" w:hAnsi="Times New Roman" w:cs="Times New Roman"/>
          <w:bCs/>
          <w:color w:val="000000"/>
          <w:sz w:val="26"/>
          <w:szCs w:val="26"/>
        </w:rPr>
        <w:t xml:space="preserve"> Hãy cho biết mục tiêu của tổ chức ASEAN là gì?</w:t>
      </w:r>
    </w:p>
    <w:p w14:paraId="6F8041F8" w14:textId="77777777" w:rsidR="00DA1F9A" w:rsidRPr="00CF27F6" w:rsidRDefault="00DA1F9A" w:rsidP="00DA1F9A">
      <w:pPr>
        <w:spacing w:after="0" w:line="240" w:lineRule="auto"/>
        <w:ind w:firstLine="488"/>
        <w:rPr>
          <w:rFonts w:ascii="Times New Roman" w:eastAsia="Times New Roman" w:hAnsi="Times New Roman" w:cs="Times New Roman"/>
          <w:bCs/>
          <w:sz w:val="26"/>
          <w:szCs w:val="26"/>
        </w:rPr>
      </w:pPr>
      <w:r w:rsidRPr="00CF27F6">
        <w:rPr>
          <w:rFonts w:ascii="Times New Roman" w:eastAsia="Times New Roman" w:hAnsi="Times New Roman" w:cs="Times New Roman"/>
          <w:bCs/>
          <w:sz w:val="26"/>
          <w:szCs w:val="26"/>
        </w:rPr>
        <w:t>A. Giữ gìn hòa bình, an ninh các nước thành viên, củng cố sự hợp tác chính trị, quân sự,giúp đỡ giữa các nước XHCN</w:t>
      </w:r>
    </w:p>
    <w:p w14:paraId="27017A05" w14:textId="77777777" w:rsidR="00DA1F9A" w:rsidRPr="00CF27F6" w:rsidRDefault="00DA1F9A" w:rsidP="00DA1F9A">
      <w:pPr>
        <w:spacing w:after="0" w:line="240" w:lineRule="auto"/>
        <w:ind w:left="480"/>
        <w:rPr>
          <w:rFonts w:ascii="Times New Roman" w:eastAsia="Times New Roman" w:hAnsi="Times New Roman" w:cs="Times New Roman"/>
          <w:bCs/>
          <w:sz w:val="26"/>
          <w:szCs w:val="26"/>
        </w:rPr>
      </w:pPr>
      <w:r w:rsidRPr="00CF27F6">
        <w:rPr>
          <w:rFonts w:ascii="Times New Roman" w:eastAsia="Times New Roman" w:hAnsi="Times New Roman" w:cs="Times New Roman"/>
          <w:bCs/>
          <w:sz w:val="26"/>
          <w:szCs w:val="26"/>
        </w:rPr>
        <w:t>B. Đẩy mạnh hợp tác, giúp đỡ lẫn nhau giữa các nước XHCN</w:t>
      </w:r>
    </w:p>
    <w:p w14:paraId="2D6127BC" w14:textId="77777777" w:rsidR="00DA1F9A" w:rsidRPr="00CF27F6" w:rsidRDefault="00DA1F9A" w:rsidP="00DA1F9A">
      <w:pPr>
        <w:spacing w:after="0" w:line="240" w:lineRule="auto"/>
        <w:ind w:left="420"/>
        <w:rPr>
          <w:rFonts w:ascii="Times New Roman" w:eastAsia="Times New Roman" w:hAnsi="Times New Roman" w:cs="Times New Roman"/>
          <w:bCs/>
          <w:sz w:val="26"/>
          <w:szCs w:val="26"/>
        </w:rPr>
      </w:pPr>
      <w:r w:rsidRPr="00CF27F6">
        <w:rPr>
          <w:rFonts w:ascii="Times New Roman" w:eastAsia="Times New Roman" w:hAnsi="Times New Roman" w:cs="Times New Roman"/>
          <w:bCs/>
          <w:sz w:val="26"/>
          <w:szCs w:val="26"/>
        </w:rPr>
        <w:t>C.Hợp tác phát triển kinh tế, văn hóa giữa các nước thành viên trên tinh thần duy trì hòa bình và ổn định khu vực.</w:t>
      </w:r>
    </w:p>
    <w:p w14:paraId="033E2D65" w14:textId="77777777" w:rsidR="00DA1F9A" w:rsidRPr="00CF27F6" w:rsidRDefault="00DA1F9A" w:rsidP="00DA1F9A">
      <w:pPr>
        <w:spacing w:after="0" w:line="240" w:lineRule="auto"/>
        <w:ind w:left="340"/>
        <w:rPr>
          <w:rFonts w:ascii="Times New Roman" w:eastAsia="Times New Roman" w:hAnsi="Times New Roman" w:cs="Times New Roman"/>
          <w:bCs/>
          <w:sz w:val="26"/>
          <w:szCs w:val="26"/>
        </w:rPr>
      </w:pPr>
      <w:r w:rsidRPr="00CF27F6">
        <w:rPr>
          <w:rFonts w:ascii="Times New Roman" w:eastAsia="Times New Roman" w:hAnsi="Times New Roman" w:cs="Times New Roman"/>
          <w:bCs/>
          <w:sz w:val="26"/>
          <w:szCs w:val="26"/>
        </w:rPr>
        <w:t>D.Liên minh với nhau để mở rộng thế lực.</w:t>
      </w:r>
    </w:p>
    <w:p w14:paraId="1A4C49D3" w14:textId="77777777" w:rsidR="00DA1F9A" w:rsidRPr="00CF27F6" w:rsidRDefault="00DA1F9A" w:rsidP="00DA1F9A">
      <w:pPr>
        <w:spacing w:after="0" w:line="240" w:lineRule="auto"/>
        <w:ind w:left="60"/>
        <w:rPr>
          <w:rFonts w:ascii="Times New Roman" w:eastAsia="Times New Roman" w:hAnsi="Times New Roman" w:cs="Times New Roman"/>
          <w:bCs/>
          <w:color w:val="000000"/>
          <w:sz w:val="26"/>
          <w:szCs w:val="26"/>
        </w:rPr>
      </w:pPr>
      <w:r w:rsidRPr="00CF27F6">
        <w:rPr>
          <w:rFonts w:ascii="Times New Roman" w:eastAsia="Times New Roman" w:hAnsi="Times New Roman" w:cs="Times New Roman"/>
          <w:bCs/>
          <w:color w:val="002060"/>
          <w:sz w:val="26"/>
          <w:szCs w:val="26"/>
        </w:rPr>
        <w:t>Câu 49.</w:t>
      </w:r>
      <w:r w:rsidRPr="00CF27F6">
        <w:rPr>
          <w:rFonts w:ascii="Times New Roman" w:eastAsia="Times New Roman" w:hAnsi="Times New Roman" w:cs="Times New Roman"/>
          <w:bCs/>
          <w:color w:val="000000"/>
          <w:sz w:val="26"/>
          <w:szCs w:val="26"/>
        </w:rPr>
        <w:t xml:space="preserve"> Tổ chức nào là tổ chức liên minh khu vực ở Châu Phi?</w:t>
      </w:r>
    </w:p>
    <w:p w14:paraId="01C78D26" w14:textId="77777777" w:rsidR="00DA1F9A" w:rsidRPr="00CF27F6" w:rsidRDefault="00DA1F9A" w:rsidP="00DA1F9A">
      <w:pPr>
        <w:tabs>
          <w:tab w:val="left" w:pos="2860"/>
          <w:tab w:val="left" w:pos="5740"/>
          <w:tab w:val="left" w:pos="7900"/>
        </w:tabs>
        <w:spacing w:after="0" w:line="240" w:lineRule="auto"/>
        <w:ind w:left="340"/>
        <w:rPr>
          <w:rFonts w:ascii="Times New Roman" w:eastAsia="Times New Roman" w:hAnsi="Times New Roman" w:cs="Times New Roman"/>
          <w:bCs/>
          <w:sz w:val="26"/>
          <w:szCs w:val="26"/>
        </w:rPr>
      </w:pPr>
      <w:r w:rsidRPr="00CF27F6">
        <w:rPr>
          <w:rFonts w:ascii="Times New Roman" w:eastAsia="Times New Roman" w:hAnsi="Times New Roman" w:cs="Times New Roman"/>
          <w:bCs/>
          <w:sz w:val="26"/>
          <w:szCs w:val="26"/>
        </w:rPr>
        <w:t>A. ASEA</w:t>
      </w:r>
      <w:r w:rsidRPr="00CF27F6">
        <w:rPr>
          <w:rFonts w:ascii="Times New Roman" w:eastAsia="Times New Roman" w:hAnsi="Times New Roman" w:cs="Times New Roman"/>
          <w:bCs/>
          <w:sz w:val="26"/>
          <w:szCs w:val="26"/>
        </w:rPr>
        <w:tab/>
        <w:t>B.NATO.</w:t>
      </w:r>
      <w:r w:rsidRPr="00CF27F6">
        <w:rPr>
          <w:rFonts w:ascii="Times New Roman" w:eastAsia="Times New Roman" w:hAnsi="Times New Roman" w:cs="Times New Roman"/>
          <w:bCs/>
          <w:sz w:val="26"/>
          <w:szCs w:val="26"/>
        </w:rPr>
        <w:tab/>
        <w:t>C.AU</w:t>
      </w:r>
      <w:r w:rsidRPr="00CF27F6">
        <w:rPr>
          <w:rFonts w:ascii="Times New Roman" w:eastAsia="Times New Roman" w:hAnsi="Times New Roman" w:cs="Times New Roman"/>
          <w:bCs/>
          <w:sz w:val="26"/>
          <w:szCs w:val="26"/>
        </w:rPr>
        <w:tab/>
        <w:t>D.SEATO</w:t>
      </w:r>
    </w:p>
    <w:p w14:paraId="17DB7E36" w14:textId="77777777" w:rsidR="00DA1F9A" w:rsidRPr="00CF27F6" w:rsidRDefault="00DA1F9A" w:rsidP="00DA1F9A">
      <w:pPr>
        <w:spacing w:after="0" w:line="240" w:lineRule="auto"/>
        <w:rPr>
          <w:rFonts w:ascii="Times New Roman" w:eastAsia="Times New Roman" w:hAnsi="Times New Roman" w:cs="Times New Roman"/>
          <w:bCs/>
          <w:color w:val="000000"/>
          <w:sz w:val="26"/>
          <w:szCs w:val="26"/>
        </w:rPr>
      </w:pPr>
      <w:r w:rsidRPr="00CF27F6">
        <w:rPr>
          <w:rFonts w:ascii="Times New Roman" w:eastAsia="Times New Roman" w:hAnsi="Times New Roman" w:cs="Times New Roman"/>
          <w:bCs/>
          <w:color w:val="002060"/>
          <w:sz w:val="26"/>
          <w:szCs w:val="26"/>
        </w:rPr>
        <w:t>Câu 50.</w:t>
      </w:r>
      <w:r w:rsidRPr="00CF27F6">
        <w:rPr>
          <w:rFonts w:ascii="Times New Roman" w:eastAsia="Times New Roman" w:hAnsi="Times New Roman" w:cs="Times New Roman"/>
          <w:bCs/>
          <w:color w:val="000000"/>
          <w:sz w:val="26"/>
          <w:szCs w:val="26"/>
        </w:rPr>
        <w:t xml:space="preserve"> “Phong trào 26-7” do Phi-đen thành lập ở đâu?</w:t>
      </w:r>
    </w:p>
    <w:p w14:paraId="5471D0FB" w14:textId="77777777" w:rsidR="00DA1F9A" w:rsidRPr="00CF27F6" w:rsidRDefault="00DA1F9A" w:rsidP="00DA1F9A">
      <w:pPr>
        <w:tabs>
          <w:tab w:val="left" w:pos="3620"/>
          <w:tab w:val="left" w:pos="6020"/>
          <w:tab w:val="left" w:pos="8240"/>
        </w:tabs>
        <w:spacing w:after="0" w:line="240" w:lineRule="auto"/>
        <w:ind w:left="340"/>
        <w:rPr>
          <w:rFonts w:ascii="Times New Roman" w:eastAsia="Times New Roman" w:hAnsi="Times New Roman" w:cs="Times New Roman"/>
          <w:bCs/>
          <w:sz w:val="26"/>
          <w:szCs w:val="26"/>
        </w:rPr>
      </w:pPr>
      <w:r w:rsidRPr="00CF27F6">
        <w:rPr>
          <w:rFonts w:ascii="Times New Roman" w:eastAsia="Times New Roman" w:hAnsi="Times New Roman" w:cs="Times New Roman"/>
          <w:bCs/>
          <w:sz w:val="26"/>
          <w:szCs w:val="26"/>
        </w:rPr>
        <w:t>A. Xi-e-ra Ma-e-xtơ-ra</w:t>
      </w:r>
      <w:r w:rsidRPr="00CF27F6">
        <w:rPr>
          <w:rFonts w:ascii="Times New Roman" w:eastAsia="Times New Roman" w:hAnsi="Times New Roman" w:cs="Times New Roman"/>
          <w:bCs/>
          <w:sz w:val="26"/>
          <w:szCs w:val="26"/>
        </w:rPr>
        <w:tab/>
        <w:t>B. Mê-hi-cô</w:t>
      </w:r>
      <w:r w:rsidRPr="00CF27F6">
        <w:rPr>
          <w:rFonts w:ascii="Times New Roman" w:eastAsia="Times New Roman" w:hAnsi="Times New Roman" w:cs="Times New Roman"/>
          <w:bCs/>
          <w:sz w:val="26"/>
          <w:szCs w:val="26"/>
        </w:rPr>
        <w:tab/>
        <w:t>C. Môncađa</w:t>
      </w:r>
      <w:r w:rsidRPr="00CF27F6">
        <w:rPr>
          <w:rFonts w:ascii="Times New Roman" w:eastAsia="Times New Roman" w:hAnsi="Times New Roman" w:cs="Times New Roman"/>
          <w:bCs/>
          <w:sz w:val="26"/>
          <w:szCs w:val="26"/>
        </w:rPr>
        <w:tab/>
        <w:t>D. Lahabana.</w:t>
      </w:r>
    </w:p>
    <w:p w14:paraId="7E74DD49" w14:textId="77777777" w:rsidR="00DA1F9A" w:rsidRPr="00CF27F6" w:rsidRDefault="00DA1F9A" w:rsidP="00DA1F9A">
      <w:pPr>
        <w:spacing w:after="0" w:line="240" w:lineRule="auto"/>
        <w:rPr>
          <w:rFonts w:ascii="Times New Roman" w:eastAsia="Times New Roman" w:hAnsi="Times New Roman" w:cs="Times New Roman"/>
          <w:bCs/>
          <w:color w:val="000000"/>
          <w:sz w:val="26"/>
          <w:szCs w:val="26"/>
        </w:rPr>
      </w:pPr>
      <w:r w:rsidRPr="00CF27F6">
        <w:rPr>
          <w:rFonts w:ascii="Times New Roman" w:eastAsia="Times New Roman" w:hAnsi="Times New Roman" w:cs="Times New Roman"/>
          <w:bCs/>
          <w:color w:val="002060"/>
          <w:sz w:val="26"/>
          <w:szCs w:val="26"/>
        </w:rPr>
        <w:t>Câu 51.</w:t>
      </w:r>
      <w:r w:rsidRPr="00CF27F6">
        <w:rPr>
          <w:rFonts w:ascii="Times New Roman" w:eastAsia="Times New Roman" w:hAnsi="Times New Roman" w:cs="Times New Roman"/>
          <w:bCs/>
          <w:color w:val="000000"/>
          <w:sz w:val="26"/>
          <w:szCs w:val="26"/>
        </w:rPr>
        <w:t xml:space="preserve"> Cuộc cách mạng khoa học –kỹ thuật hiện đại lần thứ hai khởi nguồn từ:</w:t>
      </w:r>
    </w:p>
    <w:p w14:paraId="7684876F" w14:textId="41010427" w:rsidR="00DA1F9A" w:rsidRPr="00CF27F6" w:rsidRDefault="00DA1F9A" w:rsidP="00DA1F9A">
      <w:pPr>
        <w:tabs>
          <w:tab w:val="left" w:pos="2720"/>
          <w:tab w:val="left" w:pos="5120"/>
          <w:tab w:val="left" w:pos="7600"/>
        </w:tabs>
        <w:spacing w:after="0" w:line="240" w:lineRule="auto"/>
        <w:ind w:left="300"/>
        <w:rPr>
          <w:rFonts w:ascii="Times New Roman" w:eastAsia="Times New Roman" w:hAnsi="Times New Roman" w:cs="Times New Roman"/>
          <w:bCs/>
          <w:sz w:val="26"/>
          <w:szCs w:val="26"/>
        </w:rPr>
      </w:pPr>
      <w:r w:rsidRPr="00CF27F6">
        <w:rPr>
          <w:rFonts w:ascii="Times New Roman" w:eastAsia="Times New Roman" w:hAnsi="Times New Roman" w:cs="Times New Roman"/>
          <w:bCs/>
          <w:sz w:val="26"/>
          <w:szCs w:val="26"/>
        </w:rPr>
        <w:t>A. Nước Mĩ</w:t>
      </w:r>
      <w:r w:rsidRPr="00CF27F6">
        <w:rPr>
          <w:rFonts w:ascii="Times New Roman" w:eastAsia="Times New Roman" w:hAnsi="Times New Roman" w:cs="Times New Roman"/>
          <w:bCs/>
          <w:sz w:val="26"/>
          <w:szCs w:val="26"/>
        </w:rPr>
        <w:tab/>
        <w:t>B. Nước Anh</w:t>
      </w:r>
      <w:r w:rsidRPr="00CF27F6">
        <w:rPr>
          <w:rFonts w:ascii="Times New Roman" w:eastAsia="Times New Roman" w:hAnsi="Times New Roman" w:cs="Times New Roman"/>
          <w:bCs/>
          <w:sz w:val="26"/>
          <w:szCs w:val="26"/>
        </w:rPr>
        <w:tab/>
        <w:t>C. Nước Đức</w:t>
      </w:r>
      <w:r w:rsidR="00023950">
        <w:rPr>
          <w:rFonts w:ascii="Times New Roman" w:eastAsia="Times New Roman" w:hAnsi="Times New Roman" w:cs="Times New Roman"/>
          <w:bCs/>
          <w:sz w:val="26"/>
          <w:szCs w:val="26"/>
        </w:rPr>
        <w:t xml:space="preserve">        </w:t>
      </w:r>
      <w:r w:rsidRPr="00CF27F6">
        <w:rPr>
          <w:rFonts w:ascii="Times New Roman" w:eastAsia="Times New Roman" w:hAnsi="Times New Roman" w:cs="Times New Roman"/>
          <w:bCs/>
          <w:sz w:val="26"/>
          <w:szCs w:val="26"/>
        </w:rPr>
        <w:t>D. Nước Trung Quốc.</w:t>
      </w:r>
    </w:p>
    <w:p w14:paraId="77DB1AAF" w14:textId="77777777" w:rsidR="00DA1F9A" w:rsidRPr="00CF27F6" w:rsidRDefault="00DA1F9A" w:rsidP="00DA1F9A">
      <w:pPr>
        <w:spacing w:after="0" w:line="240" w:lineRule="auto"/>
        <w:rPr>
          <w:rFonts w:ascii="Times New Roman" w:eastAsia="Times New Roman" w:hAnsi="Times New Roman" w:cs="Times New Roman"/>
          <w:bCs/>
          <w:color w:val="000000"/>
          <w:sz w:val="26"/>
          <w:szCs w:val="26"/>
        </w:rPr>
      </w:pPr>
      <w:r w:rsidRPr="00CF27F6">
        <w:rPr>
          <w:rFonts w:ascii="Times New Roman" w:eastAsia="Times New Roman" w:hAnsi="Times New Roman" w:cs="Times New Roman"/>
          <w:bCs/>
          <w:color w:val="002060"/>
          <w:sz w:val="26"/>
          <w:szCs w:val="26"/>
        </w:rPr>
        <w:lastRenderedPageBreak/>
        <w:t>Câu 52.</w:t>
      </w:r>
      <w:r w:rsidRPr="00CF27F6">
        <w:rPr>
          <w:rFonts w:ascii="Times New Roman" w:eastAsia="Times New Roman" w:hAnsi="Times New Roman" w:cs="Times New Roman"/>
          <w:bCs/>
          <w:color w:val="000000"/>
          <w:sz w:val="26"/>
          <w:szCs w:val="26"/>
        </w:rPr>
        <w:t xml:space="preserve"> Trong việc thực hiện “chiến lược toàn cầu” Mĩ đã vấp phải thất bại, tiêu biểu ở đâu?</w:t>
      </w:r>
    </w:p>
    <w:p w14:paraId="2B9B9E37" w14:textId="77777777" w:rsidR="00DA1F9A" w:rsidRPr="00CF27F6" w:rsidRDefault="00DA1F9A" w:rsidP="00DA1F9A">
      <w:pPr>
        <w:spacing w:after="0" w:line="240" w:lineRule="auto"/>
        <w:ind w:left="280" w:right="1360"/>
        <w:rPr>
          <w:rFonts w:ascii="Times New Roman" w:eastAsia="Times New Roman" w:hAnsi="Times New Roman" w:cs="Times New Roman"/>
          <w:bCs/>
          <w:sz w:val="26"/>
          <w:szCs w:val="26"/>
        </w:rPr>
      </w:pPr>
      <w:r w:rsidRPr="00CF27F6">
        <w:rPr>
          <w:rFonts w:ascii="Times New Roman" w:eastAsia="Times New Roman" w:hAnsi="Times New Roman" w:cs="Times New Roman"/>
          <w:bCs/>
          <w:sz w:val="26"/>
          <w:szCs w:val="26"/>
        </w:rPr>
        <w:t xml:space="preserve">A. Trong cuộc chiến tranh Triều Tiên             B. Chiến tranh Trung Quốc </w:t>
      </w:r>
    </w:p>
    <w:p w14:paraId="0C117A87" w14:textId="77777777" w:rsidR="00DA1F9A" w:rsidRPr="00CF27F6" w:rsidRDefault="00DA1F9A" w:rsidP="00DA1F9A">
      <w:pPr>
        <w:spacing w:after="0" w:line="240" w:lineRule="auto"/>
        <w:ind w:left="280" w:right="1360"/>
        <w:rPr>
          <w:rFonts w:ascii="Times New Roman" w:eastAsia="Times New Roman" w:hAnsi="Times New Roman" w:cs="Times New Roman"/>
          <w:bCs/>
          <w:sz w:val="26"/>
          <w:szCs w:val="26"/>
        </w:rPr>
        <w:sectPr w:rsidR="00DA1F9A" w:rsidRPr="00CF27F6" w:rsidSect="00FF4264">
          <w:type w:val="continuous"/>
          <w:pgSz w:w="11909" w:h="16834" w:code="9"/>
          <w:pgMar w:top="1440" w:right="1440" w:bottom="1440" w:left="1440" w:header="576" w:footer="0" w:gutter="0"/>
          <w:cols w:space="0" w:equalWidth="0">
            <w:col w:w="9739"/>
          </w:cols>
          <w:docGrid w:linePitch="360"/>
        </w:sectPr>
      </w:pPr>
      <w:r w:rsidRPr="00CF27F6">
        <w:rPr>
          <w:rFonts w:ascii="Times New Roman" w:eastAsia="Times New Roman" w:hAnsi="Times New Roman" w:cs="Times New Roman"/>
          <w:bCs/>
          <w:sz w:val="26"/>
          <w:szCs w:val="26"/>
        </w:rPr>
        <w:t>C.Chiến tranh xâm lược Việt Nam                  D. Chiến tranh chống Cuba</w:t>
      </w:r>
    </w:p>
    <w:p w14:paraId="159638A7" w14:textId="77777777" w:rsidR="00DA1F9A" w:rsidRPr="00CF27F6" w:rsidRDefault="00DA1F9A" w:rsidP="00DA1F9A">
      <w:pPr>
        <w:spacing w:after="0" w:line="240" w:lineRule="auto"/>
        <w:rPr>
          <w:rFonts w:ascii="Times New Roman" w:eastAsia="Times New Roman" w:hAnsi="Times New Roman" w:cs="Times New Roman"/>
          <w:bCs/>
          <w:color w:val="000000"/>
          <w:sz w:val="26"/>
          <w:szCs w:val="26"/>
        </w:rPr>
      </w:pPr>
      <w:bookmarkStart w:id="19" w:name="page8"/>
      <w:bookmarkEnd w:id="19"/>
      <w:r w:rsidRPr="00CF27F6">
        <w:rPr>
          <w:rFonts w:ascii="Times New Roman" w:eastAsia="Times New Roman" w:hAnsi="Times New Roman" w:cs="Times New Roman"/>
          <w:bCs/>
          <w:color w:val="002060"/>
          <w:sz w:val="26"/>
          <w:szCs w:val="26"/>
        </w:rPr>
        <w:t>Câu 53.</w:t>
      </w:r>
      <w:r w:rsidRPr="00CF27F6">
        <w:rPr>
          <w:rFonts w:ascii="Times New Roman" w:eastAsia="Times New Roman" w:hAnsi="Times New Roman" w:cs="Times New Roman"/>
          <w:bCs/>
          <w:color w:val="000000"/>
          <w:sz w:val="26"/>
          <w:szCs w:val="26"/>
        </w:rPr>
        <w:t xml:space="preserve"> Nôị dung nào sau đây không phải là tình hình Nhật Bản sau Chiến tranh thứ giới thứ hai?</w:t>
      </w:r>
    </w:p>
    <w:p w14:paraId="37C8F7C8" w14:textId="77777777" w:rsidR="00DA1F9A" w:rsidRPr="00CF27F6" w:rsidRDefault="00DA1F9A" w:rsidP="00DA1F9A">
      <w:pPr>
        <w:spacing w:after="0" w:line="240" w:lineRule="auto"/>
        <w:ind w:left="200"/>
        <w:rPr>
          <w:rFonts w:ascii="Times New Roman" w:eastAsia="Times New Roman" w:hAnsi="Times New Roman" w:cs="Times New Roman"/>
          <w:bCs/>
          <w:sz w:val="26"/>
          <w:szCs w:val="26"/>
        </w:rPr>
      </w:pPr>
      <w:r w:rsidRPr="00CF27F6">
        <w:rPr>
          <w:rFonts w:ascii="Times New Roman" w:eastAsia="Times New Roman" w:hAnsi="Times New Roman" w:cs="Times New Roman"/>
          <w:bCs/>
          <w:sz w:val="26"/>
          <w:szCs w:val="26"/>
        </w:rPr>
        <w:t>A. Là nước bại trận, bị chiến tranh tàn phá nặng nề.</w:t>
      </w:r>
    </w:p>
    <w:p w14:paraId="471C2889" w14:textId="77777777" w:rsidR="00DA1F9A" w:rsidRPr="00CF27F6" w:rsidRDefault="00DA1F9A" w:rsidP="00DA1F9A">
      <w:pPr>
        <w:spacing w:after="0" w:line="240" w:lineRule="auto"/>
        <w:ind w:left="200"/>
        <w:rPr>
          <w:rFonts w:ascii="Times New Roman" w:eastAsia="Times New Roman" w:hAnsi="Times New Roman" w:cs="Times New Roman"/>
          <w:bCs/>
          <w:sz w:val="26"/>
          <w:szCs w:val="26"/>
        </w:rPr>
      </w:pPr>
      <w:r w:rsidRPr="00CF27F6">
        <w:rPr>
          <w:rFonts w:ascii="Times New Roman" w:eastAsia="Times New Roman" w:hAnsi="Times New Roman" w:cs="Times New Roman"/>
          <w:bCs/>
          <w:sz w:val="26"/>
          <w:szCs w:val="26"/>
        </w:rPr>
        <w:t>B. Bị quân đội nước ngoài chiếm đóng</w:t>
      </w:r>
    </w:p>
    <w:p w14:paraId="61819504" w14:textId="77777777" w:rsidR="00DA1F9A" w:rsidRPr="00CF27F6" w:rsidRDefault="00DA1F9A" w:rsidP="00DA1F9A">
      <w:pPr>
        <w:spacing w:after="0" w:line="240" w:lineRule="auto"/>
        <w:ind w:left="200"/>
        <w:rPr>
          <w:rFonts w:ascii="Times New Roman" w:eastAsia="Times New Roman" w:hAnsi="Times New Roman" w:cs="Times New Roman"/>
          <w:bCs/>
          <w:sz w:val="26"/>
          <w:szCs w:val="26"/>
        </w:rPr>
      </w:pPr>
      <w:r w:rsidRPr="00CF27F6">
        <w:rPr>
          <w:rFonts w:ascii="Times New Roman" w:eastAsia="Times New Roman" w:hAnsi="Times New Roman" w:cs="Times New Roman"/>
          <w:bCs/>
          <w:sz w:val="26"/>
          <w:szCs w:val="26"/>
        </w:rPr>
        <w:t>C. Đất nước ổn định, phát triển.</w:t>
      </w:r>
    </w:p>
    <w:p w14:paraId="531C4F4C" w14:textId="77777777" w:rsidR="00DA1F9A" w:rsidRPr="00CF27F6" w:rsidRDefault="00DA1F9A" w:rsidP="00DA1F9A">
      <w:pPr>
        <w:spacing w:after="0" w:line="240" w:lineRule="auto"/>
        <w:ind w:left="200"/>
        <w:rPr>
          <w:rFonts w:ascii="Times New Roman" w:eastAsia="Times New Roman" w:hAnsi="Times New Roman" w:cs="Times New Roman"/>
          <w:bCs/>
          <w:sz w:val="26"/>
          <w:szCs w:val="26"/>
        </w:rPr>
      </w:pPr>
      <w:r w:rsidRPr="00CF27F6">
        <w:rPr>
          <w:rFonts w:ascii="Times New Roman" w:eastAsia="Times New Roman" w:hAnsi="Times New Roman" w:cs="Times New Roman"/>
          <w:bCs/>
          <w:sz w:val="26"/>
          <w:szCs w:val="26"/>
        </w:rPr>
        <w:t>D. Bị mất hết thuộc địa và đứng trước nhiều khó khan.</w:t>
      </w:r>
    </w:p>
    <w:p w14:paraId="001AEFB4" w14:textId="77777777" w:rsidR="00DA1F9A" w:rsidRPr="00CF27F6" w:rsidRDefault="00DA1F9A" w:rsidP="00DA1F9A">
      <w:pPr>
        <w:spacing w:after="0" w:line="240" w:lineRule="auto"/>
        <w:ind w:right="1440"/>
        <w:rPr>
          <w:rFonts w:ascii="Times New Roman" w:eastAsia="Times New Roman" w:hAnsi="Times New Roman" w:cs="Times New Roman"/>
          <w:bCs/>
          <w:color w:val="000000"/>
          <w:sz w:val="26"/>
          <w:szCs w:val="26"/>
        </w:rPr>
      </w:pPr>
      <w:r w:rsidRPr="00CF27F6">
        <w:rPr>
          <w:rFonts w:ascii="Times New Roman" w:eastAsia="Times New Roman" w:hAnsi="Times New Roman" w:cs="Times New Roman"/>
          <w:bCs/>
          <w:color w:val="002060"/>
          <w:sz w:val="26"/>
          <w:szCs w:val="26"/>
        </w:rPr>
        <w:t>Câu 54.</w:t>
      </w:r>
      <w:r w:rsidRPr="00CF27F6">
        <w:rPr>
          <w:rFonts w:ascii="Times New Roman" w:eastAsia="Times New Roman" w:hAnsi="Times New Roman" w:cs="Times New Roman"/>
          <w:bCs/>
          <w:color w:val="000000"/>
          <w:sz w:val="26"/>
          <w:szCs w:val="26"/>
        </w:rPr>
        <w:t xml:space="preserve"> Nhật Bản nỗ lực vươn lên trở thành một cường quốc kinh tế từ khi nào?</w:t>
      </w:r>
    </w:p>
    <w:p w14:paraId="246A7EBF" w14:textId="77777777" w:rsidR="00DA1F9A" w:rsidRPr="00CF27F6" w:rsidRDefault="00DA1F9A" w:rsidP="00DA1F9A">
      <w:pPr>
        <w:spacing w:after="0" w:line="240" w:lineRule="auto"/>
        <w:ind w:right="1440"/>
        <w:rPr>
          <w:rFonts w:ascii="Times New Roman" w:eastAsia="Times New Roman" w:hAnsi="Times New Roman" w:cs="Times New Roman"/>
          <w:bCs/>
          <w:color w:val="000000"/>
          <w:sz w:val="26"/>
          <w:szCs w:val="26"/>
        </w:rPr>
      </w:pPr>
      <w:r w:rsidRPr="00CF27F6">
        <w:rPr>
          <w:rFonts w:ascii="Times New Roman" w:eastAsia="Times New Roman" w:hAnsi="Times New Roman" w:cs="Times New Roman"/>
          <w:bCs/>
          <w:color w:val="000000"/>
          <w:sz w:val="26"/>
          <w:szCs w:val="26"/>
        </w:rPr>
        <w:t xml:space="preserve">   A. Từ những năm 70 của thế kỷ XX.</w:t>
      </w:r>
    </w:p>
    <w:p w14:paraId="545BB234" w14:textId="77777777" w:rsidR="00DA1F9A" w:rsidRPr="00CF27F6" w:rsidRDefault="00DA1F9A" w:rsidP="00DA1F9A">
      <w:pPr>
        <w:spacing w:after="0" w:line="240" w:lineRule="auto"/>
        <w:ind w:left="200"/>
        <w:rPr>
          <w:rFonts w:ascii="Times New Roman" w:eastAsia="Times New Roman" w:hAnsi="Times New Roman" w:cs="Times New Roman"/>
          <w:bCs/>
          <w:sz w:val="26"/>
          <w:szCs w:val="26"/>
        </w:rPr>
      </w:pPr>
      <w:r w:rsidRPr="00CF27F6">
        <w:rPr>
          <w:rFonts w:ascii="Times New Roman" w:eastAsia="Times New Roman" w:hAnsi="Times New Roman" w:cs="Times New Roman"/>
          <w:bCs/>
          <w:sz w:val="26"/>
          <w:szCs w:val="26"/>
        </w:rPr>
        <w:t>B. Từ cuối những năm 70 của thế kỷ XX.</w:t>
      </w:r>
    </w:p>
    <w:p w14:paraId="40DBD16A" w14:textId="77777777" w:rsidR="00DA1F9A" w:rsidRPr="00CF27F6" w:rsidRDefault="00DA1F9A" w:rsidP="00DA1F9A">
      <w:pPr>
        <w:spacing w:after="0" w:line="240" w:lineRule="auto"/>
        <w:ind w:left="200"/>
        <w:rPr>
          <w:rFonts w:ascii="Times New Roman" w:eastAsia="Times New Roman" w:hAnsi="Times New Roman" w:cs="Times New Roman"/>
          <w:bCs/>
          <w:sz w:val="26"/>
          <w:szCs w:val="26"/>
        </w:rPr>
      </w:pPr>
      <w:r w:rsidRPr="00CF27F6">
        <w:rPr>
          <w:rFonts w:ascii="Times New Roman" w:eastAsia="Times New Roman" w:hAnsi="Times New Roman" w:cs="Times New Roman"/>
          <w:bCs/>
          <w:sz w:val="26"/>
          <w:szCs w:val="26"/>
        </w:rPr>
        <w:t>C. Từ đầu những năm 80 của thế kỷ XX.</w:t>
      </w:r>
    </w:p>
    <w:p w14:paraId="5ADE2974" w14:textId="77777777" w:rsidR="00DA1F9A" w:rsidRPr="00CF27F6" w:rsidRDefault="00DA1F9A" w:rsidP="00DA1F9A">
      <w:pPr>
        <w:spacing w:after="0" w:line="240" w:lineRule="auto"/>
        <w:ind w:left="200"/>
        <w:rPr>
          <w:rFonts w:ascii="Times New Roman" w:eastAsia="Times New Roman" w:hAnsi="Times New Roman" w:cs="Times New Roman"/>
          <w:bCs/>
          <w:sz w:val="26"/>
          <w:szCs w:val="26"/>
        </w:rPr>
      </w:pPr>
      <w:r w:rsidRPr="00CF27F6">
        <w:rPr>
          <w:rFonts w:ascii="Times New Roman" w:eastAsia="Times New Roman" w:hAnsi="Times New Roman" w:cs="Times New Roman"/>
          <w:bCs/>
          <w:sz w:val="26"/>
          <w:szCs w:val="26"/>
        </w:rPr>
        <w:t>D.Từ đầu những năm 90 của thế kỷ XX.</w:t>
      </w:r>
    </w:p>
    <w:p w14:paraId="693525BA" w14:textId="77777777" w:rsidR="00DA1F9A" w:rsidRPr="00CF27F6" w:rsidRDefault="00DA1F9A" w:rsidP="00DA1F9A">
      <w:pPr>
        <w:spacing w:after="0" w:line="240" w:lineRule="auto"/>
        <w:rPr>
          <w:rFonts w:ascii="Times New Roman" w:eastAsia="Times New Roman" w:hAnsi="Times New Roman" w:cs="Times New Roman"/>
          <w:bCs/>
          <w:color w:val="000000"/>
          <w:sz w:val="26"/>
          <w:szCs w:val="26"/>
        </w:rPr>
      </w:pPr>
      <w:r w:rsidRPr="00CF27F6">
        <w:rPr>
          <w:rFonts w:ascii="Times New Roman" w:eastAsia="Times New Roman" w:hAnsi="Times New Roman" w:cs="Times New Roman"/>
          <w:bCs/>
          <w:color w:val="002060"/>
          <w:sz w:val="26"/>
          <w:szCs w:val="26"/>
        </w:rPr>
        <w:t>Câu 55.</w:t>
      </w:r>
      <w:r w:rsidRPr="00CF27F6">
        <w:rPr>
          <w:rFonts w:ascii="Times New Roman" w:eastAsia="Times New Roman" w:hAnsi="Times New Roman" w:cs="Times New Roman"/>
          <w:bCs/>
          <w:color w:val="000000"/>
          <w:sz w:val="26"/>
          <w:szCs w:val="26"/>
        </w:rPr>
        <w:t xml:space="preserve"> Nguyên nhân khách quan nào đã giúp kinh tế các nước Tây Âu sau chiến tranh thế</w:t>
      </w:r>
    </w:p>
    <w:p w14:paraId="7B2B98FB" w14:textId="77777777" w:rsidR="00DA1F9A" w:rsidRPr="00CF27F6" w:rsidRDefault="00DA1F9A" w:rsidP="00DA1F9A">
      <w:pPr>
        <w:spacing w:after="0" w:line="240" w:lineRule="auto"/>
        <w:rPr>
          <w:rFonts w:ascii="Times New Roman" w:eastAsia="Times New Roman" w:hAnsi="Times New Roman" w:cs="Times New Roman"/>
          <w:bCs/>
          <w:sz w:val="26"/>
          <w:szCs w:val="26"/>
        </w:rPr>
      </w:pPr>
      <w:r w:rsidRPr="00CF27F6">
        <w:rPr>
          <w:rFonts w:ascii="Times New Roman" w:eastAsia="Times New Roman" w:hAnsi="Times New Roman" w:cs="Times New Roman"/>
          <w:bCs/>
          <w:sz w:val="26"/>
          <w:szCs w:val="26"/>
        </w:rPr>
        <w:t>giới thứ 2 phục hồi?</w:t>
      </w:r>
    </w:p>
    <w:p w14:paraId="4908EDB3" w14:textId="77777777" w:rsidR="00DA1F9A" w:rsidRPr="00CF27F6" w:rsidRDefault="00DA1F9A" w:rsidP="00DA1F9A">
      <w:pPr>
        <w:spacing w:after="0" w:line="240" w:lineRule="auto"/>
        <w:ind w:left="280"/>
        <w:rPr>
          <w:rFonts w:ascii="Times New Roman" w:eastAsia="Times New Roman" w:hAnsi="Times New Roman" w:cs="Times New Roman"/>
          <w:bCs/>
          <w:sz w:val="26"/>
          <w:szCs w:val="26"/>
        </w:rPr>
      </w:pPr>
      <w:r w:rsidRPr="00CF27F6">
        <w:rPr>
          <w:rFonts w:ascii="Times New Roman" w:eastAsia="Times New Roman" w:hAnsi="Times New Roman" w:cs="Times New Roman"/>
          <w:bCs/>
          <w:sz w:val="26"/>
          <w:szCs w:val="26"/>
        </w:rPr>
        <w:t>A. Được đền bù chiến phí từ các nước bại trận.</w:t>
      </w:r>
    </w:p>
    <w:p w14:paraId="1D7C8E70" w14:textId="77777777" w:rsidR="00DA1F9A" w:rsidRPr="00CF27F6" w:rsidRDefault="00DA1F9A" w:rsidP="00DA1F9A">
      <w:pPr>
        <w:spacing w:after="0" w:line="240" w:lineRule="auto"/>
        <w:ind w:left="280"/>
        <w:rPr>
          <w:rFonts w:ascii="Times New Roman" w:eastAsia="Times New Roman" w:hAnsi="Times New Roman" w:cs="Times New Roman"/>
          <w:bCs/>
          <w:sz w:val="26"/>
          <w:szCs w:val="26"/>
        </w:rPr>
      </w:pPr>
      <w:r w:rsidRPr="00CF27F6">
        <w:rPr>
          <w:rFonts w:ascii="Times New Roman" w:eastAsia="Times New Roman" w:hAnsi="Times New Roman" w:cs="Times New Roman"/>
          <w:bCs/>
          <w:sz w:val="26"/>
          <w:szCs w:val="26"/>
        </w:rPr>
        <w:t>B. Tinh thần lao động tự lực của các nước Tây Âu.</w:t>
      </w:r>
    </w:p>
    <w:p w14:paraId="623D2DA7" w14:textId="77777777" w:rsidR="00DA1F9A" w:rsidRPr="00CF27F6" w:rsidRDefault="00DA1F9A" w:rsidP="00DA1F9A">
      <w:pPr>
        <w:spacing w:after="0" w:line="240" w:lineRule="auto"/>
        <w:ind w:left="280"/>
        <w:rPr>
          <w:rFonts w:ascii="Times New Roman" w:eastAsia="Times New Roman" w:hAnsi="Times New Roman" w:cs="Times New Roman"/>
          <w:bCs/>
          <w:sz w:val="26"/>
          <w:szCs w:val="26"/>
        </w:rPr>
      </w:pPr>
      <w:r w:rsidRPr="00CF27F6">
        <w:rPr>
          <w:rFonts w:ascii="Times New Roman" w:eastAsia="Times New Roman" w:hAnsi="Times New Roman" w:cs="Times New Roman"/>
          <w:bCs/>
          <w:sz w:val="26"/>
          <w:szCs w:val="26"/>
        </w:rPr>
        <w:t>C. Được sự giúp đỡ của Liên Xô.</w:t>
      </w:r>
    </w:p>
    <w:p w14:paraId="79B11BE0" w14:textId="77777777" w:rsidR="00DA1F9A" w:rsidRPr="00CF27F6" w:rsidRDefault="00DA1F9A" w:rsidP="00DA1F9A">
      <w:pPr>
        <w:spacing w:after="0" w:line="240" w:lineRule="auto"/>
        <w:ind w:left="200"/>
        <w:rPr>
          <w:rFonts w:ascii="Times New Roman" w:eastAsia="Times New Roman" w:hAnsi="Times New Roman" w:cs="Times New Roman"/>
          <w:bCs/>
          <w:sz w:val="26"/>
          <w:szCs w:val="26"/>
        </w:rPr>
      </w:pPr>
      <w:r w:rsidRPr="00CF27F6">
        <w:rPr>
          <w:rFonts w:ascii="Times New Roman" w:eastAsia="Times New Roman" w:hAnsi="Times New Roman" w:cs="Times New Roman"/>
          <w:bCs/>
          <w:sz w:val="26"/>
          <w:szCs w:val="26"/>
        </w:rPr>
        <w:t>D. Sự viện trợ của Mĩ trong kế hoạch Mác – san.</w:t>
      </w:r>
    </w:p>
    <w:p w14:paraId="532706D4" w14:textId="77777777" w:rsidR="00DA1F9A" w:rsidRPr="00CF27F6" w:rsidRDefault="00DA1F9A" w:rsidP="00DA1F9A">
      <w:pPr>
        <w:spacing w:after="0" w:line="240" w:lineRule="auto"/>
        <w:rPr>
          <w:rFonts w:ascii="Times New Roman" w:eastAsia="Times New Roman" w:hAnsi="Times New Roman" w:cs="Times New Roman"/>
          <w:bCs/>
          <w:color w:val="000000"/>
          <w:sz w:val="26"/>
          <w:szCs w:val="26"/>
        </w:rPr>
      </w:pPr>
      <w:r w:rsidRPr="00CF27F6">
        <w:rPr>
          <w:rFonts w:ascii="Times New Roman" w:eastAsia="Times New Roman" w:hAnsi="Times New Roman" w:cs="Times New Roman"/>
          <w:bCs/>
          <w:color w:val="002060"/>
          <w:sz w:val="26"/>
          <w:szCs w:val="26"/>
        </w:rPr>
        <w:t>Câu 56.</w:t>
      </w:r>
      <w:r w:rsidRPr="00CF27F6">
        <w:rPr>
          <w:rFonts w:ascii="Times New Roman" w:eastAsia="Times New Roman" w:hAnsi="Times New Roman" w:cs="Times New Roman"/>
          <w:bCs/>
          <w:color w:val="000000"/>
          <w:sz w:val="26"/>
          <w:szCs w:val="26"/>
        </w:rPr>
        <w:t xml:space="preserve"> Liên minh Châu Âu (EU) là tổ chức có tính chất gì?</w:t>
      </w:r>
    </w:p>
    <w:p w14:paraId="2BE8EABE" w14:textId="77777777" w:rsidR="00DA1F9A" w:rsidRPr="00CF27F6" w:rsidRDefault="00DA1F9A" w:rsidP="00DA1F9A">
      <w:pPr>
        <w:tabs>
          <w:tab w:val="left" w:pos="5440"/>
        </w:tabs>
        <w:spacing w:after="0" w:line="240" w:lineRule="auto"/>
        <w:ind w:left="200"/>
        <w:rPr>
          <w:rFonts w:ascii="Times New Roman" w:eastAsia="Times New Roman" w:hAnsi="Times New Roman" w:cs="Times New Roman"/>
          <w:bCs/>
          <w:sz w:val="26"/>
          <w:szCs w:val="26"/>
        </w:rPr>
      </w:pPr>
      <w:r w:rsidRPr="00CF27F6">
        <w:rPr>
          <w:rFonts w:ascii="Times New Roman" w:eastAsia="Times New Roman" w:hAnsi="Times New Roman" w:cs="Times New Roman"/>
          <w:bCs/>
          <w:sz w:val="26"/>
          <w:szCs w:val="26"/>
        </w:rPr>
        <w:t>A. Liên minh quân sự.</w:t>
      </w:r>
      <w:r w:rsidRPr="00CF27F6">
        <w:rPr>
          <w:rFonts w:ascii="Times New Roman" w:eastAsia="Times New Roman" w:hAnsi="Times New Roman" w:cs="Times New Roman"/>
          <w:bCs/>
          <w:sz w:val="26"/>
          <w:szCs w:val="26"/>
        </w:rPr>
        <w:tab/>
        <w:t>B. Liên minh giáo dục- văn hóa – y tế.</w:t>
      </w:r>
    </w:p>
    <w:p w14:paraId="1D6671D5" w14:textId="77777777" w:rsidR="00DA1F9A" w:rsidRPr="00CF27F6" w:rsidRDefault="00DA1F9A" w:rsidP="00DA1F9A">
      <w:pPr>
        <w:tabs>
          <w:tab w:val="left" w:pos="5420"/>
        </w:tabs>
        <w:spacing w:after="0" w:line="240" w:lineRule="auto"/>
        <w:ind w:left="200"/>
        <w:rPr>
          <w:rFonts w:ascii="Times New Roman" w:eastAsia="Times New Roman" w:hAnsi="Times New Roman" w:cs="Times New Roman"/>
          <w:bCs/>
          <w:sz w:val="26"/>
          <w:szCs w:val="26"/>
        </w:rPr>
      </w:pPr>
      <w:r w:rsidRPr="00CF27F6">
        <w:rPr>
          <w:rFonts w:ascii="Times New Roman" w:eastAsia="Times New Roman" w:hAnsi="Times New Roman" w:cs="Times New Roman"/>
          <w:bCs/>
          <w:sz w:val="26"/>
          <w:szCs w:val="26"/>
        </w:rPr>
        <w:t>C. Liên minh về khoa học kỹ thuật.</w:t>
      </w:r>
      <w:r w:rsidRPr="00CF27F6">
        <w:rPr>
          <w:rFonts w:ascii="Times New Roman" w:eastAsia="Times New Roman" w:hAnsi="Times New Roman" w:cs="Times New Roman"/>
          <w:bCs/>
          <w:sz w:val="26"/>
          <w:szCs w:val="26"/>
        </w:rPr>
        <w:tab/>
        <w:t>D. Liên minh kinh tế chính trị.</w:t>
      </w:r>
    </w:p>
    <w:p w14:paraId="24502D14" w14:textId="77777777" w:rsidR="00DA1F9A" w:rsidRPr="00CF27F6" w:rsidRDefault="00DA1F9A" w:rsidP="00DA1F9A">
      <w:pPr>
        <w:spacing w:after="0" w:line="240" w:lineRule="auto"/>
        <w:rPr>
          <w:rFonts w:ascii="Times New Roman" w:eastAsia="Times New Roman" w:hAnsi="Times New Roman" w:cs="Times New Roman"/>
          <w:bCs/>
          <w:color w:val="000000"/>
          <w:sz w:val="26"/>
          <w:szCs w:val="26"/>
        </w:rPr>
      </w:pPr>
      <w:r w:rsidRPr="00CF27F6">
        <w:rPr>
          <w:rFonts w:ascii="Times New Roman" w:eastAsia="Times New Roman" w:hAnsi="Times New Roman" w:cs="Times New Roman"/>
          <w:bCs/>
          <w:color w:val="002060"/>
          <w:sz w:val="26"/>
          <w:szCs w:val="26"/>
        </w:rPr>
        <w:t>Câu 57.</w:t>
      </w:r>
      <w:r w:rsidRPr="00CF27F6">
        <w:rPr>
          <w:rFonts w:ascii="Times New Roman" w:eastAsia="Times New Roman" w:hAnsi="Times New Roman" w:cs="Times New Roman"/>
          <w:bCs/>
          <w:color w:val="000000"/>
          <w:sz w:val="26"/>
          <w:szCs w:val="26"/>
        </w:rPr>
        <w:t xml:space="preserve"> Hội nghị I-an – ta tổ chức tại:</w:t>
      </w:r>
    </w:p>
    <w:p w14:paraId="10495217" w14:textId="77777777" w:rsidR="00DA1F9A" w:rsidRPr="00CF27F6" w:rsidRDefault="00DA1F9A" w:rsidP="00DA1F9A">
      <w:pPr>
        <w:tabs>
          <w:tab w:val="left" w:pos="3060"/>
          <w:tab w:val="left" w:pos="5960"/>
          <w:tab w:val="left" w:pos="7820"/>
        </w:tabs>
        <w:spacing w:after="0" w:line="240" w:lineRule="auto"/>
        <w:ind w:left="420"/>
        <w:rPr>
          <w:rFonts w:ascii="Times New Roman" w:eastAsia="Times New Roman" w:hAnsi="Times New Roman" w:cs="Times New Roman"/>
          <w:bCs/>
          <w:sz w:val="26"/>
          <w:szCs w:val="26"/>
        </w:rPr>
      </w:pPr>
      <w:r w:rsidRPr="00CF27F6">
        <w:rPr>
          <w:rFonts w:ascii="Times New Roman" w:eastAsia="Times New Roman" w:hAnsi="Times New Roman" w:cs="Times New Roman"/>
          <w:bCs/>
          <w:sz w:val="26"/>
          <w:szCs w:val="26"/>
        </w:rPr>
        <w:t>A. Liên Xô</w:t>
      </w:r>
      <w:r w:rsidRPr="00CF27F6">
        <w:rPr>
          <w:rFonts w:ascii="Times New Roman" w:eastAsia="Times New Roman" w:hAnsi="Times New Roman" w:cs="Times New Roman"/>
          <w:bCs/>
          <w:sz w:val="26"/>
          <w:szCs w:val="26"/>
        </w:rPr>
        <w:tab/>
        <w:t>B. Mĩ</w:t>
      </w:r>
      <w:r w:rsidRPr="00CF27F6">
        <w:rPr>
          <w:rFonts w:ascii="Times New Roman" w:eastAsia="Times New Roman" w:hAnsi="Times New Roman" w:cs="Times New Roman"/>
          <w:bCs/>
          <w:sz w:val="26"/>
          <w:szCs w:val="26"/>
        </w:rPr>
        <w:tab/>
        <w:t>C. Anh</w:t>
      </w:r>
      <w:r w:rsidRPr="00CF27F6">
        <w:rPr>
          <w:rFonts w:ascii="Times New Roman" w:eastAsia="Times New Roman" w:hAnsi="Times New Roman" w:cs="Times New Roman"/>
          <w:bCs/>
          <w:sz w:val="26"/>
          <w:szCs w:val="26"/>
        </w:rPr>
        <w:tab/>
        <w:t>D. Pháp</w:t>
      </w:r>
    </w:p>
    <w:p w14:paraId="6D789D80" w14:textId="77777777" w:rsidR="00DA1F9A" w:rsidRPr="00CF27F6" w:rsidRDefault="00DA1F9A" w:rsidP="00DA1F9A">
      <w:pPr>
        <w:spacing w:after="0" w:line="240" w:lineRule="auto"/>
        <w:rPr>
          <w:rFonts w:ascii="Times New Roman" w:eastAsia="Times New Roman" w:hAnsi="Times New Roman" w:cs="Times New Roman"/>
          <w:bCs/>
          <w:color w:val="000000"/>
          <w:sz w:val="26"/>
          <w:szCs w:val="26"/>
        </w:rPr>
      </w:pPr>
      <w:r w:rsidRPr="00CF27F6">
        <w:rPr>
          <w:rFonts w:ascii="Times New Roman" w:eastAsia="Times New Roman" w:hAnsi="Times New Roman" w:cs="Times New Roman"/>
          <w:bCs/>
          <w:color w:val="002060"/>
          <w:sz w:val="26"/>
          <w:szCs w:val="26"/>
        </w:rPr>
        <w:t>Câu 58.</w:t>
      </w:r>
      <w:r w:rsidRPr="00CF27F6">
        <w:rPr>
          <w:rFonts w:ascii="Times New Roman" w:eastAsia="Times New Roman" w:hAnsi="Times New Roman" w:cs="Times New Roman"/>
          <w:bCs/>
          <w:color w:val="000000"/>
          <w:sz w:val="26"/>
          <w:szCs w:val="26"/>
        </w:rPr>
        <w:t xml:space="preserve"> Hội nghị I-an –ta diễn ra vào thời gian nào?</w:t>
      </w:r>
    </w:p>
    <w:p w14:paraId="5A74BDBF" w14:textId="77777777" w:rsidR="00DA1F9A" w:rsidRPr="00CF27F6" w:rsidRDefault="00DA1F9A" w:rsidP="00DA1F9A">
      <w:pPr>
        <w:tabs>
          <w:tab w:val="left" w:pos="6440"/>
        </w:tabs>
        <w:spacing w:after="0" w:line="240" w:lineRule="auto"/>
        <w:ind w:left="560"/>
        <w:rPr>
          <w:rFonts w:ascii="Times New Roman" w:eastAsia="Times New Roman" w:hAnsi="Times New Roman" w:cs="Times New Roman"/>
          <w:bCs/>
          <w:sz w:val="26"/>
          <w:szCs w:val="26"/>
        </w:rPr>
      </w:pPr>
      <w:r w:rsidRPr="00CF27F6">
        <w:rPr>
          <w:rFonts w:ascii="Times New Roman" w:eastAsia="Times New Roman" w:hAnsi="Times New Roman" w:cs="Times New Roman"/>
          <w:bCs/>
          <w:sz w:val="26"/>
          <w:szCs w:val="26"/>
        </w:rPr>
        <w:t>A.11 -2 – 1945</w:t>
      </w:r>
      <w:r w:rsidRPr="00CF27F6">
        <w:rPr>
          <w:rFonts w:ascii="Times New Roman" w:eastAsia="Times New Roman" w:hAnsi="Times New Roman" w:cs="Times New Roman"/>
          <w:bCs/>
          <w:sz w:val="26"/>
          <w:szCs w:val="26"/>
        </w:rPr>
        <w:tab/>
        <w:t>B. 4 đến 11-2-1945</w:t>
      </w:r>
    </w:p>
    <w:p w14:paraId="5B61A4D1" w14:textId="77777777" w:rsidR="00DA1F9A" w:rsidRPr="00CF27F6" w:rsidRDefault="00DA1F9A" w:rsidP="00DA1F9A">
      <w:pPr>
        <w:tabs>
          <w:tab w:val="left" w:pos="6420"/>
        </w:tabs>
        <w:spacing w:after="0" w:line="240" w:lineRule="auto"/>
        <w:ind w:left="560"/>
        <w:rPr>
          <w:rFonts w:ascii="Times New Roman" w:eastAsia="Times New Roman" w:hAnsi="Times New Roman" w:cs="Times New Roman"/>
          <w:bCs/>
          <w:sz w:val="26"/>
          <w:szCs w:val="26"/>
        </w:rPr>
      </w:pPr>
      <w:r w:rsidRPr="00CF27F6">
        <w:rPr>
          <w:rFonts w:ascii="Times New Roman" w:eastAsia="Times New Roman" w:hAnsi="Times New Roman" w:cs="Times New Roman"/>
          <w:bCs/>
          <w:sz w:val="26"/>
          <w:szCs w:val="26"/>
        </w:rPr>
        <w:t>C 5 đến 11-2-1945</w:t>
      </w:r>
      <w:r w:rsidRPr="00CF27F6">
        <w:rPr>
          <w:rFonts w:ascii="Times New Roman" w:eastAsia="Times New Roman" w:hAnsi="Times New Roman" w:cs="Times New Roman"/>
          <w:bCs/>
          <w:sz w:val="26"/>
          <w:szCs w:val="26"/>
        </w:rPr>
        <w:tab/>
        <w:t>D. 7 đến 11-2-1945</w:t>
      </w:r>
    </w:p>
    <w:p w14:paraId="3AFF2C3F" w14:textId="77777777" w:rsidR="00DA1F9A" w:rsidRPr="00CF27F6" w:rsidRDefault="00DA1F9A" w:rsidP="00DA1F9A">
      <w:pPr>
        <w:spacing w:after="0" w:line="240" w:lineRule="auto"/>
        <w:rPr>
          <w:rFonts w:ascii="Times New Roman" w:eastAsia="Times New Roman" w:hAnsi="Times New Roman" w:cs="Times New Roman"/>
          <w:bCs/>
          <w:color w:val="000000"/>
          <w:sz w:val="26"/>
          <w:szCs w:val="26"/>
        </w:rPr>
      </w:pPr>
      <w:r w:rsidRPr="00CF27F6">
        <w:rPr>
          <w:rFonts w:ascii="Times New Roman" w:eastAsia="Times New Roman" w:hAnsi="Times New Roman" w:cs="Times New Roman"/>
          <w:bCs/>
          <w:color w:val="002060"/>
          <w:sz w:val="26"/>
          <w:szCs w:val="26"/>
        </w:rPr>
        <w:t>Câu 59.</w:t>
      </w:r>
      <w:r w:rsidRPr="00CF27F6">
        <w:rPr>
          <w:rFonts w:ascii="Times New Roman" w:eastAsia="Times New Roman" w:hAnsi="Times New Roman" w:cs="Times New Roman"/>
          <w:bCs/>
          <w:color w:val="000000"/>
          <w:sz w:val="26"/>
          <w:szCs w:val="26"/>
        </w:rPr>
        <w:t xml:space="preserve"> Tổ chức Liên Hiệp Quốc khi thành lập có bao nhiêu nước tham gia?</w:t>
      </w:r>
    </w:p>
    <w:p w14:paraId="49109664" w14:textId="77777777" w:rsidR="00DA1F9A" w:rsidRPr="00CF27F6" w:rsidRDefault="00DA1F9A" w:rsidP="00DA1F9A">
      <w:pPr>
        <w:tabs>
          <w:tab w:val="left" w:pos="2840"/>
          <w:tab w:val="left" w:pos="5000"/>
          <w:tab w:val="left" w:pos="7560"/>
        </w:tabs>
        <w:spacing w:after="0" w:line="240" w:lineRule="auto"/>
        <w:ind w:left="560"/>
        <w:rPr>
          <w:rFonts w:ascii="Times New Roman" w:eastAsia="Times New Roman" w:hAnsi="Times New Roman" w:cs="Times New Roman"/>
          <w:bCs/>
          <w:sz w:val="26"/>
          <w:szCs w:val="26"/>
        </w:rPr>
      </w:pPr>
      <w:r w:rsidRPr="00CF27F6">
        <w:rPr>
          <w:rFonts w:ascii="Times New Roman" w:eastAsia="Times New Roman" w:hAnsi="Times New Roman" w:cs="Times New Roman"/>
          <w:bCs/>
          <w:sz w:val="26"/>
          <w:szCs w:val="26"/>
        </w:rPr>
        <w:t>A. 3 nước</w:t>
      </w:r>
      <w:r w:rsidRPr="00CF27F6">
        <w:rPr>
          <w:rFonts w:ascii="Times New Roman" w:eastAsia="Times New Roman" w:hAnsi="Times New Roman" w:cs="Times New Roman"/>
          <w:bCs/>
          <w:sz w:val="26"/>
          <w:szCs w:val="26"/>
        </w:rPr>
        <w:tab/>
        <w:t>B. 51 nước</w:t>
      </w:r>
      <w:r w:rsidRPr="00CF27F6">
        <w:rPr>
          <w:rFonts w:ascii="Times New Roman" w:eastAsia="Times New Roman" w:hAnsi="Times New Roman" w:cs="Times New Roman"/>
          <w:bCs/>
          <w:sz w:val="26"/>
          <w:szCs w:val="26"/>
        </w:rPr>
        <w:tab/>
        <w:t>C. 90 nước</w:t>
      </w:r>
      <w:r w:rsidRPr="00CF27F6">
        <w:rPr>
          <w:rFonts w:ascii="Times New Roman" w:eastAsia="Times New Roman" w:hAnsi="Times New Roman" w:cs="Times New Roman"/>
          <w:bCs/>
          <w:sz w:val="26"/>
          <w:szCs w:val="26"/>
        </w:rPr>
        <w:tab/>
        <w:t>D. 193 nước</w:t>
      </w:r>
    </w:p>
    <w:p w14:paraId="1DF6D8F1" w14:textId="77777777" w:rsidR="00DA1F9A" w:rsidRPr="00CF27F6" w:rsidRDefault="00DA1F9A" w:rsidP="00DA1F9A">
      <w:pPr>
        <w:spacing w:after="0" w:line="240" w:lineRule="auto"/>
        <w:rPr>
          <w:rFonts w:ascii="Times New Roman" w:eastAsia="Times New Roman" w:hAnsi="Times New Roman" w:cs="Times New Roman"/>
          <w:bCs/>
          <w:color w:val="000000"/>
          <w:sz w:val="26"/>
          <w:szCs w:val="26"/>
        </w:rPr>
      </w:pPr>
      <w:r w:rsidRPr="00CF27F6">
        <w:rPr>
          <w:rFonts w:ascii="Times New Roman" w:eastAsia="Times New Roman" w:hAnsi="Times New Roman" w:cs="Times New Roman"/>
          <w:bCs/>
          <w:color w:val="002060"/>
          <w:sz w:val="26"/>
          <w:szCs w:val="26"/>
        </w:rPr>
        <w:t>Câu 60.</w:t>
      </w:r>
      <w:r w:rsidRPr="00CF27F6">
        <w:rPr>
          <w:rFonts w:ascii="Times New Roman" w:eastAsia="Times New Roman" w:hAnsi="Times New Roman" w:cs="Times New Roman"/>
          <w:bCs/>
          <w:color w:val="000000"/>
          <w:sz w:val="26"/>
          <w:szCs w:val="26"/>
        </w:rPr>
        <w:t xml:space="preserve"> Chiến tranh lạnh kết thúc vào thời gian nào?</w:t>
      </w:r>
    </w:p>
    <w:p w14:paraId="27763EF3" w14:textId="77777777" w:rsidR="00DA1F9A" w:rsidRPr="00CF27F6" w:rsidRDefault="00DA1F9A" w:rsidP="00DA1F9A">
      <w:pPr>
        <w:tabs>
          <w:tab w:val="left" w:pos="4320"/>
        </w:tabs>
        <w:spacing w:after="0" w:line="240" w:lineRule="auto"/>
        <w:ind w:left="680"/>
        <w:rPr>
          <w:rFonts w:ascii="Times New Roman" w:eastAsia="Times New Roman" w:hAnsi="Times New Roman" w:cs="Times New Roman"/>
          <w:bCs/>
          <w:sz w:val="26"/>
          <w:szCs w:val="26"/>
        </w:rPr>
      </w:pPr>
      <w:r w:rsidRPr="00CF27F6">
        <w:rPr>
          <w:rFonts w:ascii="Times New Roman" w:eastAsia="Times New Roman" w:hAnsi="Times New Roman" w:cs="Times New Roman"/>
          <w:bCs/>
          <w:sz w:val="26"/>
          <w:szCs w:val="26"/>
        </w:rPr>
        <w:t>A. Tháng 12/ 1989</w:t>
      </w:r>
      <w:r w:rsidRPr="00CF27F6">
        <w:rPr>
          <w:rFonts w:ascii="Times New Roman" w:eastAsia="Times New Roman" w:hAnsi="Times New Roman" w:cs="Times New Roman"/>
          <w:bCs/>
          <w:sz w:val="26"/>
          <w:szCs w:val="26"/>
        </w:rPr>
        <w:tab/>
        <w:t>B. Tháng 5/ 2000</w:t>
      </w:r>
    </w:p>
    <w:p w14:paraId="3C213438" w14:textId="40D02E91" w:rsidR="00DA1F9A" w:rsidRDefault="00DA1F9A" w:rsidP="00DA1F9A">
      <w:pPr>
        <w:tabs>
          <w:tab w:val="left" w:pos="4360"/>
        </w:tabs>
        <w:spacing w:after="0" w:line="240" w:lineRule="auto"/>
        <w:ind w:left="740"/>
        <w:rPr>
          <w:rFonts w:ascii="Times New Roman" w:eastAsia="Times New Roman" w:hAnsi="Times New Roman" w:cs="Times New Roman"/>
          <w:bCs/>
          <w:sz w:val="26"/>
          <w:szCs w:val="26"/>
        </w:rPr>
      </w:pPr>
      <w:r w:rsidRPr="00CF27F6">
        <w:rPr>
          <w:rFonts w:ascii="Times New Roman" w:eastAsia="Times New Roman" w:hAnsi="Times New Roman" w:cs="Times New Roman"/>
          <w:bCs/>
          <w:sz w:val="26"/>
          <w:szCs w:val="26"/>
        </w:rPr>
        <w:t>B. Tháng 10/ 1990</w:t>
      </w:r>
      <w:r w:rsidRPr="00CF27F6">
        <w:rPr>
          <w:rFonts w:ascii="Times New Roman" w:eastAsia="Times New Roman" w:hAnsi="Times New Roman" w:cs="Times New Roman"/>
          <w:bCs/>
          <w:sz w:val="26"/>
          <w:szCs w:val="26"/>
        </w:rPr>
        <w:tab/>
        <w:t>D. Tháng 6/2011</w:t>
      </w:r>
    </w:p>
    <w:p w14:paraId="00F2B18B" w14:textId="77777777" w:rsidR="00D3208C" w:rsidRPr="00D3208C" w:rsidRDefault="00D3208C" w:rsidP="00D3208C">
      <w:pPr>
        <w:tabs>
          <w:tab w:val="left" w:pos="6480"/>
        </w:tabs>
        <w:spacing w:after="0" w:line="240" w:lineRule="auto"/>
        <w:jc w:val="center"/>
        <w:rPr>
          <w:rFonts w:ascii="Arial" w:eastAsia="Times New Roman" w:hAnsi="Arial" w:cs="Arial"/>
          <w:color w:val="000000"/>
          <w:sz w:val="26"/>
          <w:szCs w:val="26"/>
          <w:shd w:val="clear" w:color="auto" w:fill="FFFFFF"/>
        </w:rPr>
      </w:pPr>
      <w:r>
        <w:rPr>
          <w:rFonts w:ascii="Times New Roman" w:eastAsia="Times New Roman" w:hAnsi="Times New Roman" w:cs="Times New Roman"/>
          <w:sz w:val="26"/>
          <w:szCs w:val="26"/>
          <w:shd w:val="clear" w:color="auto" w:fill="FFFFFF"/>
        </w:rPr>
        <w:t>.................................................HẾT ...............................................</w:t>
      </w:r>
    </w:p>
    <w:p w14:paraId="1F134FA3" w14:textId="77777777" w:rsidR="00DA1F9A" w:rsidRPr="00023950" w:rsidRDefault="00DA1F9A" w:rsidP="00DA1F9A">
      <w:pPr>
        <w:tabs>
          <w:tab w:val="left" w:pos="4360"/>
        </w:tabs>
        <w:spacing w:after="0" w:line="240" w:lineRule="auto"/>
        <w:ind w:left="740"/>
        <w:rPr>
          <w:rFonts w:ascii="Times New Roman" w:eastAsia="Times New Roman" w:hAnsi="Times New Roman" w:cs="Times New Roman"/>
          <w:bCs/>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4688"/>
      </w:tblGrid>
      <w:tr w:rsidR="00DA1F9A" w:rsidRPr="00023950" w14:paraId="28197E5F" w14:textId="77777777" w:rsidTr="00AE13D6">
        <w:trPr>
          <w:trHeight w:val="65"/>
        </w:trPr>
        <w:tc>
          <w:tcPr>
            <w:tcW w:w="4803" w:type="dxa"/>
          </w:tcPr>
          <w:p w14:paraId="42E2D6C3" w14:textId="77777777" w:rsidR="00DA1F9A" w:rsidRPr="00023950" w:rsidRDefault="00DA1F9A" w:rsidP="00AE13D6">
            <w:pPr>
              <w:spacing w:line="360" w:lineRule="auto"/>
              <w:rPr>
                <w:rFonts w:ascii="Times New Roman" w:hAnsi="Times New Roman" w:cs="Times New Roman"/>
                <w:bCs/>
                <w:color w:val="000000" w:themeColor="text1"/>
                <w:sz w:val="26"/>
                <w:szCs w:val="26"/>
              </w:rPr>
            </w:pPr>
            <w:r w:rsidRPr="00023950">
              <w:rPr>
                <w:rFonts w:ascii="Times New Roman" w:hAnsi="Times New Roman" w:cs="Times New Roman"/>
                <w:bCs/>
                <w:color w:val="000000" w:themeColor="text1"/>
                <w:sz w:val="26"/>
                <w:szCs w:val="26"/>
              </w:rPr>
              <w:t>TRƯỜNG THCS ĐÌNH XUYÊN</w:t>
            </w:r>
          </w:p>
        </w:tc>
        <w:tc>
          <w:tcPr>
            <w:tcW w:w="5228" w:type="dxa"/>
          </w:tcPr>
          <w:p w14:paraId="1355D9AC" w14:textId="77777777" w:rsidR="00DA1F9A" w:rsidRPr="00023950" w:rsidRDefault="00DA1F9A" w:rsidP="00AE13D6">
            <w:pPr>
              <w:jc w:val="center"/>
              <w:rPr>
                <w:rFonts w:ascii="Times New Roman" w:hAnsi="Times New Roman" w:cs="Times New Roman"/>
                <w:bCs/>
                <w:color w:val="000000" w:themeColor="text1"/>
                <w:sz w:val="26"/>
                <w:szCs w:val="26"/>
              </w:rPr>
            </w:pPr>
            <w:r w:rsidRPr="00023950">
              <w:rPr>
                <w:rFonts w:ascii="Times New Roman" w:hAnsi="Times New Roman" w:cs="Times New Roman"/>
                <w:bCs/>
                <w:color w:val="000000" w:themeColor="text1"/>
                <w:sz w:val="26"/>
                <w:szCs w:val="26"/>
              </w:rPr>
              <w:t>ĐỀ CƯƠNG KIỂM TRA CUỐI HỌC KÌ I      Môn: Địa lí 9</w:t>
            </w:r>
          </w:p>
          <w:p w14:paraId="5F8C655D" w14:textId="77777777" w:rsidR="00DA1F9A" w:rsidRPr="00023950" w:rsidRDefault="00DA1F9A" w:rsidP="00AE13D6">
            <w:pPr>
              <w:jc w:val="center"/>
              <w:rPr>
                <w:rFonts w:ascii="Times New Roman" w:hAnsi="Times New Roman" w:cs="Times New Roman"/>
                <w:b/>
                <w:bCs/>
                <w:color w:val="000000" w:themeColor="text1"/>
                <w:sz w:val="26"/>
                <w:szCs w:val="26"/>
              </w:rPr>
            </w:pPr>
            <w:r w:rsidRPr="00023950">
              <w:rPr>
                <w:rFonts w:ascii="Times New Roman" w:hAnsi="Times New Roman" w:cs="Times New Roman"/>
                <w:bCs/>
                <w:color w:val="000000" w:themeColor="text1"/>
                <w:sz w:val="26"/>
                <w:szCs w:val="26"/>
              </w:rPr>
              <w:t>Năm học: 2023-2024</w:t>
            </w:r>
          </w:p>
        </w:tc>
      </w:tr>
    </w:tbl>
    <w:p w14:paraId="7511D754" w14:textId="77777777" w:rsidR="00DA1F9A" w:rsidRPr="00023950" w:rsidRDefault="00DA1F9A" w:rsidP="00DA1F9A">
      <w:pPr>
        <w:spacing w:before="120" w:after="120" w:line="240" w:lineRule="auto"/>
        <w:rPr>
          <w:rFonts w:ascii="Times New Roman" w:hAnsi="Times New Roman" w:cs="Times New Roman"/>
          <w:color w:val="000000" w:themeColor="text1"/>
          <w:sz w:val="26"/>
          <w:szCs w:val="26"/>
        </w:rPr>
      </w:pPr>
      <w:r w:rsidRPr="00023950">
        <w:rPr>
          <w:rFonts w:ascii="Times New Roman" w:hAnsi="Times New Roman" w:cs="Times New Roman"/>
          <w:b/>
          <w:color w:val="000000" w:themeColor="text1"/>
          <w:sz w:val="26"/>
          <w:szCs w:val="26"/>
        </w:rPr>
        <w:t xml:space="preserve">Câu 1: </w:t>
      </w:r>
      <w:r w:rsidRPr="00023950">
        <w:rPr>
          <w:rFonts w:ascii="Times New Roman" w:hAnsi="Times New Roman" w:cs="Times New Roman"/>
          <w:color w:val="000000" w:themeColor="text1"/>
          <w:sz w:val="26"/>
          <w:szCs w:val="26"/>
        </w:rPr>
        <w:t xml:space="preserve">Tỉnh nào sau đây </w:t>
      </w:r>
      <w:r w:rsidRPr="00023950">
        <w:rPr>
          <w:rFonts w:ascii="Times New Roman" w:hAnsi="Times New Roman" w:cs="Times New Roman"/>
          <w:b/>
          <w:color w:val="000000" w:themeColor="text1"/>
          <w:sz w:val="26"/>
          <w:szCs w:val="26"/>
        </w:rPr>
        <w:t>không</w:t>
      </w:r>
      <w:r w:rsidRPr="00023950">
        <w:rPr>
          <w:rFonts w:ascii="Times New Roman" w:hAnsi="Times New Roman" w:cs="Times New Roman"/>
          <w:color w:val="000000" w:themeColor="text1"/>
          <w:sz w:val="26"/>
          <w:szCs w:val="26"/>
        </w:rPr>
        <w:t xml:space="preserve"> thuộc vùng Đồng bằng Sông Hồng?</w:t>
      </w:r>
    </w:p>
    <w:p w14:paraId="487EA308" w14:textId="77777777" w:rsidR="00DA1F9A" w:rsidRPr="00023950" w:rsidRDefault="00DA1F9A" w:rsidP="00DA1F9A">
      <w:pPr>
        <w:spacing w:before="120" w:after="120" w:line="240" w:lineRule="auto"/>
        <w:rPr>
          <w:rFonts w:ascii="Times New Roman" w:hAnsi="Times New Roman" w:cs="Times New Roman"/>
          <w:color w:val="000000" w:themeColor="text1"/>
          <w:sz w:val="26"/>
          <w:szCs w:val="26"/>
        </w:rPr>
      </w:pPr>
      <w:r w:rsidRPr="00023950">
        <w:rPr>
          <w:rFonts w:ascii="Times New Roman" w:hAnsi="Times New Roman" w:cs="Times New Roman"/>
          <w:b/>
          <w:color w:val="000000" w:themeColor="text1"/>
          <w:sz w:val="26"/>
          <w:szCs w:val="26"/>
        </w:rPr>
        <w:t>A.</w:t>
      </w:r>
      <w:r w:rsidRPr="00023950">
        <w:rPr>
          <w:rFonts w:ascii="Times New Roman" w:hAnsi="Times New Roman" w:cs="Times New Roman"/>
          <w:color w:val="000000" w:themeColor="text1"/>
          <w:sz w:val="26"/>
          <w:szCs w:val="26"/>
        </w:rPr>
        <w:t xml:space="preserve"> Bình Định.</w:t>
      </w:r>
      <w:r w:rsidRPr="00023950">
        <w:rPr>
          <w:rFonts w:ascii="Times New Roman" w:hAnsi="Times New Roman" w:cs="Times New Roman"/>
          <w:color w:val="000000" w:themeColor="text1"/>
          <w:sz w:val="26"/>
          <w:szCs w:val="26"/>
        </w:rPr>
        <w:tab/>
      </w:r>
      <w:r w:rsidRPr="00023950">
        <w:rPr>
          <w:rFonts w:ascii="Times New Roman" w:hAnsi="Times New Roman" w:cs="Times New Roman"/>
          <w:color w:val="000000" w:themeColor="text1"/>
          <w:sz w:val="26"/>
          <w:szCs w:val="26"/>
        </w:rPr>
        <w:tab/>
      </w:r>
      <w:r w:rsidRPr="00023950">
        <w:rPr>
          <w:rFonts w:ascii="Times New Roman" w:hAnsi="Times New Roman" w:cs="Times New Roman"/>
          <w:b/>
          <w:color w:val="000000" w:themeColor="text1"/>
          <w:sz w:val="26"/>
          <w:szCs w:val="26"/>
        </w:rPr>
        <w:t>B.</w:t>
      </w:r>
      <w:r w:rsidRPr="00023950">
        <w:rPr>
          <w:rFonts w:ascii="Times New Roman" w:hAnsi="Times New Roman" w:cs="Times New Roman"/>
          <w:color w:val="000000" w:themeColor="text1"/>
          <w:sz w:val="26"/>
          <w:szCs w:val="26"/>
        </w:rPr>
        <w:t xml:space="preserve"> Nam Định.</w:t>
      </w:r>
      <w:r w:rsidRPr="00023950">
        <w:rPr>
          <w:rFonts w:ascii="Times New Roman" w:hAnsi="Times New Roman" w:cs="Times New Roman"/>
          <w:color w:val="000000" w:themeColor="text1"/>
          <w:sz w:val="26"/>
          <w:szCs w:val="26"/>
        </w:rPr>
        <w:tab/>
      </w:r>
      <w:r w:rsidRPr="00023950">
        <w:rPr>
          <w:rFonts w:ascii="Times New Roman" w:hAnsi="Times New Roman" w:cs="Times New Roman"/>
          <w:b/>
          <w:color w:val="000000" w:themeColor="text1"/>
          <w:sz w:val="26"/>
          <w:szCs w:val="26"/>
        </w:rPr>
        <w:t>C.</w:t>
      </w:r>
      <w:r w:rsidRPr="00023950">
        <w:rPr>
          <w:rFonts w:ascii="Times New Roman" w:hAnsi="Times New Roman" w:cs="Times New Roman"/>
          <w:color w:val="000000" w:themeColor="text1"/>
          <w:sz w:val="26"/>
          <w:szCs w:val="26"/>
        </w:rPr>
        <w:t xml:space="preserve"> Thái Bình.</w:t>
      </w:r>
      <w:r w:rsidRPr="00023950">
        <w:rPr>
          <w:rFonts w:ascii="Times New Roman" w:hAnsi="Times New Roman" w:cs="Times New Roman"/>
          <w:color w:val="000000" w:themeColor="text1"/>
          <w:sz w:val="26"/>
          <w:szCs w:val="26"/>
        </w:rPr>
        <w:tab/>
      </w:r>
      <w:r w:rsidRPr="00023950">
        <w:rPr>
          <w:rFonts w:ascii="Times New Roman" w:hAnsi="Times New Roman" w:cs="Times New Roman"/>
          <w:color w:val="000000" w:themeColor="text1"/>
          <w:sz w:val="26"/>
          <w:szCs w:val="26"/>
        </w:rPr>
        <w:tab/>
      </w:r>
      <w:r w:rsidRPr="00023950">
        <w:rPr>
          <w:rFonts w:ascii="Times New Roman" w:hAnsi="Times New Roman" w:cs="Times New Roman"/>
          <w:b/>
          <w:color w:val="000000" w:themeColor="text1"/>
          <w:sz w:val="26"/>
          <w:szCs w:val="26"/>
        </w:rPr>
        <w:t>D.</w:t>
      </w:r>
      <w:r w:rsidRPr="00023950">
        <w:rPr>
          <w:rFonts w:ascii="Times New Roman" w:hAnsi="Times New Roman" w:cs="Times New Roman"/>
          <w:color w:val="000000" w:themeColor="text1"/>
          <w:sz w:val="26"/>
          <w:szCs w:val="26"/>
        </w:rPr>
        <w:t xml:space="preserve"> Hải Phòng</w:t>
      </w:r>
    </w:p>
    <w:p w14:paraId="3D414AF0" w14:textId="77777777" w:rsidR="00DA1F9A" w:rsidRPr="00023950" w:rsidRDefault="00DA1F9A" w:rsidP="00DA1F9A">
      <w:pPr>
        <w:spacing w:before="120" w:after="120" w:line="240" w:lineRule="auto"/>
        <w:rPr>
          <w:rFonts w:ascii="Times New Roman" w:hAnsi="Times New Roman" w:cs="Times New Roman"/>
          <w:color w:val="000000" w:themeColor="text1"/>
          <w:sz w:val="26"/>
          <w:szCs w:val="26"/>
        </w:rPr>
      </w:pPr>
      <w:r w:rsidRPr="00023950">
        <w:rPr>
          <w:rFonts w:ascii="Times New Roman" w:hAnsi="Times New Roman" w:cs="Times New Roman"/>
          <w:b/>
          <w:color w:val="000000" w:themeColor="text1"/>
          <w:sz w:val="26"/>
          <w:szCs w:val="26"/>
        </w:rPr>
        <w:t xml:space="preserve">Câu 2: </w:t>
      </w:r>
      <w:r w:rsidRPr="00023950">
        <w:rPr>
          <w:rFonts w:ascii="Times New Roman" w:hAnsi="Times New Roman" w:cs="Times New Roman"/>
          <w:color w:val="000000" w:themeColor="text1"/>
          <w:sz w:val="26"/>
          <w:szCs w:val="26"/>
        </w:rPr>
        <w:t xml:space="preserve">Căn cứ vào Atlat Địa lí Việt Nam trang 23 “Giao thông” cho biết quốc lộ 5 ở nước ta chạy từ </w:t>
      </w:r>
    </w:p>
    <w:p w14:paraId="0CE4BBA6" w14:textId="77777777" w:rsidR="00DA1F9A" w:rsidRPr="00023950" w:rsidRDefault="00DA1F9A" w:rsidP="00DA1F9A">
      <w:pPr>
        <w:spacing w:before="120" w:after="120" w:line="240" w:lineRule="auto"/>
        <w:jc w:val="both"/>
        <w:rPr>
          <w:rFonts w:ascii="Times New Roman" w:hAnsi="Times New Roman" w:cs="Times New Roman"/>
          <w:color w:val="000000" w:themeColor="text1"/>
          <w:sz w:val="26"/>
          <w:szCs w:val="26"/>
        </w:rPr>
      </w:pPr>
      <w:r w:rsidRPr="00023950">
        <w:rPr>
          <w:rFonts w:ascii="Times New Roman" w:hAnsi="Times New Roman" w:cs="Times New Roman"/>
          <w:b/>
          <w:color w:val="000000" w:themeColor="text1"/>
          <w:sz w:val="26"/>
          <w:szCs w:val="26"/>
        </w:rPr>
        <w:t>A.</w:t>
      </w:r>
      <w:r w:rsidRPr="00023950">
        <w:rPr>
          <w:rFonts w:ascii="Times New Roman" w:hAnsi="Times New Roman" w:cs="Times New Roman"/>
          <w:color w:val="000000" w:themeColor="text1"/>
          <w:sz w:val="26"/>
          <w:szCs w:val="26"/>
        </w:rPr>
        <w:t xml:space="preserve"> Hà Nội đến Hải Phòng .</w:t>
      </w:r>
      <w:r w:rsidRPr="00023950">
        <w:rPr>
          <w:rFonts w:ascii="Times New Roman" w:hAnsi="Times New Roman" w:cs="Times New Roman"/>
          <w:color w:val="000000" w:themeColor="text1"/>
          <w:sz w:val="26"/>
          <w:szCs w:val="26"/>
        </w:rPr>
        <w:tab/>
      </w:r>
      <w:r w:rsidRPr="00023950">
        <w:rPr>
          <w:rFonts w:ascii="Times New Roman" w:hAnsi="Times New Roman" w:cs="Times New Roman"/>
          <w:color w:val="000000" w:themeColor="text1"/>
          <w:sz w:val="26"/>
          <w:szCs w:val="26"/>
        </w:rPr>
        <w:tab/>
        <w:t xml:space="preserve">         </w:t>
      </w:r>
      <w:r w:rsidRPr="00023950">
        <w:rPr>
          <w:rFonts w:ascii="Times New Roman" w:hAnsi="Times New Roman" w:cs="Times New Roman"/>
          <w:b/>
          <w:color w:val="000000" w:themeColor="text1"/>
          <w:sz w:val="26"/>
          <w:szCs w:val="26"/>
        </w:rPr>
        <w:t>B.</w:t>
      </w:r>
      <w:r w:rsidRPr="00023950">
        <w:rPr>
          <w:rFonts w:ascii="Times New Roman" w:hAnsi="Times New Roman" w:cs="Times New Roman"/>
          <w:color w:val="000000" w:themeColor="text1"/>
          <w:sz w:val="26"/>
          <w:szCs w:val="26"/>
        </w:rPr>
        <w:t xml:space="preserve"> Lạng Sơn đến Cà Mau.</w:t>
      </w:r>
    </w:p>
    <w:p w14:paraId="3DFF7658" w14:textId="77777777" w:rsidR="00DA1F9A" w:rsidRPr="00023950" w:rsidRDefault="00DA1F9A" w:rsidP="00DA1F9A">
      <w:pPr>
        <w:spacing w:before="120" w:after="120" w:line="240" w:lineRule="auto"/>
        <w:jc w:val="both"/>
        <w:rPr>
          <w:rFonts w:ascii="Times New Roman" w:hAnsi="Times New Roman" w:cs="Times New Roman"/>
          <w:color w:val="000000" w:themeColor="text1"/>
          <w:sz w:val="26"/>
          <w:szCs w:val="26"/>
          <w:lang w:val="sv-SE"/>
        </w:rPr>
      </w:pPr>
      <w:r w:rsidRPr="00023950">
        <w:rPr>
          <w:rFonts w:ascii="Times New Roman" w:hAnsi="Times New Roman" w:cs="Times New Roman"/>
          <w:b/>
          <w:color w:val="000000" w:themeColor="text1"/>
          <w:sz w:val="26"/>
          <w:szCs w:val="26"/>
          <w:lang w:val="sv-SE"/>
        </w:rPr>
        <w:lastRenderedPageBreak/>
        <w:t>C.</w:t>
      </w:r>
      <w:r w:rsidRPr="00023950">
        <w:rPr>
          <w:rFonts w:ascii="Times New Roman" w:hAnsi="Times New Roman" w:cs="Times New Roman"/>
          <w:color w:val="000000" w:themeColor="text1"/>
          <w:sz w:val="26"/>
          <w:szCs w:val="26"/>
          <w:lang w:val="sv-SE"/>
        </w:rPr>
        <w:t xml:space="preserve"> Hà Giang đến Cà Mau.</w:t>
      </w:r>
      <w:r w:rsidRPr="00023950">
        <w:rPr>
          <w:rFonts w:ascii="Times New Roman" w:hAnsi="Times New Roman" w:cs="Times New Roman"/>
          <w:color w:val="000000" w:themeColor="text1"/>
          <w:sz w:val="26"/>
          <w:szCs w:val="26"/>
          <w:lang w:val="sv-SE"/>
        </w:rPr>
        <w:tab/>
      </w:r>
      <w:r w:rsidRPr="00023950">
        <w:rPr>
          <w:rFonts w:ascii="Times New Roman" w:hAnsi="Times New Roman" w:cs="Times New Roman"/>
          <w:color w:val="000000" w:themeColor="text1"/>
          <w:sz w:val="26"/>
          <w:szCs w:val="26"/>
          <w:lang w:val="sv-SE"/>
        </w:rPr>
        <w:tab/>
      </w:r>
      <w:r w:rsidRPr="00023950">
        <w:rPr>
          <w:rFonts w:ascii="Times New Roman" w:hAnsi="Times New Roman" w:cs="Times New Roman"/>
          <w:color w:val="000000" w:themeColor="text1"/>
          <w:sz w:val="26"/>
          <w:szCs w:val="26"/>
          <w:lang w:val="sv-SE"/>
        </w:rPr>
        <w:tab/>
      </w:r>
      <w:r w:rsidRPr="00023950">
        <w:rPr>
          <w:rFonts w:ascii="Times New Roman" w:hAnsi="Times New Roman" w:cs="Times New Roman"/>
          <w:b/>
          <w:color w:val="000000" w:themeColor="text1"/>
          <w:sz w:val="26"/>
          <w:szCs w:val="26"/>
          <w:lang w:val="sv-SE"/>
        </w:rPr>
        <w:t>D.</w:t>
      </w:r>
      <w:r w:rsidRPr="00023950">
        <w:rPr>
          <w:rFonts w:ascii="Times New Roman" w:hAnsi="Times New Roman" w:cs="Times New Roman"/>
          <w:color w:val="000000" w:themeColor="text1"/>
          <w:sz w:val="26"/>
          <w:szCs w:val="26"/>
          <w:lang w:val="sv-SE"/>
        </w:rPr>
        <w:t xml:space="preserve"> Cao Bằng đến TP. Hồ Chí Minh.</w:t>
      </w:r>
      <w:r w:rsidRPr="00023950">
        <w:rPr>
          <w:rFonts w:ascii="Times New Roman" w:hAnsi="Times New Roman" w:cs="Times New Roman"/>
          <w:color w:val="000000" w:themeColor="text1"/>
          <w:sz w:val="26"/>
          <w:szCs w:val="26"/>
          <w:lang w:val="sv-SE"/>
        </w:rPr>
        <w:tab/>
      </w:r>
    </w:p>
    <w:p w14:paraId="0C6BD9CD" w14:textId="77777777" w:rsidR="00DA1F9A" w:rsidRPr="00023950" w:rsidRDefault="00DA1F9A" w:rsidP="00DA1F9A">
      <w:pPr>
        <w:spacing w:before="120" w:after="120" w:line="240" w:lineRule="auto"/>
        <w:jc w:val="both"/>
        <w:rPr>
          <w:rFonts w:ascii="Times New Roman" w:hAnsi="Times New Roman" w:cs="Times New Roman"/>
          <w:color w:val="000000" w:themeColor="text1"/>
          <w:sz w:val="26"/>
          <w:szCs w:val="26"/>
          <w:lang w:val="sv-SE"/>
        </w:rPr>
      </w:pPr>
      <w:r w:rsidRPr="00023950">
        <w:rPr>
          <w:rFonts w:ascii="Times New Roman" w:hAnsi="Times New Roman" w:cs="Times New Roman"/>
          <w:b/>
          <w:color w:val="000000" w:themeColor="text1"/>
          <w:sz w:val="26"/>
          <w:szCs w:val="26"/>
          <w:lang w:val="sv-SE"/>
        </w:rPr>
        <w:t xml:space="preserve">Câu 3: </w:t>
      </w:r>
      <w:r w:rsidRPr="00023950">
        <w:rPr>
          <w:rFonts w:ascii="Times New Roman" w:hAnsi="Times New Roman" w:cs="Times New Roman"/>
          <w:color w:val="000000" w:themeColor="text1"/>
          <w:sz w:val="26"/>
          <w:szCs w:val="26"/>
          <w:lang w:val="sv-SE"/>
        </w:rPr>
        <w:t>Vùng trồng  cây vụ đông nhiều nhất ở nước ta là</w:t>
      </w:r>
    </w:p>
    <w:p w14:paraId="208F3A0F" w14:textId="77777777" w:rsidR="00DA1F9A" w:rsidRPr="00023950" w:rsidRDefault="00DA1F9A" w:rsidP="00DA1F9A">
      <w:pPr>
        <w:spacing w:before="120" w:after="120" w:line="240" w:lineRule="auto"/>
        <w:jc w:val="both"/>
        <w:rPr>
          <w:rFonts w:ascii="Times New Roman" w:hAnsi="Times New Roman" w:cs="Times New Roman"/>
          <w:color w:val="000000" w:themeColor="text1"/>
          <w:sz w:val="26"/>
          <w:szCs w:val="26"/>
          <w:lang w:val="sv-SE"/>
        </w:rPr>
      </w:pPr>
      <w:r w:rsidRPr="00023950">
        <w:rPr>
          <w:rFonts w:ascii="Times New Roman" w:hAnsi="Times New Roman" w:cs="Times New Roman"/>
          <w:b/>
          <w:color w:val="000000" w:themeColor="text1"/>
          <w:sz w:val="26"/>
          <w:szCs w:val="26"/>
          <w:lang w:val="sv-SE"/>
        </w:rPr>
        <w:t>A.</w:t>
      </w:r>
      <w:r w:rsidRPr="00023950">
        <w:rPr>
          <w:rFonts w:ascii="Times New Roman" w:hAnsi="Times New Roman" w:cs="Times New Roman"/>
          <w:color w:val="000000" w:themeColor="text1"/>
          <w:sz w:val="26"/>
          <w:szCs w:val="26"/>
          <w:lang w:val="sv-SE"/>
        </w:rPr>
        <w:t xml:space="preserve"> Tây Nguyên</w:t>
      </w:r>
      <w:r w:rsidRPr="00023950">
        <w:rPr>
          <w:rFonts w:ascii="Times New Roman" w:hAnsi="Times New Roman" w:cs="Times New Roman"/>
          <w:color w:val="000000" w:themeColor="text1"/>
          <w:sz w:val="26"/>
          <w:szCs w:val="26"/>
          <w:lang w:val="sv-SE"/>
        </w:rPr>
        <w:tab/>
      </w:r>
      <w:r w:rsidRPr="00023950">
        <w:rPr>
          <w:rFonts w:ascii="Times New Roman" w:hAnsi="Times New Roman" w:cs="Times New Roman"/>
          <w:color w:val="000000" w:themeColor="text1"/>
          <w:sz w:val="26"/>
          <w:szCs w:val="26"/>
          <w:lang w:val="sv-SE"/>
        </w:rPr>
        <w:tab/>
      </w:r>
      <w:r w:rsidRPr="00023950">
        <w:rPr>
          <w:rFonts w:ascii="Times New Roman" w:hAnsi="Times New Roman" w:cs="Times New Roman"/>
          <w:color w:val="000000" w:themeColor="text1"/>
          <w:sz w:val="26"/>
          <w:szCs w:val="26"/>
          <w:lang w:val="sv-SE"/>
        </w:rPr>
        <w:tab/>
      </w:r>
      <w:r w:rsidRPr="00023950">
        <w:rPr>
          <w:rFonts w:ascii="Times New Roman" w:hAnsi="Times New Roman" w:cs="Times New Roman"/>
          <w:color w:val="000000" w:themeColor="text1"/>
          <w:sz w:val="26"/>
          <w:szCs w:val="26"/>
          <w:lang w:val="sv-SE"/>
        </w:rPr>
        <w:tab/>
      </w:r>
      <w:r w:rsidRPr="00023950">
        <w:rPr>
          <w:rFonts w:ascii="Times New Roman" w:hAnsi="Times New Roman" w:cs="Times New Roman"/>
          <w:color w:val="000000" w:themeColor="text1"/>
          <w:sz w:val="26"/>
          <w:szCs w:val="26"/>
          <w:lang w:val="sv-SE"/>
        </w:rPr>
        <w:tab/>
      </w:r>
      <w:r w:rsidRPr="00023950">
        <w:rPr>
          <w:rFonts w:ascii="Times New Roman" w:hAnsi="Times New Roman" w:cs="Times New Roman"/>
          <w:b/>
          <w:color w:val="000000" w:themeColor="text1"/>
          <w:sz w:val="26"/>
          <w:szCs w:val="26"/>
          <w:lang w:val="sv-SE"/>
        </w:rPr>
        <w:t>B.</w:t>
      </w:r>
      <w:r w:rsidRPr="00023950">
        <w:rPr>
          <w:rFonts w:ascii="Times New Roman" w:hAnsi="Times New Roman" w:cs="Times New Roman"/>
          <w:color w:val="000000" w:themeColor="text1"/>
          <w:sz w:val="26"/>
          <w:szCs w:val="26"/>
          <w:lang w:val="sv-SE"/>
        </w:rPr>
        <w:t xml:space="preserve"> ĐB Sông Hồng.</w:t>
      </w:r>
    </w:p>
    <w:p w14:paraId="31B307D9" w14:textId="77777777" w:rsidR="00DA1F9A" w:rsidRPr="00023950" w:rsidRDefault="00DA1F9A" w:rsidP="00DA1F9A">
      <w:pPr>
        <w:spacing w:before="120" w:after="120" w:line="240" w:lineRule="auto"/>
        <w:jc w:val="both"/>
        <w:rPr>
          <w:rFonts w:ascii="Times New Roman" w:hAnsi="Times New Roman" w:cs="Times New Roman"/>
          <w:color w:val="000000" w:themeColor="text1"/>
          <w:sz w:val="26"/>
          <w:szCs w:val="26"/>
          <w:lang w:val="sv-SE"/>
        </w:rPr>
      </w:pPr>
      <w:r w:rsidRPr="00023950">
        <w:rPr>
          <w:rFonts w:ascii="Times New Roman" w:hAnsi="Times New Roman" w:cs="Times New Roman"/>
          <w:b/>
          <w:color w:val="000000" w:themeColor="text1"/>
          <w:sz w:val="26"/>
          <w:szCs w:val="26"/>
          <w:lang w:val="sv-SE"/>
        </w:rPr>
        <w:t>C.</w:t>
      </w:r>
      <w:r w:rsidRPr="00023950">
        <w:rPr>
          <w:rFonts w:ascii="Times New Roman" w:hAnsi="Times New Roman" w:cs="Times New Roman"/>
          <w:color w:val="000000" w:themeColor="text1"/>
          <w:sz w:val="26"/>
          <w:szCs w:val="26"/>
          <w:lang w:val="sv-SE"/>
        </w:rPr>
        <w:t xml:space="preserve"> </w:t>
      </w:r>
      <w:r w:rsidRPr="00023950">
        <w:rPr>
          <w:rFonts w:ascii="Times New Roman" w:hAnsi="Times New Roman" w:cs="Times New Roman"/>
          <w:color w:val="000000" w:themeColor="text1"/>
          <w:sz w:val="26"/>
          <w:szCs w:val="26"/>
          <w:lang w:val="de-DE"/>
        </w:rPr>
        <w:t>Trung du và miền núi Bắc Bộ.</w:t>
      </w:r>
      <w:r w:rsidRPr="00023950">
        <w:rPr>
          <w:rFonts w:ascii="Times New Roman" w:hAnsi="Times New Roman" w:cs="Times New Roman"/>
          <w:color w:val="000000" w:themeColor="text1"/>
          <w:sz w:val="26"/>
          <w:szCs w:val="26"/>
          <w:lang w:val="sv-SE"/>
        </w:rPr>
        <w:tab/>
      </w:r>
      <w:r w:rsidRPr="00023950">
        <w:rPr>
          <w:rFonts w:ascii="Times New Roman" w:hAnsi="Times New Roman" w:cs="Times New Roman"/>
          <w:color w:val="000000" w:themeColor="text1"/>
          <w:sz w:val="26"/>
          <w:szCs w:val="26"/>
          <w:lang w:val="sv-SE"/>
        </w:rPr>
        <w:tab/>
      </w:r>
      <w:r w:rsidRPr="00023950">
        <w:rPr>
          <w:rFonts w:ascii="Times New Roman" w:hAnsi="Times New Roman" w:cs="Times New Roman"/>
          <w:b/>
          <w:color w:val="000000" w:themeColor="text1"/>
          <w:sz w:val="26"/>
          <w:szCs w:val="26"/>
          <w:lang w:val="sv-SE"/>
        </w:rPr>
        <w:t>D.</w:t>
      </w:r>
      <w:r w:rsidRPr="00023950">
        <w:rPr>
          <w:rFonts w:ascii="Times New Roman" w:hAnsi="Times New Roman" w:cs="Times New Roman"/>
          <w:color w:val="000000" w:themeColor="text1"/>
          <w:sz w:val="26"/>
          <w:szCs w:val="26"/>
          <w:lang w:val="sv-SE"/>
        </w:rPr>
        <w:t xml:space="preserve"> Duyên hải Nam Trung Bộ.</w:t>
      </w:r>
      <w:r w:rsidRPr="00023950">
        <w:rPr>
          <w:rFonts w:ascii="Times New Roman" w:hAnsi="Times New Roman" w:cs="Times New Roman"/>
          <w:color w:val="000000" w:themeColor="text1"/>
          <w:sz w:val="26"/>
          <w:szCs w:val="26"/>
          <w:lang w:val="sv-SE"/>
        </w:rPr>
        <w:tab/>
      </w:r>
    </w:p>
    <w:p w14:paraId="3C40E4BA" w14:textId="77777777" w:rsidR="00DA1F9A" w:rsidRPr="00023950" w:rsidRDefault="00DA1F9A" w:rsidP="00DA1F9A">
      <w:pPr>
        <w:spacing w:before="120" w:after="120" w:line="240" w:lineRule="auto"/>
        <w:jc w:val="both"/>
        <w:rPr>
          <w:rFonts w:ascii="Times New Roman" w:hAnsi="Times New Roman" w:cs="Times New Roman"/>
          <w:color w:val="000000" w:themeColor="text1"/>
          <w:sz w:val="26"/>
          <w:szCs w:val="26"/>
          <w:lang w:val="sv-SE"/>
        </w:rPr>
      </w:pPr>
      <w:r w:rsidRPr="00023950">
        <w:rPr>
          <w:rFonts w:ascii="Times New Roman" w:hAnsi="Times New Roman" w:cs="Times New Roman"/>
          <w:b/>
          <w:color w:val="000000" w:themeColor="text1"/>
          <w:sz w:val="26"/>
          <w:szCs w:val="26"/>
          <w:lang w:val="sv-SE"/>
        </w:rPr>
        <w:t xml:space="preserve">Câu 4: </w:t>
      </w:r>
      <w:r w:rsidRPr="00023950">
        <w:rPr>
          <w:rFonts w:ascii="Times New Roman" w:hAnsi="Times New Roman" w:cs="Times New Roman"/>
          <w:color w:val="000000" w:themeColor="text1"/>
          <w:sz w:val="26"/>
          <w:szCs w:val="26"/>
          <w:lang w:val="sv-SE"/>
        </w:rPr>
        <w:t>Vùng đồng bằng sông Hồng là đồng bằng tiếp giáp với mấy vùng kinh tế.</w:t>
      </w:r>
    </w:p>
    <w:p w14:paraId="209385B2" w14:textId="77777777" w:rsidR="00DA1F9A" w:rsidRPr="00023950" w:rsidRDefault="00DA1F9A" w:rsidP="00DA1F9A">
      <w:pPr>
        <w:spacing w:before="120" w:after="120" w:line="240" w:lineRule="auto"/>
        <w:jc w:val="both"/>
        <w:rPr>
          <w:rFonts w:ascii="Times New Roman" w:hAnsi="Times New Roman" w:cs="Times New Roman"/>
          <w:color w:val="000000" w:themeColor="text1"/>
          <w:sz w:val="26"/>
          <w:szCs w:val="26"/>
          <w:lang w:val="sv-SE"/>
        </w:rPr>
      </w:pPr>
      <w:r w:rsidRPr="00023950">
        <w:rPr>
          <w:rFonts w:ascii="Times New Roman" w:hAnsi="Times New Roman" w:cs="Times New Roman"/>
          <w:b/>
          <w:color w:val="000000" w:themeColor="text1"/>
          <w:sz w:val="26"/>
          <w:szCs w:val="26"/>
          <w:lang w:val="sv-SE"/>
        </w:rPr>
        <w:t>A.</w:t>
      </w:r>
      <w:r w:rsidRPr="00023950">
        <w:rPr>
          <w:rFonts w:ascii="Times New Roman" w:hAnsi="Times New Roman" w:cs="Times New Roman"/>
          <w:color w:val="000000" w:themeColor="text1"/>
          <w:sz w:val="26"/>
          <w:szCs w:val="26"/>
          <w:lang w:val="sv-SE"/>
        </w:rPr>
        <w:t xml:space="preserve"> 2 vùng.</w:t>
      </w:r>
      <w:r w:rsidRPr="00023950">
        <w:rPr>
          <w:rFonts w:ascii="Times New Roman" w:hAnsi="Times New Roman" w:cs="Times New Roman"/>
          <w:color w:val="000000" w:themeColor="text1"/>
          <w:sz w:val="26"/>
          <w:szCs w:val="26"/>
          <w:lang w:val="sv-SE"/>
        </w:rPr>
        <w:tab/>
      </w:r>
      <w:r w:rsidRPr="00023950">
        <w:rPr>
          <w:rFonts w:ascii="Times New Roman" w:hAnsi="Times New Roman" w:cs="Times New Roman"/>
          <w:color w:val="000000" w:themeColor="text1"/>
          <w:sz w:val="26"/>
          <w:szCs w:val="26"/>
          <w:lang w:val="sv-SE"/>
        </w:rPr>
        <w:tab/>
      </w:r>
      <w:r w:rsidRPr="00023950">
        <w:rPr>
          <w:rFonts w:ascii="Times New Roman" w:hAnsi="Times New Roman" w:cs="Times New Roman"/>
          <w:color w:val="000000" w:themeColor="text1"/>
          <w:sz w:val="26"/>
          <w:szCs w:val="26"/>
          <w:lang w:val="sv-SE"/>
        </w:rPr>
        <w:tab/>
      </w:r>
      <w:r w:rsidRPr="00023950">
        <w:rPr>
          <w:rFonts w:ascii="Times New Roman" w:hAnsi="Times New Roman" w:cs="Times New Roman"/>
          <w:b/>
          <w:color w:val="000000" w:themeColor="text1"/>
          <w:sz w:val="26"/>
          <w:szCs w:val="26"/>
          <w:lang w:val="sv-SE"/>
        </w:rPr>
        <w:t>B.</w:t>
      </w:r>
      <w:r w:rsidRPr="00023950">
        <w:rPr>
          <w:rFonts w:ascii="Times New Roman" w:hAnsi="Times New Roman" w:cs="Times New Roman"/>
          <w:color w:val="000000" w:themeColor="text1"/>
          <w:sz w:val="26"/>
          <w:szCs w:val="26"/>
          <w:lang w:val="sv-SE"/>
        </w:rPr>
        <w:t xml:space="preserve"> 3 vùng.</w:t>
      </w:r>
      <w:r w:rsidRPr="00023950">
        <w:rPr>
          <w:rFonts w:ascii="Times New Roman" w:hAnsi="Times New Roman" w:cs="Times New Roman"/>
          <w:color w:val="000000" w:themeColor="text1"/>
          <w:sz w:val="26"/>
          <w:szCs w:val="26"/>
          <w:lang w:val="sv-SE"/>
        </w:rPr>
        <w:tab/>
      </w:r>
      <w:r w:rsidRPr="00023950">
        <w:rPr>
          <w:rFonts w:ascii="Times New Roman" w:hAnsi="Times New Roman" w:cs="Times New Roman"/>
          <w:color w:val="000000" w:themeColor="text1"/>
          <w:sz w:val="26"/>
          <w:szCs w:val="26"/>
          <w:lang w:val="sv-SE"/>
        </w:rPr>
        <w:tab/>
      </w:r>
      <w:r w:rsidRPr="00023950">
        <w:rPr>
          <w:rFonts w:ascii="Times New Roman" w:hAnsi="Times New Roman" w:cs="Times New Roman"/>
          <w:b/>
          <w:color w:val="000000" w:themeColor="text1"/>
          <w:sz w:val="26"/>
          <w:szCs w:val="26"/>
          <w:lang w:val="sv-SE"/>
        </w:rPr>
        <w:t>C.</w:t>
      </w:r>
      <w:r w:rsidRPr="00023950">
        <w:rPr>
          <w:rFonts w:ascii="Times New Roman" w:hAnsi="Times New Roman" w:cs="Times New Roman"/>
          <w:color w:val="000000" w:themeColor="text1"/>
          <w:sz w:val="26"/>
          <w:szCs w:val="26"/>
          <w:lang w:val="sv-SE"/>
        </w:rPr>
        <w:t xml:space="preserve"> 4 vùng.</w:t>
      </w:r>
      <w:r w:rsidRPr="00023950">
        <w:rPr>
          <w:rFonts w:ascii="Times New Roman" w:hAnsi="Times New Roman" w:cs="Times New Roman"/>
          <w:color w:val="000000" w:themeColor="text1"/>
          <w:sz w:val="26"/>
          <w:szCs w:val="26"/>
          <w:lang w:val="sv-SE"/>
        </w:rPr>
        <w:tab/>
      </w:r>
      <w:r w:rsidRPr="00023950">
        <w:rPr>
          <w:rFonts w:ascii="Times New Roman" w:hAnsi="Times New Roman" w:cs="Times New Roman"/>
          <w:color w:val="000000" w:themeColor="text1"/>
          <w:sz w:val="26"/>
          <w:szCs w:val="26"/>
          <w:lang w:val="sv-SE"/>
        </w:rPr>
        <w:tab/>
      </w:r>
      <w:r w:rsidRPr="00023950">
        <w:rPr>
          <w:rFonts w:ascii="Times New Roman" w:hAnsi="Times New Roman" w:cs="Times New Roman"/>
          <w:b/>
          <w:color w:val="000000" w:themeColor="text1"/>
          <w:sz w:val="26"/>
          <w:szCs w:val="26"/>
          <w:lang w:val="sv-SE"/>
        </w:rPr>
        <w:t>D.</w:t>
      </w:r>
      <w:r w:rsidRPr="00023950">
        <w:rPr>
          <w:rFonts w:ascii="Times New Roman" w:hAnsi="Times New Roman" w:cs="Times New Roman"/>
          <w:color w:val="000000" w:themeColor="text1"/>
          <w:sz w:val="26"/>
          <w:szCs w:val="26"/>
          <w:lang w:val="sv-SE"/>
        </w:rPr>
        <w:t xml:space="preserve"> 5 vùng. </w:t>
      </w:r>
    </w:p>
    <w:p w14:paraId="567CB423" w14:textId="77777777" w:rsidR="00DA1F9A" w:rsidRPr="00023950" w:rsidRDefault="00DA1F9A" w:rsidP="00DA1F9A">
      <w:pPr>
        <w:spacing w:before="120" w:after="120" w:line="240" w:lineRule="auto"/>
        <w:jc w:val="both"/>
        <w:rPr>
          <w:rFonts w:ascii="Times New Roman" w:hAnsi="Times New Roman" w:cs="Times New Roman"/>
          <w:color w:val="000000" w:themeColor="text1"/>
          <w:sz w:val="26"/>
          <w:szCs w:val="26"/>
          <w:lang w:val="sv-SE"/>
        </w:rPr>
      </w:pPr>
      <w:r w:rsidRPr="00023950">
        <w:rPr>
          <w:rFonts w:ascii="Times New Roman" w:hAnsi="Times New Roman" w:cs="Times New Roman"/>
          <w:b/>
          <w:color w:val="000000" w:themeColor="text1"/>
          <w:sz w:val="26"/>
          <w:szCs w:val="26"/>
          <w:lang w:val="sv-SE"/>
        </w:rPr>
        <w:t xml:space="preserve">Câu 5: </w:t>
      </w:r>
      <w:r w:rsidRPr="00023950">
        <w:rPr>
          <w:rFonts w:ascii="Times New Roman" w:hAnsi="Times New Roman" w:cs="Times New Roman"/>
          <w:color w:val="000000" w:themeColor="text1"/>
          <w:sz w:val="26"/>
          <w:szCs w:val="26"/>
          <w:lang w:val="sv-SE"/>
        </w:rPr>
        <w:t>Vùng Đồng bằng sông Hồng gồm</w:t>
      </w:r>
    </w:p>
    <w:p w14:paraId="09177E95" w14:textId="77777777" w:rsidR="00DA1F9A" w:rsidRPr="00023950" w:rsidRDefault="00DA1F9A" w:rsidP="00DA1F9A">
      <w:pPr>
        <w:spacing w:before="120" w:after="120" w:line="240" w:lineRule="auto"/>
        <w:jc w:val="both"/>
        <w:rPr>
          <w:rFonts w:ascii="Times New Roman" w:hAnsi="Times New Roman" w:cs="Times New Roman"/>
          <w:color w:val="000000" w:themeColor="text1"/>
          <w:sz w:val="26"/>
          <w:szCs w:val="26"/>
          <w:lang w:val="sv-SE"/>
        </w:rPr>
      </w:pPr>
      <w:r w:rsidRPr="00023950">
        <w:rPr>
          <w:rFonts w:ascii="Times New Roman" w:hAnsi="Times New Roman" w:cs="Times New Roman"/>
          <w:b/>
          <w:color w:val="000000" w:themeColor="text1"/>
          <w:sz w:val="26"/>
          <w:szCs w:val="26"/>
          <w:lang w:val="sv-SE"/>
        </w:rPr>
        <w:t>A.</w:t>
      </w:r>
      <w:r w:rsidRPr="00023950">
        <w:rPr>
          <w:rFonts w:ascii="Times New Roman" w:hAnsi="Times New Roman" w:cs="Times New Roman"/>
          <w:color w:val="000000" w:themeColor="text1"/>
          <w:sz w:val="26"/>
          <w:szCs w:val="26"/>
          <w:lang w:val="sv-SE"/>
        </w:rPr>
        <w:t xml:space="preserve"> đồng bằng phù sa do sông Hồng và sông Cả bồi đắp.</w:t>
      </w:r>
    </w:p>
    <w:p w14:paraId="655FC1C4" w14:textId="77777777" w:rsidR="00DA1F9A" w:rsidRPr="00023950" w:rsidRDefault="00DA1F9A" w:rsidP="00DA1F9A">
      <w:pPr>
        <w:spacing w:before="120" w:after="120" w:line="240" w:lineRule="auto"/>
        <w:jc w:val="both"/>
        <w:rPr>
          <w:rFonts w:ascii="Times New Roman" w:hAnsi="Times New Roman" w:cs="Times New Roman"/>
          <w:color w:val="000000" w:themeColor="text1"/>
          <w:sz w:val="26"/>
          <w:szCs w:val="26"/>
          <w:lang w:val="sv-SE"/>
        </w:rPr>
      </w:pPr>
      <w:r w:rsidRPr="00023950">
        <w:rPr>
          <w:rFonts w:ascii="Times New Roman" w:hAnsi="Times New Roman" w:cs="Times New Roman"/>
          <w:b/>
          <w:color w:val="000000" w:themeColor="text1"/>
          <w:sz w:val="26"/>
          <w:szCs w:val="26"/>
          <w:lang w:val="sv-SE"/>
        </w:rPr>
        <w:t>B.</w:t>
      </w:r>
      <w:r w:rsidRPr="00023950">
        <w:rPr>
          <w:rFonts w:ascii="Times New Roman" w:hAnsi="Times New Roman" w:cs="Times New Roman"/>
          <w:color w:val="000000" w:themeColor="text1"/>
          <w:sz w:val="26"/>
          <w:szCs w:val="26"/>
          <w:lang w:val="sv-SE"/>
        </w:rPr>
        <w:t xml:space="preserve"> đồng bằng châu thổ sông Hồng và vịnh Bắc Bộ.</w:t>
      </w:r>
    </w:p>
    <w:p w14:paraId="2599596A" w14:textId="77777777" w:rsidR="00DA1F9A" w:rsidRPr="00023950" w:rsidRDefault="00DA1F9A" w:rsidP="00DA1F9A">
      <w:pPr>
        <w:spacing w:before="120" w:after="120" w:line="240" w:lineRule="auto"/>
        <w:jc w:val="both"/>
        <w:rPr>
          <w:rFonts w:ascii="Times New Roman" w:hAnsi="Times New Roman" w:cs="Times New Roman"/>
          <w:color w:val="000000" w:themeColor="text1"/>
          <w:sz w:val="26"/>
          <w:szCs w:val="26"/>
          <w:lang w:val="sv-SE"/>
        </w:rPr>
      </w:pPr>
      <w:r w:rsidRPr="00023950">
        <w:rPr>
          <w:rFonts w:ascii="Times New Roman" w:hAnsi="Times New Roman" w:cs="Times New Roman"/>
          <w:b/>
          <w:color w:val="000000" w:themeColor="text1"/>
          <w:sz w:val="26"/>
          <w:szCs w:val="26"/>
          <w:lang w:val="sv-SE"/>
        </w:rPr>
        <w:t>C.</w:t>
      </w:r>
      <w:r w:rsidRPr="00023950">
        <w:rPr>
          <w:rFonts w:ascii="Times New Roman" w:hAnsi="Times New Roman" w:cs="Times New Roman"/>
          <w:color w:val="000000" w:themeColor="text1"/>
          <w:sz w:val="26"/>
          <w:szCs w:val="26"/>
          <w:lang w:val="sv-SE"/>
        </w:rPr>
        <w:t xml:space="preserve"> đồng bằng châu thổ sông Hồng và vùng vịnh Bắc Bộ.</w:t>
      </w:r>
    </w:p>
    <w:p w14:paraId="07080FDA" w14:textId="77777777" w:rsidR="00DA1F9A" w:rsidRPr="00023950" w:rsidRDefault="00DA1F9A" w:rsidP="00DA1F9A">
      <w:pPr>
        <w:spacing w:before="120" w:after="120" w:line="240" w:lineRule="auto"/>
        <w:jc w:val="both"/>
        <w:rPr>
          <w:rFonts w:ascii="Times New Roman" w:hAnsi="Times New Roman" w:cs="Times New Roman"/>
          <w:color w:val="000000" w:themeColor="text1"/>
          <w:sz w:val="26"/>
          <w:szCs w:val="26"/>
          <w:lang w:val="sv-SE"/>
        </w:rPr>
      </w:pPr>
      <w:r w:rsidRPr="00023950">
        <w:rPr>
          <w:rFonts w:ascii="Times New Roman" w:hAnsi="Times New Roman" w:cs="Times New Roman"/>
          <w:b/>
          <w:color w:val="000000" w:themeColor="text1"/>
          <w:sz w:val="26"/>
          <w:szCs w:val="26"/>
          <w:lang w:val="sv-SE"/>
        </w:rPr>
        <w:t>D.</w:t>
      </w:r>
      <w:r w:rsidRPr="00023950">
        <w:rPr>
          <w:rFonts w:ascii="Times New Roman" w:hAnsi="Times New Roman" w:cs="Times New Roman"/>
          <w:color w:val="000000" w:themeColor="text1"/>
          <w:sz w:val="26"/>
          <w:szCs w:val="26"/>
          <w:lang w:val="sv-SE"/>
        </w:rPr>
        <w:t xml:space="preserve"> đồng bằng châu thổ, dải đất rìa Trung du và vịnh Bắc Bộ.</w:t>
      </w:r>
      <w:r w:rsidRPr="00023950">
        <w:rPr>
          <w:rFonts w:ascii="Times New Roman" w:hAnsi="Times New Roman" w:cs="Times New Roman"/>
          <w:b/>
          <w:color w:val="000000" w:themeColor="text1"/>
          <w:sz w:val="26"/>
          <w:szCs w:val="26"/>
          <w:lang w:val="sv-SE"/>
        </w:rPr>
        <w:tab/>
      </w:r>
    </w:p>
    <w:p w14:paraId="5B54D797" w14:textId="77777777" w:rsidR="00DA1F9A" w:rsidRPr="00023950" w:rsidRDefault="00DA1F9A" w:rsidP="00DA1F9A">
      <w:pPr>
        <w:spacing w:before="120" w:after="120" w:line="240" w:lineRule="auto"/>
        <w:jc w:val="both"/>
        <w:rPr>
          <w:rFonts w:ascii="Times New Roman" w:hAnsi="Times New Roman" w:cs="Times New Roman"/>
          <w:color w:val="000000" w:themeColor="text1"/>
          <w:sz w:val="26"/>
          <w:szCs w:val="26"/>
          <w:lang w:val="sv-SE"/>
        </w:rPr>
      </w:pPr>
      <w:r w:rsidRPr="00023950">
        <w:rPr>
          <w:rFonts w:ascii="Times New Roman" w:hAnsi="Times New Roman" w:cs="Times New Roman"/>
          <w:b/>
          <w:color w:val="000000" w:themeColor="text1"/>
          <w:sz w:val="26"/>
          <w:szCs w:val="26"/>
          <w:lang w:val="sv-SE"/>
        </w:rPr>
        <w:t xml:space="preserve">Câu 6: </w:t>
      </w:r>
      <w:r w:rsidRPr="00023950">
        <w:rPr>
          <w:rFonts w:ascii="Times New Roman" w:hAnsi="Times New Roman" w:cs="Times New Roman"/>
          <w:color w:val="000000" w:themeColor="text1"/>
          <w:sz w:val="26"/>
          <w:szCs w:val="26"/>
          <w:lang w:val="sv-SE"/>
        </w:rPr>
        <w:t>Nhà máy thủy điện Sơn La, Hòa Bình nằm trên dòng sông</w:t>
      </w:r>
    </w:p>
    <w:p w14:paraId="60DF9AF0" w14:textId="77777777" w:rsidR="00DA1F9A" w:rsidRPr="00023950" w:rsidRDefault="00DA1F9A" w:rsidP="00DA1F9A">
      <w:pPr>
        <w:spacing w:before="120" w:after="120" w:line="240" w:lineRule="auto"/>
        <w:jc w:val="both"/>
        <w:rPr>
          <w:rFonts w:ascii="Times New Roman" w:hAnsi="Times New Roman" w:cs="Times New Roman"/>
          <w:color w:val="000000" w:themeColor="text1"/>
          <w:sz w:val="26"/>
          <w:szCs w:val="26"/>
          <w:lang w:val="sv-SE"/>
        </w:rPr>
      </w:pPr>
      <w:r w:rsidRPr="00023950">
        <w:rPr>
          <w:rFonts w:ascii="Times New Roman" w:hAnsi="Times New Roman" w:cs="Times New Roman"/>
          <w:b/>
          <w:color w:val="000000" w:themeColor="text1"/>
          <w:sz w:val="26"/>
          <w:szCs w:val="26"/>
          <w:lang w:val="sv-SE"/>
        </w:rPr>
        <w:t>A.</w:t>
      </w:r>
      <w:r w:rsidRPr="00023950">
        <w:rPr>
          <w:rFonts w:ascii="Times New Roman" w:hAnsi="Times New Roman" w:cs="Times New Roman"/>
          <w:color w:val="000000" w:themeColor="text1"/>
          <w:sz w:val="26"/>
          <w:szCs w:val="26"/>
          <w:lang w:val="sv-SE"/>
        </w:rPr>
        <w:t xml:space="preserve"> Lô.</w:t>
      </w:r>
      <w:r w:rsidRPr="00023950">
        <w:rPr>
          <w:rFonts w:ascii="Times New Roman" w:hAnsi="Times New Roman" w:cs="Times New Roman"/>
          <w:color w:val="000000" w:themeColor="text1"/>
          <w:sz w:val="26"/>
          <w:szCs w:val="26"/>
          <w:lang w:val="sv-SE"/>
        </w:rPr>
        <w:tab/>
      </w:r>
      <w:r w:rsidRPr="00023950">
        <w:rPr>
          <w:rFonts w:ascii="Times New Roman" w:hAnsi="Times New Roman" w:cs="Times New Roman"/>
          <w:color w:val="000000" w:themeColor="text1"/>
          <w:sz w:val="26"/>
          <w:szCs w:val="26"/>
          <w:lang w:val="sv-SE"/>
        </w:rPr>
        <w:tab/>
      </w:r>
      <w:r w:rsidRPr="00023950">
        <w:rPr>
          <w:rFonts w:ascii="Times New Roman" w:hAnsi="Times New Roman" w:cs="Times New Roman"/>
          <w:color w:val="000000" w:themeColor="text1"/>
          <w:sz w:val="26"/>
          <w:szCs w:val="26"/>
          <w:lang w:val="sv-SE"/>
        </w:rPr>
        <w:tab/>
      </w:r>
      <w:r w:rsidRPr="00023950">
        <w:rPr>
          <w:rFonts w:ascii="Times New Roman" w:hAnsi="Times New Roman" w:cs="Times New Roman"/>
          <w:b/>
          <w:color w:val="000000" w:themeColor="text1"/>
          <w:sz w:val="26"/>
          <w:szCs w:val="26"/>
          <w:lang w:val="sv-SE"/>
        </w:rPr>
        <w:t>B.</w:t>
      </w:r>
      <w:r w:rsidRPr="00023950">
        <w:rPr>
          <w:rFonts w:ascii="Times New Roman" w:hAnsi="Times New Roman" w:cs="Times New Roman"/>
          <w:color w:val="000000" w:themeColor="text1"/>
          <w:sz w:val="26"/>
          <w:szCs w:val="26"/>
          <w:lang w:val="sv-SE"/>
        </w:rPr>
        <w:t xml:space="preserve"> Đà.        </w:t>
      </w:r>
      <w:r w:rsidRPr="00023950">
        <w:rPr>
          <w:rFonts w:ascii="Times New Roman" w:hAnsi="Times New Roman" w:cs="Times New Roman"/>
          <w:color w:val="000000" w:themeColor="text1"/>
          <w:sz w:val="26"/>
          <w:szCs w:val="26"/>
          <w:lang w:val="sv-SE"/>
        </w:rPr>
        <w:tab/>
      </w:r>
      <w:r w:rsidRPr="00023950">
        <w:rPr>
          <w:rFonts w:ascii="Times New Roman" w:hAnsi="Times New Roman" w:cs="Times New Roman"/>
          <w:color w:val="000000" w:themeColor="text1"/>
          <w:sz w:val="26"/>
          <w:szCs w:val="26"/>
          <w:lang w:val="sv-SE"/>
        </w:rPr>
        <w:tab/>
      </w:r>
      <w:r w:rsidRPr="00023950">
        <w:rPr>
          <w:rFonts w:ascii="Times New Roman" w:hAnsi="Times New Roman" w:cs="Times New Roman"/>
          <w:b/>
          <w:color w:val="000000" w:themeColor="text1"/>
          <w:sz w:val="26"/>
          <w:szCs w:val="26"/>
          <w:lang w:val="sv-SE"/>
        </w:rPr>
        <w:t>C.</w:t>
      </w:r>
      <w:r w:rsidRPr="00023950">
        <w:rPr>
          <w:rFonts w:ascii="Times New Roman" w:hAnsi="Times New Roman" w:cs="Times New Roman"/>
          <w:color w:val="000000" w:themeColor="text1"/>
          <w:sz w:val="26"/>
          <w:szCs w:val="26"/>
          <w:lang w:val="sv-SE"/>
        </w:rPr>
        <w:t xml:space="preserve"> Gâm.          </w:t>
      </w:r>
      <w:r w:rsidRPr="00023950">
        <w:rPr>
          <w:rFonts w:ascii="Times New Roman" w:hAnsi="Times New Roman" w:cs="Times New Roman"/>
          <w:color w:val="000000" w:themeColor="text1"/>
          <w:sz w:val="26"/>
          <w:szCs w:val="26"/>
          <w:lang w:val="sv-SE"/>
        </w:rPr>
        <w:tab/>
      </w:r>
      <w:r w:rsidRPr="00023950">
        <w:rPr>
          <w:rFonts w:ascii="Times New Roman" w:hAnsi="Times New Roman" w:cs="Times New Roman"/>
          <w:b/>
          <w:color w:val="000000" w:themeColor="text1"/>
          <w:sz w:val="26"/>
          <w:szCs w:val="26"/>
          <w:lang w:val="sv-SE"/>
        </w:rPr>
        <w:t>D.</w:t>
      </w:r>
      <w:r w:rsidRPr="00023950">
        <w:rPr>
          <w:rFonts w:ascii="Times New Roman" w:hAnsi="Times New Roman" w:cs="Times New Roman"/>
          <w:color w:val="000000" w:themeColor="text1"/>
          <w:sz w:val="26"/>
          <w:szCs w:val="26"/>
          <w:lang w:val="sv-SE"/>
        </w:rPr>
        <w:t xml:space="preserve"> Chảy.</w:t>
      </w:r>
    </w:p>
    <w:p w14:paraId="7D47D648" w14:textId="77777777" w:rsidR="00DA1F9A" w:rsidRPr="00023950" w:rsidRDefault="00DA1F9A" w:rsidP="00DA1F9A">
      <w:pPr>
        <w:spacing w:before="120" w:after="120" w:line="240" w:lineRule="auto"/>
        <w:contextualSpacing/>
        <w:jc w:val="both"/>
        <w:rPr>
          <w:rFonts w:ascii="Times New Roman" w:hAnsi="Times New Roman" w:cs="Times New Roman"/>
          <w:b/>
          <w:color w:val="000000" w:themeColor="text1"/>
          <w:sz w:val="26"/>
          <w:szCs w:val="26"/>
          <w:lang w:val="sv-SE"/>
        </w:rPr>
      </w:pPr>
      <w:r w:rsidRPr="00023950">
        <w:rPr>
          <w:rFonts w:ascii="Times New Roman" w:hAnsi="Times New Roman" w:cs="Times New Roman"/>
          <w:b/>
          <w:color w:val="000000" w:themeColor="text1"/>
          <w:sz w:val="26"/>
          <w:szCs w:val="26"/>
          <w:lang w:val="sv-SE"/>
        </w:rPr>
        <w:t xml:space="preserve">Câu 7: </w:t>
      </w:r>
      <w:r w:rsidRPr="00023950">
        <w:rPr>
          <w:rFonts w:ascii="Times New Roman" w:hAnsi="Times New Roman" w:cs="Times New Roman"/>
          <w:color w:val="000000" w:themeColor="text1"/>
          <w:sz w:val="26"/>
          <w:szCs w:val="26"/>
          <w:lang w:val="sv-SE"/>
        </w:rPr>
        <w:t>Với diện tích 21.259,6 km</w:t>
      </w:r>
      <w:r w:rsidRPr="00023950">
        <w:rPr>
          <w:rFonts w:ascii="Times New Roman" w:hAnsi="Times New Roman" w:cs="Times New Roman"/>
          <w:color w:val="000000" w:themeColor="text1"/>
          <w:sz w:val="26"/>
          <w:szCs w:val="26"/>
          <w:vertAlign w:val="superscript"/>
          <w:lang w:val="sv-SE"/>
        </w:rPr>
        <w:t>2</w:t>
      </w:r>
      <w:r w:rsidRPr="00023950">
        <w:rPr>
          <w:rFonts w:ascii="Times New Roman" w:hAnsi="Times New Roman" w:cs="Times New Roman"/>
          <w:color w:val="000000" w:themeColor="text1"/>
          <w:sz w:val="26"/>
          <w:szCs w:val="26"/>
          <w:lang w:val="sv-SE"/>
        </w:rPr>
        <w:t>, số dân 22,5 triệu người. Vậy mật độ dân số của vùng đồng bằng sông Hổng khoảng</w:t>
      </w:r>
    </w:p>
    <w:p w14:paraId="47F473FA" w14:textId="77777777" w:rsidR="00DA1F9A" w:rsidRPr="00023950" w:rsidRDefault="00DA1F9A" w:rsidP="00DA1F9A">
      <w:pPr>
        <w:spacing w:before="120" w:after="120" w:line="240" w:lineRule="auto"/>
        <w:jc w:val="both"/>
        <w:rPr>
          <w:rFonts w:ascii="Times New Roman" w:hAnsi="Times New Roman" w:cs="Times New Roman"/>
          <w:color w:val="000000" w:themeColor="text1"/>
          <w:sz w:val="26"/>
          <w:szCs w:val="26"/>
          <w:lang w:val="sv-SE"/>
        </w:rPr>
      </w:pPr>
      <w:r w:rsidRPr="00023950">
        <w:rPr>
          <w:rFonts w:ascii="Times New Roman" w:hAnsi="Times New Roman" w:cs="Times New Roman"/>
          <w:b/>
          <w:color w:val="000000" w:themeColor="text1"/>
          <w:sz w:val="26"/>
          <w:szCs w:val="26"/>
          <w:lang w:val="sv-SE"/>
        </w:rPr>
        <w:t>A.</w:t>
      </w:r>
      <w:r w:rsidRPr="00023950">
        <w:rPr>
          <w:rFonts w:ascii="Times New Roman" w:hAnsi="Times New Roman" w:cs="Times New Roman"/>
          <w:color w:val="000000" w:themeColor="text1"/>
          <w:sz w:val="26"/>
          <w:szCs w:val="26"/>
          <w:lang w:val="sv-SE"/>
        </w:rPr>
        <w:t xml:space="preserve"> 1058 người/km</w:t>
      </w:r>
      <w:r w:rsidRPr="00023950">
        <w:rPr>
          <w:rFonts w:ascii="Times New Roman" w:hAnsi="Times New Roman" w:cs="Times New Roman"/>
          <w:color w:val="000000" w:themeColor="text1"/>
          <w:sz w:val="26"/>
          <w:szCs w:val="26"/>
          <w:vertAlign w:val="superscript"/>
          <w:lang w:val="sv-SE"/>
        </w:rPr>
        <w:t>2</w:t>
      </w:r>
      <w:r w:rsidRPr="00023950">
        <w:rPr>
          <w:rFonts w:ascii="Times New Roman" w:hAnsi="Times New Roman" w:cs="Times New Roman"/>
          <w:color w:val="000000" w:themeColor="text1"/>
          <w:sz w:val="26"/>
          <w:szCs w:val="26"/>
          <w:lang w:val="sv-SE"/>
        </w:rPr>
        <w:t xml:space="preserve">.     </w:t>
      </w:r>
      <w:r w:rsidRPr="00023950">
        <w:rPr>
          <w:rFonts w:ascii="Times New Roman" w:hAnsi="Times New Roman" w:cs="Times New Roman"/>
          <w:color w:val="000000" w:themeColor="text1"/>
          <w:sz w:val="26"/>
          <w:szCs w:val="26"/>
          <w:lang w:val="sv-SE"/>
        </w:rPr>
        <w:tab/>
        <w:t xml:space="preserve">  </w:t>
      </w:r>
      <w:r w:rsidRPr="00023950">
        <w:rPr>
          <w:rFonts w:ascii="Times New Roman" w:hAnsi="Times New Roman" w:cs="Times New Roman"/>
          <w:color w:val="000000" w:themeColor="text1"/>
          <w:sz w:val="26"/>
          <w:szCs w:val="26"/>
          <w:lang w:val="sv-SE"/>
        </w:rPr>
        <w:tab/>
      </w:r>
      <w:r w:rsidRPr="00023950">
        <w:rPr>
          <w:rFonts w:ascii="Times New Roman" w:hAnsi="Times New Roman" w:cs="Times New Roman"/>
          <w:color w:val="000000" w:themeColor="text1"/>
          <w:sz w:val="26"/>
          <w:szCs w:val="26"/>
          <w:lang w:val="sv-SE"/>
        </w:rPr>
        <w:tab/>
      </w:r>
      <w:r w:rsidRPr="00023950">
        <w:rPr>
          <w:rFonts w:ascii="Times New Roman" w:hAnsi="Times New Roman" w:cs="Times New Roman"/>
          <w:color w:val="000000" w:themeColor="text1"/>
          <w:sz w:val="26"/>
          <w:szCs w:val="26"/>
          <w:lang w:val="sv-SE"/>
        </w:rPr>
        <w:tab/>
      </w:r>
      <w:r w:rsidRPr="00023950">
        <w:rPr>
          <w:rFonts w:ascii="Times New Roman" w:hAnsi="Times New Roman" w:cs="Times New Roman"/>
          <w:b/>
          <w:color w:val="000000" w:themeColor="text1"/>
          <w:sz w:val="26"/>
          <w:szCs w:val="26"/>
          <w:lang w:val="sv-SE"/>
        </w:rPr>
        <w:t>B.</w:t>
      </w:r>
      <w:r w:rsidRPr="00023950">
        <w:rPr>
          <w:rFonts w:ascii="Times New Roman" w:hAnsi="Times New Roman" w:cs="Times New Roman"/>
          <w:color w:val="000000" w:themeColor="text1"/>
          <w:sz w:val="26"/>
          <w:szCs w:val="26"/>
          <w:lang w:val="sv-SE"/>
        </w:rPr>
        <w:t xml:space="preserve"> 430 người/km</w:t>
      </w:r>
      <w:r w:rsidRPr="00023950">
        <w:rPr>
          <w:rFonts w:ascii="Times New Roman" w:hAnsi="Times New Roman" w:cs="Times New Roman"/>
          <w:color w:val="000000" w:themeColor="text1"/>
          <w:sz w:val="26"/>
          <w:szCs w:val="26"/>
          <w:vertAlign w:val="superscript"/>
          <w:lang w:val="sv-SE"/>
        </w:rPr>
        <w:t>2</w:t>
      </w:r>
      <w:r w:rsidRPr="00023950">
        <w:rPr>
          <w:rFonts w:ascii="Times New Roman" w:hAnsi="Times New Roman" w:cs="Times New Roman"/>
          <w:color w:val="000000" w:themeColor="text1"/>
          <w:sz w:val="26"/>
          <w:szCs w:val="26"/>
          <w:lang w:val="sv-SE"/>
        </w:rPr>
        <w:t>.</w:t>
      </w:r>
    </w:p>
    <w:p w14:paraId="08122659" w14:textId="77777777" w:rsidR="00DA1F9A" w:rsidRPr="00023950" w:rsidRDefault="00DA1F9A" w:rsidP="00DA1F9A">
      <w:pPr>
        <w:spacing w:before="120" w:after="120" w:line="240" w:lineRule="auto"/>
        <w:jc w:val="both"/>
        <w:rPr>
          <w:rFonts w:ascii="Times New Roman" w:hAnsi="Times New Roman" w:cs="Times New Roman"/>
          <w:color w:val="000000" w:themeColor="text1"/>
          <w:sz w:val="26"/>
          <w:szCs w:val="26"/>
          <w:lang w:val="sv-SE"/>
        </w:rPr>
      </w:pPr>
      <w:r w:rsidRPr="00023950">
        <w:rPr>
          <w:rFonts w:ascii="Times New Roman" w:hAnsi="Times New Roman" w:cs="Times New Roman"/>
          <w:b/>
          <w:color w:val="000000" w:themeColor="text1"/>
          <w:sz w:val="26"/>
          <w:szCs w:val="26"/>
          <w:lang w:val="sv-SE"/>
        </w:rPr>
        <w:t>C.</w:t>
      </w:r>
      <w:r w:rsidRPr="00023950">
        <w:rPr>
          <w:rFonts w:ascii="Times New Roman" w:hAnsi="Times New Roman" w:cs="Times New Roman"/>
          <w:color w:val="000000" w:themeColor="text1"/>
          <w:sz w:val="26"/>
          <w:szCs w:val="26"/>
          <w:lang w:val="sv-SE"/>
        </w:rPr>
        <w:t xml:space="preserve"> 1085 người/km</w:t>
      </w:r>
      <w:r w:rsidRPr="00023950">
        <w:rPr>
          <w:rFonts w:ascii="Times New Roman" w:hAnsi="Times New Roman" w:cs="Times New Roman"/>
          <w:color w:val="000000" w:themeColor="text1"/>
          <w:sz w:val="26"/>
          <w:szCs w:val="26"/>
          <w:vertAlign w:val="superscript"/>
          <w:lang w:val="sv-SE"/>
        </w:rPr>
        <w:t>2</w:t>
      </w:r>
      <w:r w:rsidRPr="00023950">
        <w:rPr>
          <w:rFonts w:ascii="Times New Roman" w:hAnsi="Times New Roman" w:cs="Times New Roman"/>
          <w:color w:val="000000" w:themeColor="text1"/>
          <w:sz w:val="26"/>
          <w:szCs w:val="26"/>
          <w:lang w:val="sv-SE"/>
        </w:rPr>
        <w:t xml:space="preserve">.  </w:t>
      </w:r>
      <w:r w:rsidRPr="00023950">
        <w:rPr>
          <w:rFonts w:ascii="Times New Roman" w:hAnsi="Times New Roman" w:cs="Times New Roman"/>
          <w:color w:val="000000" w:themeColor="text1"/>
          <w:sz w:val="26"/>
          <w:szCs w:val="26"/>
          <w:lang w:val="sv-SE"/>
        </w:rPr>
        <w:tab/>
      </w:r>
      <w:r w:rsidRPr="00023950">
        <w:rPr>
          <w:rFonts w:ascii="Times New Roman" w:hAnsi="Times New Roman" w:cs="Times New Roman"/>
          <w:color w:val="000000" w:themeColor="text1"/>
          <w:sz w:val="26"/>
          <w:szCs w:val="26"/>
          <w:lang w:val="sv-SE"/>
        </w:rPr>
        <w:tab/>
      </w:r>
      <w:r w:rsidRPr="00023950">
        <w:rPr>
          <w:rFonts w:ascii="Times New Roman" w:hAnsi="Times New Roman" w:cs="Times New Roman"/>
          <w:color w:val="000000" w:themeColor="text1"/>
          <w:sz w:val="26"/>
          <w:szCs w:val="26"/>
          <w:lang w:val="sv-SE"/>
        </w:rPr>
        <w:tab/>
      </w:r>
      <w:r w:rsidRPr="00023950">
        <w:rPr>
          <w:rFonts w:ascii="Times New Roman" w:hAnsi="Times New Roman" w:cs="Times New Roman"/>
          <w:color w:val="000000" w:themeColor="text1"/>
          <w:sz w:val="26"/>
          <w:szCs w:val="26"/>
          <w:lang w:val="sv-SE"/>
        </w:rPr>
        <w:tab/>
      </w:r>
      <w:r w:rsidRPr="00023950">
        <w:rPr>
          <w:rFonts w:ascii="Times New Roman" w:hAnsi="Times New Roman" w:cs="Times New Roman"/>
          <w:b/>
          <w:color w:val="000000" w:themeColor="text1"/>
          <w:sz w:val="26"/>
          <w:szCs w:val="26"/>
          <w:lang w:val="sv-SE"/>
        </w:rPr>
        <w:t>D.</w:t>
      </w:r>
      <w:r w:rsidRPr="00023950">
        <w:rPr>
          <w:rFonts w:ascii="Times New Roman" w:hAnsi="Times New Roman" w:cs="Times New Roman"/>
          <w:color w:val="000000" w:themeColor="text1"/>
          <w:sz w:val="26"/>
          <w:szCs w:val="26"/>
          <w:lang w:val="sv-SE"/>
        </w:rPr>
        <w:t xml:space="preserve"> 1508 người/km</w:t>
      </w:r>
      <w:r w:rsidRPr="00023950">
        <w:rPr>
          <w:rFonts w:ascii="Times New Roman" w:hAnsi="Times New Roman" w:cs="Times New Roman"/>
          <w:color w:val="000000" w:themeColor="text1"/>
          <w:sz w:val="26"/>
          <w:szCs w:val="26"/>
          <w:vertAlign w:val="superscript"/>
          <w:lang w:val="sv-SE"/>
        </w:rPr>
        <w:t>2</w:t>
      </w:r>
      <w:r w:rsidRPr="00023950">
        <w:rPr>
          <w:rFonts w:ascii="Times New Roman" w:hAnsi="Times New Roman" w:cs="Times New Roman"/>
          <w:color w:val="000000" w:themeColor="text1"/>
          <w:sz w:val="26"/>
          <w:szCs w:val="26"/>
          <w:lang w:val="sv-SE"/>
        </w:rPr>
        <w:t>.</w:t>
      </w:r>
    </w:p>
    <w:p w14:paraId="3B55E6B8" w14:textId="77777777" w:rsidR="00DA1F9A" w:rsidRPr="00023950" w:rsidRDefault="00DA1F9A" w:rsidP="00DA1F9A">
      <w:pPr>
        <w:pStyle w:val="NormalWeb"/>
        <w:shd w:val="clear" w:color="auto" w:fill="FFFFFF"/>
        <w:spacing w:before="120" w:beforeAutospacing="0" w:after="120" w:afterAutospacing="0"/>
        <w:rPr>
          <w:color w:val="000000" w:themeColor="text1"/>
          <w:sz w:val="26"/>
          <w:szCs w:val="26"/>
          <w:lang w:val="sv-SE"/>
        </w:rPr>
      </w:pPr>
      <w:r w:rsidRPr="00023950">
        <w:rPr>
          <w:b/>
          <w:color w:val="000000" w:themeColor="text1"/>
          <w:sz w:val="26"/>
          <w:szCs w:val="26"/>
          <w:lang w:val="sv-SE"/>
        </w:rPr>
        <w:t xml:space="preserve">Câu 8: </w:t>
      </w:r>
      <w:r w:rsidRPr="00023950">
        <w:rPr>
          <w:color w:val="000000" w:themeColor="text1"/>
          <w:sz w:val="26"/>
          <w:szCs w:val="26"/>
          <w:lang w:val="sv-SE"/>
        </w:rPr>
        <w:t> Căn cứ vào Atlat Địa lí Việt Nam trang 25, hãy cho biết địa danh nào sau đây có lễ hội truyền thống?</w:t>
      </w:r>
    </w:p>
    <w:p w14:paraId="6980F822" w14:textId="77777777" w:rsidR="00DA1F9A" w:rsidRPr="00023950" w:rsidRDefault="00DA1F9A" w:rsidP="00DA1F9A">
      <w:pPr>
        <w:pStyle w:val="NormalWeb"/>
        <w:shd w:val="clear" w:color="auto" w:fill="FFFFFF"/>
        <w:spacing w:before="120" w:beforeAutospacing="0" w:after="120" w:afterAutospacing="0"/>
        <w:rPr>
          <w:color w:val="000000" w:themeColor="text1"/>
          <w:sz w:val="26"/>
          <w:szCs w:val="26"/>
          <w:lang w:val="sv-SE"/>
        </w:rPr>
      </w:pPr>
      <w:r w:rsidRPr="00023950">
        <w:rPr>
          <w:b/>
          <w:color w:val="000000" w:themeColor="text1"/>
          <w:sz w:val="26"/>
          <w:szCs w:val="26"/>
          <w:lang w:val="sv-SE"/>
        </w:rPr>
        <w:t>A.</w:t>
      </w:r>
      <w:r w:rsidRPr="00023950">
        <w:rPr>
          <w:color w:val="000000" w:themeColor="text1"/>
          <w:sz w:val="26"/>
          <w:szCs w:val="26"/>
          <w:lang w:val="sv-SE"/>
        </w:rPr>
        <w:t xml:space="preserve"> Bát Tràng.   </w:t>
      </w:r>
      <w:r w:rsidRPr="00023950">
        <w:rPr>
          <w:color w:val="000000" w:themeColor="text1"/>
          <w:sz w:val="26"/>
          <w:szCs w:val="26"/>
          <w:lang w:val="sv-SE"/>
        </w:rPr>
        <w:tab/>
      </w:r>
      <w:r w:rsidRPr="00023950">
        <w:rPr>
          <w:b/>
          <w:color w:val="000000" w:themeColor="text1"/>
          <w:sz w:val="26"/>
          <w:szCs w:val="26"/>
          <w:lang w:val="sv-SE"/>
        </w:rPr>
        <w:t>  </w:t>
      </w:r>
      <w:r w:rsidRPr="00023950">
        <w:rPr>
          <w:b/>
          <w:color w:val="000000" w:themeColor="text1"/>
          <w:sz w:val="26"/>
          <w:szCs w:val="26"/>
          <w:lang w:val="sv-SE"/>
        </w:rPr>
        <w:tab/>
        <w:t xml:space="preserve">B. </w:t>
      </w:r>
      <w:r w:rsidRPr="00023950">
        <w:rPr>
          <w:color w:val="000000" w:themeColor="text1"/>
          <w:sz w:val="26"/>
          <w:szCs w:val="26"/>
          <w:lang w:val="sv-SE"/>
        </w:rPr>
        <w:t>Vạn Phúc.   </w:t>
      </w:r>
      <w:r w:rsidRPr="00023950">
        <w:rPr>
          <w:color w:val="000000" w:themeColor="text1"/>
          <w:sz w:val="26"/>
          <w:szCs w:val="26"/>
          <w:lang w:val="sv-SE"/>
        </w:rPr>
        <w:tab/>
      </w:r>
      <w:r w:rsidRPr="00023950">
        <w:rPr>
          <w:b/>
          <w:color w:val="000000" w:themeColor="text1"/>
          <w:sz w:val="26"/>
          <w:szCs w:val="26"/>
          <w:lang w:val="sv-SE"/>
        </w:rPr>
        <w:t xml:space="preserve">C. </w:t>
      </w:r>
      <w:r w:rsidRPr="00023950">
        <w:rPr>
          <w:color w:val="000000" w:themeColor="text1"/>
          <w:sz w:val="26"/>
          <w:szCs w:val="26"/>
          <w:lang w:val="sv-SE"/>
        </w:rPr>
        <w:t>Yên Tử.   </w:t>
      </w:r>
      <w:r w:rsidRPr="00023950">
        <w:rPr>
          <w:color w:val="000000" w:themeColor="text1"/>
          <w:sz w:val="26"/>
          <w:szCs w:val="26"/>
          <w:lang w:val="sv-SE"/>
        </w:rPr>
        <w:tab/>
      </w:r>
      <w:r w:rsidRPr="00023950">
        <w:rPr>
          <w:b/>
          <w:color w:val="000000" w:themeColor="text1"/>
          <w:sz w:val="26"/>
          <w:szCs w:val="26"/>
          <w:lang w:val="sv-SE"/>
        </w:rPr>
        <w:t xml:space="preserve">D. </w:t>
      </w:r>
      <w:r w:rsidRPr="00023950">
        <w:rPr>
          <w:color w:val="000000" w:themeColor="text1"/>
          <w:sz w:val="26"/>
          <w:szCs w:val="26"/>
          <w:lang w:val="sv-SE"/>
        </w:rPr>
        <w:t>Tân Trào.</w:t>
      </w:r>
    </w:p>
    <w:p w14:paraId="13BC21A5" w14:textId="77777777" w:rsidR="00DA1F9A" w:rsidRPr="00023950" w:rsidRDefault="00DA1F9A" w:rsidP="00DA1F9A">
      <w:pPr>
        <w:spacing w:before="120" w:after="120" w:line="240" w:lineRule="auto"/>
        <w:jc w:val="both"/>
        <w:rPr>
          <w:rFonts w:ascii="Times New Roman" w:hAnsi="Times New Roman" w:cs="Times New Roman"/>
          <w:b/>
          <w:color w:val="000000" w:themeColor="text1"/>
          <w:sz w:val="26"/>
          <w:szCs w:val="26"/>
          <w:lang w:val="sv-SE"/>
        </w:rPr>
      </w:pPr>
      <w:r w:rsidRPr="00023950">
        <w:rPr>
          <w:rFonts w:ascii="Times New Roman" w:hAnsi="Times New Roman" w:cs="Times New Roman"/>
          <w:b/>
          <w:color w:val="000000" w:themeColor="text1"/>
          <w:sz w:val="26"/>
          <w:szCs w:val="26"/>
          <w:lang w:val="sv-SE"/>
        </w:rPr>
        <w:t xml:space="preserve">Câu 9: </w:t>
      </w:r>
      <w:r w:rsidRPr="00023950">
        <w:rPr>
          <w:rFonts w:ascii="Times New Roman" w:hAnsi="Times New Roman" w:cs="Times New Roman"/>
          <w:color w:val="000000" w:themeColor="text1"/>
          <w:sz w:val="26"/>
          <w:szCs w:val="26"/>
          <w:lang w:val="sv-SE"/>
        </w:rPr>
        <w:t>Di sản thiên nhiên thế giới ở vùng Bắc Trung Bộ là</w:t>
      </w:r>
    </w:p>
    <w:p w14:paraId="336382FF" w14:textId="77777777" w:rsidR="00DA1F9A" w:rsidRPr="00023950" w:rsidRDefault="00DA1F9A" w:rsidP="00DA1F9A">
      <w:pPr>
        <w:spacing w:before="120" w:after="120" w:line="240" w:lineRule="auto"/>
        <w:jc w:val="both"/>
        <w:rPr>
          <w:rFonts w:ascii="Times New Roman" w:hAnsi="Times New Roman" w:cs="Times New Roman"/>
          <w:color w:val="000000" w:themeColor="text1"/>
          <w:sz w:val="26"/>
          <w:szCs w:val="26"/>
          <w:lang w:val="it-IT"/>
        </w:rPr>
      </w:pPr>
      <w:r w:rsidRPr="00023950">
        <w:rPr>
          <w:rFonts w:ascii="Times New Roman" w:hAnsi="Times New Roman" w:cs="Times New Roman"/>
          <w:b/>
          <w:color w:val="000000" w:themeColor="text1"/>
          <w:sz w:val="26"/>
          <w:szCs w:val="26"/>
          <w:lang w:val="it-IT"/>
        </w:rPr>
        <w:t>A.</w:t>
      </w:r>
      <w:r w:rsidRPr="00023950">
        <w:rPr>
          <w:rFonts w:ascii="Times New Roman" w:hAnsi="Times New Roman" w:cs="Times New Roman"/>
          <w:color w:val="000000" w:themeColor="text1"/>
          <w:sz w:val="26"/>
          <w:szCs w:val="26"/>
          <w:lang w:val="it-IT"/>
        </w:rPr>
        <w:t xml:space="preserve"> di tích Mỹ Sơn.    </w:t>
      </w:r>
      <w:r w:rsidRPr="00023950">
        <w:rPr>
          <w:rFonts w:ascii="Times New Roman" w:hAnsi="Times New Roman" w:cs="Times New Roman"/>
          <w:color w:val="000000" w:themeColor="text1"/>
          <w:sz w:val="26"/>
          <w:szCs w:val="26"/>
          <w:lang w:val="it-IT"/>
        </w:rPr>
        <w:tab/>
      </w:r>
      <w:r w:rsidRPr="00023950">
        <w:rPr>
          <w:rFonts w:ascii="Times New Roman" w:hAnsi="Times New Roman" w:cs="Times New Roman"/>
          <w:color w:val="000000" w:themeColor="text1"/>
          <w:sz w:val="26"/>
          <w:szCs w:val="26"/>
          <w:lang w:val="it-IT"/>
        </w:rPr>
        <w:tab/>
      </w:r>
      <w:r w:rsidRPr="00023950">
        <w:rPr>
          <w:rFonts w:ascii="Times New Roman" w:hAnsi="Times New Roman" w:cs="Times New Roman"/>
          <w:color w:val="000000" w:themeColor="text1"/>
          <w:sz w:val="26"/>
          <w:szCs w:val="26"/>
          <w:lang w:val="it-IT"/>
        </w:rPr>
        <w:tab/>
      </w:r>
      <w:r w:rsidRPr="00023950">
        <w:rPr>
          <w:rFonts w:ascii="Times New Roman" w:hAnsi="Times New Roman" w:cs="Times New Roman"/>
          <w:color w:val="000000" w:themeColor="text1"/>
          <w:sz w:val="26"/>
          <w:szCs w:val="26"/>
          <w:lang w:val="it-IT"/>
        </w:rPr>
        <w:tab/>
      </w:r>
      <w:r w:rsidRPr="00023950">
        <w:rPr>
          <w:rFonts w:ascii="Times New Roman" w:hAnsi="Times New Roman" w:cs="Times New Roman"/>
          <w:b/>
          <w:color w:val="000000" w:themeColor="text1"/>
          <w:sz w:val="26"/>
          <w:szCs w:val="26"/>
          <w:lang w:val="it-IT"/>
        </w:rPr>
        <w:t>B.</w:t>
      </w:r>
      <w:r w:rsidRPr="00023950">
        <w:rPr>
          <w:rFonts w:ascii="Times New Roman" w:hAnsi="Times New Roman" w:cs="Times New Roman"/>
          <w:color w:val="000000" w:themeColor="text1"/>
          <w:sz w:val="26"/>
          <w:szCs w:val="26"/>
          <w:lang w:val="it-IT"/>
        </w:rPr>
        <w:t xml:space="preserve"> nhã nhạc cung đình Huế.      </w:t>
      </w:r>
    </w:p>
    <w:p w14:paraId="0BA53221" w14:textId="77777777" w:rsidR="00DA1F9A" w:rsidRPr="00023950" w:rsidRDefault="00DA1F9A" w:rsidP="00DA1F9A">
      <w:pPr>
        <w:spacing w:before="120" w:after="120" w:line="240" w:lineRule="auto"/>
        <w:jc w:val="both"/>
        <w:rPr>
          <w:rFonts w:ascii="Times New Roman" w:hAnsi="Times New Roman" w:cs="Times New Roman"/>
          <w:b/>
          <w:color w:val="000000" w:themeColor="text1"/>
          <w:sz w:val="26"/>
          <w:szCs w:val="26"/>
        </w:rPr>
      </w:pPr>
      <w:r w:rsidRPr="00023950">
        <w:rPr>
          <w:rFonts w:ascii="Times New Roman" w:hAnsi="Times New Roman" w:cs="Times New Roman"/>
          <w:b/>
          <w:color w:val="000000" w:themeColor="text1"/>
          <w:sz w:val="26"/>
          <w:szCs w:val="26"/>
          <w:lang w:val="it-IT"/>
        </w:rPr>
        <w:t>C.</w:t>
      </w:r>
      <w:r w:rsidRPr="00023950">
        <w:rPr>
          <w:rFonts w:ascii="Times New Roman" w:hAnsi="Times New Roman" w:cs="Times New Roman"/>
          <w:color w:val="000000" w:themeColor="text1"/>
          <w:sz w:val="26"/>
          <w:szCs w:val="26"/>
          <w:lang w:val="it-IT"/>
        </w:rPr>
        <w:t xml:space="preserve"> cố đô Huế.</w:t>
      </w:r>
      <w:r w:rsidRPr="00023950">
        <w:rPr>
          <w:rFonts w:ascii="Times New Roman" w:hAnsi="Times New Roman" w:cs="Times New Roman"/>
          <w:color w:val="000000" w:themeColor="text1"/>
          <w:sz w:val="26"/>
          <w:szCs w:val="26"/>
          <w:lang w:val="it-IT"/>
        </w:rPr>
        <w:tab/>
      </w:r>
      <w:r w:rsidRPr="00023950">
        <w:rPr>
          <w:rFonts w:ascii="Times New Roman" w:hAnsi="Times New Roman" w:cs="Times New Roman"/>
          <w:color w:val="000000" w:themeColor="text1"/>
          <w:sz w:val="26"/>
          <w:szCs w:val="26"/>
          <w:lang w:val="it-IT"/>
        </w:rPr>
        <w:tab/>
      </w:r>
      <w:r w:rsidRPr="00023950">
        <w:rPr>
          <w:rFonts w:ascii="Times New Roman" w:hAnsi="Times New Roman" w:cs="Times New Roman"/>
          <w:color w:val="000000" w:themeColor="text1"/>
          <w:sz w:val="26"/>
          <w:szCs w:val="26"/>
          <w:lang w:val="it-IT"/>
        </w:rPr>
        <w:tab/>
      </w:r>
      <w:r w:rsidRPr="00023950">
        <w:rPr>
          <w:rFonts w:ascii="Times New Roman" w:hAnsi="Times New Roman" w:cs="Times New Roman"/>
          <w:color w:val="000000" w:themeColor="text1"/>
          <w:sz w:val="26"/>
          <w:szCs w:val="26"/>
          <w:lang w:val="it-IT"/>
        </w:rPr>
        <w:tab/>
      </w:r>
      <w:r w:rsidRPr="00023950">
        <w:rPr>
          <w:rFonts w:ascii="Times New Roman" w:hAnsi="Times New Roman" w:cs="Times New Roman"/>
          <w:color w:val="000000" w:themeColor="text1"/>
          <w:sz w:val="26"/>
          <w:szCs w:val="26"/>
          <w:lang w:val="it-IT"/>
        </w:rPr>
        <w:tab/>
      </w:r>
      <w:r w:rsidRPr="00023950">
        <w:rPr>
          <w:rFonts w:ascii="Times New Roman" w:hAnsi="Times New Roman" w:cs="Times New Roman"/>
          <w:b/>
          <w:color w:val="000000" w:themeColor="text1"/>
          <w:sz w:val="26"/>
          <w:szCs w:val="26"/>
          <w:lang w:val="it-IT"/>
        </w:rPr>
        <w:t xml:space="preserve">D. </w:t>
      </w:r>
      <w:r w:rsidRPr="00023950">
        <w:rPr>
          <w:rFonts w:ascii="Times New Roman" w:hAnsi="Times New Roman" w:cs="Times New Roman"/>
          <w:color w:val="000000" w:themeColor="text1"/>
          <w:sz w:val="26"/>
          <w:szCs w:val="26"/>
          <w:lang w:val="it-IT"/>
        </w:rPr>
        <w:t>động Phong Nha.</w:t>
      </w:r>
    </w:p>
    <w:p w14:paraId="5B80C606" w14:textId="77777777" w:rsidR="00DA1F9A" w:rsidRPr="00023950" w:rsidRDefault="00DA1F9A" w:rsidP="00DA1F9A">
      <w:pPr>
        <w:spacing w:before="120" w:after="120" w:line="240" w:lineRule="auto"/>
        <w:jc w:val="both"/>
        <w:rPr>
          <w:rFonts w:ascii="Times New Roman" w:eastAsia="Times New Roman" w:hAnsi="Times New Roman" w:cs="Times New Roman"/>
          <w:b/>
          <w:color w:val="000000" w:themeColor="text1"/>
          <w:sz w:val="26"/>
          <w:szCs w:val="26"/>
        </w:rPr>
      </w:pPr>
      <w:r w:rsidRPr="00023950">
        <w:rPr>
          <w:rFonts w:ascii="Times New Roman" w:hAnsi="Times New Roman" w:cs="Times New Roman"/>
          <w:b/>
          <w:color w:val="000000" w:themeColor="text1"/>
          <w:sz w:val="26"/>
          <w:szCs w:val="26"/>
          <w:lang w:val="it-IT"/>
        </w:rPr>
        <w:t xml:space="preserve">Câu 10: </w:t>
      </w:r>
      <w:r w:rsidRPr="00023950">
        <w:rPr>
          <w:rFonts w:ascii="Times New Roman" w:hAnsi="Times New Roman" w:cs="Times New Roman"/>
          <w:color w:val="000000" w:themeColor="text1"/>
          <w:sz w:val="26"/>
          <w:szCs w:val="26"/>
          <w:shd w:val="clear" w:color="auto" w:fill="FFFFFF"/>
        </w:rPr>
        <w:t xml:space="preserve">Căn cứ vào Atlat Địa lí Việt Nam trang 26, theo biểu đồ cơ cấu GDP phân theo khu vực kinh tế của vùng đồng bằng sông Hồng, hãy cho biết nhận định nào sau </w:t>
      </w:r>
      <w:r w:rsidRPr="00023950">
        <w:rPr>
          <w:rFonts w:ascii="Times New Roman" w:hAnsi="Times New Roman" w:cs="Times New Roman"/>
          <w:b/>
          <w:color w:val="000000" w:themeColor="text1"/>
          <w:sz w:val="26"/>
          <w:szCs w:val="26"/>
          <w:shd w:val="clear" w:color="auto" w:fill="FFFFFF"/>
        </w:rPr>
        <w:t>không đúng</w:t>
      </w:r>
      <w:r w:rsidRPr="00023950">
        <w:rPr>
          <w:rFonts w:ascii="Times New Roman" w:hAnsi="Times New Roman" w:cs="Times New Roman"/>
          <w:color w:val="000000" w:themeColor="text1"/>
          <w:sz w:val="26"/>
          <w:szCs w:val="26"/>
          <w:shd w:val="clear" w:color="auto" w:fill="FFFFFF"/>
        </w:rPr>
        <w:t>?</w:t>
      </w:r>
    </w:p>
    <w:p w14:paraId="7639AA32" w14:textId="77777777" w:rsidR="00DA1F9A" w:rsidRPr="00023950" w:rsidRDefault="00DA1F9A" w:rsidP="00DA1F9A">
      <w:pPr>
        <w:spacing w:before="120" w:after="120" w:line="240" w:lineRule="auto"/>
        <w:rPr>
          <w:rFonts w:ascii="Times New Roman" w:hAnsi="Times New Roman" w:cs="Times New Roman"/>
          <w:color w:val="000000" w:themeColor="text1"/>
          <w:sz w:val="26"/>
          <w:szCs w:val="26"/>
          <w:shd w:val="clear" w:color="auto" w:fill="FFFFFF"/>
        </w:rPr>
      </w:pPr>
      <w:r w:rsidRPr="00023950">
        <w:rPr>
          <w:rFonts w:ascii="Times New Roman" w:hAnsi="Times New Roman" w:cs="Times New Roman"/>
          <w:b/>
          <w:color w:val="000000" w:themeColor="text1"/>
          <w:sz w:val="26"/>
          <w:szCs w:val="26"/>
          <w:shd w:val="clear" w:color="auto" w:fill="FFFFFF"/>
        </w:rPr>
        <w:t>A.</w:t>
      </w:r>
      <w:r w:rsidRPr="00023950">
        <w:rPr>
          <w:rFonts w:ascii="Times New Roman" w:hAnsi="Times New Roman" w:cs="Times New Roman"/>
          <w:color w:val="000000" w:themeColor="text1"/>
          <w:sz w:val="26"/>
          <w:szCs w:val="26"/>
          <w:shd w:val="clear" w:color="auto" w:fill="FFFFFF"/>
        </w:rPr>
        <w:t xml:space="preserve"> Nông lâm thủy sản chiếm tỉ trọng cao nhất.</w:t>
      </w:r>
    </w:p>
    <w:p w14:paraId="1D432E16" w14:textId="77777777" w:rsidR="00DA1F9A" w:rsidRPr="00023950" w:rsidRDefault="00DA1F9A" w:rsidP="00DA1F9A">
      <w:pPr>
        <w:spacing w:before="120" w:after="120" w:line="240" w:lineRule="auto"/>
        <w:rPr>
          <w:rFonts w:ascii="Times New Roman" w:hAnsi="Times New Roman" w:cs="Times New Roman"/>
          <w:color w:val="000000" w:themeColor="text1"/>
          <w:sz w:val="26"/>
          <w:szCs w:val="26"/>
          <w:shd w:val="clear" w:color="auto" w:fill="FFFFFF"/>
        </w:rPr>
      </w:pPr>
      <w:r w:rsidRPr="00023950">
        <w:rPr>
          <w:rFonts w:ascii="Times New Roman" w:hAnsi="Times New Roman" w:cs="Times New Roman"/>
          <w:b/>
          <w:color w:val="000000" w:themeColor="text1"/>
          <w:sz w:val="26"/>
          <w:szCs w:val="26"/>
          <w:shd w:val="clear" w:color="auto" w:fill="FFFFFF"/>
        </w:rPr>
        <w:t>B.</w:t>
      </w:r>
      <w:r w:rsidRPr="00023950">
        <w:rPr>
          <w:rFonts w:ascii="Times New Roman" w:hAnsi="Times New Roman" w:cs="Times New Roman"/>
          <w:color w:val="000000" w:themeColor="text1"/>
          <w:sz w:val="26"/>
          <w:szCs w:val="26"/>
          <w:shd w:val="clear" w:color="auto" w:fill="FFFFFF"/>
        </w:rPr>
        <w:t xml:space="preserve"> Nông lâm thủy sản chiếm tỉ trọng thấp nhất.</w:t>
      </w:r>
    </w:p>
    <w:p w14:paraId="354BC774" w14:textId="77777777" w:rsidR="00DA1F9A" w:rsidRPr="00023950" w:rsidRDefault="00DA1F9A" w:rsidP="00DA1F9A">
      <w:pPr>
        <w:spacing w:before="120" w:after="120" w:line="240" w:lineRule="auto"/>
        <w:rPr>
          <w:rFonts w:ascii="Times New Roman" w:hAnsi="Times New Roman" w:cs="Times New Roman"/>
          <w:color w:val="000000" w:themeColor="text1"/>
          <w:sz w:val="26"/>
          <w:szCs w:val="26"/>
          <w:shd w:val="clear" w:color="auto" w:fill="FFFFFF"/>
        </w:rPr>
      </w:pPr>
      <w:r w:rsidRPr="00023950">
        <w:rPr>
          <w:rFonts w:ascii="Times New Roman" w:hAnsi="Times New Roman" w:cs="Times New Roman"/>
          <w:b/>
          <w:color w:val="000000" w:themeColor="text1"/>
          <w:sz w:val="26"/>
          <w:szCs w:val="26"/>
          <w:shd w:val="clear" w:color="auto" w:fill="FFFFFF"/>
        </w:rPr>
        <w:t>C.</w:t>
      </w:r>
      <w:r w:rsidRPr="00023950">
        <w:rPr>
          <w:rFonts w:ascii="Times New Roman" w:hAnsi="Times New Roman" w:cs="Times New Roman"/>
          <w:color w:val="000000" w:themeColor="text1"/>
          <w:sz w:val="26"/>
          <w:szCs w:val="26"/>
          <w:shd w:val="clear" w:color="auto" w:fill="FFFFFF"/>
        </w:rPr>
        <w:t xml:space="preserve"> Công nghiệp và xây dựng chiểm tỉ trọng khá cao.</w:t>
      </w:r>
    </w:p>
    <w:p w14:paraId="372F6F3A" w14:textId="77777777" w:rsidR="00DA1F9A" w:rsidRPr="00023950" w:rsidRDefault="00DA1F9A" w:rsidP="00DA1F9A">
      <w:pPr>
        <w:spacing w:before="120" w:after="120" w:line="240" w:lineRule="auto"/>
        <w:rPr>
          <w:rFonts w:ascii="Times New Roman" w:hAnsi="Times New Roman" w:cs="Times New Roman"/>
          <w:color w:val="000000" w:themeColor="text1"/>
          <w:sz w:val="26"/>
          <w:szCs w:val="26"/>
          <w:shd w:val="clear" w:color="auto" w:fill="FFFFFF"/>
        </w:rPr>
      </w:pPr>
      <w:r w:rsidRPr="00023950">
        <w:rPr>
          <w:rFonts w:ascii="Times New Roman" w:hAnsi="Times New Roman" w:cs="Times New Roman"/>
          <w:b/>
          <w:color w:val="000000" w:themeColor="text1"/>
          <w:sz w:val="26"/>
          <w:szCs w:val="26"/>
          <w:shd w:val="clear" w:color="auto" w:fill="FFFFFF"/>
        </w:rPr>
        <w:t>D.</w:t>
      </w:r>
      <w:r w:rsidRPr="00023950">
        <w:rPr>
          <w:rFonts w:ascii="Times New Roman" w:hAnsi="Times New Roman" w:cs="Times New Roman"/>
          <w:color w:val="000000" w:themeColor="text1"/>
          <w:sz w:val="26"/>
          <w:szCs w:val="26"/>
          <w:shd w:val="clear" w:color="auto" w:fill="FFFFFF"/>
        </w:rPr>
        <w:t xml:space="preserve"> Dịch vụ chiếm tỉ trọng cao nhất.</w:t>
      </w:r>
    </w:p>
    <w:p w14:paraId="31CAE5DA" w14:textId="77777777" w:rsidR="00DA1F9A" w:rsidRPr="00023950" w:rsidRDefault="00DA1F9A" w:rsidP="00DA1F9A">
      <w:pPr>
        <w:spacing w:before="120" w:after="120" w:line="240" w:lineRule="auto"/>
        <w:jc w:val="both"/>
        <w:rPr>
          <w:rFonts w:ascii="Times New Roman" w:hAnsi="Times New Roman" w:cs="Times New Roman"/>
          <w:b/>
          <w:color w:val="000000" w:themeColor="text1"/>
          <w:sz w:val="26"/>
          <w:szCs w:val="26"/>
        </w:rPr>
      </w:pPr>
      <w:r w:rsidRPr="00023950">
        <w:rPr>
          <w:rFonts w:ascii="Times New Roman" w:hAnsi="Times New Roman" w:cs="Times New Roman"/>
          <w:b/>
          <w:color w:val="000000" w:themeColor="text1"/>
          <w:sz w:val="26"/>
          <w:szCs w:val="26"/>
        </w:rPr>
        <w:t xml:space="preserve">Câu 11: </w:t>
      </w:r>
      <w:r w:rsidRPr="00023950">
        <w:rPr>
          <w:rFonts w:ascii="Times New Roman" w:hAnsi="Times New Roman" w:cs="Times New Roman"/>
          <w:color w:val="000000" w:themeColor="text1"/>
          <w:sz w:val="26"/>
          <w:szCs w:val="26"/>
        </w:rPr>
        <w:t xml:space="preserve">Phát biểu nào sau đây </w:t>
      </w:r>
      <w:r w:rsidRPr="00023950">
        <w:rPr>
          <w:rFonts w:ascii="Times New Roman" w:hAnsi="Times New Roman" w:cs="Times New Roman"/>
          <w:b/>
          <w:i/>
          <w:color w:val="000000" w:themeColor="text1"/>
          <w:sz w:val="26"/>
          <w:szCs w:val="26"/>
        </w:rPr>
        <w:t>không</w:t>
      </w:r>
      <w:r w:rsidRPr="00023950">
        <w:rPr>
          <w:rFonts w:ascii="Times New Roman" w:hAnsi="Times New Roman" w:cs="Times New Roman"/>
          <w:color w:val="000000" w:themeColor="text1"/>
          <w:sz w:val="26"/>
          <w:szCs w:val="26"/>
        </w:rPr>
        <w:t xml:space="preserve"> đúng với thế mạnh về lâm nghiệp Bắc Trung Bộ?</w:t>
      </w:r>
    </w:p>
    <w:p w14:paraId="4FE0B79B" w14:textId="77777777" w:rsidR="00DA1F9A" w:rsidRPr="00023950" w:rsidRDefault="00DA1F9A" w:rsidP="00DA1F9A">
      <w:pPr>
        <w:spacing w:before="120" w:after="120" w:line="240" w:lineRule="auto"/>
        <w:rPr>
          <w:rFonts w:ascii="Times New Roman" w:hAnsi="Times New Roman" w:cs="Times New Roman"/>
          <w:color w:val="000000" w:themeColor="text1"/>
          <w:sz w:val="26"/>
          <w:szCs w:val="26"/>
        </w:rPr>
      </w:pPr>
      <w:r w:rsidRPr="00023950">
        <w:rPr>
          <w:rFonts w:ascii="Times New Roman" w:hAnsi="Times New Roman" w:cs="Times New Roman"/>
          <w:b/>
          <w:color w:val="000000" w:themeColor="text1"/>
          <w:sz w:val="26"/>
          <w:szCs w:val="26"/>
        </w:rPr>
        <w:t>A.</w:t>
      </w:r>
      <w:r w:rsidRPr="00023950">
        <w:rPr>
          <w:rFonts w:ascii="Times New Roman" w:hAnsi="Times New Roman" w:cs="Times New Roman"/>
          <w:color w:val="000000" w:themeColor="text1"/>
          <w:sz w:val="26"/>
          <w:szCs w:val="26"/>
        </w:rPr>
        <w:t xml:space="preserve"> Độ che phủ rừng lớn, chỉ đứng sau Tây Nguyên.</w:t>
      </w:r>
    </w:p>
    <w:p w14:paraId="7AF0A639" w14:textId="77777777" w:rsidR="00DA1F9A" w:rsidRPr="00023950" w:rsidRDefault="00DA1F9A" w:rsidP="00DA1F9A">
      <w:pPr>
        <w:spacing w:before="120" w:after="120" w:line="240" w:lineRule="auto"/>
        <w:rPr>
          <w:rFonts w:ascii="Times New Roman" w:hAnsi="Times New Roman" w:cs="Times New Roman"/>
          <w:color w:val="000000" w:themeColor="text1"/>
          <w:sz w:val="26"/>
          <w:szCs w:val="26"/>
        </w:rPr>
      </w:pPr>
      <w:r w:rsidRPr="00023950">
        <w:rPr>
          <w:rFonts w:ascii="Times New Roman" w:hAnsi="Times New Roman" w:cs="Times New Roman"/>
          <w:b/>
          <w:color w:val="000000" w:themeColor="text1"/>
          <w:sz w:val="26"/>
          <w:szCs w:val="26"/>
        </w:rPr>
        <w:t>B.</w:t>
      </w:r>
      <w:r w:rsidRPr="00023950">
        <w:rPr>
          <w:rFonts w:ascii="Times New Roman" w:hAnsi="Times New Roman" w:cs="Times New Roman"/>
          <w:color w:val="000000" w:themeColor="text1"/>
          <w:sz w:val="26"/>
          <w:szCs w:val="26"/>
        </w:rPr>
        <w:t xml:space="preserve"> Hàng loạt lâm trường chăm lo khai thác đi đôi với tu bổ và bảo vệ rừng.</w:t>
      </w:r>
    </w:p>
    <w:p w14:paraId="7D25CEA4" w14:textId="77777777" w:rsidR="00DA1F9A" w:rsidRPr="00023950" w:rsidRDefault="00DA1F9A" w:rsidP="00DA1F9A">
      <w:pPr>
        <w:spacing w:before="120" w:after="120" w:line="240" w:lineRule="auto"/>
        <w:rPr>
          <w:rFonts w:ascii="Times New Roman" w:hAnsi="Times New Roman" w:cs="Times New Roman"/>
          <w:color w:val="000000" w:themeColor="text1"/>
          <w:sz w:val="26"/>
          <w:szCs w:val="26"/>
        </w:rPr>
      </w:pPr>
      <w:r w:rsidRPr="00023950">
        <w:rPr>
          <w:rFonts w:ascii="Times New Roman" w:hAnsi="Times New Roman" w:cs="Times New Roman"/>
          <w:b/>
          <w:color w:val="000000" w:themeColor="text1"/>
          <w:sz w:val="26"/>
          <w:szCs w:val="26"/>
        </w:rPr>
        <w:t>C.</w:t>
      </w:r>
      <w:r w:rsidRPr="00023950">
        <w:rPr>
          <w:rFonts w:ascii="Times New Roman" w:hAnsi="Times New Roman" w:cs="Times New Roman"/>
          <w:color w:val="000000" w:themeColor="text1"/>
          <w:sz w:val="26"/>
          <w:szCs w:val="26"/>
        </w:rPr>
        <w:t xml:space="preserve"> Hiện nay rừng giàu chỉ còn ở vùng giáp biên giới Việt – Lào.</w:t>
      </w:r>
    </w:p>
    <w:p w14:paraId="2E75662F" w14:textId="77777777" w:rsidR="00DA1F9A" w:rsidRPr="00023950" w:rsidRDefault="00DA1F9A" w:rsidP="00DA1F9A">
      <w:pPr>
        <w:spacing w:before="120" w:after="120" w:line="240" w:lineRule="auto"/>
        <w:rPr>
          <w:rFonts w:ascii="Times New Roman" w:hAnsi="Times New Roman" w:cs="Times New Roman"/>
          <w:color w:val="000000" w:themeColor="text1"/>
          <w:sz w:val="26"/>
          <w:szCs w:val="26"/>
        </w:rPr>
      </w:pPr>
      <w:r w:rsidRPr="00023950">
        <w:rPr>
          <w:rFonts w:ascii="Times New Roman" w:hAnsi="Times New Roman" w:cs="Times New Roman"/>
          <w:b/>
          <w:color w:val="000000" w:themeColor="text1"/>
          <w:sz w:val="26"/>
          <w:szCs w:val="26"/>
        </w:rPr>
        <w:t xml:space="preserve">D. </w:t>
      </w:r>
      <w:r w:rsidRPr="00023950">
        <w:rPr>
          <w:rFonts w:ascii="Times New Roman" w:hAnsi="Times New Roman" w:cs="Times New Roman"/>
          <w:color w:val="000000" w:themeColor="text1"/>
          <w:sz w:val="26"/>
          <w:szCs w:val="26"/>
        </w:rPr>
        <w:t>Rừng có nhiều loại gỗ quý, nhiều lâm sản, chim thú có giá trị.</w:t>
      </w:r>
    </w:p>
    <w:p w14:paraId="68DDF59C" w14:textId="77777777" w:rsidR="00DA1F9A" w:rsidRPr="00023950" w:rsidRDefault="00DA1F9A" w:rsidP="00DA1F9A">
      <w:pPr>
        <w:spacing w:before="120" w:after="120" w:line="240" w:lineRule="auto"/>
        <w:jc w:val="both"/>
        <w:rPr>
          <w:rFonts w:ascii="Times New Roman" w:hAnsi="Times New Roman" w:cs="Times New Roman"/>
          <w:color w:val="000000" w:themeColor="text1"/>
          <w:sz w:val="26"/>
          <w:szCs w:val="26"/>
        </w:rPr>
      </w:pPr>
      <w:r w:rsidRPr="00023950">
        <w:rPr>
          <w:rFonts w:ascii="Times New Roman" w:hAnsi="Times New Roman" w:cs="Times New Roman"/>
          <w:b/>
          <w:color w:val="000000" w:themeColor="text1"/>
          <w:sz w:val="26"/>
          <w:szCs w:val="26"/>
          <w:lang w:val="it-IT"/>
        </w:rPr>
        <w:t xml:space="preserve">Câu 12: </w:t>
      </w:r>
      <w:r w:rsidRPr="00023950">
        <w:rPr>
          <w:rFonts w:ascii="Times New Roman" w:hAnsi="Times New Roman" w:cs="Times New Roman"/>
          <w:color w:val="000000" w:themeColor="text1"/>
          <w:sz w:val="26"/>
          <w:szCs w:val="26"/>
        </w:rPr>
        <w:t xml:space="preserve">Thế mạnh nào sau đây </w:t>
      </w:r>
      <w:r w:rsidRPr="00023950">
        <w:rPr>
          <w:rFonts w:ascii="Times New Roman" w:hAnsi="Times New Roman" w:cs="Times New Roman"/>
          <w:b/>
          <w:i/>
          <w:color w:val="000000" w:themeColor="text1"/>
          <w:sz w:val="26"/>
          <w:szCs w:val="26"/>
        </w:rPr>
        <w:t>không</w:t>
      </w:r>
      <w:r w:rsidRPr="00023950">
        <w:rPr>
          <w:rFonts w:ascii="Times New Roman" w:hAnsi="Times New Roman" w:cs="Times New Roman"/>
          <w:color w:val="000000" w:themeColor="text1"/>
          <w:sz w:val="26"/>
          <w:szCs w:val="26"/>
        </w:rPr>
        <w:t xml:space="preserve"> phải của vùng Trung du miền núi Bắc Bộ?</w:t>
      </w:r>
    </w:p>
    <w:p w14:paraId="26244807" w14:textId="77777777" w:rsidR="00DA1F9A" w:rsidRPr="00023950" w:rsidRDefault="00DA1F9A" w:rsidP="00DA1F9A">
      <w:pPr>
        <w:spacing w:before="120" w:after="120" w:line="240" w:lineRule="auto"/>
        <w:rPr>
          <w:rFonts w:ascii="Times New Roman" w:hAnsi="Times New Roman" w:cs="Times New Roman"/>
          <w:color w:val="000000" w:themeColor="text1"/>
          <w:sz w:val="26"/>
          <w:szCs w:val="26"/>
        </w:rPr>
      </w:pPr>
      <w:r w:rsidRPr="00023950">
        <w:rPr>
          <w:rFonts w:ascii="Times New Roman" w:hAnsi="Times New Roman" w:cs="Times New Roman"/>
          <w:b/>
          <w:color w:val="000000" w:themeColor="text1"/>
          <w:sz w:val="26"/>
          <w:szCs w:val="26"/>
        </w:rPr>
        <w:lastRenderedPageBreak/>
        <w:t>A.</w:t>
      </w:r>
      <w:r w:rsidRPr="00023950">
        <w:rPr>
          <w:rFonts w:ascii="Times New Roman" w:hAnsi="Times New Roman" w:cs="Times New Roman"/>
          <w:color w:val="000000" w:themeColor="text1"/>
          <w:sz w:val="26"/>
          <w:szCs w:val="26"/>
        </w:rPr>
        <w:t xml:space="preserve"> Trồng cây lương thực.</w:t>
      </w:r>
    </w:p>
    <w:p w14:paraId="58EBECAA" w14:textId="77777777" w:rsidR="00DA1F9A" w:rsidRPr="00023950" w:rsidRDefault="00DA1F9A" w:rsidP="00DA1F9A">
      <w:pPr>
        <w:spacing w:before="120" w:after="120" w:line="240" w:lineRule="auto"/>
        <w:rPr>
          <w:rFonts w:ascii="Times New Roman" w:hAnsi="Times New Roman" w:cs="Times New Roman"/>
          <w:color w:val="000000" w:themeColor="text1"/>
          <w:sz w:val="26"/>
          <w:szCs w:val="26"/>
        </w:rPr>
      </w:pPr>
      <w:r w:rsidRPr="00023950">
        <w:rPr>
          <w:rFonts w:ascii="Times New Roman" w:hAnsi="Times New Roman" w:cs="Times New Roman"/>
          <w:b/>
          <w:color w:val="000000" w:themeColor="text1"/>
          <w:sz w:val="26"/>
          <w:szCs w:val="26"/>
        </w:rPr>
        <w:t>B.</w:t>
      </w:r>
      <w:r w:rsidRPr="00023950">
        <w:rPr>
          <w:rFonts w:ascii="Times New Roman" w:hAnsi="Times New Roman" w:cs="Times New Roman"/>
          <w:color w:val="000000" w:themeColor="text1"/>
          <w:sz w:val="26"/>
          <w:szCs w:val="26"/>
        </w:rPr>
        <w:t xml:space="preserve"> Khai thác và chế biến khoáng sản, thủy điện.</w:t>
      </w:r>
    </w:p>
    <w:p w14:paraId="6DE31178" w14:textId="77777777" w:rsidR="00DA1F9A" w:rsidRPr="00023950" w:rsidRDefault="00DA1F9A" w:rsidP="00DA1F9A">
      <w:pPr>
        <w:spacing w:before="120" w:after="120" w:line="240" w:lineRule="auto"/>
        <w:rPr>
          <w:rFonts w:ascii="Times New Roman" w:hAnsi="Times New Roman" w:cs="Times New Roman"/>
          <w:color w:val="000000" w:themeColor="text1"/>
          <w:sz w:val="26"/>
          <w:szCs w:val="26"/>
        </w:rPr>
      </w:pPr>
      <w:r w:rsidRPr="00023950">
        <w:rPr>
          <w:rFonts w:ascii="Times New Roman" w:hAnsi="Times New Roman" w:cs="Times New Roman"/>
          <w:b/>
          <w:color w:val="000000" w:themeColor="text1"/>
          <w:sz w:val="26"/>
          <w:szCs w:val="26"/>
        </w:rPr>
        <w:t>C.</w:t>
      </w:r>
      <w:r w:rsidRPr="00023950">
        <w:rPr>
          <w:rFonts w:ascii="Times New Roman" w:hAnsi="Times New Roman" w:cs="Times New Roman"/>
          <w:color w:val="000000" w:themeColor="text1"/>
          <w:sz w:val="26"/>
          <w:szCs w:val="26"/>
        </w:rPr>
        <w:t xml:space="preserve"> Chăn nuôi gia súc.</w:t>
      </w:r>
    </w:p>
    <w:p w14:paraId="3B220F05" w14:textId="77777777" w:rsidR="00DA1F9A" w:rsidRPr="00023950" w:rsidRDefault="00DA1F9A" w:rsidP="00DA1F9A">
      <w:pPr>
        <w:spacing w:before="120" w:after="120" w:line="240" w:lineRule="auto"/>
        <w:rPr>
          <w:rFonts w:ascii="Times New Roman" w:hAnsi="Times New Roman" w:cs="Times New Roman"/>
          <w:color w:val="000000" w:themeColor="text1"/>
          <w:sz w:val="26"/>
          <w:szCs w:val="26"/>
        </w:rPr>
      </w:pPr>
      <w:r w:rsidRPr="00023950">
        <w:rPr>
          <w:rFonts w:ascii="Times New Roman" w:hAnsi="Times New Roman" w:cs="Times New Roman"/>
          <w:b/>
          <w:color w:val="000000" w:themeColor="text1"/>
          <w:sz w:val="26"/>
          <w:szCs w:val="26"/>
        </w:rPr>
        <w:t>D.</w:t>
      </w:r>
      <w:r w:rsidRPr="00023950">
        <w:rPr>
          <w:rFonts w:ascii="Times New Roman" w:hAnsi="Times New Roman" w:cs="Times New Roman"/>
          <w:color w:val="000000" w:themeColor="text1"/>
          <w:sz w:val="26"/>
          <w:szCs w:val="26"/>
        </w:rPr>
        <w:t xml:space="preserve"> Trồng và chế biến cây công nghiệp, cây dược liệu, rau quả cận nhiệt và ôn đới.</w:t>
      </w:r>
    </w:p>
    <w:p w14:paraId="24A71859" w14:textId="77777777" w:rsidR="00DA1F9A" w:rsidRPr="00023950" w:rsidRDefault="00DA1F9A" w:rsidP="00DA1F9A">
      <w:pPr>
        <w:spacing w:before="120" w:after="120" w:line="240" w:lineRule="auto"/>
        <w:jc w:val="both"/>
        <w:rPr>
          <w:rFonts w:ascii="Times New Roman" w:hAnsi="Times New Roman" w:cs="Times New Roman"/>
          <w:color w:val="000000" w:themeColor="text1"/>
          <w:sz w:val="26"/>
          <w:szCs w:val="26"/>
        </w:rPr>
      </w:pPr>
      <w:r w:rsidRPr="00023950">
        <w:rPr>
          <w:rFonts w:ascii="Times New Roman" w:hAnsi="Times New Roman" w:cs="Times New Roman"/>
          <w:b/>
          <w:color w:val="000000" w:themeColor="text1"/>
          <w:sz w:val="26"/>
          <w:szCs w:val="26"/>
          <w:lang w:val="it-IT"/>
        </w:rPr>
        <w:t xml:space="preserve">Câu 13: </w:t>
      </w:r>
      <w:r w:rsidRPr="00023950">
        <w:rPr>
          <w:rFonts w:ascii="Times New Roman" w:hAnsi="Times New Roman" w:cs="Times New Roman"/>
          <w:color w:val="000000" w:themeColor="text1"/>
          <w:sz w:val="26"/>
          <w:szCs w:val="26"/>
        </w:rPr>
        <w:t>Thế mạnh về tự nhiên tạo cho Đồng bằng sông Hồng có khả năng phát triển mạnh cây vụ đông là</w:t>
      </w:r>
    </w:p>
    <w:p w14:paraId="395DC687" w14:textId="77777777" w:rsidR="00DA1F9A" w:rsidRPr="00023950" w:rsidRDefault="00DA1F9A" w:rsidP="00DA1F9A">
      <w:pPr>
        <w:spacing w:before="120" w:after="120" w:line="240" w:lineRule="auto"/>
        <w:rPr>
          <w:rFonts w:ascii="Times New Roman" w:hAnsi="Times New Roman" w:cs="Times New Roman"/>
          <w:color w:val="000000" w:themeColor="text1"/>
          <w:sz w:val="26"/>
          <w:szCs w:val="26"/>
        </w:rPr>
      </w:pPr>
      <w:r w:rsidRPr="00023950">
        <w:rPr>
          <w:rFonts w:ascii="Times New Roman" w:hAnsi="Times New Roman" w:cs="Times New Roman"/>
          <w:b/>
          <w:color w:val="000000" w:themeColor="text1"/>
          <w:sz w:val="26"/>
          <w:szCs w:val="26"/>
          <w:lang w:val="fr-FR"/>
        </w:rPr>
        <w:t>A.</w:t>
      </w:r>
      <w:r w:rsidRPr="00023950">
        <w:rPr>
          <w:rFonts w:ascii="Times New Roman" w:hAnsi="Times New Roman" w:cs="Times New Roman"/>
          <w:color w:val="000000" w:themeColor="text1"/>
          <w:sz w:val="26"/>
          <w:szCs w:val="26"/>
          <w:lang w:val="fr-FR"/>
        </w:rPr>
        <w:t xml:space="preserve"> đất phù sa màu mỡ.</w:t>
      </w:r>
      <w:r w:rsidRPr="00023950">
        <w:rPr>
          <w:rFonts w:ascii="Times New Roman" w:hAnsi="Times New Roman" w:cs="Times New Roman"/>
          <w:color w:val="000000" w:themeColor="text1"/>
          <w:sz w:val="26"/>
          <w:szCs w:val="26"/>
        </w:rPr>
        <w:tab/>
      </w:r>
      <w:r w:rsidRPr="00023950">
        <w:rPr>
          <w:rFonts w:ascii="Times New Roman" w:hAnsi="Times New Roman" w:cs="Times New Roman"/>
          <w:color w:val="000000" w:themeColor="text1"/>
          <w:sz w:val="26"/>
          <w:szCs w:val="26"/>
        </w:rPr>
        <w:tab/>
      </w:r>
    </w:p>
    <w:p w14:paraId="5D960BB9" w14:textId="77777777" w:rsidR="00DA1F9A" w:rsidRPr="00023950" w:rsidRDefault="00DA1F9A" w:rsidP="00DA1F9A">
      <w:pPr>
        <w:spacing w:before="120" w:after="120" w:line="240" w:lineRule="auto"/>
        <w:rPr>
          <w:rFonts w:ascii="Times New Roman" w:hAnsi="Times New Roman" w:cs="Times New Roman"/>
          <w:color w:val="000000" w:themeColor="text1"/>
          <w:sz w:val="26"/>
          <w:szCs w:val="26"/>
        </w:rPr>
      </w:pPr>
      <w:r w:rsidRPr="00023950">
        <w:rPr>
          <w:rFonts w:ascii="Times New Roman" w:hAnsi="Times New Roman" w:cs="Times New Roman"/>
          <w:b/>
          <w:color w:val="000000" w:themeColor="text1"/>
          <w:sz w:val="26"/>
          <w:szCs w:val="26"/>
          <w:lang w:val="fr-FR"/>
        </w:rPr>
        <w:t>B.</w:t>
      </w:r>
      <w:r w:rsidRPr="00023950">
        <w:rPr>
          <w:rFonts w:ascii="Times New Roman" w:hAnsi="Times New Roman" w:cs="Times New Roman"/>
          <w:color w:val="000000" w:themeColor="text1"/>
          <w:sz w:val="26"/>
          <w:szCs w:val="26"/>
          <w:lang w:val="fr-FR"/>
        </w:rPr>
        <w:t xml:space="preserve"> địa hình bằng phẳng và hệ thống đê sông, đê biển.</w:t>
      </w:r>
    </w:p>
    <w:p w14:paraId="604C9A83" w14:textId="77777777" w:rsidR="00DA1F9A" w:rsidRPr="00023950" w:rsidRDefault="00DA1F9A" w:rsidP="00DA1F9A">
      <w:pPr>
        <w:spacing w:before="120" w:after="120" w:line="240" w:lineRule="auto"/>
        <w:rPr>
          <w:rFonts w:ascii="Times New Roman" w:hAnsi="Times New Roman" w:cs="Times New Roman"/>
          <w:color w:val="000000" w:themeColor="text1"/>
          <w:sz w:val="26"/>
          <w:szCs w:val="26"/>
        </w:rPr>
      </w:pPr>
      <w:r w:rsidRPr="00023950">
        <w:rPr>
          <w:rFonts w:ascii="Times New Roman" w:hAnsi="Times New Roman" w:cs="Times New Roman"/>
          <w:b/>
          <w:color w:val="000000" w:themeColor="text1"/>
          <w:sz w:val="26"/>
          <w:szCs w:val="26"/>
          <w:lang w:val="fr-FR"/>
        </w:rPr>
        <w:t>C.</w:t>
      </w:r>
      <w:r w:rsidRPr="00023950">
        <w:rPr>
          <w:rFonts w:ascii="Times New Roman" w:hAnsi="Times New Roman" w:cs="Times New Roman"/>
          <w:color w:val="000000" w:themeColor="text1"/>
          <w:sz w:val="26"/>
          <w:szCs w:val="26"/>
          <w:lang w:val="fr-FR"/>
        </w:rPr>
        <w:t xml:space="preserve"> có một mùa đông lạnh.</w:t>
      </w:r>
    </w:p>
    <w:p w14:paraId="75D0796A" w14:textId="77777777" w:rsidR="00DA1F9A" w:rsidRPr="00023950" w:rsidRDefault="00DA1F9A" w:rsidP="00DA1F9A">
      <w:pPr>
        <w:spacing w:before="120" w:after="120" w:line="240" w:lineRule="auto"/>
        <w:rPr>
          <w:rFonts w:ascii="Times New Roman" w:hAnsi="Times New Roman" w:cs="Times New Roman"/>
          <w:color w:val="000000" w:themeColor="text1"/>
          <w:sz w:val="26"/>
          <w:szCs w:val="26"/>
        </w:rPr>
      </w:pPr>
      <w:r w:rsidRPr="00023950">
        <w:rPr>
          <w:rFonts w:ascii="Times New Roman" w:hAnsi="Times New Roman" w:cs="Times New Roman"/>
          <w:b/>
          <w:color w:val="000000" w:themeColor="text1"/>
          <w:sz w:val="26"/>
          <w:szCs w:val="26"/>
          <w:lang w:val="fr-FR"/>
        </w:rPr>
        <w:t>D.</w:t>
      </w:r>
      <w:r w:rsidRPr="00023950">
        <w:rPr>
          <w:rFonts w:ascii="Times New Roman" w:hAnsi="Times New Roman" w:cs="Times New Roman"/>
          <w:color w:val="000000" w:themeColor="text1"/>
          <w:sz w:val="26"/>
          <w:szCs w:val="26"/>
          <w:lang w:val="fr-FR"/>
        </w:rPr>
        <w:t xml:space="preserve"> nguồn nước mặt phong phú.</w:t>
      </w:r>
    </w:p>
    <w:p w14:paraId="59CED1F0" w14:textId="77777777" w:rsidR="00DA1F9A" w:rsidRPr="00023950" w:rsidRDefault="00DA1F9A" w:rsidP="00DA1F9A">
      <w:pPr>
        <w:spacing w:before="120" w:after="120" w:line="240" w:lineRule="auto"/>
        <w:rPr>
          <w:rFonts w:ascii="Times New Roman" w:hAnsi="Times New Roman" w:cs="Times New Roman"/>
          <w:color w:val="000000" w:themeColor="text1"/>
          <w:sz w:val="26"/>
          <w:szCs w:val="26"/>
          <w:shd w:val="clear" w:color="auto" w:fill="FCFCFF"/>
        </w:rPr>
      </w:pPr>
      <w:r w:rsidRPr="00023950">
        <w:rPr>
          <w:rFonts w:ascii="Times New Roman" w:hAnsi="Times New Roman" w:cs="Times New Roman"/>
          <w:b/>
          <w:color w:val="000000" w:themeColor="text1"/>
          <w:sz w:val="26"/>
          <w:szCs w:val="26"/>
          <w:lang w:val="pt-BR"/>
        </w:rPr>
        <w:t>Câu 14:</w:t>
      </w:r>
      <w:r w:rsidRPr="00023950">
        <w:rPr>
          <w:rFonts w:ascii="Times New Roman" w:hAnsi="Times New Roman" w:cs="Times New Roman"/>
          <w:color w:val="000000" w:themeColor="text1"/>
          <w:sz w:val="26"/>
          <w:szCs w:val="26"/>
          <w:lang w:val="pt-BR"/>
        </w:rPr>
        <w:t xml:space="preserve"> </w:t>
      </w:r>
      <w:r w:rsidRPr="00023950">
        <w:rPr>
          <w:rFonts w:ascii="Times New Roman" w:hAnsi="Times New Roman" w:cs="Times New Roman"/>
          <w:color w:val="000000" w:themeColor="text1"/>
          <w:sz w:val="26"/>
          <w:szCs w:val="26"/>
          <w:shd w:val="clear" w:color="auto" w:fill="FCFCFF"/>
        </w:rPr>
        <w:t>Ranh giới tự nhiên giữa vùng Bắc Trung Bộ và Duyên hải Nam Trung Bộ là</w:t>
      </w:r>
      <w:r w:rsidRPr="00023950">
        <w:rPr>
          <w:rFonts w:ascii="Times New Roman" w:hAnsi="Times New Roman" w:cs="Times New Roman"/>
          <w:color w:val="000000" w:themeColor="text1"/>
          <w:sz w:val="26"/>
          <w:szCs w:val="26"/>
        </w:rPr>
        <w:br/>
      </w:r>
      <w:r w:rsidRPr="00023950">
        <w:rPr>
          <w:rFonts w:ascii="Times New Roman" w:hAnsi="Times New Roman" w:cs="Times New Roman"/>
          <w:b/>
          <w:color w:val="000000" w:themeColor="text1"/>
          <w:sz w:val="26"/>
          <w:szCs w:val="26"/>
          <w:shd w:val="clear" w:color="auto" w:fill="FCFCFF"/>
        </w:rPr>
        <w:t>A.</w:t>
      </w:r>
      <w:r w:rsidRPr="00023950">
        <w:rPr>
          <w:rFonts w:ascii="Times New Roman" w:hAnsi="Times New Roman" w:cs="Times New Roman"/>
          <w:color w:val="000000" w:themeColor="text1"/>
          <w:sz w:val="26"/>
          <w:szCs w:val="26"/>
          <w:shd w:val="clear" w:color="auto" w:fill="FCFCFF"/>
        </w:rPr>
        <w:t xml:space="preserve"> dãy núi Hoành Sơn.                                          </w:t>
      </w:r>
      <w:r w:rsidRPr="00023950">
        <w:rPr>
          <w:rFonts w:ascii="Times New Roman" w:hAnsi="Times New Roman" w:cs="Times New Roman"/>
          <w:b/>
          <w:bCs/>
          <w:color w:val="000000" w:themeColor="text1"/>
          <w:sz w:val="26"/>
          <w:szCs w:val="26"/>
          <w:shd w:val="clear" w:color="auto" w:fill="FCFCFF"/>
        </w:rPr>
        <w:t>B. </w:t>
      </w:r>
      <w:r w:rsidRPr="00023950">
        <w:rPr>
          <w:rFonts w:ascii="Times New Roman" w:hAnsi="Times New Roman" w:cs="Times New Roman"/>
          <w:color w:val="000000" w:themeColor="text1"/>
          <w:sz w:val="26"/>
          <w:szCs w:val="26"/>
          <w:shd w:val="clear" w:color="auto" w:fill="FCFCFF"/>
        </w:rPr>
        <w:t xml:space="preserve">dãy núi Bạch Mã. </w:t>
      </w:r>
    </w:p>
    <w:p w14:paraId="6E58DCE5" w14:textId="77777777" w:rsidR="00DA1F9A" w:rsidRPr="00023950" w:rsidRDefault="00DA1F9A" w:rsidP="00DA1F9A">
      <w:pPr>
        <w:spacing w:before="120" w:after="120" w:line="240" w:lineRule="auto"/>
        <w:rPr>
          <w:rFonts w:ascii="Times New Roman" w:hAnsi="Times New Roman" w:cs="Times New Roman"/>
          <w:color w:val="000000" w:themeColor="text1"/>
          <w:sz w:val="26"/>
          <w:szCs w:val="26"/>
          <w:shd w:val="clear" w:color="auto" w:fill="FCFCFF"/>
        </w:rPr>
      </w:pPr>
      <w:r w:rsidRPr="00023950">
        <w:rPr>
          <w:rFonts w:ascii="Times New Roman" w:hAnsi="Times New Roman" w:cs="Times New Roman"/>
          <w:b/>
          <w:color w:val="000000" w:themeColor="text1"/>
          <w:sz w:val="26"/>
          <w:szCs w:val="26"/>
          <w:shd w:val="clear" w:color="auto" w:fill="FCFCFF"/>
        </w:rPr>
        <w:t>C.</w:t>
      </w:r>
      <w:r w:rsidRPr="00023950">
        <w:rPr>
          <w:rFonts w:ascii="Times New Roman" w:hAnsi="Times New Roman" w:cs="Times New Roman"/>
          <w:color w:val="000000" w:themeColor="text1"/>
          <w:sz w:val="26"/>
          <w:szCs w:val="26"/>
          <w:shd w:val="clear" w:color="auto" w:fill="FCFCFF"/>
        </w:rPr>
        <w:t xml:space="preserve"> sông Bến Hải.                                                    </w:t>
      </w:r>
      <w:r w:rsidRPr="00023950">
        <w:rPr>
          <w:rFonts w:ascii="Times New Roman" w:hAnsi="Times New Roman" w:cs="Times New Roman"/>
          <w:b/>
          <w:color w:val="000000" w:themeColor="text1"/>
          <w:sz w:val="26"/>
          <w:szCs w:val="26"/>
          <w:shd w:val="clear" w:color="auto" w:fill="FCFCFF"/>
        </w:rPr>
        <w:t>D.</w:t>
      </w:r>
      <w:r w:rsidRPr="00023950">
        <w:rPr>
          <w:rFonts w:ascii="Times New Roman" w:hAnsi="Times New Roman" w:cs="Times New Roman"/>
          <w:color w:val="000000" w:themeColor="text1"/>
          <w:sz w:val="26"/>
          <w:szCs w:val="26"/>
          <w:shd w:val="clear" w:color="auto" w:fill="FCFCFF"/>
        </w:rPr>
        <w:t xml:space="preserve"> sông Gianh.</w:t>
      </w:r>
    </w:p>
    <w:p w14:paraId="621F2EEE" w14:textId="77777777" w:rsidR="00DA1F9A" w:rsidRPr="00023950" w:rsidRDefault="00DA1F9A" w:rsidP="00DA1F9A">
      <w:pPr>
        <w:spacing w:before="120" w:after="120" w:line="240" w:lineRule="auto"/>
        <w:rPr>
          <w:rFonts w:ascii="Times New Roman" w:hAnsi="Times New Roman" w:cs="Times New Roman"/>
          <w:color w:val="000000" w:themeColor="text1"/>
          <w:sz w:val="26"/>
          <w:szCs w:val="26"/>
        </w:rPr>
      </w:pPr>
      <w:r w:rsidRPr="00023950">
        <w:rPr>
          <w:rFonts w:ascii="Times New Roman" w:hAnsi="Times New Roman" w:cs="Times New Roman"/>
          <w:b/>
          <w:color w:val="000000" w:themeColor="text1"/>
          <w:sz w:val="26"/>
          <w:szCs w:val="26"/>
          <w:lang w:val="it-IT"/>
        </w:rPr>
        <w:t xml:space="preserve">Câu 15: </w:t>
      </w:r>
      <w:r w:rsidRPr="00023950">
        <w:rPr>
          <w:rFonts w:ascii="Times New Roman" w:hAnsi="Times New Roman" w:cs="Times New Roman"/>
          <w:color w:val="000000" w:themeColor="text1"/>
          <w:sz w:val="26"/>
          <w:szCs w:val="26"/>
        </w:rPr>
        <w:t>Nền văn minh độc đáo của đồng bằng sông Hồng thể hiện ở những đặc điểm nào trong kết cấu hạ tầng sau đây?</w:t>
      </w:r>
    </w:p>
    <w:p w14:paraId="61585679" w14:textId="77777777" w:rsidR="00DA1F9A" w:rsidRPr="00023950" w:rsidRDefault="00DA1F9A" w:rsidP="00DA1F9A">
      <w:pPr>
        <w:spacing w:before="120" w:after="120" w:line="240" w:lineRule="auto"/>
        <w:rPr>
          <w:rFonts w:ascii="Times New Roman" w:hAnsi="Times New Roman" w:cs="Times New Roman"/>
          <w:color w:val="000000" w:themeColor="text1"/>
          <w:sz w:val="26"/>
          <w:szCs w:val="26"/>
        </w:rPr>
      </w:pPr>
      <w:r w:rsidRPr="00023950">
        <w:rPr>
          <w:rFonts w:ascii="Times New Roman" w:hAnsi="Times New Roman" w:cs="Times New Roman"/>
          <w:b/>
          <w:color w:val="000000" w:themeColor="text1"/>
          <w:sz w:val="26"/>
          <w:szCs w:val="26"/>
        </w:rPr>
        <w:t>A.</w:t>
      </w:r>
      <w:r w:rsidRPr="00023950">
        <w:rPr>
          <w:rFonts w:ascii="Times New Roman" w:hAnsi="Times New Roman" w:cs="Times New Roman"/>
          <w:color w:val="000000" w:themeColor="text1"/>
          <w:sz w:val="26"/>
          <w:szCs w:val="26"/>
        </w:rPr>
        <w:t xml:space="preserve"> Mạng lưới giao thông dày đặc.</w:t>
      </w:r>
    </w:p>
    <w:p w14:paraId="14FA3D05" w14:textId="77777777" w:rsidR="00DA1F9A" w:rsidRPr="00023950" w:rsidRDefault="00DA1F9A" w:rsidP="00DA1F9A">
      <w:pPr>
        <w:spacing w:before="120" w:after="120" w:line="240" w:lineRule="auto"/>
        <w:rPr>
          <w:rFonts w:ascii="Times New Roman" w:hAnsi="Times New Roman" w:cs="Times New Roman"/>
          <w:color w:val="000000" w:themeColor="text1"/>
          <w:sz w:val="26"/>
          <w:szCs w:val="26"/>
        </w:rPr>
      </w:pPr>
      <w:r w:rsidRPr="00023950">
        <w:rPr>
          <w:rFonts w:ascii="Times New Roman" w:hAnsi="Times New Roman" w:cs="Times New Roman"/>
          <w:b/>
          <w:color w:val="000000" w:themeColor="text1"/>
          <w:sz w:val="26"/>
          <w:szCs w:val="26"/>
        </w:rPr>
        <w:t>B.</w:t>
      </w:r>
      <w:r w:rsidRPr="00023950">
        <w:rPr>
          <w:rFonts w:ascii="Times New Roman" w:hAnsi="Times New Roman" w:cs="Times New Roman"/>
          <w:color w:val="000000" w:themeColor="text1"/>
          <w:sz w:val="26"/>
          <w:szCs w:val="26"/>
        </w:rPr>
        <w:t xml:space="preserve"> Đường giao thông nông thôn phát triển.</w:t>
      </w:r>
    </w:p>
    <w:p w14:paraId="5F03B338" w14:textId="77777777" w:rsidR="00DA1F9A" w:rsidRPr="00023950" w:rsidRDefault="00DA1F9A" w:rsidP="00DA1F9A">
      <w:pPr>
        <w:spacing w:before="120" w:after="120" w:line="240" w:lineRule="auto"/>
        <w:rPr>
          <w:rFonts w:ascii="Times New Roman" w:hAnsi="Times New Roman" w:cs="Times New Roman"/>
          <w:bCs/>
          <w:color w:val="000000" w:themeColor="text1"/>
          <w:sz w:val="26"/>
          <w:szCs w:val="26"/>
        </w:rPr>
      </w:pPr>
      <w:r w:rsidRPr="00023950">
        <w:rPr>
          <w:rFonts w:ascii="Times New Roman" w:hAnsi="Times New Roman" w:cs="Times New Roman"/>
          <w:b/>
          <w:color w:val="000000" w:themeColor="text1"/>
          <w:sz w:val="26"/>
          <w:szCs w:val="26"/>
        </w:rPr>
        <w:t>C.</w:t>
      </w:r>
      <w:r w:rsidRPr="00023950">
        <w:rPr>
          <w:rFonts w:ascii="Times New Roman" w:hAnsi="Times New Roman" w:cs="Times New Roman"/>
          <w:color w:val="000000" w:themeColor="text1"/>
          <w:sz w:val="26"/>
          <w:szCs w:val="26"/>
        </w:rPr>
        <w:t xml:space="preserve"> Hệ thống đê điều được xây dựng </w:t>
      </w:r>
      <w:r w:rsidRPr="00023950">
        <w:rPr>
          <w:rFonts w:ascii="Times New Roman" w:hAnsi="Times New Roman" w:cs="Times New Roman"/>
          <w:bCs/>
          <w:color w:val="000000" w:themeColor="text1"/>
          <w:sz w:val="26"/>
          <w:szCs w:val="26"/>
        </w:rPr>
        <w:t>và bảo vệ từ lâu đời.</w:t>
      </w:r>
    </w:p>
    <w:p w14:paraId="2BFF5359" w14:textId="77777777" w:rsidR="00DA1F9A" w:rsidRPr="00023950" w:rsidRDefault="00DA1F9A" w:rsidP="00DA1F9A">
      <w:pPr>
        <w:spacing w:before="120" w:after="120" w:line="240" w:lineRule="auto"/>
        <w:rPr>
          <w:rFonts w:ascii="Times New Roman" w:hAnsi="Times New Roman" w:cs="Times New Roman"/>
          <w:bCs/>
          <w:color w:val="000000" w:themeColor="text1"/>
          <w:sz w:val="26"/>
          <w:szCs w:val="26"/>
        </w:rPr>
      </w:pPr>
      <w:r w:rsidRPr="00023950">
        <w:rPr>
          <w:rFonts w:ascii="Times New Roman" w:hAnsi="Times New Roman" w:cs="Times New Roman"/>
          <w:b/>
          <w:bCs/>
          <w:color w:val="000000" w:themeColor="text1"/>
          <w:sz w:val="26"/>
          <w:szCs w:val="26"/>
        </w:rPr>
        <w:t>D.</w:t>
      </w:r>
      <w:r w:rsidRPr="00023950">
        <w:rPr>
          <w:rFonts w:ascii="Times New Roman" w:hAnsi="Times New Roman" w:cs="Times New Roman"/>
          <w:bCs/>
          <w:color w:val="000000" w:themeColor="text1"/>
          <w:sz w:val="26"/>
          <w:szCs w:val="26"/>
        </w:rPr>
        <w:t xml:space="preserve"> Cơ sở điện nước được bảo đảm rất đầy đủ.</w:t>
      </w:r>
    </w:p>
    <w:p w14:paraId="7D2D354D" w14:textId="77777777" w:rsidR="00DA1F9A" w:rsidRPr="00023950" w:rsidRDefault="00DA1F9A" w:rsidP="00DA1F9A">
      <w:pPr>
        <w:spacing w:before="120" w:after="120" w:line="240" w:lineRule="auto"/>
        <w:rPr>
          <w:rFonts w:ascii="Times New Roman" w:hAnsi="Times New Roman" w:cs="Times New Roman"/>
          <w:bCs/>
          <w:color w:val="000000" w:themeColor="text1"/>
          <w:sz w:val="26"/>
          <w:szCs w:val="26"/>
        </w:rPr>
      </w:pPr>
      <w:r w:rsidRPr="00023950">
        <w:rPr>
          <w:rFonts w:ascii="Times New Roman" w:hAnsi="Times New Roman" w:cs="Times New Roman"/>
          <w:b/>
          <w:color w:val="000000" w:themeColor="text1"/>
          <w:sz w:val="26"/>
          <w:szCs w:val="26"/>
        </w:rPr>
        <w:t>Câu 16:</w:t>
      </w:r>
      <w:r w:rsidRPr="00023950">
        <w:rPr>
          <w:rFonts w:ascii="Times New Roman" w:hAnsi="Times New Roman" w:cs="Times New Roman"/>
          <w:bCs/>
          <w:color w:val="000000" w:themeColor="text1"/>
          <w:sz w:val="26"/>
          <w:szCs w:val="26"/>
        </w:rPr>
        <w:t xml:space="preserve"> Những ngành công nghiệp quan trọng hàng đầu của vùng Bắc Trung Bộ là</w:t>
      </w:r>
    </w:p>
    <w:p w14:paraId="4A62BF1C" w14:textId="77777777" w:rsidR="00DA1F9A" w:rsidRPr="00023950" w:rsidRDefault="00DA1F9A" w:rsidP="00DA1F9A">
      <w:pPr>
        <w:spacing w:before="120" w:after="120" w:line="240" w:lineRule="auto"/>
        <w:rPr>
          <w:rFonts w:ascii="Times New Roman" w:hAnsi="Times New Roman" w:cs="Times New Roman"/>
          <w:bCs/>
          <w:color w:val="000000" w:themeColor="text1"/>
          <w:sz w:val="26"/>
          <w:szCs w:val="26"/>
        </w:rPr>
      </w:pPr>
      <w:r w:rsidRPr="00023950">
        <w:rPr>
          <w:rFonts w:ascii="Times New Roman" w:hAnsi="Times New Roman" w:cs="Times New Roman"/>
          <w:b/>
          <w:bCs/>
          <w:color w:val="000000" w:themeColor="text1"/>
          <w:sz w:val="26"/>
          <w:szCs w:val="26"/>
        </w:rPr>
        <w:t>A.</w:t>
      </w:r>
      <w:r w:rsidRPr="00023950">
        <w:rPr>
          <w:rFonts w:ascii="Times New Roman" w:hAnsi="Times New Roman" w:cs="Times New Roman"/>
          <w:bCs/>
          <w:color w:val="000000" w:themeColor="text1"/>
          <w:sz w:val="26"/>
          <w:szCs w:val="26"/>
        </w:rPr>
        <w:t xml:space="preserve"> chế biến lâm sản và hóa chất.</w:t>
      </w:r>
      <w:r w:rsidRPr="00023950">
        <w:rPr>
          <w:rFonts w:ascii="Times New Roman" w:hAnsi="Times New Roman" w:cs="Times New Roman"/>
          <w:bCs/>
          <w:color w:val="000000" w:themeColor="text1"/>
          <w:sz w:val="26"/>
          <w:szCs w:val="26"/>
        </w:rPr>
        <w:tab/>
      </w:r>
      <w:r w:rsidRPr="00023950">
        <w:rPr>
          <w:rFonts w:ascii="Times New Roman" w:hAnsi="Times New Roman" w:cs="Times New Roman"/>
          <w:bCs/>
          <w:color w:val="000000" w:themeColor="text1"/>
          <w:sz w:val="26"/>
          <w:szCs w:val="26"/>
        </w:rPr>
        <w:tab/>
      </w:r>
      <w:r w:rsidRPr="00023950">
        <w:rPr>
          <w:rFonts w:ascii="Times New Roman" w:hAnsi="Times New Roman" w:cs="Times New Roman"/>
          <w:bCs/>
          <w:color w:val="000000" w:themeColor="text1"/>
          <w:sz w:val="26"/>
          <w:szCs w:val="26"/>
        </w:rPr>
        <w:tab/>
      </w:r>
    </w:p>
    <w:p w14:paraId="494A83FE" w14:textId="77777777" w:rsidR="00DA1F9A" w:rsidRPr="00023950" w:rsidRDefault="00DA1F9A" w:rsidP="00DA1F9A">
      <w:pPr>
        <w:spacing w:before="120" w:after="120" w:line="240" w:lineRule="auto"/>
        <w:rPr>
          <w:rFonts w:ascii="Times New Roman" w:hAnsi="Times New Roman" w:cs="Times New Roman"/>
          <w:bCs/>
          <w:color w:val="000000" w:themeColor="text1"/>
          <w:sz w:val="26"/>
          <w:szCs w:val="26"/>
        </w:rPr>
      </w:pPr>
      <w:r w:rsidRPr="00023950">
        <w:rPr>
          <w:rFonts w:ascii="Times New Roman" w:hAnsi="Times New Roman" w:cs="Times New Roman"/>
          <w:b/>
          <w:bCs/>
          <w:color w:val="000000" w:themeColor="text1"/>
          <w:sz w:val="26"/>
          <w:szCs w:val="26"/>
        </w:rPr>
        <w:t>B.</w:t>
      </w:r>
      <w:r w:rsidRPr="00023950">
        <w:rPr>
          <w:rFonts w:ascii="Times New Roman" w:hAnsi="Times New Roman" w:cs="Times New Roman"/>
          <w:bCs/>
          <w:color w:val="000000" w:themeColor="text1"/>
          <w:sz w:val="26"/>
          <w:szCs w:val="26"/>
        </w:rPr>
        <w:t xml:space="preserve"> luyện kim và sản xuất hàng tiêu dùng.</w:t>
      </w:r>
    </w:p>
    <w:p w14:paraId="4AB6738D" w14:textId="77777777" w:rsidR="00DA1F9A" w:rsidRPr="00023950" w:rsidRDefault="00DA1F9A" w:rsidP="00DA1F9A">
      <w:pPr>
        <w:spacing w:before="120" w:after="120" w:line="240" w:lineRule="auto"/>
        <w:rPr>
          <w:rFonts w:ascii="Times New Roman" w:hAnsi="Times New Roman" w:cs="Times New Roman"/>
          <w:bCs/>
          <w:color w:val="000000" w:themeColor="text1"/>
          <w:sz w:val="26"/>
          <w:szCs w:val="26"/>
        </w:rPr>
      </w:pPr>
      <w:r w:rsidRPr="00023950">
        <w:rPr>
          <w:rFonts w:ascii="Times New Roman" w:hAnsi="Times New Roman" w:cs="Times New Roman"/>
          <w:b/>
          <w:bCs/>
          <w:color w:val="000000" w:themeColor="text1"/>
          <w:sz w:val="26"/>
          <w:szCs w:val="26"/>
        </w:rPr>
        <w:t>C.</w:t>
      </w:r>
      <w:r w:rsidRPr="00023950">
        <w:rPr>
          <w:rFonts w:ascii="Times New Roman" w:hAnsi="Times New Roman" w:cs="Times New Roman"/>
          <w:bCs/>
          <w:color w:val="000000" w:themeColor="text1"/>
          <w:sz w:val="26"/>
          <w:szCs w:val="26"/>
        </w:rPr>
        <w:t xml:space="preserve"> điện tử và chế biến lương thực-thực phẩm.</w:t>
      </w:r>
    </w:p>
    <w:p w14:paraId="547BBE9D" w14:textId="77777777" w:rsidR="00DA1F9A" w:rsidRPr="00023950" w:rsidRDefault="00DA1F9A" w:rsidP="00DA1F9A">
      <w:pPr>
        <w:spacing w:before="120" w:after="120" w:line="240" w:lineRule="auto"/>
        <w:rPr>
          <w:rFonts w:ascii="Times New Roman" w:hAnsi="Times New Roman" w:cs="Times New Roman"/>
          <w:bCs/>
          <w:color w:val="000000" w:themeColor="text1"/>
          <w:sz w:val="26"/>
          <w:szCs w:val="26"/>
        </w:rPr>
      </w:pPr>
      <w:r w:rsidRPr="00023950">
        <w:rPr>
          <w:rFonts w:ascii="Times New Roman" w:hAnsi="Times New Roman" w:cs="Times New Roman"/>
          <w:b/>
          <w:bCs/>
          <w:color w:val="000000" w:themeColor="text1"/>
          <w:sz w:val="26"/>
          <w:szCs w:val="26"/>
        </w:rPr>
        <w:t>D.</w:t>
      </w:r>
      <w:r w:rsidRPr="00023950">
        <w:rPr>
          <w:rFonts w:ascii="Times New Roman" w:hAnsi="Times New Roman" w:cs="Times New Roman"/>
          <w:bCs/>
          <w:color w:val="000000" w:themeColor="text1"/>
          <w:sz w:val="26"/>
          <w:szCs w:val="26"/>
        </w:rPr>
        <w:t xml:space="preserve"> khai khoáng và sản xuất vật liệu xây dựng.</w:t>
      </w:r>
    </w:p>
    <w:p w14:paraId="2A4C776F" w14:textId="77777777" w:rsidR="00DA1F9A" w:rsidRPr="00023950" w:rsidRDefault="00DA1F9A" w:rsidP="00DA1F9A">
      <w:pPr>
        <w:spacing w:before="120" w:after="120" w:line="240" w:lineRule="auto"/>
        <w:rPr>
          <w:rFonts w:ascii="Times New Roman" w:hAnsi="Times New Roman" w:cs="Times New Roman"/>
          <w:color w:val="000000" w:themeColor="text1"/>
          <w:sz w:val="26"/>
          <w:szCs w:val="26"/>
        </w:rPr>
      </w:pPr>
      <w:r w:rsidRPr="00023950">
        <w:rPr>
          <w:rFonts w:ascii="Times New Roman" w:hAnsi="Times New Roman" w:cs="Times New Roman"/>
          <w:b/>
          <w:color w:val="000000" w:themeColor="text1"/>
          <w:sz w:val="26"/>
          <w:szCs w:val="26"/>
          <w:lang w:val="it-IT"/>
        </w:rPr>
        <w:t xml:space="preserve">Câu 17: </w:t>
      </w:r>
      <w:r w:rsidRPr="00023950">
        <w:rPr>
          <w:rFonts w:ascii="Times New Roman" w:hAnsi="Times New Roman" w:cs="Times New Roman"/>
          <w:color w:val="000000" w:themeColor="text1"/>
          <w:sz w:val="26"/>
          <w:szCs w:val="26"/>
        </w:rPr>
        <w:t xml:space="preserve">So với Đông Bắc, Tây Bắc có </w:t>
      </w:r>
    </w:p>
    <w:p w14:paraId="528EB477" w14:textId="77777777" w:rsidR="00DA1F9A" w:rsidRPr="00023950" w:rsidRDefault="00DA1F9A" w:rsidP="00DA1F9A">
      <w:pPr>
        <w:tabs>
          <w:tab w:val="left" w:pos="2608"/>
          <w:tab w:val="left" w:pos="4939"/>
          <w:tab w:val="left" w:pos="7269"/>
        </w:tabs>
        <w:spacing w:before="120" w:after="120" w:line="240" w:lineRule="auto"/>
        <w:rPr>
          <w:rFonts w:ascii="Times New Roman" w:hAnsi="Times New Roman" w:cs="Times New Roman"/>
          <w:color w:val="000000" w:themeColor="text1"/>
          <w:sz w:val="26"/>
          <w:szCs w:val="26"/>
        </w:rPr>
      </w:pPr>
      <w:r w:rsidRPr="00023950">
        <w:rPr>
          <w:rFonts w:ascii="Times New Roman" w:hAnsi="Times New Roman" w:cs="Times New Roman"/>
          <w:b/>
          <w:color w:val="000000" w:themeColor="text1"/>
          <w:sz w:val="26"/>
          <w:szCs w:val="26"/>
        </w:rPr>
        <w:t>A.</w:t>
      </w:r>
      <w:r w:rsidRPr="00023950">
        <w:rPr>
          <w:rFonts w:ascii="Times New Roman" w:hAnsi="Times New Roman" w:cs="Times New Roman"/>
          <w:color w:val="000000" w:themeColor="text1"/>
          <w:sz w:val="26"/>
          <w:szCs w:val="26"/>
        </w:rPr>
        <w:t xml:space="preserve"> mật độ dân số cao hơn.</w:t>
      </w:r>
      <w:r w:rsidRPr="00023950">
        <w:rPr>
          <w:rFonts w:ascii="Times New Roman" w:hAnsi="Times New Roman" w:cs="Times New Roman"/>
          <w:color w:val="000000" w:themeColor="text1"/>
          <w:sz w:val="26"/>
          <w:szCs w:val="26"/>
        </w:rPr>
        <w:tab/>
      </w:r>
    </w:p>
    <w:p w14:paraId="47AE1C96" w14:textId="77777777" w:rsidR="00DA1F9A" w:rsidRPr="00023950" w:rsidRDefault="00DA1F9A" w:rsidP="00DA1F9A">
      <w:pPr>
        <w:tabs>
          <w:tab w:val="left" w:pos="2608"/>
          <w:tab w:val="left" w:pos="4939"/>
          <w:tab w:val="left" w:pos="7269"/>
        </w:tabs>
        <w:spacing w:before="120" w:after="120" w:line="240" w:lineRule="auto"/>
        <w:rPr>
          <w:rFonts w:ascii="Times New Roman" w:hAnsi="Times New Roman" w:cs="Times New Roman"/>
          <w:color w:val="000000" w:themeColor="text1"/>
          <w:sz w:val="26"/>
          <w:szCs w:val="26"/>
        </w:rPr>
      </w:pPr>
      <w:r w:rsidRPr="00023950">
        <w:rPr>
          <w:rFonts w:ascii="Times New Roman" w:hAnsi="Times New Roman" w:cs="Times New Roman"/>
          <w:b/>
          <w:color w:val="000000" w:themeColor="text1"/>
          <w:sz w:val="26"/>
          <w:szCs w:val="26"/>
        </w:rPr>
        <w:t>B.</w:t>
      </w:r>
      <w:r w:rsidRPr="00023950">
        <w:rPr>
          <w:rFonts w:ascii="Times New Roman" w:hAnsi="Times New Roman" w:cs="Times New Roman"/>
          <w:color w:val="000000" w:themeColor="text1"/>
          <w:sz w:val="26"/>
          <w:szCs w:val="26"/>
        </w:rPr>
        <w:t xml:space="preserve"> tỉ lệ gia tăng tự nhiên của dân số cao hơn.</w:t>
      </w:r>
    </w:p>
    <w:p w14:paraId="7D8B7AC8" w14:textId="77777777" w:rsidR="00DA1F9A" w:rsidRPr="00023950" w:rsidRDefault="00DA1F9A" w:rsidP="00DA1F9A">
      <w:pPr>
        <w:tabs>
          <w:tab w:val="left" w:pos="2608"/>
          <w:tab w:val="left" w:pos="4939"/>
          <w:tab w:val="left" w:pos="7269"/>
        </w:tabs>
        <w:spacing w:before="120" w:after="120" w:line="240" w:lineRule="auto"/>
        <w:rPr>
          <w:rFonts w:ascii="Times New Roman" w:hAnsi="Times New Roman" w:cs="Times New Roman"/>
          <w:color w:val="000000" w:themeColor="text1"/>
          <w:sz w:val="26"/>
          <w:szCs w:val="26"/>
        </w:rPr>
      </w:pPr>
      <w:r w:rsidRPr="00023950">
        <w:rPr>
          <w:rFonts w:ascii="Times New Roman" w:hAnsi="Times New Roman" w:cs="Times New Roman"/>
          <w:b/>
          <w:color w:val="000000" w:themeColor="text1"/>
          <w:sz w:val="26"/>
          <w:szCs w:val="26"/>
        </w:rPr>
        <w:t>C.</w:t>
      </w:r>
      <w:r w:rsidRPr="00023950">
        <w:rPr>
          <w:rFonts w:ascii="Times New Roman" w:hAnsi="Times New Roman" w:cs="Times New Roman"/>
          <w:color w:val="000000" w:themeColor="text1"/>
          <w:sz w:val="26"/>
          <w:szCs w:val="26"/>
        </w:rPr>
        <w:t xml:space="preserve"> tuổi thọ trung bình cao hơn.</w:t>
      </w:r>
    </w:p>
    <w:p w14:paraId="6AF2581E" w14:textId="77777777" w:rsidR="00DA1F9A" w:rsidRPr="00023950" w:rsidRDefault="00DA1F9A" w:rsidP="00DA1F9A">
      <w:pPr>
        <w:tabs>
          <w:tab w:val="left" w:pos="2608"/>
          <w:tab w:val="left" w:pos="4939"/>
          <w:tab w:val="left" w:pos="7269"/>
        </w:tabs>
        <w:spacing w:before="120" w:after="120" w:line="240" w:lineRule="auto"/>
        <w:rPr>
          <w:rFonts w:ascii="Times New Roman" w:hAnsi="Times New Roman" w:cs="Times New Roman"/>
          <w:color w:val="000000" w:themeColor="text1"/>
          <w:sz w:val="26"/>
          <w:szCs w:val="26"/>
        </w:rPr>
      </w:pPr>
      <w:r w:rsidRPr="00023950">
        <w:rPr>
          <w:rFonts w:ascii="Times New Roman" w:hAnsi="Times New Roman" w:cs="Times New Roman"/>
          <w:b/>
          <w:color w:val="000000" w:themeColor="text1"/>
          <w:sz w:val="26"/>
          <w:szCs w:val="26"/>
        </w:rPr>
        <w:t>D.</w:t>
      </w:r>
      <w:r w:rsidRPr="00023950">
        <w:rPr>
          <w:rFonts w:ascii="Times New Roman" w:hAnsi="Times New Roman" w:cs="Times New Roman"/>
          <w:color w:val="000000" w:themeColor="text1"/>
          <w:sz w:val="26"/>
          <w:szCs w:val="26"/>
        </w:rPr>
        <w:t xml:space="preserve"> tỉ lệ dân số thành thị cao hơn.</w:t>
      </w:r>
    </w:p>
    <w:p w14:paraId="6E2B74B3" w14:textId="77777777" w:rsidR="00DA1F9A" w:rsidRPr="00023950" w:rsidRDefault="00DA1F9A" w:rsidP="00DA1F9A">
      <w:pPr>
        <w:spacing w:before="120" w:after="120" w:line="240" w:lineRule="auto"/>
        <w:rPr>
          <w:rFonts w:ascii="Times New Roman" w:hAnsi="Times New Roman" w:cs="Times New Roman"/>
          <w:color w:val="000000" w:themeColor="text1"/>
          <w:sz w:val="26"/>
          <w:szCs w:val="26"/>
        </w:rPr>
      </w:pPr>
      <w:r w:rsidRPr="00023950">
        <w:rPr>
          <w:rFonts w:ascii="Times New Roman" w:hAnsi="Times New Roman" w:cs="Times New Roman"/>
          <w:b/>
          <w:color w:val="000000" w:themeColor="text1"/>
          <w:sz w:val="26"/>
          <w:szCs w:val="26"/>
          <w:lang w:val="it-IT"/>
        </w:rPr>
        <w:t xml:space="preserve">Câu 18: </w:t>
      </w:r>
      <w:r w:rsidRPr="00023950">
        <w:rPr>
          <w:rFonts w:ascii="Times New Roman" w:hAnsi="Times New Roman" w:cs="Times New Roman"/>
          <w:color w:val="000000" w:themeColor="text1"/>
          <w:sz w:val="26"/>
          <w:szCs w:val="26"/>
        </w:rPr>
        <w:t xml:space="preserve">Ở vùng đồng bằng sông Hồng, thành phố nào là cửa ngõ quan trọng hướng ra vịnh Bắc Bộ? </w:t>
      </w:r>
    </w:p>
    <w:p w14:paraId="1428F655" w14:textId="77777777" w:rsidR="00DA1F9A" w:rsidRPr="00023950" w:rsidRDefault="00DA1F9A" w:rsidP="00DA1F9A">
      <w:pPr>
        <w:tabs>
          <w:tab w:val="left" w:pos="2608"/>
          <w:tab w:val="left" w:pos="4939"/>
          <w:tab w:val="left" w:pos="7269"/>
        </w:tabs>
        <w:spacing w:before="120" w:after="120" w:line="240" w:lineRule="auto"/>
        <w:rPr>
          <w:rFonts w:ascii="Times New Roman" w:hAnsi="Times New Roman" w:cs="Times New Roman"/>
          <w:color w:val="000000" w:themeColor="text1"/>
          <w:sz w:val="26"/>
          <w:szCs w:val="26"/>
        </w:rPr>
      </w:pPr>
      <w:r w:rsidRPr="00023950">
        <w:rPr>
          <w:rFonts w:ascii="Times New Roman" w:hAnsi="Times New Roman" w:cs="Times New Roman"/>
          <w:b/>
          <w:color w:val="000000" w:themeColor="text1"/>
          <w:sz w:val="26"/>
          <w:szCs w:val="26"/>
        </w:rPr>
        <w:t>A.</w:t>
      </w:r>
      <w:r w:rsidRPr="00023950">
        <w:rPr>
          <w:rFonts w:ascii="Times New Roman" w:hAnsi="Times New Roman" w:cs="Times New Roman"/>
          <w:color w:val="000000" w:themeColor="text1"/>
          <w:sz w:val="26"/>
          <w:szCs w:val="26"/>
        </w:rPr>
        <w:t xml:space="preserve"> Hạ Long.</w:t>
      </w:r>
      <w:r w:rsidRPr="00023950">
        <w:rPr>
          <w:rFonts w:ascii="Times New Roman" w:hAnsi="Times New Roman" w:cs="Times New Roman"/>
          <w:color w:val="000000" w:themeColor="text1"/>
          <w:sz w:val="26"/>
          <w:szCs w:val="26"/>
        </w:rPr>
        <w:tab/>
      </w:r>
      <w:r w:rsidRPr="00023950">
        <w:rPr>
          <w:rFonts w:ascii="Times New Roman" w:hAnsi="Times New Roman" w:cs="Times New Roman"/>
          <w:b/>
          <w:color w:val="000000" w:themeColor="text1"/>
          <w:sz w:val="26"/>
          <w:szCs w:val="26"/>
        </w:rPr>
        <w:t>B.</w:t>
      </w:r>
      <w:r w:rsidRPr="00023950">
        <w:rPr>
          <w:rFonts w:ascii="Times New Roman" w:hAnsi="Times New Roman" w:cs="Times New Roman"/>
          <w:color w:val="000000" w:themeColor="text1"/>
          <w:sz w:val="26"/>
          <w:szCs w:val="26"/>
        </w:rPr>
        <w:t xml:space="preserve"> Hải Dương.</w:t>
      </w:r>
      <w:r w:rsidRPr="00023950">
        <w:rPr>
          <w:rFonts w:ascii="Times New Roman" w:hAnsi="Times New Roman" w:cs="Times New Roman"/>
          <w:color w:val="000000" w:themeColor="text1"/>
          <w:sz w:val="26"/>
          <w:szCs w:val="26"/>
        </w:rPr>
        <w:tab/>
      </w:r>
      <w:r w:rsidRPr="00023950">
        <w:rPr>
          <w:rFonts w:ascii="Times New Roman" w:hAnsi="Times New Roman" w:cs="Times New Roman"/>
          <w:b/>
          <w:color w:val="000000" w:themeColor="text1"/>
          <w:sz w:val="26"/>
          <w:szCs w:val="26"/>
        </w:rPr>
        <w:t>C.</w:t>
      </w:r>
      <w:r w:rsidRPr="00023950">
        <w:rPr>
          <w:rFonts w:ascii="Times New Roman" w:hAnsi="Times New Roman" w:cs="Times New Roman"/>
          <w:color w:val="000000" w:themeColor="text1"/>
          <w:sz w:val="26"/>
          <w:szCs w:val="26"/>
        </w:rPr>
        <w:t xml:space="preserve"> Nam Định.</w:t>
      </w:r>
      <w:r w:rsidRPr="00023950">
        <w:rPr>
          <w:rFonts w:ascii="Times New Roman" w:hAnsi="Times New Roman" w:cs="Times New Roman"/>
          <w:color w:val="000000" w:themeColor="text1"/>
          <w:sz w:val="26"/>
          <w:szCs w:val="26"/>
        </w:rPr>
        <w:tab/>
      </w:r>
      <w:r w:rsidRPr="00023950">
        <w:rPr>
          <w:rFonts w:ascii="Times New Roman" w:hAnsi="Times New Roman" w:cs="Times New Roman"/>
          <w:b/>
          <w:color w:val="000000" w:themeColor="text1"/>
          <w:sz w:val="26"/>
          <w:szCs w:val="26"/>
        </w:rPr>
        <w:t>D.</w:t>
      </w:r>
      <w:r w:rsidRPr="00023950">
        <w:rPr>
          <w:rFonts w:ascii="Times New Roman" w:hAnsi="Times New Roman" w:cs="Times New Roman"/>
          <w:color w:val="000000" w:themeColor="text1"/>
          <w:sz w:val="26"/>
          <w:szCs w:val="26"/>
        </w:rPr>
        <w:t xml:space="preserve"> Hải Phòng.</w:t>
      </w:r>
    </w:p>
    <w:p w14:paraId="027EE5BD" w14:textId="77777777" w:rsidR="00DA1F9A" w:rsidRPr="00023950" w:rsidRDefault="00DA1F9A" w:rsidP="00DA1F9A">
      <w:pPr>
        <w:spacing w:before="120" w:after="120" w:line="240" w:lineRule="auto"/>
        <w:rPr>
          <w:rFonts w:ascii="Times New Roman" w:hAnsi="Times New Roman" w:cs="Times New Roman"/>
          <w:bCs/>
          <w:color w:val="000000" w:themeColor="text1"/>
          <w:sz w:val="26"/>
          <w:szCs w:val="26"/>
        </w:rPr>
      </w:pPr>
      <w:r w:rsidRPr="00023950">
        <w:rPr>
          <w:rFonts w:ascii="Times New Roman" w:hAnsi="Times New Roman" w:cs="Times New Roman"/>
          <w:b/>
          <w:color w:val="000000" w:themeColor="text1"/>
          <w:sz w:val="26"/>
          <w:szCs w:val="26"/>
          <w:lang w:val="pt-BR"/>
        </w:rPr>
        <w:t xml:space="preserve">Câu 19: </w:t>
      </w:r>
      <w:r w:rsidRPr="00023950">
        <w:rPr>
          <w:rFonts w:ascii="Times New Roman" w:hAnsi="Times New Roman" w:cs="Times New Roman"/>
          <w:bCs/>
          <w:color w:val="000000" w:themeColor="text1"/>
          <w:sz w:val="26"/>
          <w:szCs w:val="26"/>
        </w:rPr>
        <w:t xml:space="preserve">Cho bảng số liệu : Sản lượng thủy sản ở Bắc Trung Bộ  và Duyên Hải Nam Trung Bộ năm 2014 </w:t>
      </w:r>
      <w:r w:rsidRPr="00023950">
        <w:rPr>
          <w:rFonts w:ascii="Times New Roman" w:hAnsi="Times New Roman" w:cs="Times New Roman"/>
          <w:bCs/>
          <w:i/>
          <w:color w:val="000000" w:themeColor="text1"/>
          <w:sz w:val="26"/>
          <w:szCs w:val="26"/>
        </w:rPr>
        <w:t xml:space="preserve">( Đơn vị: nghìn tấn )                                                                                                   </w:t>
      </w:r>
    </w:p>
    <w:tbl>
      <w:tblPr>
        <w:tblStyle w:val="TableGrid"/>
        <w:tblW w:w="9956" w:type="dxa"/>
        <w:tblLook w:val="04A0" w:firstRow="1" w:lastRow="0" w:firstColumn="1" w:lastColumn="0" w:noHBand="0" w:noVBand="1"/>
      </w:tblPr>
      <w:tblGrid>
        <w:gridCol w:w="3317"/>
        <w:gridCol w:w="3319"/>
        <w:gridCol w:w="3320"/>
      </w:tblGrid>
      <w:tr w:rsidR="00DA1F9A" w:rsidRPr="00023950" w14:paraId="24385A7F" w14:textId="77777777" w:rsidTr="00AE13D6">
        <w:trPr>
          <w:trHeight w:val="693"/>
        </w:trPr>
        <w:tc>
          <w:tcPr>
            <w:tcW w:w="3317" w:type="dxa"/>
            <w:tcBorders>
              <w:tl2br w:val="single" w:sz="4" w:space="0" w:color="auto"/>
            </w:tcBorders>
          </w:tcPr>
          <w:p w14:paraId="59402261" w14:textId="77777777" w:rsidR="00DA1F9A" w:rsidRPr="00023950" w:rsidRDefault="00DA1F9A" w:rsidP="00AE13D6">
            <w:pPr>
              <w:rPr>
                <w:rFonts w:ascii="Times New Roman" w:hAnsi="Times New Roman" w:cs="Times New Roman"/>
                <w:b/>
                <w:bCs/>
                <w:color w:val="000000" w:themeColor="text1"/>
                <w:sz w:val="26"/>
                <w:szCs w:val="26"/>
                <w:lang w:val="vi-VN"/>
              </w:rPr>
            </w:pPr>
            <w:r w:rsidRPr="00023950">
              <w:rPr>
                <w:rFonts w:ascii="Times New Roman" w:hAnsi="Times New Roman" w:cs="Times New Roman"/>
                <w:b/>
                <w:bCs/>
                <w:color w:val="000000" w:themeColor="text1"/>
                <w:sz w:val="26"/>
                <w:szCs w:val="26"/>
                <w:lang w:val="vi-VN"/>
              </w:rPr>
              <w:lastRenderedPageBreak/>
              <w:t xml:space="preserve">                               Vùng  </w:t>
            </w:r>
            <w:r w:rsidRPr="00023950">
              <w:rPr>
                <w:rFonts w:ascii="Times New Roman" w:hAnsi="Times New Roman" w:cs="Times New Roman"/>
                <w:b/>
                <w:bCs/>
                <w:color w:val="000000" w:themeColor="text1"/>
                <w:sz w:val="26"/>
                <w:szCs w:val="26"/>
                <w:lang w:val="en-GB"/>
              </w:rPr>
              <w:t xml:space="preserve">  </w:t>
            </w:r>
          </w:p>
          <w:p w14:paraId="0C73CF37" w14:textId="77777777" w:rsidR="00DA1F9A" w:rsidRPr="00023950" w:rsidRDefault="00DA1F9A" w:rsidP="00AE13D6">
            <w:pPr>
              <w:rPr>
                <w:rFonts w:ascii="Times New Roman" w:hAnsi="Times New Roman" w:cs="Times New Roman"/>
                <w:b/>
                <w:bCs/>
                <w:color w:val="000000" w:themeColor="text1"/>
                <w:sz w:val="26"/>
                <w:szCs w:val="26"/>
                <w:lang w:val="vi-VN"/>
              </w:rPr>
            </w:pPr>
            <w:r w:rsidRPr="00023950">
              <w:rPr>
                <w:rFonts w:ascii="Times New Roman" w:hAnsi="Times New Roman" w:cs="Times New Roman"/>
                <w:b/>
                <w:bCs/>
                <w:color w:val="000000" w:themeColor="text1"/>
                <w:sz w:val="26"/>
                <w:szCs w:val="26"/>
                <w:lang w:val="vi-VN"/>
              </w:rPr>
              <w:t>Hoạt động</w:t>
            </w:r>
          </w:p>
        </w:tc>
        <w:tc>
          <w:tcPr>
            <w:tcW w:w="3319" w:type="dxa"/>
          </w:tcPr>
          <w:p w14:paraId="51E131A5" w14:textId="77777777" w:rsidR="00DA1F9A" w:rsidRPr="00023950" w:rsidRDefault="00DA1F9A" w:rsidP="00AE13D6">
            <w:pPr>
              <w:jc w:val="center"/>
              <w:rPr>
                <w:rFonts w:ascii="Times New Roman" w:hAnsi="Times New Roman" w:cs="Times New Roman"/>
                <w:b/>
                <w:bCs/>
                <w:color w:val="000000" w:themeColor="text1"/>
                <w:sz w:val="26"/>
                <w:szCs w:val="26"/>
                <w:lang w:val="vi-VN"/>
              </w:rPr>
            </w:pPr>
            <w:r w:rsidRPr="00023950">
              <w:rPr>
                <w:rFonts w:ascii="Times New Roman" w:hAnsi="Times New Roman" w:cs="Times New Roman"/>
                <w:b/>
                <w:bCs/>
                <w:color w:val="000000" w:themeColor="text1"/>
                <w:sz w:val="26"/>
                <w:szCs w:val="26"/>
                <w:lang w:val="vi-VN"/>
              </w:rPr>
              <w:t>Bắc Trung Bộ</w:t>
            </w:r>
          </w:p>
        </w:tc>
        <w:tc>
          <w:tcPr>
            <w:tcW w:w="3320" w:type="dxa"/>
          </w:tcPr>
          <w:p w14:paraId="473A576A" w14:textId="77777777" w:rsidR="00DA1F9A" w:rsidRPr="00023950" w:rsidRDefault="00DA1F9A" w:rsidP="00AE13D6">
            <w:pPr>
              <w:jc w:val="center"/>
              <w:rPr>
                <w:rFonts w:ascii="Times New Roman" w:hAnsi="Times New Roman" w:cs="Times New Roman"/>
                <w:b/>
                <w:bCs/>
                <w:color w:val="000000" w:themeColor="text1"/>
                <w:sz w:val="26"/>
                <w:szCs w:val="26"/>
                <w:lang w:val="vi-VN"/>
              </w:rPr>
            </w:pPr>
            <w:r w:rsidRPr="00023950">
              <w:rPr>
                <w:rFonts w:ascii="Times New Roman" w:hAnsi="Times New Roman" w:cs="Times New Roman"/>
                <w:b/>
                <w:bCs/>
                <w:color w:val="000000" w:themeColor="text1"/>
                <w:sz w:val="26"/>
                <w:szCs w:val="26"/>
                <w:lang w:val="vi-VN"/>
              </w:rPr>
              <w:t>Duyên hải Nam trung Bộ</w:t>
            </w:r>
          </w:p>
        </w:tc>
      </w:tr>
      <w:tr w:rsidR="00DA1F9A" w:rsidRPr="00023950" w14:paraId="637BC2DB" w14:textId="77777777" w:rsidTr="00AE13D6">
        <w:trPr>
          <w:trHeight w:val="497"/>
        </w:trPr>
        <w:tc>
          <w:tcPr>
            <w:tcW w:w="3317" w:type="dxa"/>
          </w:tcPr>
          <w:p w14:paraId="20F47D93" w14:textId="77777777" w:rsidR="00DA1F9A" w:rsidRPr="00023950" w:rsidRDefault="00DA1F9A" w:rsidP="00AE13D6">
            <w:pPr>
              <w:rPr>
                <w:rFonts w:ascii="Times New Roman" w:hAnsi="Times New Roman" w:cs="Times New Roman"/>
                <w:bCs/>
                <w:color w:val="000000" w:themeColor="text1"/>
                <w:sz w:val="26"/>
                <w:szCs w:val="26"/>
                <w:lang w:val="vi-VN"/>
              </w:rPr>
            </w:pPr>
            <w:r w:rsidRPr="00023950">
              <w:rPr>
                <w:rFonts w:ascii="Times New Roman" w:hAnsi="Times New Roman" w:cs="Times New Roman"/>
                <w:bCs/>
                <w:color w:val="000000" w:themeColor="text1"/>
                <w:sz w:val="26"/>
                <w:szCs w:val="26"/>
                <w:lang w:val="vi-VN"/>
              </w:rPr>
              <w:t>Nuôi trồng</w:t>
            </w:r>
          </w:p>
        </w:tc>
        <w:tc>
          <w:tcPr>
            <w:tcW w:w="3319" w:type="dxa"/>
          </w:tcPr>
          <w:p w14:paraId="5E823629" w14:textId="77777777" w:rsidR="00DA1F9A" w:rsidRPr="00023950" w:rsidRDefault="00DA1F9A" w:rsidP="00AE13D6">
            <w:pPr>
              <w:jc w:val="center"/>
              <w:rPr>
                <w:rFonts w:ascii="Times New Roman" w:hAnsi="Times New Roman" w:cs="Times New Roman"/>
                <w:bCs/>
                <w:color w:val="000000" w:themeColor="text1"/>
                <w:sz w:val="26"/>
                <w:szCs w:val="26"/>
                <w:lang w:val="vi-VN"/>
              </w:rPr>
            </w:pPr>
            <w:r w:rsidRPr="00023950">
              <w:rPr>
                <w:rFonts w:ascii="Times New Roman" w:hAnsi="Times New Roman" w:cs="Times New Roman"/>
                <w:bCs/>
                <w:color w:val="000000" w:themeColor="text1"/>
                <w:sz w:val="26"/>
                <w:szCs w:val="26"/>
                <w:lang w:val="vi-VN"/>
              </w:rPr>
              <w:t>137,9</w:t>
            </w:r>
          </w:p>
        </w:tc>
        <w:tc>
          <w:tcPr>
            <w:tcW w:w="3320" w:type="dxa"/>
          </w:tcPr>
          <w:p w14:paraId="4464A0DB" w14:textId="77777777" w:rsidR="00DA1F9A" w:rsidRPr="00023950" w:rsidRDefault="00DA1F9A" w:rsidP="00AE13D6">
            <w:pPr>
              <w:jc w:val="center"/>
              <w:rPr>
                <w:rFonts w:ascii="Times New Roman" w:hAnsi="Times New Roman" w:cs="Times New Roman"/>
                <w:bCs/>
                <w:color w:val="000000" w:themeColor="text1"/>
                <w:sz w:val="26"/>
                <w:szCs w:val="26"/>
                <w:lang w:val="vi-VN"/>
              </w:rPr>
            </w:pPr>
            <w:r w:rsidRPr="00023950">
              <w:rPr>
                <w:rFonts w:ascii="Times New Roman" w:hAnsi="Times New Roman" w:cs="Times New Roman"/>
                <w:bCs/>
                <w:color w:val="000000" w:themeColor="text1"/>
                <w:sz w:val="26"/>
                <w:szCs w:val="26"/>
                <w:lang w:val="vi-VN"/>
              </w:rPr>
              <w:t>86,4</w:t>
            </w:r>
          </w:p>
        </w:tc>
      </w:tr>
      <w:tr w:rsidR="00DA1F9A" w:rsidRPr="00023950" w14:paraId="635B7F0E" w14:textId="77777777" w:rsidTr="00AE13D6">
        <w:trPr>
          <w:trHeight w:val="481"/>
        </w:trPr>
        <w:tc>
          <w:tcPr>
            <w:tcW w:w="3317" w:type="dxa"/>
          </w:tcPr>
          <w:p w14:paraId="1DEF2879" w14:textId="77777777" w:rsidR="00DA1F9A" w:rsidRPr="00023950" w:rsidRDefault="00DA1F9A" w:rsidP="00AE13D6">
            <w:pPr>
              <w:rPr>
                <w:rFonts w:ascii="Times New Roman" w:hAnsi="Times New Roman" w:cs="Times New Roman"/>
                <w:bCs/>
                <w:color w:val="000000" w:themeColor="text1"/>
                <w:sz w:val="26"/>
                <w:szCs w:val="26"/>
                <w:lang w:val="vi-VN"/>
              </w:rPr>
            </w:pPr>
            <w:r w:rsidRPr="00023950">
              <w:rPr>
                <w:rFonts w:ascii="Times New Roman" w:hAnsi="Times New Roman" w:cs="Times New Roman"/>
                <w:bCs/>
                <w:color w:val="000000" w:themeColor="text1"/>
                <w:sz w:val="26"/>
                <w:szCs w:val="26"/>
                <w:lang w:val="vi-VN"/>
              </w:rPr>
              <w:t>Khai thác</w:t>
            </w:r>
          </w:p>
        </w:tc>
        <w:tc>
          <w:tcPr>
            <w:tcW w:w="3319" w:type="dxa"/>
          </w:tcPr>
          <w:p w14:paraId="7AF0666C" w14:textId="77777777" w:rsidR="00DA1F9A" w:rsidRPr="00023950" w:rsidRDefault="00DA1F9A" w:rsidP="00AE13D6">
            <w:pPr>
              <w:jc w:val="center"/>
              <w:rPr>
                <w:rFonts w:ascii="Times New Roman" w:hAnsi="Times New Roman" w:cs="Times New Roman"/>
                <w:bCs/>
                <w:color w:val="000000" w:themeColor="text1"/>
                <w:sz w:val="26"/>
                <w:szCs w:val="26"/>
                <w:lang w:val="vi-VN"/>
              </w:rPr>
            </w:pPr>
            <w:r w:rsidRPr="00023950">
              <w:rPr>
                <w:rFonts w:ascii="Times New Roman" w:hAnsi="Times New Roman" w:cs="Times New Roman"/>
                <w:bCs/>
                <w:color w:val="000000" w:themeColor="text1"/>
                <w:sz w:val="26"/>
                <w:szCs w:val="26"/>
                <w:lang w:val="vi-VN"/>
              </w:rPr>
              <w:t>328,0</w:t>
            </w:r>
          </w:p>
        </w:tc>
        <w:tc>
          <w:tcPr>
            <w:tcW w:w="3320" w:type="dxa"/>
          </w:tcPr>
          <w:p w14:paraId="73962D79" w14:textId="77777777" w:rsidR="00DA1F9A" w:rsidRPr="00023950" w:rsidRDefault="00DA1F9A" w:rsidP="00AE13D6">
            <w:pPr>
              <w:jc w:val="center"/>
              <w:rPr>
                <w:rFonts w:ascii="Times New Roman" w:hAnsi="Times New Roman" w:cs="Times New Roman"/>
                <w:bCs/>
                <w:color w:val="000000" w:themeColor="text1"/>
                <w:sz w:val="26"/>
                <w:szCs w:val="26"/>
                <w:lang w:val="vi-VN"/>
              </w:rPr>
            </w:pPr>
            <w:r w:rsidRPr="00023950">
              <w:rPr>
                <w:rFonts w:ascii="Times New Roman" w:hAnsi="Times New Roman" w:cs="Times New Roman"/>
                <w:bCs/>
                <w:color w:val="000000" w:themeColor="text1"/>
                <w:sz w:val="26"/>
                <w:szCs w:val="26"/>
                <w:lang w:val="vi-VN"/>
              </w:rPr>
              <w:t>845,8</w:t>
            </w:r>
          </w:p>
        </w:tc>
      </w:tr>
    </w:tbl>
    <w:p w14:paraId="48261EEB" w14:textId="77777777" w:rsidR="00DA1F9A" w:rsidRPr="00023950" w:rsidRDefault="00DA1F9A" w:rsidP="00DA1F9A">
      <w:pPr>
        <w:spacing w:before="120" w:after="120" w:line="240" w:lineRule="auto"/>
        <w:jc w:val="center"/>
        <w:rPr>
          <w:rFonts w:ascii="Times New Roman" w:hAnsi="Times New Roman" w:cs="Times New Roman"/>
          <w:bCs/>
          <w:color w:val="000000" w:themeColor="text1"/>
          <w:sz w:val="26"/>
          <w:szCs w:val="26"/>
        </w:rPr>
      </w:pPr>
      <w:r w:rsidRPr="00023950">
        <w:rPr>
          <w:rFonts w:ascii="Times New Roman" w:hAnsi="Times New Roman" w:cs="Times New Roman"/>
          <w:bCs/>
          <w:color w:val="000000" w:themeColor="text1"/>
          <w:sz w:val="26"/>
          <w:szCs w:val="26"/>
        </w:rPr>
        <w:t xml:space="preserve">Nhận xét nào sau đây </w:t>
      </w:r>
      <w:r w:rsidRPr="00023950">
        <w:rPr>
          <w:rFonts w:ascii="Times New Roman" w:hAnsi="Times New Roman" w:cs="Times New Roman"/>
          <w:b/>
          <w:bCs/>
          <w:color w:val="000000" w:themeColor="text1"/>
          <w:sz w:val="26"/>
          <w:szCs w:val="26"/>
          <w:u w:val="single"/>
        </w:rPr>
        <w:t>không đúng</w:t>
      </w:r>
      <w:r w:rsidRPr="00023950">
        <w:rPr>
          <w:rFonts w:ascii="Times New Roman" w:hAnsi="Times New Roman" w:cs="Times New Roman"/>
          <w:bCs/>
          <w:color w:val="000000" w:themeColor="text1"/>
          <w:sz w:val="26"/>
          <w:szCs w:val="26"/>
        </w:rPr>
        <w:t xml:space="preserve"> với bảng số liệu trên?</w:t>
      </w:r>
    </w:p>
    <w:p w14:paraId="797CE73F" w14:textId="77777777" w:rsidR="00DA1F9A" w:rsidRPr="00023950" w:rsidRDefault="00DA1F9A" w:rsidP="00DA1F9A">
      <w:pPr>
        <w:spacing w:before="120" w:after="120" w:line="240" w:lineRule="auto"/>
        <w:rPr>
          <w:rFonts w:ascii="Times New Roman" w:hAnsi="Times New Roman" w:cs="Times New Roman"/>
          <w:bCs/>
          <w:color w:val="000000" w:themeColor="text1"/>
          <w:sz w:val="26"/>
          <w:szCs w:val="26"/>
        </w:rPr>
      </w:pPr>
      <w:r w:rsidRPr="00023950">
        <w:rPr>
          <w:rFonts w:ascii="Times New Roman" w:hAnsi="Times New Roman" w:cs="Times New Roman"/>
          <w:b/>
          <w:bCs/>
          <w:color w:val="000000" w:themeColor="text1"/>
          <w:sz w:val="26"/>
          <w:szCs w:val="26"/>
        </w:rPr>
        <w:t>A.</w:t>
      </w:r>
      <w:r w:rsidRPr="00023950">
        <w:rPr>
          <w:rFonts w:ascii="Times New Roman" w:hAnsi="Times New Roman" w:cs="Times New Roman"/>
          <w:bCs/>
          <w:color w:val="000000" w:themeColor="text1"/>
          <w:sz w:val="26"/>
          <w:szCs w:val="26"/>
        </w:rPr>
        <w:t xml:space="preserve"> Bắc Trung Bộ có sản lượng nuôi trồng ít hơn khai thác.</w:t>
      </w:r>
    </w:p>
    <w:p w14:paraId="47C05FD6" w14:textId="77777777" w:rsidR="00DA1F9A" w:rsidRPr="00023950" w:rsidRDefault="00DA1F9A" w:rsidP="00DA1F9A">
      <w:pPr>
        <w:spacing w:before="120" w:after="120" w:line="240" w:lineRule="auto"/>
        <w:rPr>
          <w:rFonts w:ascii="Times New Roman" w:hAnsi="Times New Roman" w:cs="Times New Roman"/>
          <w:bCs/>
          <w:color w:val="000000" w:themeColor="text1"/>
          <w:sz w:val="26"/>
          <w:szCs w:val="26"/>
        </w:rPr>
      </w:pPr>
      <w:r w:rsidRPr="00023950">
        <w:rPr>
          <w:rFonts w:ascii="Times New Roman" w:hAnsi="Times New Roman" w:cs="Times New Roman"/>
          <w:b/>
          <w:bCs/>
          <w:color w:val="000000" w:themeColor="text1"/>
          <w:sz w:val="26"/>
          <w:szCs w:val="26"/>
        </w:rPr>
        <w:t>B.</w:t>
      </w:r>
      <w:r w:rsidRPr="00023950">
        <w:rPr>
          <w:rFonts w:ascii="Times New Roman" w:hAnsi="Times New Roman" w:cs="Times New Roman"/>
          <w:bCs/>
          <w:color w:val="000000" w:themeColor="text1"/>
          <w:sz w:val="26"/>
          <w:szCs w:val="26"/>
        </w:rPr>
        <w:t xml:space="preserve"> Duyên Hải Nam Trung Bộ có sản lượng khai thác lớn hơn nuôi trồng. </w:t>
      </w:r>
    </w:p>
    <w:p w14:paraId="3A2969A3" w14:textId="77777777" w:rsidR="00DA1F9A" w:rsidRPr="00023950" w:rsidRDefault="00DA1F9A" w:rsidP="00DA1F9A">
      <w:pPr>
        <w:spacing w:before="120" w:after="120" w:line="240" w:lineRule="auto"/>
        <w:rPr>
          <w:rFonts w:ascii="Times New Roman" w:hAnsi="Times New Roman" w:cs="Times New Roman"/>
          <w:bCs/>
          <w:color w:val="000000" w:themeColor="text1"/>
          <w:sz w:val="26"/>
          <w:szCs w:val="26"/>
        </w:rPr>
      </w:pPr>
      <w:r w:rsidRPr="00023950">
        <w:rPr>
          <w:rFonts w:ascii="Times New Roman" w:hAnsi="Times New Roman" w:cs="Times New Roman"/>
          <w:b/>
          <w:bCs/>
          <w:color w:val="000000" w:themeColor="text1"/>
          <w:sz w:val="26"/>
          <w:szCs w:val="26"/>
        </w:rPr>
        <w:t>C.</w:t>
      </w:r>
      <w:r w:rsidRPr="00023950">
        <w:rPr>
          <w:rFonts w:ascii="Times New Roman" w:hAnsi="Times New Roman" w:cs="Times New Roman"/>
          <w:bCs/>
          <w:color w:val="000000" w:themeColor="text1"/>
          <w:sz w:val="26"/>
          <w:szCs w:val="26"/>
        </w:rPr>
        <w:t xml:space="preserve"> Sản lượng khai thác của Duyên Hải Nam Trung Bộ lớn hơn Bắc Trung Bộ. </w:t>
      </w:r>
    </w:p>
    <w:p w14:paraId="61C66456" w14:textId="77777777" w:rsidR="00DA1F9A" w:rsidRPr="00023950" w:rsidRDefault="00DA1F9A" w:rsidP="00DA1F9A">
      <w:pPr>
        <w:spacing w:before="120" w:after="120" w:line="240" w:lineRule="auto"/>
        <w:rPr>
          <w:rFonts w:ascii="Times New Roman" w:hAnsi="Times New Roman" w:cs="Times New Roman"/>
          <w:bCs/>
          <w:color w:val="000000" w:themeColor="text1"/>
          <w:sz w:val="26"/>
          <w:szCs w:val="26"/>
        </w:rPr>
      </w:pPr>
      <w:r w:rsidRPr="00023950">
        <w:rPr>
          <w:rFonts w:ascii="Times New Roman" w:hAnsi="Times New Roman" w:cs="Times New Roman"/>
          <w:b/>
          <w:bCs/>
          <w:color w:val="000000" w:themeColor="text1"/>
          <w:sz w:val="26"/>
          <w:szCs w:val="26"/>
        </w:rPr>
        <w:t>D.</w:t>
      </w:r>
      <w:r w:rsidRPr="00023950">
        <w:rPr>
          <w:rFonts w:ascii="Times New Roman" w:hAnsi="Times New Roman" w:cs="Times New Roman"/>
          <w:bCs/>
          <w:color w:val="000000" w:themeColor="text1"/>
          <w:sz w:val="26"/>
          <w:szCs w:val="26"/>
        </w:rPr>
        <w:t xml:space="preserve"> Bắc Trung Bộ có sản lượng khai thác và nuôi trồng lớn hơn DH Nam Trung Bộ.</w:t>
      </w:r>
    </w:p>
    <w:p w14:paraId="13041415" w14:textId="77777777" w:rsidR="00DA1F9A" w:rsidRPr="00023950" w:rsidRDefault="00DA1F9A" w:rsidP="00DA1F9A">
      <w:pPr>
        <w:spacing w:before="120" w:after="120" w:line="240" w:lineRule="auto"/>
        <w:rPr>
          <w:rFonts w:ascii="Times New Roman" w:hAnsi="Times New Roman" w:cs="Times New Roman"/>
          <w:bCs/>
          <w:color w:val="000000" w:themeColor="text1"/>
          <w:sz w:val="26"/>
          <w:szCs w:val="26"/>
        </w:rPr>
      </w:pPr>
      <w:r w:rsidRPr="00023950">
        <w:rPr>
          <w:rFonts w:ascii="Times New Roman" w:hAnsi="Times New Roman" w:cs="Times New Roman"/>
          <w:b/>
          <w:color w:val="000000" w:themeColor="text1"/>
          <w:sz w:val="26"/>
          <w:szCs w:val="26"/>
          <w:lang w:val="pt-BR"/>
        </w:rPr>
        <w:t>Câu 20:</w:t>
      </w:r>
      <w:r w:rsidRPr="00023950">
        <w:rPr>
          <w:rFonts w:ascii="Times New Roman" w:hAnsi="Times New Roman" w:cs="Times New Roman"/>
          <w:color w:val="000000" w:themeColor="text1"/>
          <w:sz w:val="26"/>
          <w:szCs w:val="26"/>
          <w:lang w:val="pt-BR"/>
        </w:rPr>
        <w:t xml:space="preserve"> </w:t>
      </w:r>
      <w:r w:rsidRPr="00023950">
        <w:rPr>
          <w:rFonts w:ascii="Times New Roman" w:hAnsi="Times New Roman" w:cs="Times New Roman"/>
          <w:bCs/>
          <w:color w:val="000000" w:themeColor="text1"/>
          <w:sz w:val="26"/>
          <w:szCs w:val="26"/>
        </w:rPr>
        <w:t>Cho bảng số liệu : Sản lượng lương thực của Đồng bằng sông Hồng, đồng  bằng sông Cửu Long và cả nước năm 2010 và 2014</w:t>
      </w:r>
    </w:p>
    <w:tbl>
      <w:tblPr>
        <w:tblStyle w:val="TableGrid"/>
        <w:tblW w:w="0" w:type="auto"/>
        <w:tblLook w:val="04A0" w:firstRow="1" w:lastRow="0" w:firstColumn="1" w:lastColumn="0" w:noHBand="0" w:noVBand="1"/>
      </w:tblPr>
      <w:tblGrid>
        <w:gridCol w:w="3396"/>
        <w:gridCol w:w="2761"/>
        <w:gridCol w:w="2862"/>
      </w:tblGrid>
      <w:tr w:rsidR="00DA1F9A" w:rsidRPr="00023950" w14:paraId="76D5811E" w14:textId="77777777" w:rsidTr="00AE13D6">
        <w:tc>
          <w:tcPr>
            <w:tcW w:w="3539" w:type="dxa"/>
          </w:tcPr>
          <w:p w14:paraId="1E831F21" w14:textId="77777777" w:rsidR="00DA1F9A" w:rsidRPr="00023950" w:rsidRDefault="00DA1F9A" w:rsidP="00AE13D6">
            <w:pPr>
              <w:jc w:val="center"/>
              <w:rPr>
                <w:rFonts w:ascii="Times New Roman" w:hAnsi="Times New Roman" w:cs="Times New Roman"/>
                <w:b/>
                <w:bCs/>
                <w:color w:val="000000" w:themeColor="text1"/>
                <w:sz w:val="26"/>
                <w:szCs w:val="26"/>
                <w:lang w:val="vi-VN"/>
              </w:rPr>
            </w:pPr>
            <w:r w:rsidRPr="00023950">
              <w:rPr>
                <w:rFonts w:ascii="Times New Roman" w:hAnsi="Times New Roman" w:cs="Times New Roman"/>
                <w:b/>
                <w:bCs/>
                <w:color w:val="000000" w:themeColor="text1"/>
                <w:sz w:val="26"/>
                <w:szCs w:val="26"/>
                <w:lang w:val="vi-VN"/>
              </w:rPr>
              <w:t>Vùng</w:t>
            </w:r>
          </w:p>
        </w:tc>
        <w:tc>
          <w:tcPr>
            <w:tcW w:w="5811" w:type="dxa"/>
            <w:gridSpan w:val="2"/>
          </w:tcPr>
          <w:p w14:paraId="274E02FE" w14:textId="77777777" w:rsidR="00DA1F9A" w:rsidRPr="00023950" w:rsidRDefault="00DA1F9A" w:rsidP="00AE13D6">
            <w:pPr>
              <w:jc w:val="center"/>
              <w:rPr>
                <w:rFonts w:ascii="Times New Roman" w:hAnsi="Times New Roman" w:cs="Times New Roman"/>
                <w:b/>
                <w:bCs/>
                <w:color w:val="000000" w:themeColor="text1"/>
                <w:sz w:val="26"/>
                <w:szCs w:val="26"/>
                <w:lang w:val="vi-VN"/>
              </w:rPr>
            </w:pPr>
            <w:r w:rsidRPr="00023950">
              <w:rPr>
                <w:rFonts w:ascii="Times New Roman" w:hAnsi="Times New Roman" w:cs="Times New Roman"/>
                <w:b/>
                <w:bCs/>
                <w:color w:val="000000" w:themeColor="text1"/>
                <w:sz w:val="26"/>
                <w:szCs w:val="26"/>
                <w:lang w:val="vi-VN"/>
              </w:rPr>
              <w:t xml:space="preserve">Sản lượng lương thực </w:t>
            </w:r>
            <w:r w:rsidRPr="00023950">
              <w:rPr>
                <w:rFonts w:ascii="Times New Roman" w:hAnsi="Times New Roman" w:cs="Times New Roman"/>
                <w:b/>
                <w:bCs/>
                <w:i/>
                <w:color w:val="000000" w:themeColor="text1"/>
                <w:sz w:val="26"/>
                <w:szCs w:val="26"/>
                <w:lang w:val="vi-VN"/>
              </w:rPr>
              <w:t>( nghìn tấn)</w:t>
            </w:r>
          </w:p>
        </w:tc>
      </w:tr>
      <w:tr w:rsidR="00DA1F9A" w:rsidRPr="00023950" w14:paraId="3AC75DD1" w14:textId="77777777" w:rsidTr="00AE13D6">
        <w:tc>
          <w:tcPr>
            <w:tcW w:w="3539" w:type="dxa"/>
          </w:tcPr>
          <w:p w14:paraId="77C75A99" w14:textId="77777777" w:rsidR="00DA1F9A" w:rsidRPr="00023950" w:rsidRDefault="00DA1F9A" w:rsidP="00AE13D6">
            <w:pPr>
              <w:rPr>
                <w:rFonts w:ascii="Times New Roman" w:hAnsi="Times New Roman" w:cs="Times New Roman"/>
                <w:b/>
                <w:bCs/>
                <w:color w:val="000000" w:themeColor="text1"/>
                <w:sz w:val="26"/>
                <w:szCs w:val="26"/>
                <w:u w:val="single"/>
                <w:lang w:val="vi-VN"/>
              </w:rPr>
            </w:pPr>
          </w:p>
        </w:tc>
        <w:tc>
          <w:tcPr>
            <w:tcW w:w="2852" w:type="dxa"/>
          </w:tcPr>
          <w:p w14:paraId="35EBA5C8" w14:textId="77777777" w:rsidR="00DA1F9A" w:rsidRPr="00023950" w:rsidRDefault="00DA1F9A" w:rsidP="00AE13D6">
            <w:pPr>
              <w:jc w:val="center"/>
              <w:rPr>
                <w:rFonts w:ascii="Times New Roman" w:hAnsi="Times New Roman" w:cs="Times New Roman"/>
                <w:b/>
                <w:bCs/>
                <w:color w:val="000000" w:themeColor="text1"/>
                <w:sz w:val="26"/>
                <w:szCs w:val="26"/>
                <w:lang w:val="vi-VN"/>
              </w:rPr>
            </w:pPr>
            <w:r w:rsidRPr="00023950">
              <w:rPr>
                <w:rFonts w:ascii="Times New Roman" w:hAnsi="Times New Roman" w:cs="Times New Roman"/>
                <w:b/>
                <w:bCs/>
                <w:color w:val="000000" w:themeColor="text1"/>
                <w:sz w:val="26"/>
                <w:szCs w:val="26"/>
                <w:lang w:val="vi-VN"/>
              </w:rPr>
              <w:t>Năm 2010</w:t>
            </w:r>
          </w:p>
        </w:tc>
        <w:tc>
          <w:tcPr>
            <w:tcW w:w="2959" w:type="dxa"/>
          </w:tcPr>
          <w:p w14:paraId="2C43A96C" w14:textId="77777777" w:rsidR="00DA1F9A" w:rsidRPr="00023950" w:rsidRDefault="00DA1F9A" w:rsidP="00AE13D6">
            <w:pPr>
              <w:jc w:val="center"/>
              <w:rPr>
                <w:rFonts w:ascii="Times New Roman" w:hAnsi="Times New Roman" w:cs="Times New Roman"/>
                <w:b/>
                <w:bCs/>
                <w:color w:val="000000" w:themeColor="text1"/>
                <w:sz w:val="26"/>
                <w:szCs w:val="26"/>
                <w:lang w:val="vi-VN"/>
              </w:rPr>
            </w:pPr>
            <w:r w:rsidRPr="00023950">
              <w:rPr>
                <w:rFonts w:ascii="Times New Roman" w:hAnsi="Times New Roman" w:cs="Times New Roman"/>
                <w:b/>
                <w:bCs/>
                <w:color w:val="000000" w:themeColor="text1"/>
                <w:sz w:val="26"/>
                <w:szCs w:val="26"/>
                <w:lang w:val="vi-VN"/>
              </w:rPr>
              <w:t>Năm 2014</w:t>
            </w:r>
          </w:p>
        </w:tc>
      </w:tr>
      <w:tr w:rsidR="00DA1F9A" w:rsidRPr="00023950" w14:paraId="4FF84223" w14:textId="77777777" w:rsidTr="00AE13D6">
        <w:tc>
          <w:tcPr>
            <w:tcW w:w="3539" w:type="dxa"/>
          </w:tcPr>
          <w:p w14:paraId="0D66DCA4" w14:textId="77777777" w:rsidR="00DA1F9A" w:rsidRPr="00023950" w:rsidRDefault="00DA1F9A" w:rsidP="00AE13D6">
            <w:pPr>
              <w:rPr>
                <w:rFonts w:ascii="Times New Roman" w:hAnsi="Times New Roman" w:cs="Times New Roman"/>
                <w:b/>
                <w:bCs/>
                <w:color w:val="000000" w:themeColor="text1"/>
                <w:sz w:val="26"/>
                <w:szCs w:val="26"/>
                <w:u w:val="single"/>
                <w:lang w:val="vi-VN"/>
              </w:rPr>
            </w:pPr>
            <w:r w:rsidRPr="00023950">
              <w:rPr>
                <w:rFonts w:ascii="Times New Roman" w:hAnsi="Times New Roman" w:cs="Times New Roman"/>
                <w:bCs/>
                <w:color w:val="000000" w:themeColor="text1"/>
                <w:sz w:val="26"/>
                <w:szCs w:val="26"/>
                <w:lang w:val="vi-VN"/>
              </w:rPr>
              <w:t>Đồng bằng sông Hồng</w:t>
            </w:r>
          </w:p>
        </w:tc>
        <w:tc>
          <w:tcPr>
            <w:tcW w:w="2852" w:type="dxa"/>
          </w:tcPr>
          <w:p w14:paraId="3E2B3E85" w14:textId="77777777" w:rsidR="00DA1F9A" w:rsidRPr="00023950" w:rsidRDefault="00DA1F9A" w:rsidP="00AE13D6">
            <w:pPr>
              <w:jc w:val="center"/>
              <w:rPr>
                <w:rFonts w:ascii="Times New Roman" w:hAnsi="Times New Roman" w:cs="Times New Roman"/>
                <w:bCs/>
                <w:color w:val="000000" w:themeColor="text1"/>
                <w:sz w:val="26"/>
                <w:szCs w:val="26"/>
                <w:lang w:val="vi-VN"/>
              </w:rPr>
            </w:pPr>
            <w:r w:rsidRPr="00023950">
              <w:rPr>
                <w:rFonts w:ascii="Times New Roman" w:hAnsi="Times New Roman" w:cs="Times New Roman"/>
                <w:bCs/>
                <w:color w:val="000000" w:themeColor="text1"/>
                <w:sz w:val="26"/>
                <w:szCs w:val="26"/>
                <w:lang w:val="vi-VN"/>
              </w:rPr>
              <w:t>7013,8</w:t>
            </w:r>
          </w:p>
        </w:tc>
        <w:tc>
          <w:tcPr>
            <w:tcW w:w="2959" w:type="dxa"/>
          </w:tcPr>
          <w:p w14:paraId="1C0A3DF9" w14:textId="77777777" w:rsidR="00DA1F9A" w:rsidRPr="00023950" w:rsidRDefault="00DA1F9A" w:rsidP="00AE13D6">
            <w:pPr>
              <w:jc w:val="center"/>
              <w:rPr>
                <w:rFonts w:ascii="Times New Roman" w:hAnsi="Times New Roman" w:cs="Times New Roman"/>
                <w:bCs/>
                <w:color w:val="000000" w:themeColor="text1"/>
                <w:sz w:val="26"/>
                <w:szCs w:val="26"/>
                <w:lang w:val="vi-VN"/>
              </w:rPr>
            </w:pPr>
            <w:r w:rsidRPr="00023950">
              <w:rPr>
                <w:rFonts w:ascii="Times New Roman" w:hAnsi="Times New Roman" w:cs="Times New Roman"/>
                <w:bCs/>
                <w:color w:val="000000" w:themeColor="text1"/>
                <w:sz w:val="26"/>
                <w:szCs w:val="26"/>
                <w:lang w:val="vi-VN"/>
              </w:rPr>
              <w:t>6941,2</w:t>
            </w:r>
          </w:p>
        </w:tc>
      </w:tr>
      <w:tr w:rsidR="00DA1F9A" w:rsidRPr="00023950" w14:paraId="15335340" w14:textId="77777777" w:rsidTr="00AE13D6">
        <w:trPr>
          <w:trHeight w:val="233"/>
        </w:trPr>
        <w:tc>
          <w:tcPr>
            <w:tcW w:w="3539" w:type="dxa"/>
          </w:tcPr>
          <w:p w14:paraId="020E19E7" w14:textId="77777777" w:rsidR="00DA1F9A" w:rsidRPr="00023950" w:rsidRDefault="00DA1F9A" w:rsidP="00AE13D6">
            <w:pPr>
              <w:rPr>
                <w:rFonts w:ascii="Times New Roman" w:hAnsi="Times New Roman" w:cs="Times New Roman"/>
                <w:b/>
                <w:bCs/>
                <w:color w:val="000000" w:themeColor="text1"/>
                <w:sz w:val="26"/>
                <w:szCs w:val="26"/>
                <w:u w:val="single"/>
                <w:lang w:val="vi-VN"/>
              </w:rPr>
            </w:pPr>
            <w:r w:rsidRPr="00023950">
              <w:rPr>
                <w:rFonts w:ascii="Times New Roman" w:hAnsi="Times New Roman" w:cs="Times New Roman"/>
                <w:bCs/>
                <w:color w:val="000000" w:themeColor="text1"/>
                <w:sz w:val="26"/>
                <w:szCs w:val="26"/>
                <w:lang w:val="vi-VN"/>
              </w:rPr>
              <w:t>Đồng  bằng sông Cửu Long</w:t>
            </w:r>
          </w:p>
        </w:tc>
        <w:tc>
          <w:tcPr>
            <w:tcW w:w="2852" w:type="dxa"/>
          </w:tcPr>
          <w:p w14:paraId="72045695" w14:textId="77777777" w:rsidR="00DA1F9A" w:rsidRPr="00023950" w:rsidRDefault="00DA1F9A" w:rsidP="00AE13D6">
            <w:pPr>
              <w:rPr>
                <w:rFonts w:ascii="Times New Roman" w:hAnsi="Times New Roman" w:cs="Times New Roman"/>
                <w:bCs/>
                <w:color w:val="000000" w:themeColor="text1"/>
                <w:sz w:val="26"/>
                <w:szCs w:val="26"/>
                <w:lang w:val="vi-VN"/>
              </w:rPr>
            </w:pPr>
            <w:r w:rsidRPr="00023950">
              <w:rPr>
                <w:rFonts w:ascii="Times New Roman" w:hAnsi="Times New Roman" w:cs="Times New Roman"/>
                <w:bCs/>
                <w:color w:val="000000" w:themeColor="text1"/>
                <w:sz w:val="26"/>
                <w:szCs w:val="26"/>
                <w:lang w:val="vi-VN"/>
              </w:rPr>
              <w:t xml:space="preserve">                 21796,,0</w:t>
            </w:r>
          </w:p>
        </w:tc>
        <w:tc>
          <w:tcPr>
            <w:tcW w:w="2959" w:type="dxa"/>
          </w:tcPr>
          <w:p w14:paraId="2B7A7DA8" w14:textId="77777777" w:rsidR="00DA1F9A" w:rsidRPr="00023950" w:rsidRDefault="00DA1F9A" w:rsidP="00AE13D6">
            <w:pPr>
              <w:rPr>
                <w:rFonts w:ascii="Times New Roman" w:hAnsi="Times New Roman" w:cs="Times New Roman"/>
                <w:bCs/>
                <w:color w:val="000000" w:themeColor="text1"/>
                <w:sz w:val="26"/>
                <w:szCs w:val="26"/>
                <w:lang w:val="vi-VN"/>
              </w:rPr>
            </w:pPr>
            <w:r w:rsidRPr="00023950">
              <w:rPr>
                <w:rFonts w:ascii="Times New Roman" w:hAnsi="Times New Roman" w:cs="Times New Roman"/>
                <w:bCs/>
                <w:color w:val="000000" w:themeColor="text1"/>
                <w:sz w:val="26"/>
                <w:szCs w:val="26"/>
                <w:lang w:val="vi-VN"/>
              </w:rPr>
              <w:t xml:space="preserve">              25475,,0</w:t>
            </w:r>
          </w:p>
        </w:tc>
      </w:tr>
      <w:tr w:rsidR="00DA1F9A" w:rsidRPr="00023950" w14:paraId="10B6DDAD" w14:textId="77777777" w:rsidTr="00AE13D6">
        <w:trPr>
          <w:trHeight w:val="233"/>
        </w:trPr>
        <w:tc>
          <w:tcPr>
            <w:tcW w:w="3539" w:type="dxa"/>
          </w:tcPr>
          <w:p w14:paraId="6D0D8115" w14:textId="77777777" w:rsidR="00DA1F9A" w:rsidRPr="00023950" w:rsidRDefault="00DA1F9A" w:rsidP="00AE13D6">
            <w:pPr>
              <w:rPr>
                <w:rFonts w:ascii="Times New Roman" w:hAnsi="Times New Roman" w:cs="Times New Roman"/>
                <w:bCs/>
                <w:color w:val="000000" w:themeColor="text1"/>
                <w:sz w:val="26"/>
                <w:szCs w:val="26"/>
                <w:lang w:val="vi-VN"/>
              </w:rPr>
            </w:pPr>
            <w:r w:rsidRPr="00023950">
              <w:rPr>
                <w:rFonts w:ascii="Times New Roman" w:hAnsi="Times New Roman" w:cs="Times New Roman"/>
                <w:bCs/>
                <w:color w:val="000000" w:themeColor="text1"/>
                <w:sz w:val="26"/>
                <w:szCs w:val="26"/>
                <w:lang w:val="vi-VN"/>
              </w:rPr>
              <w:t>Cả nước</w:t>
            </w:r>
          </w:p>
        </w:tc>
        <w:tc>
          <w:tcPr>
            <w:tcW w:w="2852" w:type="dxa"/>
          </w:tcPr>
          <w:p w14:paraId="3A1E03BB" w14:textId="77777777" w:rsidR="00DA1F9A" w:rsidRPr="00023950" w:rsidRDefault="00DA1F9A" w:rsidP="00AE13D6">
            <w:pPr>
              <w:rPr>
                <w:rFonts w:ascii="Times New Roman" w:hAnsi="Times New Roman" w:cs="Times New Roman"/>
                <w:bCs/>
                <w:color w:val="000000" w:themeColor="text1"/>
                <w:sz w:val="26"/>
                <w:szCs w:val="26"/>
                <w:lang w:val="vi-VN"/>
              </w:rPr>
            </w:pPr>
            <w:r w:rsidRPr="00023950">
              <w:rPr>
                <w:rFonts w:ascii="Times New Roman" w:hAnsi="Times New Roman" w:cs="Times New Roman"/>
                <w:bCs/>
                <w:color w:val="000000" w:themeColor="text1"/>
                <w:sz w:val="26"/>
                <w:szCs w:val="26"/>
                <w:lang w:val="vi-VN"/>
              </w:rPr>
              <w:t xml:space="preserve">                 44632,2</w:t>
            </w:r>
          </w:p>
        </w:tc>
        <w:tc>
          <w:tcPr>
            <w:tcW w:w="2959" w:type="dxa"/>
          </w:tcPr>
          <w:p w14:paraId="2C81F593" w14:textId="77777777" w:rsidR="00DA1F9A" w:rsidRPr="00023950" w:rsidRDefault="00DA1F9A" w:rsidP="00AE13D6">
            <w:pPr>
              <w:rPr>
                <w:rFonts w:ascii="Times New Roman" w:hAnsi="Times New Roman" w:cs="Times New Roman"/>
                <w:bCs/>
                <w:color w:val="000000" w:themeColor="text1"/>
                <w:sz w:val="26"/>
                <w:szCs w:val="26"/>
                <w:lang w:val="vi-VN"/>
              </w:rPr>
            </w:pPr>
            <w:r w:rsidRPr="00023950">
              <w:rPr>
                <w:rFonts w:ascii="Times New Roman" w:hAnsi="Times New Roman" w:cs="Times New Roman"/>
                <w:bCs/>
                <w:color w:val="000000" w:themeColor="text1"/>
                <w:sz w:val="26"/>
                <w:szCs w:val="26"/>
                <w:lang w:val="vi-VN"/>
              </w:rPr>
              <w:t xml:space="preserve">               50178,5</w:t>
            </w:r>
          </w:p>
        </w:tc>
      </w:tr>
    </w:tbl>
    <w:p w14:paraId="5262DE15" w14:textId="77777777" w:rsidR="00DA1F9A" w:rsidRPr="00023950" w:rsidRDefault="00DA1F9A" w:rsidP="00DA1F9A">
      <w:pPr>
        <w:spacing w:before="120" w:after="120" w:line="240" w:lineRule="auto"/>
        <w:ind w:firstLine="720"/>
        <w:rPr>
          <w:rFonts w:ascii="Times New Roman" w:hAnsi="Times New Roman" w:cs="Times New Roman"/>
          <w:bCs/>
          <w:color w:val="000000" w:themeColor="text1"/>
          <w:sz w:val="26"/>
          <w:szCs w:val="26"/>
        </w:rPr>
      </w:pPr>
      <w:r w:rsidRPr="00023950">
        <w:rPr>
          <w:rFonts w:ascii="Times New Roman" w:hAnsi="Times New Roman" w:cs="Times New Roman"/>
          <w:bCs/>
          <w:color w:val="000000" w:themeColor="text1"/>
          <w:sz w:val="26"/>
          <w:szCs w:val="26"/>
        </w:rPr>
        <w:t>Để thể hiện sản lượng lương thực của  Đồng bằng sông Hồng , đồng  bằng sông Cửu Long và cả nước  giai đoạn 2010 và 2014, biểu đồ nào thích hợp nhất?</w:t>
      </w:r>
    </w:p>
    <w:p w14:paraId="35EEBA39" w14:textId="77777777" w:rsidR="00DA1F9A" w:rsidRPr="00023950" w:rsidRDefault="00DA1F9A" w:rsidP="00DA1F9A">
      <w:pPr>
        <w:spacing w:before="120" w:after="120" w:line="240" w:lineRule="auto"/>
        <w:rPr>
          <w:rFonts w:ascii="Times New Roman" w:hAnsi="Times New Roman" w:cs="Times New Roman"/>
          <w:bCs/>
          <w:color w:val="000000" w:themeColor="text1"/>
          <w:sz w:val="26"/>
          <w:szCs w:val="26"/>
        </w:rPr>
      </w:pPr>
      <w:r w:rsidRPr="00023950">
        <w:rPr>
          <w:rFonts w:ascii="Times New Roman" w:hAnsi="Times New Roman" w:cs="Times New Roman"/>
          <w:bCs/>
          <w:color w:val="000000" w:themeColor="text1"/>
          <w:sz w:val="26"/>
          <w:szCs w:val="26"/>
        </w:rPr>
        <w:t xml:space="preserve">     </w:t>
      </w:r>
      <w:r w:rsidRPr="00023950">
        <w:rPr>
          <w:rFonts w:ascii="Times New Roman" w:hAnsi="Times New Roman" w:cs="Times New Roman"/>
          <w:b/>
          <w:bCs/>
          <w:color w:val="000000" w:themeColor="text1"/>
          <w:sz w:val="26"/>
          <w:szCs w:val="26"/>
        </w:rPr>
        <w:t>A.</w:t>
      </w:r>
      <w:r w:rsidRPr="00023950">
        <w:rPr>
          <w:rFonts w:ascii="Times New Roman" w:hAnsi="Times New Roman" w:cs="Times New Roman"/>
          <w:bCs/>
          <w:color w:val="000000" w:themeColor="text1"/>
          <w:sz w:val="26"/>
          <w:szCs w:val="26"/>
        </w:rPr>
        <w:t xml:space="preserve"> Biểu đồ miền                          </w:t>
      </w:r>
      <w:r w:rsidRPr="00023950">
        <w:rPr>
          <w:rFonts w:ascii="Times New Roman" w:hAnsi="Times New Roman" w:cs="Times New Roman"/>
          <w:bCs/>
          <w:color w:val="000000" w:themeColor="text1"/>
          <w:sz w:val="26"/>
          <w:szCs w:val="26"/>
        </w:rPr>
        <w:tab/>
      </w:r>
      <w:r w:rsidRPr="00023950">
        <w:rPr>
          <w:rFonts w:ascii="Times New Roman" w:hAnsi="Times New Roman" w:cs="Times New Roman"/>
          <w:bCs/>
          <w:color w:val="000000" w:themeColor="text1"/>
          <w:sz w:val="26"/>
          <w:szCs w:val="26"/>
        </w:rPr>
        <w:tab/>
      </w:r>
      <w:r w:rsidRPr="00023950">
        <w:rPr>
          <w:rFonts w:ascii="Times New Roman" w:hAnsi="Times New Roman" w:cs="Times New Roman"/>
          <w:b/>
          <w:bCs/>
          <w:color w:val="000000" w:themeColor="text1"/>
          <w:sz w:val="26"/>
          <w:szCs w:val="26"/>
        </w:rPr>
        <w:t>B.</w:t>
      </w:r>
      <w:r w:rsidRPr="00023950">
        <w:rPr>
          <w:rFonts w:ascii="Times New Roman" w:hAnsi="Times New Roman" w:cs="Times New Roman"/>
          <w:bCs/>
          <w:color w:val="000000" w:themeColor="text1"/>
          <w:sz w:val="26"/>
          <w:szCs w:val="26"/>
        </w:rPr>
        <w:t xml:space="preserve"> Biểu đồ cột. </w:t>
      </w:r>
    </w:p>
    <w:p w14:paraId="226AFA72" w14:textId="77777777" w:rsidR="00DA1F9A" w:rsidRPr="00023950" w:rsidRDefault="00DA1F9A" w:rsidP="00DA1F9A">
      <w:pPr>
        <w:spacing w:before="120" w:after="120" w:line="240" w:lineRule="auto"/>
        <w:rPr>
          <w:rFonts w:ascii="Times New Roman" w:hAnsi="Times New Roman" w:cs="Times New Roman"/>
          <w:bCs/>
          <w:color w:val="000000" w:themeColor="text1"/>
          <w:sz w:val="26"/>
          <w:szCs w:val="26"/>
        </w:rPr>
      </w:pPr>
      <w:r w:rsidRPr="00023950">
        <w:rPr>
          <w:rFonts w:ascii="Times New Roman" w:hAnsi="Times New Roman" w:cs="Times New Roman"/>
          <w:b/>
          <w:bCs/>
          <w:color w:val="000000" w:themeColor="text1"/>
          <w:sz w:val="26"/>
          <w:szCs w:val="26"/>
        </w:rPr>
        <w:t xml:space="preserve">     C.</w:t>
      </w:r>
      <w:r w:rsidRPr="00023950">
        <w:rPr>
          <w:rFonts w:ascii="Times New Roman" w:hAnsi="Times New Roman" w:cs="Times New Roman"/>
          <w:bCs/>
          <w:color w:val="000000" w:themeColor="text1"/>
          <w:sz w:val="26"/>
          <w:szCs w:val="26"/>
        </w:rPr>
        <w:t xml:space="preserve"> Biểu đồ tròn                    </w:t>
      </w:r>
      <w:r w:rsidRPr="00023950">
        <w:rPr>
          <w:rFonts w:ascii="Times New Roman" w:hAnsi="Times New Roman" w:cs="Times New Roman"/>
          <w:bCs/>
          <w:color w:val="000000" w:themeColor="text1"/>
          <w:sz w:val="26"/>
          <w:szCs w:val="26"/>
        </w:rPr>
        <w:tab/>
      </w:r>
      <w:r w:rsidRPr="00023950">
        <w:rPr>
          <w:rFonts w:ascii="Times New Roman" w:hAnsi="Times New Roman" w:cs="Times New Roman"/>
          <w:bCs/>
          <w:color w:val="000000" w:themeColor="text1"/>
          <w:sz w:val="26"/>
          <w:szCs w:val="26"/>
        </w:rPr>
        <w:tab/>
      </w:r>
      <w:r w:rsidRPr="00023950">
        <w:rPr>
          <w:rFonts w:ascii="Times New Roman" w:hAnsi="Times New Roman" w:cs="Times New Roman"/>
          <w:bCs/>
          <w:color w:val="000000" w:themeColor="text1"/>
          <w:sz w:val="26"/>
          <w:szCs w:val="26"/>
        </w:rPr>
        <w:tab/>
      </w:r>
      <w:r w:rsidRPr="00023950">
        <w:rPr>
          <w:rFonts w:ascii="Times New Roman" w:hAnsi="Times New Roman" w:cs="Times New Roman"/>
          <w:b/>
          <w:bCs/>
          <w:color w:val="000000" w:themeColor="text1"/>
          <w:sz w:val="26"/>
          <w:szCs w:val="26"/>
        </w:rPr>
        <w:t>D.</w:t>
      </w:r>
      <w:r w:rsidRPr="00023950">
        <w:rPr>
          <w:rFonts w:ascii="Times New Roman" w:hAnsi="Times New Roman" w:cs="Times New Roman"/>
          <w:bCs/>
          <w:color w:val="000000" w:themeColor="text1"/>
          <w:sz w:val="26"/>
          <w:szCs w:val="26"/>
        </w:rPr>
        <w:t xml:space="preserve"> Biểu đồ đường</w:t>
      </w:r>
    </w:p>
    <w:p w14:paraId="7D16A3CE" w14:textId="77777777" w:rsidR="00DA1F9A" w:rsidRPr="00023950" w:rsidRDefault="00DA1F9A" w:rsidP="00DA1F9A">
      <w:pPr>
        <w:spacing w:before="120" w:after="120" w:line="240" w:lineRule="auto"/>
        <w:rPr>
          <w:rFonts w:ascii="Times New Roman" w:hAnsi="Times New Roman" w:cs="Times New Roman"/>
          <w:color w:val="000000" w:themeColor="text1"/>
          <w:sz w:val="26"/>
          <w:szCs w:val="26"/>
        </w:rPr>
      </w:pPr>
      <w:r w:rsidRPr="00023950">
        <w:rPr>
          <w:rFonts w:ascii="Times New Roman" w:hAnsi="Times New Roman" w:cs="Times New Roman"/>
          <w:b/>
          <w:color w:val="000000" w:themeColor="text1"/>
          <w:sz w:val="26"/>
          <w:szCs w:val="26"/>
        </w:rPr>
        <w:t>Câu 21:</w:t>
      </w:r>
      <w:r w:rsidRPr="00023950">
        <w:rPr>
          <w:rFonts w:ascii="Times New Roman" w:hAnsi="Times New Roman" w:cs="Times New Roman"/>
          <w:bCs/>
          <w:color w:val="000000" w:themeColor="text1"/>
          <w:sz w:val="26"/>
          <w:szCs w:val="26"/>
        </w:rPr>
        <w:t xml:space="preserve"> </w:t>
      </w:r>
      <w:r w:rsidRPr="00023950">
        <w:rPr>
          <w:rFonts w:ascii="Times New Roman" w:hAnsi="Times New Roman" w:cs="Times New Roman"/>
          <w:color w:val="000000" w:themeColor="text1"/>
          <w:sz w:val="26"/>
          <w:szCs w:val="26"/>
        </w:rPr>
        <w:t>Cho biểu đồ bình quân lương thực trên đầu người của Bắc Trung Bộ và cả nước từ năm 1995-2009</w:t>
      </w:r>
    </w:p>
    <w:p w14:paraId="6896FF1C" w14:textId="77777777" w:rsidR="00DA1F9A" w:rsidRPr="00023950" w:rsidRDefault="00DA1F9A" w:rsidP="00DA1F9A">
      <w:pPr>
        <w:spacing w:before="120" w:after="120" w:line="240" w:lineRule="auto"/>
        <w:jc w:val="both"/>
        <w:rPr>
          <w:rFonts w:ascii="Times New Roman" w:hAnsi="Times New Roman" w:cs="Times New Roman"/>
          <w:color w:val="000000" w:themeColor="text1"/>
          <w:sz w:val="26"/>
          <w:szCs w:val="26"/>
        </w:rPr>
      </w:pPr>
      <w:r w:rsidRPr="00023950">
        <w:rPr>
          <w:rFonts w:ascii="Times New Roman" w:hAnsi="Times New Roman" w:cs="Times New Roman"/>
          <w:noProof/>
          <w:color w:val="000000" w:themeColor="text1"/>
          <w:sz w:val="26"/>
          <w:szCs w:val="26"/>
        </w:rPr>
        <w:drawing>
          <wp:anchor distT="0" distB="0" distL="114300" distR="114300" simplePos="0" relativeHeight="251705344" behindDoc="0" locked="0" layoutInCell="1" allowOverlap="1" wp14:anchorId="35CBD96A" wp14:editId="68608129">
            <wp:simplePos x="0" y="0"/>
            <wp:positionH relativeFrom="margin">
              <wp:posOffset>1179830</wp:posOffset>
            </wp:positionH>
            <wp:positionV relativeFrom="paragraph">
              <wp:posOffset>6350</wp:posOffset>
            </wp:positionV>
            <wp:extent cx="3719830" cy="2183130"/>
            <wp:effectExtent l="0" t="0" r="0" b="7620"/>
            <wp:wrapSquare wrapText="bothSides"/>
            <wp:docPr id="1938950336" name="Picture 1938950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3719830" cy="218313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03C5B6F5" w14:textId="77777777" w:rsidR="00DA1F9A" w:rsidRPr="00023950" w:rsidRDefault="00DA1F9A" w:rsidP="00DA1F9A">
      <w:pPr>
        <w:spacing w:before="120" w:after="120" w:line="240" w:lineRule="auto"/>
        <w:jc w:val="both"/>
        <w:rPr>
          <w:rFonts w:ascii="Times New Roman" w:hAnsi="Times New Roman" w:cs="Times New Roman"/>
          <w:color w:val="000000" w:themeColor="text1"/>
          <w:sz w:val="26"/>
          <w:szCs w:val="26"/>
        </w:rPr>
      </w:pPr>
    </w:p>
    <w:p w14:paraId="53088A0D" w14:textId="77777777" w:rsidR="00DA1F9A" w:rsidRPr="00023950" w:rsidRDefault="00DA1F9A" w:rsidP="00DA1F9A">
      <w:pPr>
        <w:spacing w:before="120" w:after="120" w:line="240" w:lineRule="auto"/>
        <w:jc w:val="both"/>
        <w:rPr>
          <w:rFonts w:ascii="Times New Roman" w:hAnsi="Times New Roman" w:cs="Times New Roman"/>
          <w:color w:val="000000" w:themeColor="text1"/>
          <w:sz w:val="26"/>
          <w:szCs w:val="26"/>
        </w:rPr>
      </w:pPr>
    </w:p>
    <w:p w14:paraId="09A505A5" w14:textId="77777777" w:rsidR="00DA1F9A" w:rsidRPr="00023950" w:rsidRDefault="00DA1F9A" w:rsidP="00DA1F9A">
      <w:pPr>
        <w:spacing w:before="120" w:after="120" w:line="240" w:lineRule="auto"/>
        <w:jc w:val="both"/>
        <w:rPr>
          <w:rFonts w:ascii="Times New Roman" w:hAnsi="Times New Roman" w:cs="Times New Roman"/>
          <w:color w:val="000000" w:themeColor="text1"/>
          <w:sz w:val="26"/>
          <w:szCs w:val="26"/>
        </w:rPr>
      </w:pPr>
    </w:p>
    <w:p w14:paraId="1AD63428" w14:textId="77777777" w:rsidR="00DA1F9A" w:rsidRPr="00023950" w:rsidRDefault="00DA1F9A" w:rsidP="00DA1F9A">
      <w:pPr>
        <w:spacing w:before="120" w:after="120" w:line="240" w:lineRule="auto"/>
        <w:jc w:val="both"/>
        <w:rPr>
          <w:rFonts w:ascii="Times New Roman" w:hAnsi="Times New Roman" w:cs="Times New Roman"/>
          <w:color w:val="000000" w:themeColor="text1"/>
          <w:sz w:val="26"/>
          <w:szCs w:val="26"/>
        </w:rPr>
      </w:pPr>
    </w:p>
    <w:p w14:paraId="269B9243" w14:textId="77777777" w:rsidR="00DA1F9A" w:rsidRPr="00023950" w:rsidRDefault="00DA1F9A" w:rsidP="00DA1F9A">
      <w:pPr>
        <w:spacing w:before="120" w:after="120" w:line="240" w:lineRule="auto"/>
        <w:jc w:val="both"/>
        <w:rPr>
          <w:rFonts w:ascii="Times New Roman" w:hAnsi="Times New Roman" w:cs="Times New Roman"/>
          <w:color w:val="000000" w:themeColor="text1"/>
          <w:sz w:val="26"/>
          <w:szCs w:val="26"/>
        </w:rPr>
      </w:pPr>
    </w:p>
    <w:p w14:paraId="3946E2DE" w14:textId="77777777" w:rsidR="00DA1F9A" w:rsidRPr="00023950" w:rsidRDefault="00DA1F9A" w:rsidP="00DA1F9A">
      <w:pPr>
        <w:spacing w:before="120" w:after="120" w:line="240" w:lineRule="auto"/>
        <w:jc w:val="both"/>
        <w:rPr>
          <w:rFonts w:ascii="Times New Roman" w:hAnsi="Times New Roman" w:cs="Times New Roman"/>
          <w:color w:val="000000" w:themeColor="text1"/>
          <w:sz w:val="26"/>
          <w:szCs w:val="26"/>
        </w:rPr>
      </w:pPr>
    </w:p>
    <w:p w14:paraId="6F7A1FE9" w14:textId="77777777" w:rsidR="00DA1F9A" w:rsidRPr="00023950" w:rsidRDefault="00DA1F9A" w:rsidP="00DA1F9A">
      <w:pPr>
        <w:spacing w:before="120" w:after="120" w:line="240" w:lineRule="auto"/>
        <w:jc w:val="both"/>
        <w:rPr>
          <w:rFonts w:ascii="Times New Roman" w:hAnsi="Times New Roman" w:cs="Times New Roman"/>
          <w:color w:val="000000" w:themeColor="text1"/>
          <w:sz w:val="26"/>
          <w:szCs w:val="26"/>
        </w:rPr>
      </w:pPr>
    </w:p>
    <w:p w14:paraId="3B270F80" w14:textId="77777777" w:rsidR="00DA1F9A" w:rsidRPr="00023950" w:rsidRDefault="00DA1F9A" w:rsidP="00DA1F9A">
      <w:pPr>
        <w:spacing w:before="120" w:after="120" w:line="240" w:lineRule="auto"/>
        <w:ind w:firstLine="720"/>
        <w:jc w:val="both"/>
        <w:rPr>
          <w:rFonts w:ascii="Times New Roman" w:hAnsi="Times New Roman" w:cs="Times New Roman"/>
          <w:color w:val="000000" w:themeColor="text1"/>
          <w:sz w:val="26"/>
          <w:szCs w:val="26"/>
        </w:rPr>
      </w:pPr>
      <w:r w:rsidRPr="00023950">
        <w:rPr>
          <w:rFonts w:ascii="Times New Roman" w:hAnsi="Times New Roman" w:cs="Times New Roman"/>
          <w:color w:val="000000" w:themeColor="text1"/>
          <w:sz w:val="26"/>
          <w:szCs w:val="26"/>
        </w:rPr>
        <w:t>Nhận xét nào sau đây đúng về tốc độ tăng trưởng lương thực bình quân đầu người của Bắc Trung Bộ so với cả nước?</w:t>
      </w:r>
    </w:p>
    <w:p w14:paraId="648A8407" w14:textId="77777777" w:rsidR="00DA1F9A" w:rsidRPr="00023950" w:rsidRDefault="00DA1F9A" w:rsidP="00DA1F9A">
      <w:pPr>
        <w:spacing w:before="120" w:after="120" w:line="240" w:lineRule="auto"/>
        <w:jc w:val="both"/>
        <w:rPr>
          <w:rFonts w:ascii="Times New Roman" w:hAnsi="Times New Roman" w:cs="Times New Roman"/>
          <w:color w:val="000000" w:themeColor="text1"/>
          <w:sz w:val="26"/>
          <w:szCs w:val="26"/>
        </w:rPr>
      </w:pPr>
      <w:r w:rsidRPr="00023950">
        <w:rPr>
          <w:rFonts w:ascii="Times New Roman" w:hAnsi="Times New Roman" w:cs="Times New Roman"/>
          <w:b/>
          <w:color w:val="000000" w:themeColor="text1"/>
          <w:sz w:val="26"/>
          <w:szCs w:val="26"/>
        </w:rPr>
        <w:t>A.</w:t>
      </w:r>
      <w:r w:rsidRPr="00023950">
        <w:rPr>
          <w:rFonts w:ascii="Times New Roman" w:hAnsi="Times New Roman" w:cs="Times New Roman"/>
          <w:color w:val="000000" w:themeColor="text1"/>
          <w:sz w:val="26"/>
          <w:szCs w:val="26"/>
        </w:rPr>
        <w:t xml:space="preserve"> Bình quân lương thực trên đầu người cả nước và Bắc Trung Bộ đều tăng theo các năm.</w:t>
      </w:r>
    </w:p>
    <w:p w14:paraId="30F7FB47" w14:textId="77777777" w:rsidR="00DA1F9A" w:rsidRPr="00023950" w:rsidRDefault="00DA1F9A" w:rsidP="00DA1F9A">
      <w:pPr>
        <w:spacing w:before="120" w:after="120" w:line="240" w:lineRule="auto"/>
        <w:jc w:val="both"/>
        <w:rPr>
          <w:rFonts w:ascii="Times New Roman" w:hAnsi="Times New Roman" w:cs="Times New Roman"/>
          <w:color w:val="000000" w:themeColor="text1"/>
          <w:sz w:val="26"/>
          <w:szCs w:val="26"/>
        </w:rPr>
      </w:pPr>
      <w:r w:rsidRPr="00023950">
        <w:rPr>
          <w:rFonts w:ascii="Times New Roman" w:hAnsi="Times New Roman" w:cs="Times New Roman"/>
          <w:b/>
          <w:color w:val="000000" w:themeColor="text1"/>
          <w:sz w:val="26"/>
          <w:szCs w:val="26"/>
        </w:rPr>
        <w:t>B.</w:t>
      </w:r>
      <w:r w:rsidRPr="00023950">
        <w:rPr>
          <w:rFonts w:ascii="Times New Roman" w:hAnsi="Times New Roman" w:cs="Times New Roman"/>
          <w:color w:val="000000" w:themeColor="text1"/>
          <w:sz w:val="26"/>
          <w:szCs w:val="26"/>
        </w:rPr>
        <w:t xml:space="preserve"> Bình quân lương thực trên đầu người cả nước và Bắc Trung Bộ giảm theo các năm.</w:t>
      </w:r>
    </w:p>
    <w:p w14:paraId="346F9A80" w14:textId="77777777" w:rsidR="00DA1F9A" w:rsidRPr="00023950" w:rsidRDefault="00DA1F9A" w:rsidP="00DA1F9A">
      <w:pPr>
        <w:spacing w:before="120" w:after="120" w:line="240" w:lineRule="auto"/>
        <w:jc w:val="both"/>
        <w:rPr>
          <w:rFonts w:ascii="Times New Roman" w:hAnsi="Times New Roman" w:cs="Times New Roman"/>
          <w:color w:val="000000" w:themeColor="text1"/>
          <w:sz w:val="26"/>
          <w:szCs w:val="26"/>
        </w:rPr>
      </w:pPr>
      <w:r w:rsidRPr="00023950">
        <w:rPr>
          <w:rFonts w:ascii="Times New Roman" w:hAnsi="Times New Roman" w:cs="Times New Roman"/>
          <w:b/>
          <w:color w:val="000000" w:themeColor="text1"/>
          <w:sz w:val="26"/>
          <w:szCs w:val="26"/>
        </w:rPr>
        <w:t>C.</w:t>
      </w:r>
      <w:r w:rsidRPr="00023950">
        <w:rPr>
          <w:rFonts w:ascii="Times New Roman" w:hAnsi="Times New Roman" w:cs="Times New Roman"/>
          <w:color w:val="000000" w:themeColor="text1"/>
          <w:sz w:val="26"/>
          <w:szCs w:val="26"/>
        </w:rPr>
        <w:t xml:space="preserve"> Bình quân lương thực trên đầu người cả nước tăng, Bắc Trung Bộ giảm theo các năm.</w:t>
      </w:r>
    </w:p>
    <w:p w14:paraId="3886F3D2" w14:textId="77777777" w:rsidR="00DA1F9A" w:rsidRPr="00023950" w:rsidRDefault="00DA1F9A" w:rsidP="00DA1F9A">
      <w:pPr>
        <w:spacing w:before="120" w:after="120" w:line="240" w:lineRule="auto"/>
        <w:jc w:val="both"/>
        <w:rPr>
          <w:rFonts w:ascii="Times New Roman" w:hAnsi="Times New Roman" w:cs="Times New Roman"/>
          <w:color w:val="000000" w:themeColor="text1"/>
          <w:sz w:val="26"/>
          <w:szCs w:val="26"/>
        </w:rPr>
      </w:pPr>
      <w:r w:rsidRPr="00023950">
        <w:rPr>
          <w:rFonts w:ascii="Times New Roman" w:hAnsi="Times New Roman" w:cs="Times New Roman"/>
          <w:b/>
          <w:color w:val="000000" w:themeColor="text1"/>
          <w:sz w:val="26"/>
          <w:szCs w:val="26"/>
        </w:rPr>
        <w:lastRenderedPageBreak/>
        <w:t>D.</w:t>
      </w:r>
      <w:r w:rsidRPr="00023950">
        <w:rPr>
          <w:rFonts w:ascii="Times New Roman" w:hAnsi="Times New Roman" w:cs="Times New Roman"/>
          <w:color w:val="000000" w:themeColor="text1"/>
          <w:sz w:val="26"/>
          <w:szCs w:val="26"/>
        </w:rPr>
        <w:t xml:space="preserve"> Bình quân lương thực trên đầu người cả nước giảm, Bắc Trung Bộ tăng theo các năm.</w:t>
      </w:r>
    </w:p>
    <w:p w14:paraId="2C449888" w14:textId="77777777" w:rsidR="00DA1F9A" w:rsidRPr="00023950" w:rsidRDefault="00DA1F9A" w:rsidP="00DA1F9A">
      <w:pPr>
        <w:spacing w:before="120" w:after="120" w:line="240" w:lineRule="auto"/>
        <w:jc w:val="both"/>
        <w:rPr>
          <w:rFonts w:ascii="Times New Roman" w:hAnsi="Times New Roman" w:cs="Times New Roman"/>
          <w:sz w:val="26"/>
          <w:szCs w:val="26"/>
        </w:rPr>
      </w:pPr>
      <w:r w:rsidRPr="00023950">
        <w:rPr>
          <w:rFonts w:ascii="Times New Roman" w:hAnsi="Times New Roman" w:cs="Times New Roman"/>
          <w:b/>
          <w:color w:val="000000"/>
          <w:sz w:val="26"/>
          <w:szCs w:val="26"/>
          <w:lang w:val="it-IT"/>
        </w:rPr>
        <w:t xml:space="preserve">Câu </w:t>
      </w:r>
      <w:r w:rsidRPr="00023950">
        <w:rPr>
          <w:rFonts w:ascii="Times New Roman" w:hAnsi="Times New Roman" w:cs="Times New Roman"/>
          <w:b/>
          <w:color w:val="000000"/>
          <w:sz w:val="26"/>
          <w:szCs w:val="26"/>
        </w:rPr>
        <w:t>22</w:t>
      </w:r>
      <w:r w:rsidRPr="00023950">
        <w:rPr>
          <w:rFonts w:ascii="Times New Roman" w:hAnsi="Times New Roman" w:cs="Times New Roman"/>
          <w:b/>
          <w:color w:val="000000"/>
          <w:sz w:val="26"/>
          <w:szCs w:val="26"/>
          <w:lang w:val="it-IT"/>
        </w:rPr>
        <w:t xml:space="preserve">: </w:t>
      </w:r>
      <w:r w:rsidRPr="00023950">
        <w:rPr>
          <w:rFonts w:ascii="Times New Roman" w:hAnsi="Times New Roman" w:cs="Times New Roman"/>
          <w:sz w:val="26"/>
          <w:szCs w:val="26"/>
        </w:rPr>
        <w:t xml:space="preserve">Dựa vào Atlat Địa lí Việt Nam trang 12, cho biết khu dự trữ sinh quyển Cát Bà thuộc tỉnh/thành phố </w:t>
      </w:r>
    </w:p>
    <w:p w14:paraId="5E9C59B1" w14:textId="77777777" w:rsidR="00DA1F9A" w:rsidRPr="00023950" w:rsidRDefault="00DA1F9A" w:rsidP="00DA1F9A">
      <w:pPr>
        <w:spacing w:before="120" w:after="120" w:line="240" w:lineRule="auto"/>
        <w:jc w:val="both"/>
        <w:rPr>
          <w:rFonts w:ascii="Times New Roman" w:hAnsi="Times New Roman" w:cs="Times New Roman"/>
          <w:sz w:val="26"/>
          <w:szCs w:val="26"/>
        </w:rPr>
      </w:pPr>
      <w:r w:rsidRPr="00023950">
        <w:rPr>
          <w:rFonts w:ascii="Times New Roman" w:hAnsi="Times New Roman" w:cs="Times New Roman"/>
          <w:b/>
          <w:sz w:val="26"/>
          <w:szCs w:val="26"/>
        </w:rPr>
        <w:t>A.</w:t>
      </w:r>
      <w:r w:rsidRPr="00023950">
        <w:rPr>
          <w:rFonts w:ascii="Times New Roman" w:hAnsi="Times New Roman" w:cs="Times New Roman"/>
          <w:sz w:val="26"/>
          <w:szCs w:val="26"/>
        </w:rPr>
        <w:t xml:space="preserve"> Quảng Ninh.             </w:t>
      </w:r>
      <w:r w:rsidRPr="00023950">
        <w:rPr>
          <w:rFonts w:ascii="Times New Roman" w:hAnsi="Times New Roman" w:cs="Times New Roman"/>
          <w:sz w:val="26"/>
          <w:szCs w:val="26"/>
        </w:rPr>
        <w:tab/>
      </w:r>
      <w:r w:rsidRPr="00023950">
        <w:rPr>
          <w:rFonts w:ascii="Times New Roman" w:hAnsi="Times New Roman" w:cs="Times New Roman"/>
          <w:b/>
          <w:sz w:val="26"/>
          <w:szCs w:val="26"/>
        </w:rPr>
        <w:t>B.</w:t>
      </w:r>
      <w:r w:rsidRPr="00023950">
        <w:rPr>
          <w:rFonts w:ascii="Times New Roman" w:hAnsi="Times New Roman" w:cs="Times New Roman"/>
          <w:sz w:val="26"/>
          <w:szCs w:val="26"/>
        </w:rPr>
        <w:t xml:space="preserve"> Hải Phòng.              </w:t>
      </w:r>
      <w:r w:rsidRPr="00023950">
        <w:rPr>
          <w:rFonts w:ascii="Times New Roman" w:hAnsi="Times New Roman" w:cs="Times New Roman"/>
          <w:b/>
          <w:sz w:val="26"/>
          <w:szCs w:val="26"/>
        </w:rPr>
        <w:t>C.</w:t>
      </w:r>
      <w:r w:rsidRPr="00023950">
        <w:rPr>
          <w:rFonts w:ascii="Times New Roman" w:hAnsi="Times New Roman" w:cs="Times New Roman"/>
          <w:sz w:val="26"/>
          <w:szCs w:val="26"/>
        </w:rPr>
        <w:t xml:space="preserve"> Thái Bình.             </w:t>
      </w:r>
      <w:r w:rsidRPr="00023950">
        <w:rPr>
          <w:rFonts w:ascii="Times New Roman" w:hAnsi="Times New Roman" w:cs="Times New Roman"/>
          <w:sz w:val="26"/>
          <w:szCs w:val="26"/>
        </w:rPr>
        <w:tab/>
      </w:r>
      <w:r w:rsidRPr="00023950">
        <w:rPr>
          <w:rFonts w:ascii="Times New Roman" w:hAnsi="Times New Roman" w:cs="Times New Roman"/>
          <w:b/>
          <w:sz w:val="26"/>
          <w:szCs w:val="26"/>
        </w:rPr>
        <w:t>D.</w:t>
      </w:r>
      <w:r w:rsidRPr="00023950">
        <w:rPr>
          <w:rFonts w:ascii="Times New Roman" w:hAnsi="Times New Roman" w:cs="Times New Roman"/>
          <w:sz w:val="26"/>
          <w:szCs w:val="26"/>
        </w:rPr>
        <w:t xml:space="preserve"> Nam Định.</w:t>
      </w:r>
    </w:p>
    <w:p w14:paraId="2F29D5A9" w14:textId="77777777" w:rsidR="00DA1F9A" w:rsidRPr="00023950" w:rsidRDefault="00DA1F9A" w:rsidP="00DA1F9A">
      <w:pPr>
        <w:spacing w:before="120" w:after="120" w:line="240" w:lineRule="auto"/>
        <w:jc w:val="both"/>
        <w:rPr>
          <w:rFonts w:ascii="Times New Roman" w:hAnsi="Times New Roman" w:cs="Times New Roman"/>
          <w:b/>
          <w:i/>
          <w:sz w:val="26"/>
          <w:szCs w:val="26"/>
        </w:rPr>
      </w:pPr>
      <w:r w:rsidRPr="00023950">
        <w:rPr>
          <w:rFonts w:ascii="Times New Roman" w:hAnsi="Times New Roman" w:cs="Times New Roman"/>
          <w:b/>
          <w:color w:val="000000"/>
          <w:sz w:val="26"/>
          <w:szCs w:val="26"/>
          <w:lang w:val="it-IT"/>
        </w:rPr>
        <w:t xml:space="preserve">Câu </w:t>
      </w:r>
      <w:r w:rsidRPr="00023950">
        <w:rPr>
          <w:rFonts w:ascii="Times New Roman" w:hAnsi="Times New Roman" w:cs="Times New Roman"/>
          <w:b/>
          <w:color w:val="000000"/>
          <w:sz w:val="26"/>
          <w:szCs w:val="26"/>
        </w:rPr>
        <w:t>23</w:t>
      </w:r>
      <w:r w:rsidRPr="00023950">
        <w:rPr>
          <w:rFonts w:ascii="Times New Roman" w:hAnsi="Times New Roman" w:cs="Times New Roman"/>
          <w:b/>
          <w:color w:val="000000"/>
          <w:sz w:val="26"/>
          <w:szCs w:val="26"/>
          <w:lang w:val="it-IT"/>
        </w:rPr>
        <w:t xml:space="preserve">: </w:t>
      </w:r>
      <w:r w:rsidRPr="00023950">
        <w:rPr>
          <w:rFonts w:ascii="Times New Roman" w:hAnsi="Times New Roman" w:cs="Times New Roman"/>
          <w:bCs/>
          <w:iCs/>
          <w:sz w:val="26"/>
          <w:szCs w:val="26"/>
        </w:rPr>
        <w:t>Cho biểu đồ sau:</w:t>
      </w:r>
    </w:p>
    <w:p w14:paraId="72F67F9F" w14:textId="77777777" w:rsidR="00DA1F9A" w:rsidRPr="00023950" w:rsidRDefault="00DA1F9A" w:rsidP="00DA1F9A">
      <w:pPr>
        <w:spacing w:before="120" w:after="120" w:line="240" w:lineRule="auto"/>
        <w:jc w:val="center"/>
        <w:rPr>
          <w:rFonts w:ascii="Times New Roman" w:hAnsi="Times New Roman" w:cs="Times New Roman"/>
          <w:b/>
          <w:sz w:val="26"/>
          <w:szCs w:val="26"/>
        </w:rPr>
      </w:pPr>
      <w:r w:rsidRPr="00023950">
        <w:rPr>
          <w:rFonts w:ascii="Times New Roman" w:hAnsi="Times New Roman" w:cs="Times New Roman"/>
          <w:noProof/>
          <w:sz w:val="26"/>
          <w:szCs w:val="26"/>
        </w:rPr>
        <w:drawing>
          <wp:inline distT="0" distB="0" distL="114300" distR="114300" wp14:anchorId="5947F0F0" wp14:editId="37F3085F">
            <wp:extent cx="4488872" cy="2185035"/>
            <wp:effectExtent l="0" t="0" r="0"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39"/>
                    <a:stretch>
                      <a:fillRect/>
                    </a:stretch>
                  </pic:blipFill>
                  <pic:spPr>
                    <a:xfrm>
                      <a:off x="0" y="0"/>
                      <a:ext cx="4491135" cy="2186137"/>
                    </a:xfrm>
                    <a:prstGeom prst="rect">
                      <a:avLst/>
                    </a:prstGeom>
                    <a:noFill/>
                    <a:ln>
                      <a:noFill/>
                    </a:ln>
                  </pic:spPr>
                </pic:pic>
              </a:graphicData>
            </a:graphic>
          </wp:inline>
        </w:drawing>
      </w:r>
    </w:p>
    <w:p w14:paraId="758ADEAF" w14:textId="77777777" w:rsidR="00DA1F9A" w:rsidRPr="00023950" w:rsidRDefault="00DA1F9A" w:rsidP="00DA1F9A">
      <w:pPr>
        <w:spacing w:before="120" w:after="120" w:line="240" w:lineRule="auto"/>
        <w:jc w:val="center"/>
        <w:rPr>
          <w:rFonts w:ascii="Times New Roman" w:hAnsi="Times New Roman" w:cs="Times New Roman"/>
          <w:sz w:val="26"/>
          <w:szCs w:val="26"/>
        </w:rPr>
      </w:pPr>
      <w:r w:rsidRPr="00023950">
        <w:rPr>
          <w:rFonts w:ascii="Times New Roman" w:hAnsi="Times New Roman" w:cs="Times New Roman"/>
          <w:sz w:val="26"/>
          <w:szCs w:val="26"/>
        </w:rPr>
        <w:t xml:space="preserve">       Hà Nội                                TP. Hồ Chí Minh</w:t>
      </w:r>
    </w:p>
    <w:p w14:paraId="6B8DDD60" w14:textId="77777777" w:rsidR="00DA1F9A" w:rsidRPr="00023950" w:rsidRDefault="00DA1F9A" w:rsidP="00DA1F9A">
      <w:pPr>
        <w:spacing w:before="120" w:after="120" w:line="240" w:lineRule="auto"/>
        <w:ind w:firstLineChars="50" w:firstLine="130"/>
        <w:jc w:val="center"/>
        <w:rPr>
          <w:rFonts w:ascii="Times New Roman" w:hAnsi="Times New Roman" w:cs="Times New Roman"/>
          <w:sz w:val="26"/>
          <w:szCs w:val="26"/>
        </w:rPr>
      </w:pPr>
      <w:r w:rsidRPr="00023950">
        <w:rPr>
          <w:rFonts w:ascii="Times New Roman" w:hAnsi="Times New Roman" w:cs="Times New Roman"/>
          <w:sz w:val="26"/>
          <w:szCs w:val="26"/>
        </w:rPr>
        <w:t>Biểu đồ trên không thể hiện nội dung nào sau đây ?</w:t>
      </w:r>
    </w:p>
    <w:p w14:paraId="3C72AB2E" w14:textId="77777777" w:rsidR="00DA1F9A" w:rsidRPr="00023950" w:rsidRDefault="00DA1F9A" w:rsidP="00DA1F9A">
      <w:pPr>
        <w:spacing w:before="120" w:after="120" w:line="240" w:lineRule="auto"/>
        <w:rPr>
          <w:rFonts w:ascii="Times New Roman" w:hAnsi="Times New Roman" w:cs="Times New Roman"/>
          <w:sz w:val="26"/>
          <w:szCs w:val="26"/>
        </w:rPr>
      </w:pPr>
      <w:r w:rsidRPr="00023950">
        <w:rPr>
          <w:rFonts w:ascii="Times New Roman" w:hAnsi="Times New Roman" w:cs="Times New Roman"/>
          <w:b/>
          <w:sz w:val="26"/>
          <w:szCs w:val="26"/>
        </w:rPr>
        <w:t>A.</w:t>
      </w:r>
      <w:r w:rsidRPr="00023950">
        <w:rPr>
          <w:rFonts w:ascii="Times New Roman" w:hAnsi="Times New Roman" w:cs="Times New Roman"/>
          <w:sz w:val="26"/>
          <w:szCs w:val="26"/>
        </w:rPr>
        <w:t xml:space="preserve"> Lượng mưa và nhiệt độ trung bình tháng ở Hà Nội và TP. Hồ Chí Minh.</w:t>
      </w:r>
    </w:p>
    <w:p w14:paraId="161DCE91" w14:textId="77777777" w:rsidR="00DA1F9A" w:rsidRPr="00023950" w:rsidRDefault="00DA1F9A" w:rsidP="00DA1F9A">
      <w:pPr>
        <w:spacing w:before="120" w:after="120" w:line="240" w:lineRule="auto"/>
        <w:rPr>
          <w:rFonts w:ascii="Times New Roman" w:hAnsi="Times New Roman" w:cs="Times New Roman"/>
          <w:sz w:val="26"/>
          <w:szCs w:val="26"/>
        </w:rPr>
      </w:pPr>
      <w:r w:rsidRPr="00023950">
        <w:rPr>
          <w:rFonts w:ascii="Times New Roman" w:hAnsi="Times New Roman" w:cs="Times New Roman"/>
          <w:b/>
          <w:sz w:val="26"/>
          <w:szCs w:val="26"/>
        </w:rPr>
        <w:t>B.</w:t>
      </w:r>
      <w:r w:rsidRPr="00023950">
        <w:rPr>
          <w:rFonts w:ascii="Times New Roman" w:hAnsi="Times New Roman" w:cs="Times New Roman"/>
          <w:sz w:val="26"/>
          <w:szCs w:val="26"/>
        </w:rPr>
        <w:t xml:space="preserve"> Chế độ   nhiệt độ và chế độ  mưa ở Hà Nội và TP. Hồ Chí Minh.</w:t>
      </w:r>
    </w:p>
    <w:p w14:paraId="108A55C3" w14:textId="77777777" w:rsidR="00DA1F9A" w:rsidRPr="00023950" w:rsidRDefault="00DA1F9A" w:rsidP="00DA1F9A">
      <w:pPr>
        <w:spacing w:before="120" w:after="120" w:line="240" w:lineRule="auto"/>
        <w:rPr>
          <w:rFonts w:ascii="Times New Roman" w:hAnsi="Times New Roman" w:cs="Times New Roman"/>
          <w:sz w:val="26"/>
          <w:szCs w:val="26"/>
        </w:rPr>
      </w:pPr>
      <w:r w:rsidRPr="00023950">
        <w:rPr>
          <w:rFonts w:ascii="Times New Roman" w:hAnsi="Times New Roman" w:cs="Times New Roman"/>
          <w:b/>
          <w:sz w:val="26"/>
          <w:szCs w:val="26"/>
        </w:rPr>
        <w:t>C.</w:t>
      </w:r>
      <w:r w:rsidRPr="00023950">
        <w:rPr>
          <w:rFonts w:ascii="Times New Roman" w:hAnsi="Times New Roman" w:cs="Times New Roman"/>
          <w:sz w:val="26"/>
          <w:szCs w:val="26"/>
        </w:rPr>
        <w:t xml:space="preserve"> Nhiệt độ và lượng mưa ở Hà Nội và TP. Hồ Chí Minh.</w:t>
      </w:r>
    </w:p>
    <w:p w14:paraId="2608DF73" w14:textId="77777777" w:rsidR="00DA1F9A" w:rsidRPr="00023950" w:rsidRDefault="00DA1F9A" w:rsidP="00DA1F9A">
      <w:pPr>
        <w:spacing w:before="120" w:after="120" w:line="240" w:lineRule="auto"/>
        <w:rPr>
          <w:rFonts w:ascii="Times New Roman" w:hAnsi="Times New Roman" w:cs="Times New Roman"/>
          <w:b/>
          <w:color w:val="000000" w:themeColor="text1"/>
          <w:sz w:val="26"/>
          <w:szCs w:val="26"/>
        </w:rPr>
      </w:pPr>
      <w:r w:rsidRPr="00023950">
        <w:rPr>
          <w:rFonts w:ascii="Times New Roman" w:hAnsi="Times New Roman" w:cs="Times New Roman"/>
          <w:b/>
          <w:sz w:val="26"/>
          <w:szCs w:val="26"/>
        </w:rPr>
        <w:t>D.</w:t>
      </w:r>
      <w:r w:rsidRPr="00023950">
        <w:rPr>
          <w:rFonts w:ascii="Times New Roman" w:hAnsi="Times New Roman" w:cs="Times New Roman"/>
          <w:sz w:val="26"/>
          <w:szCs w:val="26"/>
        </w:rPr>
        <w:t xml:space="preserve"> Biên độ nhiệt độ và lượng mưa ở Hà Nội và TP. Hồ Chí Minh.</w:t>
      </w:r>
    </w:p>
    <w:p w14:paraId="3D710ECD" w14:textId="77777777" w:rsidR="00DA1F9A" w:rsidRPr="00023950" w:rsidRDefault="00DA1F9A" w:rsidP="00DA1F9A">
      <w:pPr>
        <w:spacing w:before="120" w:after="120" w:line="360" w:lineRule="auto"/>
        <w:contextualSpacing/>
        <w:rPr>
          <w:rFonts w:ascii="Times New Roman" w:hAnsi="Times New Roman" w:cs="Times New Roman"/>
          <w:bCs/>
          <w:color w:val="000000" w:themeColor="text1"/>
          <w:sz w:val="26"/>
          <w:szCs w:val="26"/>
        </w:rPr>
      </w:pPr>
      <w:r w:rsidRPr="00023950">
        <w:rPr>
          <w:rFonts w:ascii="Times New Roman" w:hAnsi="Times New Roman" w:cs="Times New Roman"/>
          <w:b/>
          <w:color w:val="000000" w:themeColor="text1"/>
          <w:sz w:val="26"/>
          <w:szCs w:val="26"/>
        </w:rPr>
        <w:t>Câu 24:</w:t>
      </w:r>
      <w:r w:rsidRPr="00023950">
        <w:rPr>
          <w:rFonts w:ascii="Times New Roman" w:hAnsi="Times New Roman" w:cs="Times New Roman"/>
          <w:bCs/>
          <w:color w:val="000000" w:themeColor="text1"/>
          <w:sz w:val="26"/>
          <w:szCs w:val="26"/>
        </w:rPr>
        <w:t xml:space="preserve"> Ở Trung du và miền núi Bắc Bộ, nghề rừng phát triển mạnh theo hướng nông-lâm kết hợp là nhờ</w:t>
      </w:r>
    </w:p>
    <w:p w14:paraId="3551A803" w14:textId="77777777" w:rsidR="00DA1F9A" w:rsidRPr="00023950" w:rsidRDefault="00DA1F9A" w:rsidP="00DA1F9A">
      <w:pPr>
        <w:spacing w:before="120" w:after="120" w:line="360" w:lineRule="auto"/>
        <w:contextualSpacing/>
        <w:rPr>
          <w:rFonts w:ascii="Times New Roman" w:hAnsi="Times New Roman" w:cs="Times New Roman"/>
          <w:bCs/>
          <w:color w:val="000000" w:themeColor="text1"/>
          <w:sz w:val="26"/>
          <w:szCs w:val="26"/>
        </w:rPr>
      </w:pPr>
      <w:r w:rsidRPr="00023950">
        <w:rPr>
          <w:rFonts w:ascii="Times New Roman" w:hAnsi="Times New Roman" w:cs="Times New Roman"/>
          <w:b/>
          <w:bCs/>
          <w:color w:val="000000" w:themeColor="text1"/>
          <w:sz w:val="26"/>
          <w:szCs w:val="26"/>
        </w:rPr>
        <w:t>A.</w:t>
      </w:r>
      <w:r w:rsidRPr="00023950">
        <w:rPr>
          <w:rFonts w:ascii="Times New Roman" w:hAnsi="Times New Roman" w:cs="Times New Roman"/>
          <w:bCs/>
          <w:color w:val="000000" w:themeColor="text1"/>
          <w:sz w:val="26"/>
          <w:szCs w:val="26"/>
        </w:rPr>
        <w:t xml:space="preserve"> tăng diện tích trồng rừng mới.</w:t>
      </w:r>
      <w:r w:rsidRPr="00023950">
        <w:rPr>
          <w:rFonts w:ascii="Times New Roman" w:hAnsi="Times New Roman" w:cs="Times New Roman"/>
          <w:bCs/>
          <w:color w:val="000000" w:themeColor="text1"/>
          <w:sz w:val="26"/>
          <w:szCs w:val="26"/>
        </w:rPr>
        <w:tab/>
      </w:r>
      <w:r w:rsidRPr="00023950">
        <w:rPr>
          <w:rFonts w:ascii="Times New Roman" w:hAnsi="Times New Roman" w:cs="Times New Roman"/>
          <w:bCs/>
          <w:color w:val="000000" w:themeColor="text1"/>
          <w:sz w:val="26"/>
          <w:szCs w:val="26"/>
        </w:rPr>
        <w:tab/>
      </w:r>
      <w:r w:rsidRPr="00023950">
        <w:rPr>
          <w:rFonts w:ascii="Times New Roman" w:hAnsi="Times New Roman" w:cs="Times New Roman"/>
          <w:bCs/>
          <w:color w:val="000000" w:themeColor="text1"/>
          <w:sz w:val="26"/>
          <w:szCs w:val="26"/>
        </w:rPr>
        <w:tab/>
      </w:r>
      <w:r w:rsidRPr="00023950">
        <w:rPr>
          <w:rFonts w:ascii="Times New Roman" w:hAnsi="Times New Roman" w:cs="Times New Roman"/>
          <w:b/>
          <w:bCs/>
          <w:color w:val="000000" w:themeColor="text1"/>
          <w:sz w:val="26"/>
          <w:szCs w:val="26"/>
        </w:rPr>
        <w:t>B.</w:t>
      </w:r>
      <w:r w:rsidRPr="00023950">
        <w:rPr>
          <w:rFonts w:ascii="Times New Roman" w:hAnsi="Times New Roman" w:cs="Times New Roman"/>
          <w:bCs/>
          <w:color w:val="000000" w:themeColor="text1"/>
          <w:sz w:val="26"/>
          <w:szCs w:val="26"/>
        </w:rPr>
        <w:t xml:space="preserve"> xây dựng mô hình kinh tế VACR.</w:t>
      </w:r>
    </w:p>
    <w:p w14:paraId="18A75741" w14:textId="77777777" w:rsidR="00DA1F9A" w:rsidRPr="00023950" w:rsidRDefault="00DA1F9A" w:rsidP="00DA1F9A">
      <w:pPr>
        <w:spacing w:before="120" w:after="120" w:line="360" w:lineRule="auto"/>
        <w:contextualSpacing/>
        <w:rPr>
          <w:rFonts w:ascii="Times New Roman" w:hAnsi="Times New Roman" w:cs="Times New Roman"/>
          <w:bCs/>
          <w:color w:val="000000" w:themeColor="text1"/>
          <w:sz w:val="26"/>
          <w:szCs w:val="26"/>
        </w:rPr>
      </w:pPr>
      <w:r w:rsidRPr="00023950">
        <w:rPr>
          <w:rFonts w:ascii="Times New Roman" w:hAnsi="Times New Roman" w:cs="Times New Roman"/>
          <w:b/>
          <w:bCs/>
          <w:color w:val="000000" w:themeColor="text1"/>
          <w:sz w:val="26"/>
          <w:szCs w:val="26"/>
        </w:rPr>
        <w:t>C.</w:t>
      </w:r>
      <w:r w:rsidRPr="00023950">
        <w:rPr>
          <w:rFonts w:ascii="Times New Roman" w:hAnsi="Times New Roman" w:cs="Times New Roman"/>
          <w:bCs/>
          <w:color w:val="000000" w:themeColor="text1"/>
          <w:sz w:val="26"/>
          <w:szCs w:val="26"/>
        </w:rPr>
        <w:t xml:space="preserve"> giao đất giao rừng lâu dài cho các hộ nông dân.</w:t>
      </w:r>
      <w:r w:rsidRPr="00023950">
        <w:rPr>
          <w:rFonts w:ascii="Times New Roman" w:hAnsi="Times New Roman" w:cs="Times New Roman"/>
          <w:bCs/>
          <w:color w:val="000000" w:themeColor="text1"/>
          <w:sz w:val="26"/>
          <w:szCs w:val="26"/>
        </w:rPr>
        <w:tab/>
      </w:r>
      <w:r w:rsidRPr="00023950">
        <w:rPr>
          <w:rFonts w:ascii="Times New Roman" w:hAnsi="Times New Roman" w:cs="Times New Roman"/>
          <w:b/>
          <w:bCs/>
          <w:color w:val="000000" w:themeColor="text1"/>
          <w:sz w:val="26"/>
          <w:szCs w:val="26"/>
        </w:rPr>
        <w:t>D.</w:t>
      </w:r>
      <w:r w:rsidRPr="00023950">
        <w:rPr>
          <w:rFonts w:ascii="Times New Roman" w:hAnsi="Times New Roman" w:cs="Times New Roman"/>
          <w:bCs/>
          <w:color w:val="000000" w:themeColor="text1"/>
          <w:sz w:val="26"/>
          <w:szCs w:val="26"/>
        </w:rPr>
        <w:t xml:space="preserve"> phát triển các trang trại lớn.</w:t>
      </w:r>
    </w:p>
    <w:p w14:paraId="66CB1C1F" w14:textId="77777777" w:rsidR="00DA1F9A" w:rsidRPr="00023950" w:rsidRDefault="00DA1F9A" w:rsidP="00DA1F9A">
      <w:pPr>
        <w:spacing w:before="120" w:after="120" w:line="360" w:lineRule="auto"/>
        <w:contextualSpacing/>
        <w:jc w:val="both"/>
        <w:rPr>
          <w:rFonts w:ascii="Times New Roman" w:hAnsi="Times New Roman" w:cs="Times New Roman"/>
          <w:b/>
          <w:color w:val="000000" w:themeColor="text1"/>
          <w:sz w:val="26"/>
          <w:szCs w:val="26"/>
        </w:rPr>
      </w:pPr>
      <w:r w:rsidRPr="00023950">
        <w:rPr>
          <w:rFonts w:ascii="Times New Roman" w:hAnsi="Times New Roman" w:cs="Times New Roman"/>
          <w:b/>
          <w:color w:val="000000" w:themeColor="text1"/>
          <w:sz w:val="26"/>
          <w:szCs w:val="26"/>
        </w:rPr>
        <w:t xml:space="preserve">Câu 25: </w:t>
      </w:r>
      <w:r w:rsidRPr="00023950">
        <w:rPr>
          <w:rFonts w:ascii="Times New Roman" w:hAnsi="Times New Roman" w:cs="Times New Roman"/>
          <w:color w:val="000000" w:themeColor="text1"/>
          <w:sz w:val="26"/>
          <w:szCs w:val="26"/>
        </w:rPr>
        <w:t xml:space="preserve">Đặc điểm nào sau đây </w:t>
      </w:r>
      <w:r w:rsidRPr="00023950">
        <w:rPr>
          <w:rFonts w:ascii="Times New Roman" w:hAnsi="Times New Roman" w:cs="Times New Roman"/>
          <w:b/>
          <w:i/>
          <w:color w:val="000000" w:themeColor="text1"/>
          <w:sz w:val="26"/>
          <w:szCs w:val="26"/>
        </w:rPr>
        <w:t>không đúng</w:t>
      </w:r>
      <w:r w:rsidRPr="00023950">
        <w:rPr>
          <w:rFonts w:ascii="Times New Roman" w:hAnsi="Times New Roman" w:cs="Times New Roman"/>
          <w:color w:val="000000" w:themeColor="text1"/>
          <w:sz w:val="26"/>
          <w:szCs w:val="26"/>
        </w:rPr>
        <w:t xml:space="preserve"> với dân cư, xã hội của vùng Trung du và miền núi Bắc Bộ?</w:t>
      </w:r>
    </w:p>
    <w:p w14:paraId="1902C45B" w14:textId="77777777" w:rsidR="00DA1F9A" w:rsidRPr="00023950" w:rsidRDefault="00DA1F9A" w:rsidP="00DA1F9A">
      <w:pPr>
        <w:spacing w:before="120" w:after="120" w:line="360" w:lineRule="auto"/>
        <w:contextualSpacing/>
        <w:jc w:val="both"/>
        <w:rPr>
          <w:rFonts w:ascii="Times New Roman" w:hAnsi="Times New Roman" w:cs="Times New Roman"/>
          <w:color w:val="000000" w:themeColor="text1"/>
          <w:sz w:val="26"/>
          <w:szCs w:val="26"/>
        </w:rPr>
      </w:pPr>
      <w:r w:rsidRPr="00023950">
        <w:rPr>
          <w:rFonts w:ascii="Times New Roman" w:hAnsi="Times New Roman" w:cs="Times New Roman"/>
          <w:b/>
          <w:color w:val="000000" w:themeColor="text1"/>
          <w:sz w:val="26"/>
          <w:szCs w:val="26"/>
        </w:rPr>
        <w:t>A.</w:t>
      </w:r>
      <w:r w:rsidRPr="00023950">
        <w:rPr>
          <w:rFonts w:ascii="Times New Roman" w:hAnsi="Times New Roman" w:cs="Times New Roman"/>
          <w:color w:val="000000" w:themeColor="text1"/>
          <w:sz w:val="26"/>
          <w:szCs w:val="26"/>
        </w:rPr>
        <w:t xml:space="preserve"> Địa bàn cư trú xen kẽ của nhiều dân tộc ít người.</w:t>
      </w:r>
    </w:p>
    <w:p w14:paraId="1A338A89" w14:textId="77777777" w:rsidR="00DA1F9A" w:rsidRPr="00023950" w:rsidRDefault="00DA1F9A" w:rsidP="00DA1F9A">
      <w:pPr>
        <w:spacing w:before="120" w:after="120" w:line="360" w:lineRule="auto"/>
        <w:contextualSpacing/>
        <w:jc w:val="both"/>
        <w:rPr>
          <w:rFonts w:ascii="Times New Roman" w:hAnsi="Times New Roman" w:cs="Times New Roman"/>
          <w:color w:val="000000" w:themeColor="text1"/>
          <w:sz w:val="26"/>
          <w:szCs w:val="26"/>
        </w:rPr>
      </w:pPr>
      <w:r w:rsidRPr="00023950">
        <w:rPr>
          <w:rFonts w:ascii="Times New Roman" w:hAnsi="Times New Roman" w:cs="Times New Roman"/>
          <w:b/>
          <w:color w:val="000000" w:themeColor="text1"/>
          <w:sz w:val="26"/>
          <w:szCs w:val="26"/>
        </w:rPr>
        <w:t>B.</w:t>
      </w:r>
      <w:r w:rsidRPr="00023950">
        <w:rPr>
          <w:rFonts w:ascii="Times New Roman" w:hAnsi="Times New Roman" w:cs="Times New Roman"/>
          <w:color w:val="000000" w:themeColor="text1"/>
          <w:sz w:val="26"/>
          <w:szCs w:val="26"/>
        </w:rPr>
        <w:t xml:space="preserve"> Người Kinh cư trú ở hầu hết các địa phương.</w:t>
      </w:r>
    </w:p>
    <w:p w14:paraId="46567B71" w14:textId="77777777" w:rsidR="00DA1F9A" w:rsidRPr="00023950" w:rsidRDefault="00DA1F9A" w:rsidP="00DA1F9A">
      <w:pPr>
        <w:spacing w:before="120" w:after="120" w:line="360" w:lineRule="auto"/>
        <w:contextualSpacing/>
        <w:jc w:val="both"/>
        <w:rPr>
          <w:rFonts w:ascii="Times New Roman" w:hAnsi="Times New Roman" w:cs="Times New Roman"/>
          <w:color w:val="000000" w:themeColor="text1"/>
          <w:sz w:val="26"/>
          <w:szCs w:val="26"/>
        </w:rPr>
      </w:pPr>
      <w:r w:rsidRPr="00023950">
        <w:rPr>
          <w:rFonts w:ascii="Times New Roman" w:hAnsi="Times New Roman" w:cs="Times New Roman"/>
          <w:b/>
          <w:color w:val="000000" w:themeColor="text1"/>
          <w:sz w:val="26"/>
          <w:szCs w:val="26"/>
        </w:rPr>
        <w:t>C.</w:t>
      </w:r>
      <w:r w:rsidRPr="00023950">
        <w:rPr>
          <w:rFonts w:ascii="Times New Roman" w:hAnsi="Times New Roman" w:cs="Times New Roman"/>
          <w:color w:val="000000" w:themeColor="text1"/>
          <w:sz w:val="26"/>
          <w:szCs w:val="26"/>
        </w:rPr>
        <w:t xml:space="preserve"> Đồng bào các dân tộc có nhiều kinh nghiệm thâm canh lúa nước.</w:t>
      </w:r>
    </w:p>
    <w:p w14:paraId="7ECA7770" w14:textId="77777777" w:rsidR="00DA1F9A" w:rsidRPr="00023950" w:rsidRDefault="00DA1F9A" w:rsidP="00DA1F9A">
      <w:pPr>
        <w:spacing w:before="120" w:after="120" w:line="360" w:lineRule="auto"/>
        <w:contextualSpacing/>
        <w:jc w:val="both"/>
        <w:rPr>
          <w:rFonts w:ascii="Times New Roman" w:hAnsi="Times New Roman" w:cs="Times New Roman"/>
          <w:color w:val="000000" w:themeColor="text1"/>
          <w:sz w:val="26"/>
          <w:szCs w:val="26"/>
        </w:rPr>
      </w:pPr>
      <w:r w:rsidRPr="00023950">
        <w:rPr>
          <w:rFonts w:ascii="Times New Roman" w:hAnsi="Times New Roman" w:cs="Times New Roman"/>
          <w:b/>
          <w:color w:val="000000" w:themeColor="text1"/>
          <w:sz w:val="26"/>
          <w:szCs w:val="26"/>
        </w:rPr>
        <w:t>D.</w:t>
      </w:r>
      <w:r w:rsidRPr="00023950">
        <w:rPr>
          <w:rFonts w:ascii="Times New Roman" w:hAnsi="Times New Roman" w:cs="Times New Roman"/>
          <w:color w:val="000000" w:themeColor="text1"/>
          <w:sz w:val="26"/>
          <w:szCs w:val="26"/>
        </w:rPr>
        <w:t xml:space="preserve"> Có sự chênh lệch đáng kể về một số chỉ tiêu phát triển dân cư, xã hội giữa Đông Bắc và Tây Bắc.</w:t>
      </w:r>
    </w:p>
    <w:p w14:paraId="3854F847" w14:textId="77777777" w:rsidR="00DA1F9A" w:rsidRPr="00023950" w:rsidRDefault="00DA1F9A" w:rsidP="00DA1F9A">
      <w:pPr>
        <w:spacing w:before="120" w:after="120" w:line="240" w:lineRule="auto"/>
        <w:jc w:val="both"/>
        <w:rPr>
          <w:rFonts w:ascii="Times New Roman" w:hAnsi="Times New Roman" w:cs="Times New Roman"/>
          <w:sz w:val="26"/>
          <w:szCs w:val="26"/>
        </w:rPr>
      </w:pPr>
      <w:r w:rsidRPr="00023950">
        <w:rPr>
          <w:rFonts w:ascii="Times New Roman" w:hAnsi="Times New Roman" w:cs="Times New Roman"/>
          <w:b/>
          <w:color w:val="000000"/>
          <w:sz w:val="26"/>
          <w:szCs w:val="26"/>
          <w:lang w:val="it-IT"/>
        </w:rPr>
        <w:t xml:space="preserve">Câu </w:t>
      </w:r>
      <w:r w:rsidRPr="00023950">
        <w:rPr>
          <w:rFonts w:ascii="Times New Roman" w:hAnsi="Times New Roman" w:cs="Times New Roman"/>
          <w:b/>
          <w:color w:val="000000"/>
          <w:sz w:val="26"/>
          <w:szCs w:val="26"/>
        </w:rPr>
        <w:t>26</w:t>
      </w:r>
      <w:r w:rsidRPr="00023950">
        <w:rPr>
          <w:rFonts w:ascii="Times New Roman" w:hAnsi="Times New Roman" w:cs="Times New Roman"/>
          <w:b/>
          <w:color w:val="000000"/>
          <w:sz w:val="26"/>
          <w:szCs w:val="26"/>
          <w:lang w:val="it-IT"/>
        </w:rPr>
        <w:t xml:space="preserve">: </w:t>
      </w:r>
      <w:r w:rsidRPr="00023950">
        <w:rPr>
          <w:rFonts w:ascii="Times New Roman" w:hAnsi="Times New Roman" w:cs="Times New Roman"/>
          <w:color w:val="000000"/>
          <w:sz w:val="26"/>
          <w:szCs w:val="26"/>
          <w:lang w:val="it-IT"/>
        </w:rPr>
        <w:t>Khoáng sản có trữ lượng lớn nhất vùng Trung du và miền núi Bắc Bộ là</w:t>
      </w:r>
    </w:p>
    <w:p w14:paraId="2EC5878C" w14:textId="77777777" w:rsidR="00DA1F9A" w:rsidRPr="00023950" w:rsidRDefault="00DA1F9A" w:rsidP="00DA1F9A">
      <w:pPr>
        <w:spacing w:before="120" w:after="120" w:line="240" w:lineRule="auto"/>
        <w:jc w:val="both"/>
        <w:rPr>
          <w:rFonts w:ascii="Times New Roman" w:hAnsi="Times New Roman" w:cs="Times New Roman"/>
          <w:sz w:val="26"/>
          <w:szCs w:val="26"/>
        </w:rPr>
      </w:pPr>
      <w:r w:rsidRPr="00023950">
        <w:rPr>
          <w:rFonts w:ascii="Times New Roman" w:hAnsi="Times New Roman" w:cs="Times New Roman"/>
          <w:b/>
          <w:sz w:val="26"/>
          <w:szCs w:val="26"/>
        </w:rPr>
        <w:t>A.</w:t>
      </w:r>
      <w:r w:rsidRPr="00023950">
        <w:rPr>
          <w:rFonts w:ascii="Times New Roman" w:hAnsi="Times New Roman" w:cs="Times New Roman"/>
          <w:sz w:val="26"/>
          <w:szCs w:val="26"/>
        </w:rPr>
        <w:t xml:space="preserve"> đồng.             </w:t>
      </w:r>
      <w:r w:rsidRPr="00023950">
        <w:rPr>
          <w:rFonts w:ascii="Times New Roman" w:hAnsi="Times New Roman" w:cs="Times New Roman"/>
          <w:sz w:val="26"/>
          <w:szCs w:val="26"/>
        </w:rPr>
        <w:tab/>
      </w:r>
      <w:r w:rsidRPr="00023950">
        <w:rPr>
          <w:rFonts w:ascii="Times New Roman" w:hAnsi="Times New Roman" w:cs="Times New Roman"/>
          <w:b/>
          <w:sz w:val="26"/>
          <w:szCs w:val="26"/>
        </w:rPr>
        <w:t>B.</w:t>
      </w:r>
      <w:r w:rsidRPr="00023950">
        <w:rPr>
          <w:rFonts w:ascii="Times New Roman" w:hAnsi="Times New Roman" w:cs="Times New Roman"/>
          <w:sz w:val="26"/>
          <w:szCs w:val="26"/>
        </w:rPr>
        <w:t xml:space="preserve"> sắt.              </w:t>
      </w:r>
      <w:r w:rsidRPr="00023950">
        <w:rPr>
          <w:rFonts w:ascii="Times New Roman" w:hAnsi="Times New Roman" w:cs="Times New Roman"/>
          <w:sz w:val="26"/>
          <w:szCs w:val="26"/>
        </w:rPr>
        <w:tab/>
      </w:r>
      <w:r w:rsidRPr="00023950">
        <w:rPr>
          <w:rFonts w:ascii="Times New Roman" w:hAnsi="Times New Roman" w:cs="Times New Roman"/>
          <w:b/>
          <w:sz w:val="26"/>
          <w:szCs w:val="26"/>
        </w:rPr>
        <w:t>C.</w:t>
      </w:r>
      <w:r w:rsidRPr="00023950">
        <w:rPr>
          <w:rFonts w:ascii="Times New Roman" w:hAnsi="Times New Roman" w:cs="Times New Roman"/>
          <w:sz w:val="26"/>
          <w:szCs w:val="26"/>
        </w:rPr>
        <w:t xml:space="preserve"> đá vôi.             </w:t>
      </w:r>
      <w:r w:rsidRPr="00023950">
        <w:rPr>
          <w:rFonts w:ascii="Times New Roman" w:hAnsi="Times New Roman" w:cs="Times New Roman"/>
          <w:sz w:val="26"/>
          <w:szCs w:val="26"/>
        </w:rPr>
        <w:tab/>
      </w:r>
      <w:r w:rsidRPr="00023950">
        <w:rPr>
          <w:rFonts w:ascii="Times New Roman" w:hAnsi="Times New Roman" w:cs="Times New Roman"/>
          <w:b/>
          <w:sz w:val="26"/>
          <w:szCs w:val="26"/>
        </w:rPr>
        <w:t>D.</w:t>
      </w:r>
      <w:r w:rsidRPr="00023950">
        <w:rPr>
          <w:rFonts w:ascii="Times New Roman" w:hAnsi="Times New Roman" w:cs="Times New Roman"/>
          <w:sz w:val="26"/>
          <w:szCs w:val="26"/>
        </w:rPr>
        <w:t xml:space="preserve"> than đá.</w:t>
      </w:r>
    </w:p>
    <w:p w14:paraId="6AEDD1D6" w14:textId="77777777" w:rsidR="00DA1F9A" w:rsidRPr="00023950" w:rsidRDefault="00DA1F9A" w:rsidP="00DA1F9A">
      <w:pPr>
        <w:pStyle w:val="Bodytext1"/>
        <w:shd w:val="clear" w:color="auto" w:fill="auto"/>
        <w:tabs>
          <w:tab w:val="left" w:pos="748"/>
        </w:tabs>
        <w:spacing w:before="0" w:after="0" w:line="257" w:lineRule="auto"/>
        <w:ind w:firstLine="0"/>
        <w:jc w:val="left"/>
        <w:rPr>
          <w:rStyle w:val="Bodytext12"/>
        </w:rPr>
      </w:pPr>
      <w:r w:rsidRPr="00023950">
        <w:rPr>
          <w:rFonts w:ascii="Times New Roman" w:hAnsi="Times New Roman"/>
          <w:b/>
          <w:color w:val="000000"/>
          <w:lang w:val="it-IT"/>
        </w:rPr>
        <w:lastRenderedPageBreak/>
        <w:t xml:space="preserve">Câu </w:t>
      </w:r>
      <w:r w:rsidRPr="00023950">
        <w:rPr>
          <w:rFonts w:ascii="Times New Roman" w:hAnsi="Times New Roman"/>
          <w:b/>
          <w:color w:val="000000"/>
        </w:rPr>
        <w:t>27</w:t>
      </w:r>
      <w:r w:rsidRPr="00023950">
        <w:rPr>
          <w:rFonts w:ascii="Times New Roman" w:hAnsi="Times New Roman"/>
          <w:b/>
          <w:color w:val="000000"/>
          <w:lang w:val="it-IT"/>
        </w:rPr>
        <w:t xml:space="preserve">: </w:t>
      </w:r>
      <w:r w:rsidRPr="00023950">
        <w:rPr>
          <w:rStyle w:val="Bodytext12"/>
        </w:rPr>
        <w:t>Trâu được nuôi nhiều ở Trung du và miền núi Bắc Bộ nhờ thuận lợi nào sau đây?</w:t>
      </w:r>
    </w:p>
    <w:p w14:paraId="4097DFA0" w14:textId="77777777" w:rsidR="00DA1F9A" w:rsidRPr="00023950" w:rsidRDefault="00DA1F9A" w:rsidP="00DA1F9A">
      <w:pPr>
        <w:pStyle w:val="Bodytext1"/>
        <w:shd w:val="clear" w:color="auto" w:fill="auto"/>
        <w:tabs>
          <w:tab w:val="left" w:pos="748"/>
        </w:tabs>
        <w:spacing w:before="0" w:after="0" w:line="257" w:lineRule="auto"/>
        <w:ind w:firstLine="0"/>
        <w:jc w:val="left"/>
        <w:rPr>
          <w:rStyle w:val="Bodytext12"/>
        </w:rPr>
      </w:pPr>
      <w:r w:rsidRPr="00023950">
        <w:rPr>
          <w:rStyle w:val="Bodytext12"/>
          <w:b/>
        </w:rPr>
        <w:t>A.</w:t>
      </w:r>
      <w:r w:rsidRPr="00023950">
        <w:rPr>
          <w:rStyle w:val="Bodytext12"/>
        </w:rPr>
        <w:t xml:space="preserve"> Nhu cầu tiêu thụ rộng lớn. </w:t>
      </w:r>
      <w:r w:rsidRPr="00023950">
        <w:rPr>
          <w:rStyle w:val="Bodytext12"/>
        </w:rPr>
        <w:tab/>
      </w:r>
      <w:r w:rsidRPr="00023950">
        <w:rPr>
          <w:rStyle w:val="Bodytext12"/>
        </w:rPr>
        <w:tab/>
      </w:r>
      <w:r w:rsidRPr="00023950">
        <w:rPr>
          <w:rStyle w:val="Bodytext12"/>
        </w:rPr>
        <w:tab/>
      </w:r>
      <w:r w:rsidRPr="00023950">
        <w:rPr>
          <w:rStyle w:val="Bodytext12"/>
        </w:rPr>
        <w:tab/>
      </w:r>
      <w:r w:rsidRPr="00023950">
        <w:rPr>
          <w:rStyle w:val="Bodytext12"/>
          <w:b/>
        </w:rPr>
        <w:t>B.</w:t>
      </w:r>
      <w:r w:rsidRPr="00023950">
        <w:rPr>
          <w:rStyle w:val="Bodytext12"/>
        </w:rPr>
        <w:t xml:space="preserve"> Nhiều cơ sở chế biến hiện đại. </w:t>
      </w:r>
    </w:p>
    <w:p w14:paraId="1D6AD1B9" w14:textId="77777777" w:rsidR="00DA1F9A" w:rsidRPr="00023950" w:rsidRDefault="00DA1F9A" w:rsidP="00DA1F9A">
      <w:pPr>
        <w:pStyle w:val="Bodytext1"/>
        <w:shd w:val="clear" w:color="auto" w:fill="auto"/>
        <w:tabs>
          <w:tab w:val="left" w:pos="748"/>
        </w:tabs>
        <w:spacing w:before="0" w:after="0" w:line="257" w:lineRule="auto"/>
        <w:ind w:firstLine="0"/>
        <w:jc w:val="left"/>
        <w:rPr>
          <w:rStyle w:val="Bodytext12"/>
        </w:rPr>
      </w:pPr>
      <w:r w:rsidRPr="00023950">
        <w:rPr>
          <w:rStyle w:val="Bodytext12"/>
          <w:b/>
        </w:rPr>
        <w:t>C.</w:t>
      </w:r>
      <w:r w:rsidRPr="00023950">
        <w:rPr>
          <w:rStyle w:val="Bodytext12"/>
        </w:rPr>
        <w:t xml:space="preserve"> Nhiều đồng cỏ, khí hậu thích hợp. </w:t>
      </w:r>
      <w:r w:rsidRPr="00023950">
        <w:rPr>
          <w:rStyle w:val="Bodytext12"/>
        </w:rPr>
        <w:tab/>
      </w:r>
      <w:r w:rsidRPr="00023950">
        <w:rPr>
          <w:rStyle w:val="Bodytext12"/>
        </w:rPr>
        <w:tab/>
      </w:r>
      <w:r w:rsidRPr="00023950">
        <w:rPr>
          <w:rStyle w:val="Bodytext12"/>
        </w:rPr>
        <w:tab/>
      </w:r>
      <w:r w:rsidRPr="00023950">
        <w:rPr>
          <w:rStyle w:val="Bodytext12"/>
          <w:b/>
        </w:rPr>
        <w:t>D.</w:t>
      </w:r>
      <w:r w:rsidRPr="00023950">
        <w:rPr>
          <w:rStyle w:val="Bodytext12"/>
        </w:rPr>
        <w:t xml:space="preserve"> Dễ vận chuyển đến nơi tiêu thụ.</w:t>
      </w:r>
    </w:p>
    <w:p w14:paraId="25FC5C75" w14:textId="77777777" w:rsidR="00DA1F9A" w:rsidRPr="00023950" w:rsidRDefault="00DA1F9A" w:rsidP="00DA1F9A">
      <w:pPr>
        <w:spacing w:before="120" w:after="120" w:line="240" w:lineRule="auto"/>
        <w:jc w:val="both"/>
        <w:rPr>
          <w:rFonts w:ascii="Times New Roman" w:hAnsi="Times New Roman" w:cs="Times New Roman"/>
          <w:color w:val="000000"/>
          <w:sz w:val="26"/>
          <w:szCs w:val="26"/>
        </w:rPr>
      </w:pPr>
      <w:r w:rsidRPr="00023950">
        <w:rPr>
          <w:rFonts w:ascii="Times New Roman" w:hAnsi="Times New Roman" w:cs="Times New Roman"/>
          <w:b/>
          <w:color w:val="000000"/>
          <w:sz w:val="26"/>
          <w:szCs w:val="26"/>
          <w:lang w:val="it-IT"/>
        </w:rPr>
        <w:t xml:space="preserve">Câu </w:t>
      </w:r>
      <w:r w:rsidRPr="00023950">
        <w:rPr>
          <w:rFonts w:ascii="Times New Roman" w:hAnsi="Times New Roman" w:cs="Times New Roman"/>
          <w:b/>
          <w:color w:val="000000"/>
          <w:sz w:val="26"/>
          <w:szCs w:val="26"/>
        </w:rPr>
        <w:t>28</w:t>
      </w:r>
      <w:r w:rsidRPr="00023950">
        <w:rPr>
          <w:rFonts w:ascii="Times New Roman" w:hAnsi="Times New Roman" w:cs="Times New Roman"/>
          <w:b/>
          <w:color w:val="000000"/>
          <w:sz w:val="26"/>
          <w:szCs w:val="26"/>
          <w:lang w:val="it-IT"/>
        </w:rPr>
        <w:t xml:space="preserve">: </w:t>
      </w:r>
      <w:r w:rsidRPr="00023950">
        <w:rPr>
          <w:rFonts w:ascii="Times New Roman" w:hAnsi="Times New Roman" w:cs="Times New Roman"/>
          <w:color w:val="000000"/>
          <w:sz w:val="26"/>
          <w:szCs w:val="26"/>
        </w:rPr>
        <w:t>Gọi Tây Bắc là "mái nhà xanh" của Đồng bằng Bắc Bộ, vì:</w:t>
      </w:r>
    </w:p>
    <w:p w14:paraId="5D73BB76" w14:textId="77777777" w:rsidR="00DA1F9A" w:rsidRPr="00023950" w:rsidRDefault="00DA1F9A" w:rsidP="00DA1F9A">
      <w:pPr>
        <w:spacing w:before="120" w:after="120" w:line="240" w:lineRule="auto"/>
        <w:jc w:val="both"/>
        <w:rPr>
          <w:rFonts w:ascii="Times New Roman" w:hAnsi="Times New Roman" w:cs="Times New Roman"/>
          <w:sz w:val="26"/>
          <w:szCs w:val="26"/>
        </w:rPr>
      </w:pPr>
      <w:r w:rsidRPr="00023950">
        <w:rPr>
          <w:rFonts w:ascii="Times New Roman" w:hAnsi="Times New Roman" w:cs="Times New Roman"/>
          <w:b/>
          <w:sz w:val="26"/>
          <w:szCs w:val="26"/>
        </w:rPr>
        <w:t>A.</w:t>
      </w:r>
      <w:r w:rsidRPr="00023950">
        <w:rPr>
          <w:rFonts w:ascii="Times New Roman" w:hAnsi="Times New Roman" w:cs="Times New Roman"/>
          <w:sz w:val="26"/>
          <w:szCs w:val="26"/>
        </w:rPr>
        <w:t xml:space="preserve"> </w:t>
      </w:r>
      <w:r w:rsidRPr="00023950">
        <w:rPr>
          <w:rFonts w:ascii="Times New Roman" w:hAnsi="Times New Roman" w:cs="Times New Roman"/>
          <w:color w:val="000000"/>
          <w:sz w:val="26"/>
          <w:szCs w:val="26"/>
        </w:rPr>
        <w:t>Tây Bắc là vùng đất rộng, cao và dốc nhất Việt Nam.</w:t>
      </w:r>
      <w:r w:rsidRPr="00023950">
        <w:rPr>
          <w:rFonts w:ascii="Times New Roman" w:hAnsi="Times New Roman" w:cs="Times New Roman"/>
          <w:sz w:val="26"/>
          <w:szCs w:val="26"/>
        </w:rPr>
        <w:tab/>
      </w:r>
      <w:r w:rsidRPr="00023950">
        <w:rPr>
          <w:rFonts w:ascii="Times New Roman" w:hAnsi="Times New Roman" w:cs="Times New Roman"/>
          <w:sz w:val="26"/>
          <w:szCs w:val="26"/>
        </w:rPr>
        <w:tab/>
      </w:r>
      <w:r w:rsidRPr="00023950">
        <w:rPr>
          <w:rFonts w:ascii="Times New Roman" w:hAnsi="Times New Roman" w:cs="Times New Roman"/>
          <w:sz w:val="26"/>
          <w:szCs w:val="26"/>
        </w:rPr>
        <w:tab/>
      </w:r>
    </w:p>
    <w:p w14:paraId="3BEB783B" w14:textId="77777777" w:rsidR="00DA1F9A" w:rsidRPr="00023950" w:rsidRDefault="00DA1F9A" w:rsidP="00DA1F9A">
      <w:pPr>
        <w:spacing w:before="120" w:after="120" w:line="240" w:lineRule="auto"/>
        <w:jc w:val="both"/>
        <w:rPr>
          <w:rFonts w:ascii="Times New Roman" w:hAnsi="Times New Roman" w:cs="Times New Roman"/>
          <w:sz w:val="26"/>
          <w:szCs w:val="26"/>
        </w:rPr>
      </w:pPr>
      <w:r w:rsidRPr="00023950">
        <w:rPr>
          <w:rFonts w:ascii="Times New Roman" w:hAnsi="Times New Roman" w:cs="Times New Roman"/>
          <w:b/>
          <w:sz w:val="26"/>
          <w:szCs w:val="26"/>
        </w:rPr>
        <w:t>B.</w:t>
      </w:r>
      <w:r w:rsidRPr="00023950">
        <w:rPr>
          <w:rFonts w:ascii="Times New Roman" w:hAnsi="Times New Roman" w:cs="Times New Roman"/>
          <w:sz w:val="26"/>
          <w:szCs w:val="26"/>
        </w:rPr>
        <w:t xml:space="preserve"> </w:t>
      </w:r>
      <w:r w:rsidRPr="00023950">
        <w:rPr>
          <w:rFonts w:ascii="Times New Roman" w:hAnsi="Times New Roman" w:cs="Times New Roman"/>
          <w:color w:val="000000"/>
          <w:sz w:val="26"/>
          <w:szCs w:val="26"/>
        </w:rPr>
        <w:t>Rừng Tây Bắc có vai trò lớn trong phòng hộ đầu nguồn, điều tiết nguồn nước.</w:t>
      </w:r>
    </w:p>
    <w:p w14:paraId="53704B85" w14:textId="77777777" w:rsidR="00DA1F9A" w:rsidRPr="00023950" w:rsidRDefault="00DA1F9A" w:rsidP="00DA1F9A">
      <w:pPr>
        <w:spacing w:before="120" w:after="120" w:line="240" w:lineRule="auto"/>
        <w:jc w:val="both"/>
        <w:rPr>
          <w:rFonts w:ascii="Times New Roman" w:hAnsi="Times New Roman" w:cs="Times New Roman"/>
          <w:sz w:val="26"/>
          <w:szCs w:val="26"/>
        </w:rPr>
      </w:pPr>
      <w:r w:rsidRPr="00023950">
        <w:rPr>
          <w:rFonts w:ascii="Times New Roman" w:hAnsi="Times New Roman" w:cs="Times New Roman"/>
          <w:b/>
          <w:sz w:val="26"/>
          <w:szCs w:val="26"/>
        </w:rPr>
        <w:t>C.</w:t>
      </w:r>
      <w:r w:rsidRPr="00023950">
        <w:rPr>
          <w:rFonts w:ascii="Times New Roman" w:hAnsi="Times New Roman" w:cs="Times New Roman"/>
          <w:sz w:val="26"/>
          <w:szCs w:val="26"/>
        </w:rPr>
        <w:t xml:space="preserve"> </w:t>
      </w:r>
      <w:r w:rsidRPr="00023950">
        <w:rPr>
          <w:rFonts w:ascii="Times New Roman" w:hAnsi="Times New Roman" w:cs="Times New Roman"/>
          <w:color w:val="000000"/>
          <w:sz w:val="26"/>
          <w:szCs w:val="26"/>
        </w:rPr>
        <w:t>Tây Bắc có diện tích che phủ rừng rộng lớn.</w:t>
      </w:r>
      <w:r w:rsidRPr="00023950">
        <w:rPr>
          <w:rFonts w:ascii="Times New Roman" w:hAnsi="Times New Roman" w:cs="Times New Roman"/>
          <w:sz w:val="26"/>
          <w:szCs w:val="26"/>
        </w:rPr>
        <w:tab/>
      </w:r>
      <w:r w:rsidRPr="00023950">
        <w:rPr>
          <w:rFonts w:ascii="Times New Roman" w:hAnsi="Times New Roman" w:cs="Times New Roman"/>
          <w:sz w:val="26"/>
          <w:szCs w:val="26"/>
        </w:rPr>
        <w:tab/>
      </w:r>
      <w:r w:rsidRPr="00023950">
        <w:rPr>
          <w:rFonts w:ascii="Times New Roman" w:hAnsi="Times New Roman" w:cs="Times New Roman"/>
          <w:sz w:val="26"/>
          <w:szCs w:val="26"/>
        </w:rPr>
        <w:tab/>
      </w:r>
    </w:p>
    <w:p w14:paraId="160E103A" w14:textId="77777777" w:rsidR="00DA1F9A" w:rsidRPr="00023950" w:rsidRDefault="00DA1F9A" w:rsidP="00DA1F9A">
      <w:pPr>
        <w:spacing w:before="120" w:after="120" w:line="240" w:lineRule="auto"/>
        <w:jc w:val="both"/>
        <w:rPr>
          <w:rFonts w:ascii="Times New Roman" w:hAnsi="Times New Roman" w:cs="Times New Roman"/>
          <w:bCs/>
          <w:color w:val="000000"/>
          <w:sz w:val="26"/>
          <w:szCs w:val="26"/>
        </w:rPr>
      </w:pPr>
      <w:r w:rsidRPr="00023950">
        <w:rPr>
          <w:rFonts w:ascii="Times New Roman" w:hAnsi="Times New Roman" w:cs="Times New Roman"/>
          <w:b/>
          <w:sz w:val="26"/>
          <w:szCs w:val="26"/>
        </w:rPr>
        <w:t>D.</w:t>
      </w:r>
      <w:r w:rsidRPr="00023950">
        <w:rPr>
          <w:rFonts w:ascii="Times New Roman" w:hAnsi="Times New Roman" w:cs="Times New Roman"/>
          <w:sz w:val="26"/>
          <w:szCs w:val="26"/>
        </w:rPr>
        <w:t xml:space="preserve"> </w:t>
      </w:r>
      <w:r w:rsidRPr="00023950">
        <w:rPr>
          <w:rFonts w:ascii="Times New Roman" w:hAnsi="Times New Roman" w:cs="Times New Roman"/>
          <w:color w:val="000000"/>
          <w:sz w:val="26"/>
          <w:szCs w:val="26"/>
        </w:rPr>
        <w:t>Tây Bắc là đầu nguồn của một số lưu vực (sông Đà, Mã,....).</w:t>
      </w:r>
    </w:p>
    <w:p w14:paraId="34912B8E" w14:textId="77777777" w:rsidR="00DA1F9A" w:rsidRPr="00023950" w:rsidRDefault="00DA1F9A" w:rsidP="00DA1F9A">
      <w:pPr>
        <w:spacing w:before="120" w:after="120" w:line="240" w:lineRule="auto"/>
        <w:jc w:val="both"/>
        <w:rPr>
          <w:rFonts w:ascii="Times New Roman" w:hAnsi="Times New Roman" w:cs="Times New Roman"/>
          <w:color w:val="000000"/>
          <w:sz w:val="26"/>
          <w:szCs w:val="26"/>
        </w:rPr>
      </w:pPr>
      <w:r w:rsidRPr="00023950">
        <w:rPr>
          <w:rFonts w:ascii="Times New Roman" w:hAnsi="Times New Roman" w:cs="Times New Roman"/>
          <w:b/>
          <w:color w:val="000000"/>
          <w:sz w:val="26"/>
          <w:szCs w:val="26"/>
          <w:lang w:val="it-IT"/>
        </w:rPr>
        <w:t xml:space="preserve">Câu </w:t>
      </w:r>
      <w:r w:rsidRPr="00023950">
        <w:rPr>
          <w:rFonts w:ascii="Times New Roman" w:hAnsi="Times New Roman" w:cs="Times New Roman"/>
          <w:b/>
          <w:color w:val="000000"/>
          <w:sz w:val="26"/>
          <w:szCs w:val="26"/>
        </w:rPr>
        <w:t>29</w:t>
      </w:r>
      <w:r w:rsidRPr="00023950">
        <w:rPr>
          <w:rFonts w:ascii="Times New Roman" w:hAnsi="Times New Roman" w:cs="Times New Roman"/>
          <w:b/>
          <w:color w:val="000000"/>
          <w:sz w:val="26"/>
          <w:szCs w:val="26"/>
          <w:lang w:val="it-IT"/>
        </w:rPr>
        <w:t xml:space="preserve">: </w:t>
      </w:r>
      <w:r w:rsidRPr="00023950">
        <w:rPr>
          <w:rFonts w:ascii="Times New Roman" w:hAnsi="Times New Roman" w:cs="Times New Roman"/>
          <w:color w:val="000000"/>
          <w:sz w:val="26"/>
          <w:szCs w:val="26"/>
        </w:rPr>
        <w:t>Tam giác kinh tế mạnh cho vùng kinh tế trọng điểm Bắc Bộ gồm:</w:t>
      </w:r>
    </w:p>
    <w:p w14:paraId="4040C00D" w14:textId="77777777" w:rsidR="00DA1F9A" w:rsidRPr="00023950" w:rsidRDefault="00DA1F9A" w:rsidP="00DA1F9A">
      <w:pPr>
        <w:spacing w:before="120" w:after="120" w:line="240" w:lineRule="auto"/>
        <w:jc w:val="both"/>
        <w:rPr>
          <w:rFonts w:ascii="Times New Roman" w:hAnsi="Times New Roman" w:cs="Times New Roman"/>
          <w:sz w:val="26"/>
          <w:szCs w:val="26"/>
        </w:rPr>
      </w:pPr>
      <w:r w:rsidRPr="00023950">
        <w:rPr>
          <w:rFonts w:ascii="Times New Roman" w:hAnsi="Times New Roman" w:cs="Times New Roman"/>
          <w:b/>
          <w:sz w:val="26"/>
          <w:szCs w:val="26"/>
        </w:rPr>
        <w:t>A.</w:t>
      </w:r>
      <w:r w:rsidRPr="00023950">
        <w:rPr>
          <w:rFonts w:ascii="Times New Roman" w:hAnsi="Times New Roman" w:cs="Times New Roman"/>
          <w:sz w:val="26"/>
          <w:szCs w:val="26"/>
        </w:rPr>
        <w:t xml:space="preserve"> </w:t>
      </w:r>
      <w:r w:rsidRPr="00023950">
        <w:rPr>
          <w:rFonts w:ascii="Times New Roman" w:hAnsi="Times New Roman" w:cs="Times New Roman"/>
          <w:color w:val="000000"/>
          <w:sz w:val="26"/>
          <w:szCs w:val="26"/>
        </w:rPr>
        <w:t>Hà Nội, Hải Phòng, Hạ Long.</w:t>
      </w:r>
      <w:r w:rsidRPr="00023950">
        <w:rPr>
          <w:rFonts w:ascii="Times New Roman" w:hAnsi="Times New Roman" w:cs="Times New Roman"/>
          <w:sz w:val="26"/>
          <w:szCs w:val="26"/>
        </w:rPr>
        <w:tab/>
      </w:r>
      <w:r w:rsidRPr="00023950">
        <w:rPr>
          <w:rFonts w:ascii="Times New Roman" w:hAnsi="Times New Roman" w:cs="Times New Roman"/>
          <w:sz w:val="26"/>
          <w:szCs w:val="26"/>
        </w:rPr>
        <w:tab/>
      </w:r>
      <w:r w:rsidRPr="00023950">
        <w:rPr>
          <w:rFonts w:ascii="Times New Roman" w:hAnsi="Times New Roman" w:cs="Times New Roman"/>
          <w:b/>
          <w:sz w:val="26"/>
          <w:szCs w:val="26"/>
        </w:rPr>
        <w:t>B.</w:t>
      </w:r>
      <w:r w:rsidRPr="00023950">
        <w:rPr>
          <w:rFonts w:ascii="Times New Roman" w:hAnsi="Times New Roman" w:cs="Times New Roman"/>
          <w:sz w:val="26"/>
          <w:szCs w:val="26"/>
        </w:rPr>
        <w:t xml:space="preserve"> </w:t>
      </w:r>
      <w:r w:rsidRPr="00023950">
        <w:rPr>
          <w:rFonts w:ascii="Times New Roman" w:hAnsi="Times New Roman" w:cs="Times New Roman"/>
          <w:color w:val="000000"/>
          <w:sz w:val="26"/>
          <w:szCs w:val="26"/>
        </w:rPr>
        <w:t>Hà Nội, Hải Phòng, Nam Định.</w:t>
      </w:r>
    </w:p>
    <w:p w14:paraId="0F1487EB" w14:textId="77777777" w:rsidR="00DA1F9A" w:rsidRPr="00023950" w:rsidRDefault="00DA1F9A" w:rsidP="00DA1F9A">
      <w:pPr>
        <w:spacing w:before="120" w:after="120" w:line="240" w:lineRule="auto"/>
        <w:jc w:val="both"/>
        <w:rPr>
          <w:rFonts w:ascii="Times New Roman" w:hAnsi="Times New Roman" w:cs="Times New Roman"/>
          <w:sz w:val="26"/>
          <w:szCs w:val="26"/>
        </w:rPr>
      </w:pPr>
      <w:r w:rsidRPr="00023950">
        <w:rPr>
          <w:rFonts w:ascii="Times New Roman" w:hAnsi="Times New Roman" w:cs="Times New Roman"/>
          <w:b/>
          <w:sz w:val="26"/>
          <w:szCs w:val="26"/>
        </w:rPr>
        <w:t>C.</w:t>
      </w:r>
      <w:r w:rsidRPr="00023950">
        <w:rPr>
          <w:rFonts w:ascii="Times New Roman" w:hAnsi="Times New Roman" w:cs="Times New Roman"/>
          <w:sz w:val="26"/>
          <w:szCs w:val="26"/>
        </w:rPr>
        <w:t xml:space="preserve"> </w:t>
      </w:r>
      <w:r w:rsidRPr="00023950">
        <w:rPr>
          <w:rFonts w:ascii="Times New Roman" w:hAnsi="Times New Roman" w:cs="Times New Roman"/>
          <w:color w:val="000000"/>
          <w:sz w:val="26"/>
          <w:szCs w:val="26"/>
        </w:rPr>
        <w:t>Hải Phòng, Nam Định, Hạ Long.</w:t>
      </w:r>
      <w:r w:rsidRPr="00023950">
        <w:rPr>
          <w:rFonts w:ascii="Times New Roman" w:hAnsi="Times New Roman" w:cs="Times New Roman"/>
          <w:sz w:val="26"/>
          <w:szCs w:val="26"/>
        </w:rPr>
        <w:tab/>
      </w:r>
      <w:r w:rsidRPr="00023950">
        <w:rPr>
          <w:rFonts w:ascii="Times New Roman" w:hAnsi="Times New Roman" w:cs="Times New Roman"/>
          <w:sz w:val="26"/>
          <w:szCs w:val="26"/>
        </w:rPr>
        <w:tab/>
      </w:r>
      <w:r w:rsidRPr="00023950">
        <w:rPr>
          <w:rFonts w:ascii="Times New Roman" w:hAnsi="Times New Roman" w:cs="Times New Roman"/>
          <w:b/>
          <w:sz w:val="26"/>
          <w:szCs w:val="26"/>
        </w:rPr>
        <w:t>D.</w:t>
      </w:r>
      <w:r w:rsidRPr="00023950">
        <w:rPr>
          <w:rFonts w:ascii="Times New Roman" w:hAnsi="Times New Roman" w:cs="Times New Roman"/>
          <w:sz w:val="26"/>
          <w:szCs w:val="26"/>
        </w:rPr>
        <w:t xml:space="preserve"> </w:t>
      </w:r>
      <w:r w:rsidRPr="00023950">
        <w:rPr>
          <w:rFonts w:ascii="Times New Roman" w:hAnsi="Times New Roman" w:cs="Times New Roman"/>
          <w:color w:val="000000"/>
          <w:sz w:val="26"/>
          <w:szCs w:val="26"/>
        </w:rPr>
        <w:t>Hà Nội, Hải Phòng, Hải Dương.</w:t>
      </w:r>
    </w:p>
    <w:p w14:paraId="21AF0A01" w14:textId="77777777" w:rsidR="00DA1F9A" w:rsidRPr="00023950" w:rsidRDefault="00DA1F9A" w:rsidP="00DA1F9A">
      <w:pPr>
        <w:spacing w:before="120" w:after="120" w:line="240" w:lineRule="auto"/>
        <w:jc w:val="both"/>
        <w:rPr>
          <w:rFonts w:ascii="Times New Roman" w:hAnsi="Times New Roman" w:cs="Times New Roman"/>
          <w:color w:val="000000"/>
          <w:sz w:val="26"/>
          <w:szCs w:val="26"/>
        </w:rPr>
      </w:pPr>
      <w:r w:rsidRPr="00023950">
        <w:rPr>
          <w:rFonts w:ascii="Times New Roman" w:hAnsi="Times New Roman" w:cs="Times New Roman"/>
          <w:b/>
          <w:color w:val="000000"/>
          <w:sz w:val="26"/>
          <w:szCs w:val="26"/>
          <w:lang w:val="it-IT"/>
        </w:rPr>
        <w:t xml:space="preserve">Câu </w:t>
      </w:r>
      <w:r w:rsidRPr="00023950">
        <w:rPr>
          <w:rFonts w:ascii="Times New Roman" w:hAnsi="Times New Roman" w:cs="Times New Roman"/>
          <w:b/>
          <w:color w:val="000000"/>
          <w:sz w:val="26"/>
          <w:szCs w:val="26"/>
        </w:rPr>
        <w:t>30</w:t>
      </w:r>
      <w:r w:rsidRPr="00023950">
        <w:rPr>
          <w:rFonts w:ascii="Times New Roman" w:hAnsi="Times New Roman" w:cs="Times New Roman"/>
          <w:b/>
          <w:color w:val="000000"/>
          <w:sz w:val="26"/>
          <w:szCs w:val="26"/>
          <w:lang w:val="it-IT"/>
        </w:rPr>
        <w:t xml:space="preserve">: </w:t>
      </w:r>
      <w:r w:rsidRPr="00023950">
        <w:rPr>
          <w:rFonts w:ascii="Times New Roman" w:hAnsi="Times New Roman" w:cs="Times New Roman"/>
          <w:color w:val="000000"/>
          <w:sz w:val="26"/>
          <w:szCs w:val="26"/>
        </w:rPr>
        <w:t>Hoạt động kinh tế nào sau đây không phải là chủ yếu ở miền núi, gò đồi phía Tây vùng Bắc Trung Bộ?</w:t>
      </w:r>
    </w:p>
    <w:p w14:paraId="531F94B7" w14:textId="77777777" w:rsidR="00DA1F9A" w:rsidRPr="00023950" w:rsidRDefault="00DA1F9A" w:rsidP="00DA1F9A">
      <w:pPr>
        <w:spacing w:before="120" w:after="120" w:line="240" w:lineRule="auto"/>
        <w:jc w:val="both"/>
        <w:rPr>
          <w:rFonts w:ascii="Times New Roman" w:hAnsi="Times New Roman" w:cs="Times New Roman"/>
          <w:color w:val="000000"/>
          <w:sz w:val="26"/>
          <w:szCs w:val="26"/>
        </w:rPr>
      </w:pPr>
      <w:r w:rsidRPr="00023950">
        <w:rPr>
          <w:rFonts w:ascii="Times New Roman" w:hAnsi="Times New Roman" w:cs="Times New Roman"/>
          <w:b/>
          <w:color w:val="000000"/>
          <w:sz w:val="26"/>
          <w:szCs w:val="26"/>
        </w:rPr>
        <w:t>A.</w:t>
      </w:r>
      <w:r w:rsidRPr="00023950">
        <w:rPr>
          <w:rFonts w:ascii="Times New Roman" w:hAnsi="Times New Roman" w:cs="Times New Roman"/>
          <w:color w:val="000000"/>
          <w:sz w:val="26"/>
          <w:szCs w:val="26"/>
        </w:rPr>
        <w:t xml:space="preserve"> Nghề rừng.</w:t>
      </w:r>
      <w:r w:rsidRPr="00023950">
        <w:rPr>
          <w:rFonts w:ascii="Times New Roman" w:hAnsi="Times New Roman" w:cs="Times New Roman"/>
          <w:color w:val="000000"/>
          <w:sz w:val="26"/>
          <w:szCs w:val="26"/>
        </w:rPr>
        <w:tab/>
      </w:r>
      <w:r w:rsidRPr="00023950">
        <w:rPr>
          <w:rFonts w:ascii="Times New Roman" w:hAnsi="Times New Roman" w:cs="Times New Roman"/>
          <w:color w:val="000000"/>
          <w:sz w:val="26"/>
          <w:szCs w:val="26"/>
        </w:rPr>
        <w:tab/>
      </w:r>
      <w:r w:rsidRPr="00023950">
        <w:rPr>
          <w:rFonts w:ascii="Times New Roman" w:hAnsi="Times New Roman" w:cs="Times New Roman"/>
          <w:color w:val="000000"/>
          <w:sz w:val="26"/>
          <w:szCs w:val="26"/>
        </w:rPr>
        <w:tab/>
      </w:r>
      <w:r w:rsidRPr="00023950">
        <w:rPr>
          <w:rFonts w:ascii="Times New Roman" w:hAnsi="Times New Roman" w:cs="Times New Roman"/>
          <w:color w:val="000000"/>
          <w:sz w:val="26"/>
          <w:szCs w:val="26"/>
        </w:rPr>
        <w:tab/>
      </w:r>
      <w:r w:rsidRPr="00023950">
        <w:rPr>
          <w:rFonts w:ascii="Times New Roman" w:hAnsi="Times New Roman" w:cs="Times New Roman"/>
          <w:color w:val="000000"/>
          <w:sz w:val="26"/>
          <w:szCs w:val="26"/>
        </w:rPr>
        <w:tab/>
      </w:r>
      <w:r w:rsidRPr="00023950">
        <w:rPr>
          <w:rFonts w:ascii="Times New Roman" w:hAnsi="Times New Roman" w:cs="Times New Roman"/>
          <w:b/>
          <w:color w:val="000000"/>
          <w:sz w:val="26"/>
          <w:szCs w:val="26"/>
        </w:rPr>
        <w:t>B.</w:t>
      </w:r>
      <w:r w:rsidRPr="00023950">
        <w:rPr>
          <w:rFonts w:ascii="Times New Roman" w:hAnsi="Times New Roman" w:cs="Times New Roman"/>
          <w:color w:val="000000"/>
          <w:sz w:val="26"/>
          <w:szCs w:val="26"/>
        </w:rPr>
        <w:t xml:space="preserve"> Trồng cây công nghiệp lâu năm.</w:t>
      </w:r>
    </w:p>
    <w:p w14:paraId="7D990DD6" w14:textId="77777777" w:rsidR="00DA1F9A" w:rsidRPr="00023950" w:rsidRDefault="00DA1F9A" w:rsidP="00DA1F9A">
      <w:pPr>
        <w:spacing w:before="120" w:after="120" w:line="240" w:lineRule="auto"/>
        <w:jc w:val="both"/>
        <w:rPr>
          <w:rFonts w:ascii="Times New Roman" w:hAnsi="Times New Roman" w:cs="Times New Roman"/>
          <w:sz w:val="26"/>
          <w:szCs w:val="26"/>
        </w:rPr>
      </w:pPr>
      <w:r w:rsidRPr="00023950">
        <w:rPr>
          <w:rFonts w:ascii="Times New Roman" w:hAnsi="Times New Roman" w:cs="Times New Roman"/>
          <w:b/>
          <w:sz w:val="26"/>
          <w:szCs w:val="26"/>
        </w:rPr>
        <w:t>C.</w:t>
      </w:r>
      <w:r w:rsidRPr="00023950">
        <w:rPr>
          <w:rFonts w:ascii="Times New Roman" w:hAnsi="Times New Roman" w:cs="Times New Roman"/>
          <w:sz w:val="26"/>
          <w:szCs w:val="26"/>
        </w:rPr>
        <w:t xml:space="preserve"> Sản xuất lương thực.</w:t>
      </w:r>
      <w:r w:rsidRPr="00023950">
        <w:rPr>
          <w:rFonts w:ascii="Times New Roman" w:hAnsi="Times New Roman" w:cs="Times New Roman"/>
          <w:sz w:val="26"/>
          <w:szCs w:val="26"/>
        </w:rPr>
        <w:tab/>
      </w:r>
      <w:r w:rsidRPr="00023950">
        <w:rPr>
          <w:rFonts w:ascii="Times New Roman" w:hAnsi="Times New Roman" w:cs="Times New Roman"/>
          <w:sz w:val="26"/>
          <w:szCs w:val="26"/>
        </w:rPr>
        <w:tab/>
      </w:r>
      <w:r w:rsidRPr="00023950">
        <w:rPr>
          <w:rFonts w:ascii="Times New Roman" w:hAnsi="Times New Roman" w:cs="Times New Roman"/>
          <w:sz w:val="26"/>
          <w:szCs w:val="26"/>
        </w:rPr>
        <w:tab/>
      </w:r>
      <w:r w:rsidRPr="00023950">
        <w:rPr>
          <w:rFonts w:ascii="Times New Roman" w:hAnsi="Times New Roman" w:cs="Times New Roman"/>
          <w:sz w:val="26"/>
          <w:szCs w:val="26"/>
        </w:rPr>
        <w:tab/>
      </w:r>
      <w:r w:rsidRPr="00023950">
        <w:rPr>
          <w:rFonts w:ascii="Times New Roman" w:hAnsi="Times New Roman" w:cs="Times New Roman"/>
          <w:b/>
          <w:sz w:val="26"/>
          <w:szCs w:val="26"/>
        </w:rPr>
        <w:t>D.</w:t>
      </w:r>
      <w:r w:rsidRPr="00023950">
        <w:rPr>
          <w:rFonts w:ascii="Times New Roman" w:hAnsi="Times New Roman" w:cs="Times New Roman"/>
          <w:sz w:val="26"/>
          <w:szCs w:val="26"/>
        </w:rPr>
        <w:t xml:space="preserve"> Chăn nuôi trâu bò đàn.</w:t>
      </w:r>
    </w:p>
    <w:p w14:paraId="73B4D761" w14:textId="77777777" w:rsidR="00DA1F9A" w:rsidRPr="00023950" w:rsidRDefault="00DA1F9A" w:rsidP="00DA1F9A">
      <w:pPr>
        <w:spacing w:after="0" w:line="240" w:lineRule="auto"/>
        <w:jc w:val="both"/>
        <w:rPr>
          <w:rFonts w:ascii="Times New Roman" w:hAnsi="Times New Roman" w:cs="Times New Roman"/>
          <w:sz w:val="26"/>
          <w:szCs w:val="26"/>
        </w:rPr>
      </w:pPr>
      <w:r w:rsidRPr="00023950">
        <w:rPr>
          <w:rFonts w:ascii="Times New Roman" w:hAnsi="Times New Roman" w:cs="Times New Roman"/>
          <w:b/>
          <w:sz w:val="26"/>
          <w:szCs w:val="26"/>
        </w:rPr>
        <w:t xml:space="preserve">Câu  31. </w:t>
      </w:r>
      <w:r w:rsidRPr="00023950">
        <w:rPr>
          <w:rFonts w:ascii="Times New Roman" w:hAnsi="Times New Roman" w:cs="Times New Roman"/>
          <w:sz w:val="26"/>
          <w:szCs w:val="26"/>
        </w:rPr>
        <w:t>Căn cứ vào Atlat Địa lí Việt Nam, cho biết hệ thống sông nào sau đây có tỉ lệ diện tích lưu vực lớn thứ ba nước ta?</w:t>
      </w:r>
    </w:p>
    <w:p w14:paraId="7BB7A230" w14:textId="5F0933A4" w:rsidR="00DA1F9A" w:rsidRPr="00023950" w:rsidRDefault="00DA1F9A" w:rsidP="00DA1F9A">
      <w:pPr>
        <w:spacing w:after="0" w:line="240" w:lineRule="auto"/>
        <w:jc w:val="both"/>
        <w:rPr>
          <w:rFonts w:ascii="Times New Roman" w:hAnsi="Times New Roman" w:cs="Times New Roman"/>
          <w:sz w:val="26"/>
          <w:szCs w:val="26"/>
        </w:rPr>
      </w:pPr>
      <w:r w:rsidRPr="00023950">
        <w:rPr>
          <w:rFonts w:ascii="Times New Roman" w:hAnsi="Times New Roman" w:cs="Times New Roman"/>
          <w:b/>
          <w:sz w:val="26"/>
          <w:szCs w:val="26"/>
        </w:rPr>
        <w:t>A.</w:t>
      </w:r>
      <w:r w:rsidRPr="00023950">
        <w:rPr>
          <w:rFonts w:ascii="Times New Roman" w:hAnsi="Times New Roman" w:cs="Times New Roman"/>
          <w:sz w:val="26"/>
          <w:szCs w:val="26"/>
        </w:rPr>
        <w:t xml:space="preserve"> Sông Hồng.              </w:t>
      </w:r>
      <w:r w:rsidRPr="00023950">
        <w:rPr>
          <w:rFonts w:ascii="Times New Roman" w:hAnsi="Times New Roman" w:cs="Times New Roman"/>
          <w:b/>
          <w:sz w:val="26"/>
          <w:szCs w:val="26"/>
        </w:rPr>
        <w:t>B.</w:t>
      </w:r>
      <w:r w:rsidRPr="00023950">
        <w:rPr>
          <w:rFonts w:ascii="Times New Roman" w:hAnsi="Times New Roman" w:cs="Times New Roman"/>
          <w:sz w:val="26"/>
          <w:szCs w:val="26"/>
        </w:rPr>
        <w:t xml:space="preserve"> Sông Mê Công.             </w:t>
      </w:r>
      <w:r w:rsidRPr="00023950">
        <w:rPr>
          <w:rFonts w:ascii="Times New Roman" w:hAnsi="Times New Roman" w:cs="Times New Roman"/>
          <w:b/>
          <w:sz w:val="26"/>
          <w:szCs w:val="26"/>
        </w:rPr>
        <w:t>C.</w:t>
      </w:r>
      <w:r w:rsidRPr="00023950">
        <w:rPr>
          <w:rFonts w:ascii="Times New Roman" w:hAnsi="Times New Roman" w:cs="Times New Roman"/>
          <w:sz w:val="26"/>
          <w:szCs w:val="26"/>
        </w:rPr>
        <w:t xml:space="preserve"> Sông Đồng Nai.          </w:t>
      </w:r>
      <w:r w:rsidRPr="00023950">
        <w:rPr>
          <w:rFonts w:ascii="Times New Roman" w:hAnsi="Times New Roman" w:cs="Times New Roman"/>
          <w:b/>
          <w:sz w:val="26"/>
          <w:szCs w:val="26"/>
        </w:rPr>
        <w:t>D.</w:t>
      </w:r>
      <w:r w:rsidRPr="00023950">
        <w:rPr>
          <w:rFonts w:ascii="Times New Roman" w:hAnsi="Times New Roman" w:cs="Times New Roman"/>
          <w:sz w:val="26"/>
          <w:szCs w:val="26"/>
        </w:rPr>
        <w:t xml:space="preserve"> Sông Cả.</w:t>
      </w:r>
    </w:p>
    <w:p w14:paraId="4ED618AD" w14:textId="77777777" w:rsidR="00DA1F9A" w:rsidRPr="00023950" w:rsidRDefault="00DA1F9A" w:rsidP="00DA1F9A">
      <w:pPr>
        <w:spacing w:after="0" w:line="240" w:lineRule="auto"/>
        <w:rPr>
          <w:rFonts w:ascii="Times New Roman" w:hAnsi="Times New Roman" w:cs="Times New Roman"/>
          <w:b/>
          <w:sz w:val="26"/>
          <w:szCs w:val="26"/>
        </w:rPr>
      </w:pPr>
      <w:r w:rsidRPr="00023950">
        <w:rPr>
          <w:rFonts w:ascii="Times New Roman" w:hAnsi="Times New Roman" w:cs="Times New Roman"/>
          <w:b/>
          <w:sz w:val="26"/>
          <w:szCs w:val="26"/>
        </w:rPr>
        <w:t>Câu 32.</w:t>
      </w:r>
      <w:r w:rsidRPr="00023950">
        <w:rPr>
          <w:rFonts w:ascii="Times New Roman" w:hAnsi="Times New Roman" w:cs="Times New Roman"/>
          <w:sz w:val="26"/>
          <w:szCs w:val="26"/>
        </w:rPr>
        <w:t xml:space="preserve"> Căn cứ Atlat Địa lí Việt Nam, cho biết sông nào sau đây </w:t>
      </w:r>
      <w:r w:rsidRPr="00023950">
        <w:rPr>
          <w:rFonts w:ascii="Times New Roman" w:hAnsi="Times New Roman" w:cs="Times New Roman"/>
          <w:b/>
          <w:sz w:val="26"/>
          <w:szCs w:val="26"/>
        </w:rPr>
        <w:t>không</w:t>
      </w:r>
      <w:r w:rsidRPr="00023950">
        <w:rPr>
          <w:rFonts w:ascii="Times New Roman" w:hAnsi="Times New Roman" w:cs="Times New Roman"/>
          <w:sz w:val="26"/>
          <w:szCs w:val="26"/>
        </w:rPr>
        <w:t xml:space="preserve"> thuộc hệ thống sông Mê Công?</w:t>
      </w:r>
    </w:p>
    <w:p w14:paraId="067D8DD3" w14:textId="4F13A338" w:rsidR="00DA1F9A" w:rsidRPr="00023950" w:rsidRDefault="00DA1F9A" w:rsidP="00DA1F9A">
      <w:pPr>
        <w:spacing w:after="0" w:line="240" w:lineRule="auto"/>
        <w:jc w:val="both"/>
        <w:rPr>
          <w:rFonts w:ascii="Times New Roman" w:hAnsi="Times New Roman" w:cs="Times New Roman"/>
          <w:sz w:val="26"/>
          <w:szCs w:val="26"/>
        </w:rPr>
      </w:pPr>
      <w:r w:rsidRPr="00023950">
        <w:rPr>
          <w:rFonts w:ascii="Times New Roman" w:hAnsi="Times New Roman" w:cs="Times New Roman"/>
          <w:b/>
          <w:sz w:val="26"/>
          <w:szCs w:val="26"/>
        </w:rPr>
        <w:t xml:space="preserve">      A.</w:t>
      </w:r>
      <w:r w:rsidRPr="00023950">
        <w:rPr>
          <w:rFonts w:ascii="Times New Roman" w:hAnsi="Times New Roman" w:cs="Times New Roman"/>
          <w:sz w:val="26"/>
          <w:szCs w:val="26"/>
        </w:rPr>
        <w:t xml:space="preserve"> Sông Hậu.</w:t>
      </w:r>
      <w:r w:rsidRPr="00023950">
        <w:rPr>
          <w:rFonts w:ascii="Times New Roman" w:hAnsi="Times New Roman" w:cs="Times New Roman"/>
          <w:sz w:val="26"/>
          <w:szCs w:val="26"/>
        </w:rPr>
        <w:tab/>
      </w:r>
      <w:r w:rsidRPr="00023950">
        <w:rPr>
          <w:rFonts w:ascii="Times New Roman" w:hAnsi="Times New Roman" w:cs="Times New Roman"/>
          <w:sz w:val="26"/>
          <w:szCs w:val="26"/>
        </w:rPr>
        <w:tab/>
      </w:r>
      <w:r w:rsidRPr="00023950">
        <w:rPr>
          <w:rFonts w:ascii="Times New Roman" w:hAnsi="Times New Roman" w:cs="Times New Roman"/>
          <w:b/>
          <w:sz w:val="26"/>
          <w:szCs w:val="26"/>
        </w:rPr>
        <w:t xml:space="preserve">B. </w:t>
      </w:r>
      <w:r w:rsidRPr="00023950">
        <w:rPr>
          <w:rFonts w:ascii="Times New Roman" w:hAnsi="Times New Roman" w:cs="Times New Roman"/>
          <w:sz w:val="26"/>
          <w:szCs w:val="26"/>
        </w:rPr>
        <w:t xml:space="preserve">Sông Tiền.               </w:t>
      </w:r>
      <w:r w:rsidRPr="00023950">
        <w:rPr>
          <w:rFonts w:ascii="Times New Roman" w:hAnsi="Times New Roman" w:cs="Times New Roman"/>
          <w:b/>
          <w:sz w:val="26"/>
          <w:szCs w:val="26"/>
        </w:rPr>
        <w:t>C.</w:t>
      </w:r>
      <w:r w:rsidRPr="00023950">
        <w:rPr>
          <w:rFonts w:ascii="Times New Roman" w:hAnsi="Times New Roman" w:cs="Times New Roman"/>
          <w:sz w:val="26"/>
          <w:szCs w:val="26"/>
        </w:rPr>
        <w:t xml:space="preserve"> Sông Đồng Nai.             </w:t>
      </w:r>
      <w:r w:rsidRPr="00023950">
        <w:rPr>
          <w:rFonts w:ascii="Times New Roman" w:hAnsi="Times New Roman" w:cs="Times New Roman"/>
          <w:b/>
          <w:sz w:val="26"/>
          <w:szCs w:val="26"/>
        </w:rPr>
        <w:t xml:space="preserve">D. </w:t>
      </w:r>
      <w:r w:rsidRPr="00023950">
        <w:rPr>
          <w:rFonts w:ascii="Times New Roman" w:hAnsi="Times New Roman" w:cs="Times New Roman"/>
          <w:sz w:val="26"/>
          <w:szCs w:val="26"/>
        </w:rPr>
        <w:t>Sông Xê Xan</w:t>
      </w:r>
    </w:p>
    <w:p w14:paraId="19B69D7D" w14:textId="77777777" w:rsidR="00DA1F9A" w:rsidRPr="00023950" w:rsidRDefault="00DA1F9A" w:rsidP="00DA1F9A">
      <w:pPr>
        <w:spacing w:after="0" w:line="240" w:lineRule="auto"/>
        <w:jc w:val="both"/>
        <w:rPr>
          <w:rFonts w:ascii="Times New Roman" w:hAnsi="Times New Roman" w:cs="Times New Roman"/>
          <w:sz w:val="26"/>
          <w:szCs w:val="26"/>
        </w:rPr>
      </w:pPr>
      <w:r w:rsidRPr="00023950">
        <w:rPr>
          <w:rFonts w:ascii="Times New Roman" w:hAnsi="Times New Roman" w:cs="Times New Roman"/>
          <w:b/>
          <w:sz w:val="26"/>
          <w:szCs w:val="26"/>
        </w:rPr>
        <w:t>Câu 33:</w:t>
      </w:r>
      <w:r w:rsidRPr="00023950">
        <w:rPr>
          <w:rFonts w:ascii="Times New Roman" w:hAnsi="Times New Roman" w:cs="Times New Roman"/>
          <w:sz w:val="26"/>
          <w:szCs w:val="26"/>
        </w:rPr>
        <w:t xml:space="preserve"> Căn cứ vào Atlat Địa lí Việt Nam, cho biết sông nào sau đây chảy từ Việt Nam sang Trung Quốc?</w:t>
      </w:r>
    </w:p>
    <w:p w14:paraId="0DC482FB" w14:textId="77777777" w:rsidR="00DA1F9A" w:rsidRPr="00023950" w:rsidRDefault="00DA1F9A" w:rsidP="00DA1F9A">
      <w:pPr>
        <w:tabs>
          <w:tab w:val="left" w:pos="2608"/>
          <w:tab w:val="left" w:pos="4939"/>
          <w:tab w:val="left" w:pos="7269"/>
        </w:tabs>
        <w:spacing w:after="0" w:line="240" w:lineRule="auto"/>
        <w:ind w:firstLine="283"/>
        <w:rPr>
          <w:rFonts w:ascii="Times New Roman" w:hAnsi="Times New Roman" w:cs="Times New Roman"/>
          <w:sz w:val="26"/>
          <w:szCs w:val="26"/>
        </w:rPr>
      </w:pPr>
      <w:r w:rsidRPr="00023950">
        <w:rPr>
          <w:rFonts w:ascii="Times New Roman" w:hAnsi="Times New Roman" w:cs="Times New Roman"/>
          <w:b/>
          <w:sz w:val="26"/>
          <w:szCs w:val="26"/>
        </w:rPr>
        <w:t xml:space="preserve">A. </w:t>
      </w:r>
      <w:r w:rsidRPr="00023950">
        <w:rPr>
          <w:rFonts w:ascii="Times New Roman" w:hAnsi="Times New Roman" w:cs="Times New Roman"/>
          <w:sz w:val="26"/>
          <w:szCs w:val="26"/>
        </w:rPr>
        <w:t>Sông Cả.</w:t>
      </w:r>
      <w:r w:rsidRPr="00023950">
        <w:rPr>
          <w:rFonts w:ascii="Times New Roman" w:hAnsi="Times New Roman" w:cs="Times New Roman"/>
          <w:sz w:val="26"/>
          <w:szCs w:val="26"/>
        </w:rPr>
        <w:tab/>
      </w:r>
      <w:r w:rsidRPr="00023950">
        <w:rPr>
          <w:rFonts w:ascii="Times New Roman" w:hAnsi="Times New Roman" w:cs="Times New Roman"/>
          <w:b/>
          <w:sz w:val="26"/>
          <w:szCs w:val="26"/>
        </w:rPr>
        <w:t>B.</w:t>
      </w:r>
      <w:r w:rsidRPr="00023950">
        <w:rPr>
          <w:rFonts w:ascii="Times New Roman" w:hAnsi="Times New Roman" w:cs="Times New Roman"/>
          <w:sz w:val="26"/>
          <w:szCs w:val="26"/>
        </w:rPr>
        <w:t>Sông Bằng Giang.</w:t>
      </w:r>
      <w:r w:rsidRPr="00023950">
        <w:rPr>
          <w:rFonts w:ascii="Times New Roman" w:hAnsi="Times New Roman" w:cs="Times New Roman"/>
          <w:sz w:val="26"/>
          <w:szCs w:val="26"/>
        </w:rPr>
        <w:tab/>
      </w:r>
      <w:r w:rsidRPr="00023950">
        <w:rPr>
          <w:rFonts w:ascii="Times New Roman" w:hAnsi="Times New Roman" w:cs="Times New Roman"/>
          <w:b/>
          <w:sz w:val="26"/>
          <w:szCs w:val="26"/>
        </w:rPr>
        <w:t xml:space="preserve">C. </w:t>
      </w:r>
      <w:r w:rsidRPr="00023950">
        <w:rPr>
          <w:rFonts w:ascii="Times New Roman" w:hAnsi="Times New Roman" w:cs="Times New Roman"/>
          <w:sz w:val="26"/>
          <w:szCs w:val="26"/>
        </w:rPr>
        <w:t>Sông Lô.</w:t>
      </w:r>
      <w:r w:rsidRPr="00023950">
        <w:rPr>
          <w:rFonts w:ascii="Times New Roman" w:hAnsi="Times New Roman" w:cs="Times New Roman"/>
          <w:sz w:val="26"/>
          <w:szCs w:val="26"/>
        </w:rPr>
        <w:tab/>
      </w:r>
      <w:r w:rsidRPr="00023950">
        <w:rPr>
          <w:rFonts w:ascii="Times New Roman" w:hAnsi="Times New Roman" w:cs="Times New Roman"/>
          <w:b/>
          <w:sz w:val="26"/>
          <w:szCs w:val="26"/>
        </w:rPr>
        <w:t xml:space="preserve">D. </w:t>
      </w:r>
      <w:r w:rsidRPr="00023950">
        <w:rPr>
          <w:rFonts w:ascii="Times New Roman" w:hAnsi="Times New Roman" w:cs="Times New Roman"/>
          <w:sz w:val="26"/>
          <w:szCs w:val="26"/>
        </w:rPr>
        <w:t>Sông Chảy.</w:t>
      </w:r>
    </w:p>
    <w:p w14:paraId="46E17DFF" w14:textId="77777777" w:rsidR="00DA1F9A" w:rsidRPr="00023950" w:rsidRDefault="00DA1F9A" w:rsidP="00DA1F9A">
      <w:pPr>
        <w:spacing w:after="0" w:line="240" w:lineRule="auto"/>
        <w:jc w:val="both"/>
        <w:rPr>
          <w:rFonts w:ascii="Times New Roman" w:hAnsi="Times New Roman" w:cs="Times New Roman"/>
          <w:sz w:val="26"/>
          <w:szCs w:val="26"/>
        </w:rPr>
      </w:pPr>
      <w:r w:rsidRPr="00023950">
        <w:rPr>
          <w:rFonts w:ascii="Times New Roman" w:hAnsi="Times New Roman" w:cs="Times New Roman"/>
          <w:b/>
          <w:sz w:val="26"/>
          <w:szCs w:val="26"/>
        </w:rPr>
        <w:t>Câu  34:</w:t>
      </w:r>
      <w:r w:rsidRPr="00023950">
        <w:rPr>
          <w:rFonts w:ascii="Times New Roman" w:hAnsi="Times New Roman" w:cs="Times New Roman"/>
          <w:sz w:val="26"/>
          <w:szCs w:val="26"/>
        </w:rPr>
        <w:t xml:space="preserve"> Căn cứ vào Atlat Địa lí Việt Nam, cho biết sông nào sau đây chảy từ Lào sang Việt Nam?</w:t>
      </w:r>
    </w:p>
    <w:p w14:paraId="53AB7CEC" w14:textId="77777777" w:rsidR="00DA1F9A" w:rsidRPr="00023950" w:rsidRDefault="00DA1F9A" w:rsidP="00DA1F9A">
      <w:pPr>
        <w:tabs>
          <w:tab w:val="left" w:pos="2608"/>
          <w:tab w:val="left" w:pos="4939"/>
          <w:tab w:val="left" w:pos="7269"/>
        </w:tabs>
        <w:spacing w:after="0" w:line="240" w:lineRule="auto"/>
        <w:ind w:firstLine="283"/>
        <w:rPr>
          <w:rFonts w:ascii="Times New Roman" w:hAnsi="Times New Roman" w:cs="Times New Roman"/>
          <w:sz w:val="26"/>
          <w:szCs w:val="26"/>
        </w:rPr>
      </w:pPr>
      <w:r w:rsidRPr="00023950">
        <w:rPr>
          <w:rFonts w:ascii="Times New Roman" w:hAnsi="Times New Roman" w:cs="Times New Roman"/>
          <w:b/>
          <w:sz w:val="26"/>
          <w:szCs w:val="26"/>
        </w:rPr>
        <w:t xml:space="preserve">A. </w:t>
      </w:r>
      <w:r w:rsidRPr="00023950">
        <w:rPr>
          <w:rFonts w:ascii="Times New Roman" w:hAnsi="Times New Roman" w:cs="Times New Roman"/>
          <w:sz w:val="26"/>
          <w:szCs w:val="26"/>
        </w:rPr>
        <w:t>Sông Gâm.</w:t>
      </w:r>
      <w:r w:rsidRPr="00023950">
        <w:rPr>
          <w:rFonts w:ascii="Times New Roman" w:hAnsi="Times New Roman" w:cs="Times New Roman"/>
          <w:sz w:val="26"/>
          <w:szCs w:val="26"/>
        </w:rPr>
        <w:tab/>
      </w:r>
      <w:r w:rsidRPr="00023950">
        <w:rPr>
          <w:rFonts w:ascii="Times New Roman" w:hAnsi="Times New Roman" w:cs="Times New Roman"/>
          <w:b/>
          <w:sz w:val="26"/>
          <w:szCs w:val="26"/>
        </w:rPr>
        <w:t xml:space="preserve">B. </w:t>
      </w:r>
      <w:r w:rsidRPr="00023950">
        <w:rPr>
          <w:rFonts w:ascii="Times New Roman" w:hAnsi="Times New Roman" w:cs="Times New Roman"/>
          <w:sz w:val="26"/>
          <w:szCs w:val="26"/>
        </w:rPr>
        <w:t>Sông Lô.</w:t>
      </w:r>
      <w:r w:rsidRPr="00023950">
        <w:rPr>
          <w:rFonts w:ascii="Times New Roman" w:hAnsi="Times New Roman" w:cs="Times New Roman"/>
          <w:sz w:val="26"/>
          <w:szCs w:val="26"/>
        </w:rPr>
        <w:tab/>
      </w:r>
      <w:r w:rsidRPr="00023950">
        <w:rPr>
          <w:rFonts w:ascii="Times New Roman" w:hAnsi="Times New Roman" w:cs="Times New Roman"/>
          <w:b/>
          <w:sz w:val="26"/>
          <w:szCs w:val="26"/>
        </w:rPr>
        <w:t>C.</w:t>
      </w:r>
      <w:r w:rsidRPr="00023950">
        <w:rPr>
          <w:rFonts w:ascii="Times New Roman" w:hAnsi="Times New Roman" w:cs="Times New Roman"/>
          <w:sz w:val="26"/>
          <w:szCs w:val="26"/>
        </w:rPr>
        <w:t>Sông Chu.</w:t>
      </w:r>
      <w:r w:rsidRPr="00023950">
        <w:rPr>
          <w:rFonts w:ascii="Times New Roman" w:hAnsi="Times New Roman" w:cs="Times New Roman"/>
          <w:sz w:val="26"/>
          <w:szCs w:val="26"/>
        </w:rPr>
        <w:tab/>
      </w:r>
      <w:r w:rsidRPr="00023950">
        <w:rPr>
          <w:rFonts w:ascii="Times New Roman" w:hAnsi="Times New Roman" w:cs="Times New Roman"/>
          <w:b/>
          <w:sz w:val="26"/>
          <w:szCs w:val="26"/>
        </w:rPr>
        <w:t xml:space="preserve">D. </w:t>
      </w:r>
      <w:r w:rsidRPr="00023950">
        <w:rPr>
          <w:rFonts w:ascii="Times New Roman" w:hAnsi="Times New Roman" w:cs="Times New Roman"/>
          <w:sz w:val="26"/>
          <w:szCs w:val="26"/>
        </w:rPr>
        <w:t>Sông Thương.</w:t>
      </w:r>
    </w:p>
    <w:p w14:paraId="74E4490A" w14:textId="77777777" w:rsidR="00DA1F9A" w:rsidRPr="00023950" w:rsidRDefault="00DA1F9A" w:rsidP="00DA1F9A">
      <w:pPr>
        <w:tabs>
          <w:tab w:val="left" w:pos="200"/>
          <w:tab w:val="left" w:pos="5200"/>
        </w:tabs>
        <w:spacing w:after="0" w:line="240" w:lineRule="auto"/>
        <w:rPr>
          <w:rFonts w:ascii="Times New Roman" w:hAnsi="Times New Roman" w:cs="Times New Roman"/>
          <w:sz w:val="26"/>
          <w:szCs w:val="26"/>
        </w:rPr>
      </w:pPr>
      <w:r w:rsidRPr="00023950">
        <w:rPr>
          <w:rFonts w:ascii="Times New Roman" w:hAnsi="Times New Roman" w:cs="Times New Roman"/>
          <w:sz w:val="26"/>
          <w:szCs w:val="26"/>
        </w:rPr>
        <w:t xml:space="preserve">Tây bắc - đông nam.      </w:t>
      </w:r>
      <w:r w:rsidRPr="00023950">
        <w:rPr>
          <w:rFonts w:ascii="Times New Roman" w:hAnsi="Times New Roman" w:cs="Times New Roman"/>
          <w:b/>
          <w:sz w:val="26"/>
          <w:szCs w:val="26"/>
        </w:rPr>
        <w:t xml:space="preserve">B. </w:t>
      </w:r>
      <w:r w:rsidRPr="00023950">
        <w:rPr>
          <w:rFonts w:ascii="Times New Roman" w:hAnsi="Times New Roman" w:cs="Times New Roman"/>
          <w:sz w:val="26"/>
          <w:szCs w:val="26"/>
        </w:rPr>
        <w:t xml:space="preserve">Đông bắc - tây nam.        </w:t>
      </w:r>
      <w:r w:rsidRPr="00023950">
        <w:rPr>
          <w:rFonts w:ascii="Times New Roman" w:hAnsi="Times New Roman" w:cs="Times New Roman"/>
          <w:b/>
          <w:sz w:val="26"/>
          <w:szCs w:val="26"/>
        </w:rPr>
        <w:t xml:space="preserve">C. </w:t>
      </w:r>
      <w:r w:rsidRPr="00023950">
        <w:rPr>
          <w:rFonts w:ascii="Times New Roman" w:hAnsi="Times New Roman" w:cs="Times New Roman"/>
          <w:sz w:val="26"/>
          <w:szCs w:val="26"/>
        </w:rPr>
        <w:t xml:space="preserve">Tây - đông.      </w:t>
      </w:r>
      <w:r w:rsidRPr="00023950">
        <w:rPr>
          <w:rFonts w:ascii="Times New Roman" w:hAnsi="Times New Roman" w:cs="Times New Roman"/>
          <w:b/>
          <w:sz w:val="26"/>
          <w:szCs w:val="26"/>
        </w:rPr>
        <w:t xml:space="preserve">D. </w:t>
      </w:r>
      <w:r w:rsidRPr="00023950">
        <w:rPr>
          <w:rFonts w:ascii="Times New Roman" w:hAnsi="Times New Roman" w:cs="Times New Roman"/>
          <w:sz w:val="26"/>
          <w:szCs w:val="26"/>
        </w:rPr>
        <w:t>Bắc - nam.</w:t>
      </w:r>
    </w:p>
    <w:p w14:paraId="74D306A1" w14:textId="77777777" w:rsidR="00DA1F9A" w:rsidRPr="00023950" w:rsidRDefault="00DA1F9A" w:rsidP="00DA1F9A">
      <w:pPr>
        <w:spacing w:after="0" w:line="240" w:lineRule="auto"/>
        <w:jc w:val="both"/>
        <w:rPr>
          <w:rFonts w:ascii="Times New Roman" w:hAnsi="Times New Roman" w:cs="Times New Roman"/>
          <w:sz w:val="26"/>
          <w:szCs w:val="26"/>
        </w:rPr>
      </w:pPr>
      <w:r w:rsidRPr="00023950">
        <w:rPr>
          <w:rFonts w:ascii="Times New Roman" w:hAnsi="Times New Roman" w:cs="Times New Roman"/>
          <w:b/>
          <w:sz w:val="26"/>
          <w:szCs w:val="26"/>
        </w:rPr>
        <w:t>Câu  35</w:t>
      </w:r>
      <w:r w:rsidRPr="00023950">
        <w:rPr>
          <w:rFonts w:ascii="Times New Roman" w:hAnsi="Times New Roman" w:cs="Times New Roman"/>
          <w:sz w:val="26"/>
          <w:szCs w:val="26"/>
        </w:rPr>
        <w:t xml:space="preserve">Căn cứ vào Atlat địa lí Việt Nam, cho biết lưu lượng nước trung bình nhỏ nhất của sông Hồng (trạm Hà Nội) vào tháng nào ? </w:t>
      </w:r>
    </w:p>
    <w:p w14:paraId="5EB25462" w14:textId="77777777" w:rsidR="00DA1F9A" w:rsidRPr="00023950" w:rsidRDefault="00DA1F9A" w:rsidP="00DA1F9A">
      <w:pPr>
        <w:spacing w:after="0" w:line="240" w:lineRule="auto"/>
        <w:ind w:firstLine="720"/>
        <w:jc w:val="both"/>
        <w:rPr>
          <w:rFonts w:ascii="Times New Roman" w:hAnsi="Times New Roman" w:cs="Times New Roman"/>
          <w:sz w:val="26"/>
          <w:szCs w:val="26"/>
        </w:rPr>
      </w:pPr>
      <w:r w:rsidRPr="00023950">
        <w:rPr>
          <w:rFonts w:ascii="Times New Roman" w:hAnsi="Times New Roman" w:cs="Times New Roman"/>
          <w:b/>
          <w:sz w:val="26"/>
          <w:szCs w:val="26"/>
        </w:rPr>
        <w:t>A</w:t>
      </w:r>
      <w:r w:rsidRPr="00023950">
        <w:rPr>
          <w:rFonts w:ascii="Times New Roman" w:hAnsi="Times New Roman" w:cs="Times New Roman"/>
          <w:sz w:val="26"/>
          <w:szCs w:val="26"/>
        </w:rPr>
        <w:t>. Tháng 2.</w:t>
      </w:r>
      <w:r w:rsidRPr="00023950">
        <w:rPr>
          <w:rFonts w:ascii="Times New Roman" w:hAnsi="Times New Roman" w:cs="Times New Roman"/>
          <w:sz w:val="26"/>
          <w:szCs w:val="26"/>
        </w:rPr>
        <w:tab/>
      </w:r>
      <w:r w:rsidRPr="00023950">
        <w:rPr>
          <w:rFonts w:ascii="Times New Roman" w:hAnsi="Times New Roman" w:cs="Times New Roman"/>
          <w:sz w:val="26"/>
          <w:szCs w:val="26"/>
        </w:rPr>
        <w:tab/>
      </w:r>
      <w:r w:rsidRPr="00023950">
        <w:rPr>
          <w:rFonts w:ascii="Times New Roman" w:hAnsi="Times New Roman" w:cs="Times New Roman"/>
          <w:b/>
          <w:sz w:val="26"/>
          <w:szCs w:val="26"/>
        </w:rPr>
        <w:t>B</w:t>
      </w:r>
      <w:r w:rsidRPr="00023950">
        <w:rPr>
          <w:rFonts w:ascii="Times New Roman" w:hAnsi="Times New Roman" w:cs="Times New Roman"/>
          <w:sz w:val="26"/>
          <w:szCs w:val="26"/>
        </w:rPr>
        <w:t>. Tháng 3.</w:t>
      </w:r>
      <w:r w:rsidRPr="00023950">
        <w:rPr>
          <w:rFonts w:ascii="Times New Roman" w:hAnsi="Times New Roman" w:cs="Times New Roman"/>
          <w:sz w:val="26"/>
          <w:szCs w:val="26"/>
        </w:rPr>
        <w:tab/>
      </w:r>
      <w:r w:rsidRPr="00023950">
        <w:rPr>
          <w:rFonts w:ascii="Times New Roman" w:hAnsi="Times New Roman" w:cs="Times New Roman"/>
          <w:sz w:val="26"/>
          <w:szCs w:val="26"/>
        </w:rPr>
        <w:tab/>
      </w:r>
      <w:r w:rsidRPr="00023950">
        <w:rPr>
          <w:rFonts w:ascii="Times New Roman" w:hAnsi="Times New Roman" w:cs="Times New Roman"/>
          <w:b/>
          <w:sz w:val="26"/>
          <w:szCs w:val="26"/>
        </w:rPr>
        <w:t>C</w:t>
      </w:r>
      <w:r w:rsidRPr="00023950">
        <w:rPr>
          <w:rFonts w:ascii="Times New Roman" w:hAnsi="Times New Roman" w:cs="Times New Roman"/>
          <w:sz w:val="26"/>
          <w:szCs w:val="26"/>
        </w:rPr>
        <w:t>. Tháng 4.</w:t>
      </w:r>
      <w:r w:rsidRPr="00023950">
        <w:rPr>
          <w:rFonts w:ascii="Times New Roman" w:hAnsi="Times New Roman" w:cs="Times New Roman"/>
          <w:sz w:val="26"/>
          <w:szCs w:val="26"/>
        </w:rPr>
        <w:tab/>
      </w:r>
      <w:r w:rsidRPr="00023950">
        <w:rPr>
          <w:rFonts w:ascii="Times New Roman" w:hAnsi="Times New Roman" w:cs="Times New Roman"/>
          <w:sz w:val="26"/>
          <w:szCs w:val="26"/>
        </w:rPr>
        <w:tab/>
      </w:r>
      <w:r w:rsidRPr="00023950">
        <w:rPr>
          <w:rFonts w:ascii="Times New Roman" w:hAnsi="Times New Roman" w:cs="Times New Roman"/>
          <w:b/>
          <w:sz w:val="26"/>
          <w:szCs w:val="26"/>
        </w:rPr>
        <w:t>D</w:t>
      </w:r>
      <w:r w:rsidRPr="00023950">
        <w:rPr>
          <w:rFonts w:ascii="Times New Roman" w:hAnsi="Times New Roman" w:cs="Times New Roman"/>
          <w:sz w:val="26"/>
          <w:szCs w:val="26"/>
        </w:rPr>
        <w:t>.Tháng 5.</w:t>
      </w:r>
    </w:p>
    <w:p w14:paraId="7A5C2437" w14:textId="77777777" w:rsidR="00DA1F9A" w:rsidRPr="00023950" w:rsidRDefault="00DA1F9A" w:rsidP="00DA1F9A">
      <w:pPr>
        <w:spacing w:after="0" w:line="240" w:lineRule="auto"/>
        <w:jc w:val="both"/>
        <w:rPr>
          <w:rFonts w:ascii="Times New Roman" w:hAnsi="Times New Roman" w:cs="Times New Roman"/>
          <w:sz w:val="26"/>
          <w:szCs w:val="26"/>
        </w:rPr>
      </w:pPr>
      <w:r w:rsidRPr="00023950">
        <w:rPr>
          <w:rFonts w:ascii="Times New Roman" w:hAnsi="Times New Roman" w:cs="Times New Roman"/>
          <w:b/>
          <w:sz w:val="26"/>
          <w:szCs w:val="26"/>
        </w:rPr>
        <w:t>Câu 35</w:t>
      </w:r>
      <w:r w:rsidRPr="00023950">
        <w:rPr>
          <w:rFonts w:ascii="Times New Roman" w:hAnsi="Times New Roman" w:cs="Times New Roman"/>
          <w:sz w:val="26"/>
          <w:szCs w:val="26"/>
        </w:rPr>
        <w:t>:Căn cứ vào Atlat địa lí Việt Nam, cho biết lưu lượng nước trung bình lớn nhất của sông Cửu Long (trạm Mỹ Thuận) vào tháng nào ?</w:t>
      </w:r>
    </w:p>
    <w:p w14:paraId="3BE65268" w14:textId="77777777" w:rsidR="00DA1F9A" w:rsidRPr="00023950" w:rsidRDefault="00DA1F9A" w:rsidP="00DA1F9A">
      <w:pPr>
        <w:spacing w:after="0" w:line="240" w:lineRule="auto"/>
        <w:ind w:firstLine="720"/>
        <w:jc w:val="both"/>
        <w:rPr>
          <w:rFonts w:ascii="Times New Roman" w:hAnsi="Times New Roman" w:cs="Times New Roman"/>
          <w:sz w:val="26"/>
          <w:szCs w:val="26"/>
        </w:rPr>
      </w:pPr>
      <w:r w:rsidRPr="00023950">
        <w:rPr>
          <w:rFonts w:ascii="Times New Roman" w:hAnsi="Times New Roman" w:cs="Times New Roman"/>
          <w:b/>
          <w:sz w:val="26"/>
          <w:szCs w:val="26"/>
        </w:rPr>
        <w:t>A</w:t>
      </w:r>
      <w:r w:rsidRPr="00023950">
        <w:rPr>
          <w:rFonts w:ascii="Times New Roman" w:hAnsi="Times New Roman" w:cs="Times New Roman"/>
          <w:sz w:val="26"/>
          <w:szCs w:val="26"/>
        </w:rPr>
        <w:t>.Tháng 7.</w:t>
      </w:r>
      <w:r w:rsidRPr="00023950">
        <w:rPr>
          <w:rFonts w:ascii="Times New Roman" w:hAnsi="Times New Roman" w:cs="Times New Roman"/>
          <w:sz w:val="26"/>
          <w:szCs w:val="26"/>
        </w:rPr>
        <w:tab/>
      </w:r>
      <w:r w:rsidRPr="00023950">
        <w:rPr>
          <w:rFonts w:ascii="Times New Roman" w:hAnsi="Times New Roman" w:cs="Times New Roman"/>
          <w:sz w:val="26"/>
          <w:szCs w:val="26"/>
        </w:rPr>
        <w:tab/>
      </w:r>
      <w:r w:rsidRPr="00023950">
        <w:rPr>
          <w:rFonts w:ascii="Times New Roman" w:hAnsi="Times New Roman" w:cs="Times New Roman"/>
          <w:b/>
          <w:sz w:val="26"/>
          <w:szCs w:val="26"/>
        </w:rPr>
        <w:t>B</w:t>
      </w:r>
      <w:r w:rsidRPr="00023950">
        <w:rPr>
          <w:rFonts w:ascii="Times New Roman" w:hAnsi="Times New Roman" w:cs="Times New Roman"/>
          <w:sz w:val="26"/>
          <w:szCs w:val="26"/>
        </w:rPr>
        <w:t>.Tháng 8.</w:t>
      </w:r>
      <w:r w:rsidRPr="00023950">
        <w:rPr>
          <w:rFonts w:ascii="Times New Roman" w:hAnsi="Times New Roman" w:cs="Times New Roman"/>
          <w:sz w:val="26"/>
          <w:szCs w:val="26"/>
        </w:rPr>
        <w:tab/>
      </w:r>
      <w:r w:rsidRPr="00023950">
        <w:rPr>
          <w:rFonts w:ascii="Times New Roman" w:hAnsi="Times New Roman" w:cs="Times New Roman"/>
          <w:sz w:val="26"/>
          <w:szCs w:val="26"/>
        </w:rPr>
        <w:tab/>
      </w:r>
      <w:r w:rsidRPr="00023950">
        <w:rPr>
          <w:rFonts w:ascii="Times New Roman" w:hAnsi="Times New Roman" w:cs="Times New Roman"/>
          <w:b/>
          <w:sz w:val="26"/>
          <w:szCs w:val="26"/>
        </w:rPr>
        <w:t>C</w:t>
      </w:r>
      <w:r w:rsidRPr="00023950">
        <w:rPr>
          <w:rFonts w:ascii="Times New Roman" w:hAnsi="Times New Roman" w:cs="Times New Roman"/>
          <w:sz w:val="26"/>
          <w:szCs w:val="26"/>
        </w:rPr>
        <w:t>.Tháng 9.</w:t>
      </w:r>
      <w:r w:rsidRPr="00023950">
        <w:rPr>
          <w:rFonts w:ascii="Times New Roman" w:hAnsi="Times New Roman" w:cs="Times New Roman"/>
          <w:sz w:val="26"/>
          <w:szCs w:val="26"/>
        </w:rPr>
        <w:tab/>
      </w:r>
      <w:r w:rsidRPr="00023950">
        <w:rPr>
          <w:rFonts w:ascii="Times New Roman" w:hAnsi="Times New Roman" w:cs="Times New Roman"/>
          <w:sz w:val="26"/>
          <w:szCs w:val="26"/>
        </w:rPr>
        <w:tab/>
      </w:r>
      <w:r w:rsidRPr="00023950">
        <w:rPr>
          <w:rFonts w:ascii="Times New Roman" w:hAnsi="Times New Roman" w:cs="Times New Roman"/>
          <w:b/>
          <w:sz w:val="26"/>
          <w:szCs w:val="26"/>
        </w:rPr>
        <w:t>D</w:t>
      </w:r>
      <w:r w:rsidRPr="00023950">
        <w:rPr>
          <w:rFonts w:ascii="Times New Roman" w:hAnsi="Times New Roman" w:cs="Times New Roman"/>
          <w:sz w:val="26"/>
          <w:szCs w:val="26"/>
        </w:rPr>
        <w:t>.</w:t>
      </w:r>
      <w:r w:rsidRPr="00023950">
        <w:rPr>
          <w:rFonts w:ascii="Times New Roman" w:hAnsi="Times New Roman" w:cs="Times New Roman"/>
          <w:sz w:val="26"/>
          <w:szCs w:val="26"/>
          <w:u w:val="single"/>
        </w:rPr>
        <w:t xml:space="preserve"> </w:t>
      </w:r>
      <w:r w:rsidRPr="00023950">
        <w:rPr>
          <w:rFonts w:ascii="Times New Roman" w:hAnsi="Times New Roman" w:cs="Times New Roman"/>
          <w:sz w:val="26"/>
          <w:szCs w:val="26"/>
        </w:rPr>
        <w:t>Tháng10.</w:t>
      </w:r>
    </w:p>
    <w:p w14:paraId="0DF44683" w14:textId="77777777" w:rsidR="00DA1F9A" w:rsidRPr="00023950" w:rsidRDefault="00DA1F9A" w:rsidP="00DA1F9A">
      <w:pPr>
        <w:spacing w:after="0" w:line="240" w:lineRule="auto"/>
        <w:jc w:val="both"/>
        <w:rPr>
          <w:rFonts w:ascii="Times New Roman" w:hAnsi="Times New Roman" w:cs="Times New Roman"/>
          <w:sz w:val="26"/>
          <w:szCs w:val="26"/>
        </w:rPr>
      </w:pPr>
      <w:r w:rsidRPr="00023950">
        <w:rPr>
          <w:rFonts w:ascii="Times New Roman" w:hAnsi="Times New Roman" w:cs="Times New Roman"/>
          <w:b/>
          <w:sz w:val="26"/>
          <w:szCs w:val="26"/>
        </w:rPr>
        <w:t>Câu 36:</w:t>
      </w:r>
      <w:r w:rsidRPr="00023950">
        <w:rPr>
          <w:rFonts w:ascii="Times New Roman" w:hAnsi="Times New Roman" w:cs="Times New Roman"/>
          <w:sz w:val="26"/>
          <w:szCs w:val="26"/>
        </w:rPr>
        <w:t xml:space="preserve"> Căn cứ vào Atlat địa lí Việt Nam, cho biết lưu lượng nước trung bình nhỏ nhất của sông Cửu Long (trạm Mỹ Thuận) vào tháng nào ?</w:t>
      </w:r>
    </w:p>
    <w:p w14:paraId="6F41C430" w14:textId="77777777" w:rsidR="00DA1F9A" w:rsidRPr="00023950" w:rsidRDefault="00DA1F9A" w:rsidP="00DA1F9A">
      <w:pPr>
        <w:spacing w:after="0" w:line="240" w:lineRule="auto"/>
        <w:ind w:firstLine="720"/>
        <w:jc w:val="both"/>
        <w:rPr>
          <w:rFonts w:ascii="Times New Roman" w:hAnsi="Times New Roman" w:cs="Times New Roman"/>
          <w:sz w:val="26"/>
          <w:szCs w:val="26"/>
        </w:rPr>
      </w:pPr>
      <w:r w:rsidRPr="00023950">
        <w:rPr>
          <w:rFonts w:ascii="Times New Roman" w:hAnsi="Times New Roman" w:cs="Times New Roman"/>
          <w:b/>
          <w:sz w:val="26"/>
          <w:szCs w:val="26"/>
        </w:rPr>
        <w:t>A</w:t>
      </w:r>
      <w:r w:rsidRPr="00023950">
        <w:rPr>
          <w:rFonts w:ascii="Times New Roman" w:hAnsi="Times New Roman" w:cs="Times New Roman"/>
          <w:sz w:val="26"/>
          <w:szCs w:val="26"/>
        </w:rPr>
        <w:t>.Tháng  2.</w:t>
      </w:r>
      <w:r w:rsidRPr="00023950">
        <w:rPr>
          <w:rFonts w:ascii="Times New Roman" w:hAnsi="Times New Roman" w:cs="Times New Roman"/>
          <w:sz w:val="26"/>
          <w:szCs w:val="26"/>
        </w:rPr>
        <w:tab/>
      </w:r>
      <w:r w:rsidRPr="00023950">
        <w:rPr>
          <w:rFonts w:ascii="Times New Roman" w:hAnsi="Times New Roman" w:cs="Times New Roman"/>
          <w:sz w:val="26"/>
          <w:szCs w:val="26"/>
        </w:rPr>
        <w:tab/>
      </w:r>
      <w:r w:rsidRPr="00023950">
        <w:rPr>
          <w:rFonts w:ascii="Times New Roman" w:hAnsi="Times New Roman" w:cs="Times New Roman"/>
          <w:b/>
          <w:sz w:val="26"/>
          <w:szCs w:val="26"/>
        </w:rPr>
        <w:t>B</w:t>
      </w:r>
      <w:r w:rsidRPr="00023950">
        <w:rPr>
          <w:rFonts w:ascii="Times New Roman" w:hAnsi="Times New Roman" w:cs="Times New Roman"/>
          <w:sz w:val="26"/>
          <w:szCs w:val="26"/>
        </w:rPr>
        <w:t>. Tháng 3.</w:t>
      </w:r>
      <w:r w:rsidRPr="00023950">
        <w:rPr>
          <w:rFonts w:ascii="Times New Roman" w:hAnsi="Times New Roman" w:cs="Times New Roman"/>
          <w:sz w:val="26"/>
          <w:szCs w:val="26"/>
        </w:rPr>
        <w:tab/>
      </w:r>
      <w:r w:rsidRPr="00023950">
        <w:rPr>
          <w:rFonts w:ascii="Times New Roman" w:hAnsi="Times New Roman" w:cs="Times New Roman"/>
          <w:sz w:val="26"/>
          <w:szCs w:val="26"/>
        </w:rPr>
        <w:tab/>
      </w:r>
      <w:r w:rsidRPr="00023950">
        <w:rPr>
          <w:rFonts w:ascii="Times New Roman" w:hAnsi="Times New Roman" w:cs="Times New Roman"/>
          <w:b/>
          <w:sz w:val="26"/>
          <w:szCs w:val="26"/>
        </w:rPr>
        <w:t>C</w:t>
      </w:r>
      <w:r w:rsidRPr="00023950">
        <w:rPr>
          <w:rFonts w:ascii="Times New Roman" w:hAnsi="Times New Roman" w:cs="Times New Roman"/>
          <w:sz w:val="26"/>
          <w:szCs w:val="26"/>
        </w:rPr>
        <w:t>.Tháng 4.</w:t>
      </w:r>
      <w:r w:rsidRPr="00023950">
        <w:rPr>
          <w:rFonts w:ascii="Times New Roman" w:hAnsi="Times New Roman" w:cs="Times New Roman"/>
          <w:sz w:val="26"/>
          <w:szCs w:val="26"/>
        </w:rPr>
        <w:tab/>
      </w:r>
      <w:r w:rsidRPr="00023950">
        <w:rPr>
          <w:rFonts w:ascii="Times New Roman" w:hAnsi="Times New Roman" w:cs="Times New Roman"/>
          <w:sz w:val="26"/>
          <w:szCs w:val="26"/>
        </w:rPr>
        <w:tab/>
      </w:r>
      <w:r w:rsidRPr="00023950">
        <w:rPr>
          <w:rFonts w:ascii="Times New Roman" w:hAnsi="Times New Roman" w:cs="Times New Roman"/>
          <w:b/>
          <w:sz w:val="26"/>
          <w:szCs w:val="26"/>
        </w:rPr>
        <w:t>D</w:t>
      </w:r>
      <w:r w:rsidRPr="00023950">
        <w:rPr>
          <w:rFonts w:ascii="Times New Roman" w:hAnsi="Times New Roman" w:cs="Times New Roman"/>
          <w:sz w:val="26"/>
          <w:szCs w:val="26"/>
        </w:rPr>
        <w:t>.Tháng5.</w:t>
      </w:r>
    </w:p>
    <w:p w14:paraId="491052E8" w14:textId="77777777" w:rsidR="00DA1F9A" w:rsidRPr="00023950" w:rsidRDefault="00DA1F9A" w:rsidP="00DA1F9A">
      <w:pPr>
        <w:spacing w:after="0" w:line="240" w:lineRule="auto"/>
        <w:jc w:val="both"/>
        <w:rPr>
          <w:rFonts w:ascii="Times New Roman" w:hAnsi="Times New Roman" w:cs="Times New Roman"/>
          <w:sz w:val="26"/>
          <w:szCs w:val="26"/>
        </w:rPr>
      </w:pPr>
      <w:r w:rsidRPr="00023950">
        <w:rPr>
          <w:rFonts w:ascii="Times New Roman" w:hAnsi="Times New Roman" w:cs="Times New Roman"/>
          <w:b/>
          <w:sz w:val="26"/>
          <w:szCs w:val="26"/>
        </w:rPr>
        <w:t>Câu 37</w:t>
      </w:r>
      <w:r w:rsidRPr="00023950">
        <w:rPr>
          <w:rFonts w:ascii="Times New Roman" w:hAnsi="Times New Roman" w:cs="Times New Roman"/>
          <w:sz w:val="26"/>
          <w:szCs w:val="26"/>
        </w:rPr>
        <w:t>. Căn cứ vào Atlat địa lí Việt Nam, cho biết lưu lượng nước trung bình lớn nhất của sông Đà Rằng (trạm Củng Sơn) vào tháng nào ?</w:t>
      </w:r>
    </w:p>
    <w:p w14:paraId="124976A9" w14:textId="77777777" w:rsidR="00DA1F9A" w:rsidRPr="00023950" w:rsidRDefault="00DA1F9A" w:rsidP="00DA1F9A">
      <w:pPr>
        <w:spacing w:after="0" w:line="240" w:lineRule="auto"/>
        <w:ind w:firstLine="720"/>
        <w:jc w:val="both"/>
        <w:rPr>
          <w:rFonts w:ascii="Times New Roman" w:hAnsi="Times New Roman" w:cs="Times New Roman"/>
          <w:sz w:val="26"/>
          <w:szCs w:val="26"/>
        </w:rPr>
      </w:pPr>
      <w:r w:rsidRPr="00023950">
        <w:rPr>
          <w:rFonts w:ascii="Times New Roman" w:hAnsi="Times New Roman" w:cs="Times New Roman"/>
          <w:b/>
          <w:sz w:val="26"/>
          <w:szCs w:val="26"/>
        </w:rPr>
        <w:t>A.</w:t>
      </w:r>
      <w:r w:rsidRPr="00023950">
        <w:rPr>
          <w:rFonts w:ascii="Times New Roman" w:hAnsi="Times New Roman" w:cs="Times New Roman"/>
          <w:sz w:val="26"/>
          <w:szCs w:val="26"/>
        </w:rPr>
        <w:t>Tháng 9.</w:t>
      </w:r>
      <w:r w:rsidRPr="00023950">
        <w:rPr>
          <w:rFonts w:ascii="Times New Roman" w:hAnsi="Times New Roman" w:cs="Times New Roman"/>
          <w:sz w:val="26"/>
          <w:szCs w:val="26"/>
        </w:rPr>
        <w:tab/>
      </w:r>
      <w:r w:rsidRPr="00023950">
        <w:rPr>
          <w:rFonts w:ascii="Times New Roman" w:hAnsi="Times New Roman" w:cs="Times New Roman"/>
          <w:sz w:val="26"/>
          <w:szCs w:val="26"/>
        </w:rPr>
        <w:tab/>
      </w:r>
      <w:r w:rsidRPr="00023950">
        <w:rPr>
          <w:rFonts w:ascii="Times New Roman" w:hAnsi="Times New Roman" w:cs="Times New Roman"/>
          <w:b/>
          <w:sz w:val="26"/>
          <w:szCs w:val="26"/>
        </w:rPr>
        <w:t>B.</w:t>
      </w:r>
      <w:r w:rsidRPr="00023950">
        <w:rPr>
          <w:rFonts w:ascii="Times New Roman" w:hAnsi="Times New Roman" w:cs="Times New Roman"/>
          <w:sz w:val="26"/>
          <w:szCs w:val="26"/>
        </w:rPr>
        <w:t>Tháng 10.</w:t>
      </w:r>
      <w:r w:rsidRPr="00023950">
        <w:rPr>
          <w:rFonts w:ascii="Times New Roman" w:hAnsi="Times New Roman" w:cs="Times New Roman"/>
          <w:sz w:val="26"/>
          <w:szCs w:val="26"/>
        </w:rPr>
        <w:tab/>
      </w:r>
      <w:r w:rsidRPr="00023950">
        <w:rPr>
          <w:rFonts w:ascii="Times New Roman" w:hAnsi="Times New Roman" w:cs="Times New Roman"/>
          <w:sz w:val="26"/>
          <w:szCs w:val="26"/>
        </w:rPr>
        <w:tab/>
      </w:r>
      <w:r w:rsidRPr="00023950">
        <w:rPr>
          <w:rFonts w:ascii="Times New Roman" w:hAnsi="Times New Roman" w:cs="Times New Roman"/>
          <w:b/>
          <w:sz w:val="26"/>
          <w:szCs w:val="26"/>
        </w:rPr>
        <w:t>C.</w:t>
      </w:r>
      <w:r w:rsidRPr="00023950">
        <w:rPr>
          <w:rFonts w:ascii="Times New Roman" w:hAnsi="Times New Roman" w:cs="Times New Roman"/>
          <w:sz w:val="26"/>
          <w:szCs w:val="26"/>
        </w:rPr>
        <w:t>Tháng 11.</w:t>
      </w:r>
      <w:r w:rsidRPr="00023950">
        <w:rPr>
          <w:rFonts w:ascii="Times New Roman" w:hAnsi="Times New Roman" w:cs="Times New Roman"/>
          <w:sz w:val="26"/>
          <w:szCs w:val="26"/>
        </w:rPr>
        <w:tab/>
      </w:r>
      <w:r w:rsidRPr="00023950">
        <w:rPr>
          <w:rFonts w:ascii="Times New Roman" w:hAnsi="Times New Roman" w:cs="Times New Roman"/>
          <w:sz w:val="26"/>
          <w:szCs w:val="26"/>
        </w:rPr>
        <w:tab/>
      </w:r>
      <w:r w:rsidRPr="00023950">
        <w:rPr>
          <w:rFonts w:ascii="Times New Roman" w:hAnsi="Times New Roman" w:cs="Times New Roman"/>
          <w:b/>
          <w:sz w:val="26"/>
          <w:szCs w:val="26"/>
        </w:rPr>
        <w:t>D.</w:t>
      </w:r>
      <w:r w:rsidRPr="00023950">
        <w:rPr>
          <w:rFonts w:ascii="Times New Roman" w:hAnsi="Times New Roman" w:cs="Times New Roman"/>
          <w:sz w:val="26"/>
          <w:szCs w:val="26"/>
        </w:rPr>
        <w:t>Tháng 12.</w:t>
      </w:r>
    </w:p>
    <w:p w14:paraId="2759E5D9" w14:textId="77777777" w:rsidR="00DA1F9A" w:rsidRPr="00023950" w:rsidRDefault="00DA1F9A" w:rsidP="00DA1F9A">
      <w:pPr>
        <w:spacing w:after="0" w:line="240" w:lineRule="auto"/>
        <w:rPr>
          <w:rFonts w:ascii="Times New Roman" w:hAnsi="Times New Roman" w:cs="Times New Roman"/>
          <w:sz w:val="26"/>
          <w:szCs w:val="26"/>
        </w:rPr>
      </w:pPr>
      <w:r w:rsidRPr="00023950">
        <w:rPr>
          <w:rFonts w:ascii="Times New Roman" w:hAnsi="Times New Roman" w:cs="Times New Roman"/>
          <w:b/>
          <w:sz w:val="26"/>
          <w:szCs w:val="26"/>
        </w:rPr>
        <w:t xml:space="preserve">Câu 38: </w:t>
      </w:r>
      <w:r w:rsidRPr="00023950">
        <w:rPr>
          <w:rFonts w:ascii="Times New Roman" w:hAnsi="Times New Roman" w:cs="Times New Roman"/>
          <w:sz w:val="26"/>
          <w:szCs w:val="26"/>
        </w:rPr>
        <w:t>Căn cứ vào Atlat Địa lí Việt Nam, cho biết phần lớn chiều dài sông Cả chảy theo hướng nào sau đây?</w:t>
      </w:r>
    </w:p>
    <w:p w14:paraId="3ED36F01" w14:textId="78265934" w:rsidR="00DA1F9A" w:rsidRPr="00023950" w:rsidRDefault="00DA1F9A" w:rsidP="00DA1F9A">
      <w:pPr>
        <w:tabs>
          <w:tab w:val="left" w:pos="200"/>
          <w:tab w:val="left" w:pos="5200"/>
        </w:tabs>
        <w:spacing w:after="0" w:line="240" w:lineRule="auto"/>
        <w:rPr>
          <w:rFonts w:ascii="Times New Roman" w:hAnsi="Times New Roman" w:cs="Times New Roman"/>
          <w:sz w:val="26"/>
          <w:szCs w:val="26"/>
        </w:rPr>
      </w:pPr>
      <w:r w:rsidRPr="00023950">
        <w:rPr>
          <w:rFonts w:ascii="Times New Roman" w:hAnsi="Times New Roman" w:cs="Times New Roman"/>
          <w:sz w:val="26"/>
          <w:szCs w:val="26"/>
        </w:rPr>
        <w:lastRenderedPageBreak/>
        <w:tab/>
      </w:r>
      <w:r w:rsidRPr="00023950">
        <w:rPr>
          <w:rFonts w:ascii="Times New Roman" w:hAnsi="Times New Roman" w:cs="Times New Roman"/>
          <w:b/>
          <w:sz w:val="26"/>
          <w:szCs w:val="26"/>
        </w:rPr>
        <w:t>A.</w:t>
      </w:r>
      <w:r w:rsidRPr="00023950">
        <w:rPr>
          <w:rFonts w:ascii="Times New Roman" w:hAnsi="Times New Roman" w:cs="Times New Roman"/>
          <w:sz w:val="26"/>
          <w:szCs w:val="26"/>
        </w:rPr>
        <w:t>Tây bắc - đông nam.</w:t>
      </w:r>
      <w:r w:rsidR="00023950">
        <w:rPr>
          <w:rFonts w:ascii="Times New Roman" w:hAnsi="Times New Roman" w:cs="Times New Roman"/>
          <w:sz w:val="26"/>
          <w:szCs w:val="26"/>
        </w:rPr>
        <w:t xml:space="preserve">      </w:t>
      </w:r>
      <w:r w:rsidRPr="00023950">
        <w:rPr>
          <w:rFonts w:ascii="Times New Roman" w:hAnsi="Times New Roman" w:cs="Times New Roman"/>
          <w:b/>
          <w:sz w:val="26"/>
          <w:szCs w:val="26"/>
        </w:rPr>
        <w:t xml:space="preserve">B. </w:t>
      </w:r>
      <w:r w:rsidRPr="00023950">
        <w:rPr>
          <w:rFonts w:ascii="Times New Roman" w:hAnsi="Times New Roman" w:cs="Times New Roman"/>
          <w:sz w:val="26"/>
          <w:szCs w:val="26"/>
        </w:rPr>
        <w:t xml:space="preserve">Đông bắc - tây nam.     </w:t>
      </w:r>
      <w:r w:rsidRPr="00023950">
        <w:rPr>
          <w:rFonts w:ascii="Times New Roman" w:hAnsi="Times New Roman" w:cs="Times New Roman"/>
          <w:b/>
          <w:sz w:val="26"/>
          <w:szCs w:val="26"/>
        </w:rPr>
        <w:t xml:space="preserve">C. </w:t>
      </w:r>
      <w:r w:rsidRPr="00023950">
        <w:rPr>
          <w:rFonts w:ascii="Times New Roman" w:hAnsi="Times New Roman" w:cs="Times New Roman"/>
          <w:sz w:val="26"/>
          <w:szCs w:val="26"/>
        </w:rPr>
        <w:t xml:space="preserve">Tây - đông.      </w:t>
      </w:r>
      <w:r w:rsidRPr="00023950">
        <w:rPr>
          <w:rFonts w:ascii="Times New Roman" w:hAnsi="Times New Roman" w:cs="Times New Roman"/>
          <w:b/>
          <w:sz w:val="26"/>
          <w:szCs w:val="26"/>
        </w:rPr>
        <w:t xml:space="preserve">D. </w:t>
      </w:r>
      <w:r w:rsidRPr="00023950">
        <w:rPr>
          <w:rFonts w:ascii="Times New Roman" w:hAnsi="Times New Roman" w:cs="Times New Roman"/>
          <w:sz w:val="26"/>
          <w:szCs w:val="26"/>
        </w:rPr>
        <w:t>Bắc - nam.</w:t>
      </w:r>
    </w:p>
    <w:p w14:paraId="5056438B" w14:textId="77777777" w:rsidR="00DA1F9A" w:rsidRPr="00023950" w:rsidRDefault="00DA1F9A" w:rsidP="00DA1F9A">
      <w:pPr>
        <w:spacing w:after="0" w:line="240" w:lineRule="auto"/>
        <w:jc w:val="both"/>
        <w:rPr>
          <w:rFonts w:ascii="Times New Roman" w:hAnsi="Times New Roman" w:cs="Times New Roman"/>
          <w:sz w:val="26"/>
          <w:szCs w:val="26"/>
        </w:rPr>
      </w:pPr>
      <w:r w:rsidRPr="00023950">
        <w:rPr>
          <w:rFonts w:ascii="Times New Roman" w:hAnsi="Times New Roman" w:cs="Times New Roman"/>
          <w:b/>
          <w:sz w:val="26"/>
          <w:szCs w:val="26"/>
        </w:rPr>
        <w:t xml:space="preserve">Câu 39: </w:t>
      </w:r>
      <w:r w:rsidRPr="00023950">
        <w:rPr>
          <w:rFonts w:ascii="Times New Roman" w:hAnsi="Times New Roman" w:cs="Times New Roman"/>
          <w:sz w:val="26"/>
          <w:szCs w:val="26"/>
        </w:rPr>
        <w:t xml:space="preserve">Căn cứ vào Atlat địa lí Việt Nam, cho biết sông nào sau đây </w:t>
      </w:r>
      <w:r w:rsidRPr="00023950">
        <w:rPr>
          <w:rFonts w:ascii="Times New Roman" w:hAnsi="Times New Roman" w:cs="Times New Roman"/>
          <w:b/>
          <w:sz w:val="26"/>
          <w:szCs w:val="26"/>
        </w:rPr>
        <w:t>không</w:t>
      </w:r>
      <w:r w:rsidRPr="00023950">
        <w:rPr>
          <w:rFonts w:ascii="Times New Roman" w:hAnsi="Times New Roman" w:cs="Times New Roman"/>
          <w:sz w:val="26"/>
          <w:szCs w:val="26"/>
        </w:rPr>
        <w:t xml:space="preserve"> thuộc hệ thống sông Thái Bình?</w:t>
      </w:r>
    </w:p>
    <w:p w14:paraId="1869FE98" w14:textId="4D9693B2" w:rsidR="00DA1F9A" w:rsidRPr="00023950" w:rsidRDefault="00DA1F9A" w:rsidP="00DA1F9A">
      <w:pPr>
        <w:tabs>
          <w:tab w:val="left" w:pos="2608"/>
          <w:tab w:val="left" w:pos="4939"/>
          <w:tab w:val="left" w:pos="7269"/>
        </w:tabs>
        <w:spacing w:after="0" w:line="240" w:lineRule="auto"/>
        <w:ind w:firstLine="283"/>
        <w:rPr>
          <w:rFonts w:ascii="Times New Roman" w:hAnsi="Times New Roman" w:cs="Times New Roman"/>
          <w:sz w:val="26"/>
          <w:szCs w:val="26"/>
        </w:rPr>
      </w:pPr>
      <w:r w:rsidRPr="00023950">
        <w:rPr>
          <w:rFonts w:ascii="Times New Roman" w:hAnsi="Times New Roman" w:cs="Times New Roman"/>
          <w:b/>
          <w:sz w:val="26"/>
          <w:szCs w:val="26"/>
        </w:rPr>
        <w:t>A.</w:t>
      </w:r>
      <w:r w:rsidRPr="00023950">
        <w:rPr>
          <w:rFonts w:ascii="Times New Roman" w:hAnsi="Times New Roman" w:cs="Times New Roman"/>
          <w:sz w:val="26"/>
          <w:szCs w:val="26"/>
        </w:rPr>
        <w:t xml:space="preserve"> Sông Đà.   </w:t>
      </w:r>
      <w:r w:rsidR="00023950">
        <w:rPr>
          <w:rFonts w:ascii="Times New Roman" w:hAnsi="Times New Roman" w:cs="Times New Roman"/>
          <w:sz w:val="26"/>
          <w:szCs w:val="26"/>
        </w:rPr>
        <w:t xml:space="preserve">              </w:t>
      </w:r>
      <w:r w:rsidRPr="00023950">
        <w:rPr>
          <w:rFonts w:ascii="Times New Roman" w:hAnsi="Times New Roman" w:cs="Times New Roman"/>
          <w:sz w:val="26"/>
          <w:szCs w:val="26"/>
        </w:rPr>
        <w:t xml:space="preserve"> </w:t>
      </w:r>
      <w:r w:rsidRPr="00023950">
        <w:rPr>
          <w:rFonts w:ascii="Times New Roman" w:hAnsi="Times New Roman" w:cs="Times New Roman"/>
          <w:b/>
          <w:sz w:val="26"/>
          <w:szCs w:val="26"/>
        </w:rPr>
        <w:t>B.</w:t>
      </w:r>
      <w:r w:rsidRPr="00023950">
        <w:rPr>
          <w:rFonts w:ascii="Times New Roman" w:hAnsi="Times New Roman" w:cs="Times New Roman"/>
          <w:sz w:val="26"/>
          <w:szCs w:val="26"/>
        </w:rPr>
        <w:t xml:space="preserve"> Sông Cầu.    </w:t>
      </w:r>
      <w:r w:rsidR="00023950">
        <w:rPr>
          <w:rFonts w:ascii="Times New Roman" w:hAnsi="Times New Roman" w:cs="Times New Roman"/>
          <w:sz w:val="26"/>
          <w:szCs w:val="26"/>
        </w:rPr>
        <w:t xml:space="preserve">      </w:t>
      </w:r>
      <w:r w:rsidRPr="00023950">
        <w:rPr>
          <w:rFonts w:ascii="Times New Roman" w:hAnsi="Times New Roman" w:cs="Times New Roman"/>
          <w:sz w:val="26"/>
          <w:szCs w:val="26"/>
        </w:rPr>
        <w:t xml:space="preserve"> </w:t>
      </w:r>
      <w:r w:rsidRPr="00023950">
        <w:rPr>
          <w:rFonts w:ascii="Times New Roman" w:hAnsi="Times New Roman" w:cs="Times New Roman"/>
          <w:b/>
          <w:sz w:val="26"/>
          <w:szCs w:val="26"/>
        </w:rPr>
        <w:t>C.</w:t>
      </w:r>
      <w:r w:rsidRPr="00023950">
        <w:rPr>
          <w:rFonts w:ascii="Times New Roman" w:hAnsi="Times New Roman" w:cs="Times New Roman"/>
          <w:sz w:val="26"/>
          <w:szCs w:val="26"/>
        </w:rPr>
        <w:t xml:space="preserve"> Sông Thương.</w:t>
      </w:r>
      <w:r w:rsidRPr="00023950">
        <w:rPr>
          <w:rFonts w:ascii="Times New Roman" w:hAnsi="Times New Roman" w:cs="Times New Roman"/>
          <w:sz w:val="26"/>
          <w:szCs w:val="26"/>
        </w:rPr>
        <w:tab/>
      </w:r>
      <w:r w:rsidRPr="00023950">
        <w:rPr>
          <w:rFonts w:ascii="Times New Roman" w:hAnsi="Times New Roman" w:cs="Times New Roman"/>
          <w:b/>
          <w:sz w:val="26"/>
          <w:szCs w:val="26"/>
        </w:rPr>
        <w:t>D</w:t>
      </w:r>
      <w:r w:rsidRPr="00023950">
        <w:rPr>
          <w:rFonts w:ascii="Times New Roman" w:hAnsi="Times New Roman" w:cs="Times New Roman"/>
          <w:sz w:val="26"/>
          <w:szCs w:val="26"/>
        </w:rPr>
        <w:t>. Sông Lục Nam</w:t>
      </w:r>
    </w:p>
    <w:p w14:paraId="3558D18E" w14:textId="7C9C85EB" w:rsidR="00DA1F9A" w:rsidRPr="00023950" w:rsidRDefault="00023950" w:rsidP="00023950">
      <w:pPr>
        <w:spacing w:after="0" w:line="240" w:lineRule="auto"/>
        <w:rPr>
          <w:rFonts w:ascii="Times New Roman" w:hAnsi="Times New Roman" w:cs="Times New Roman"/>
          <w:b/>
          <w:sz w:val="26"/>
          <w:szCs w:val="26"/>
          <w:lang w:val="fr-FR"/>
        </w:rPr>
      </w:pPr>
      <w:r>
        <w:rPr>
          <w:rFonts w:ascii="Times New Roman" w:hAnsi="Times New Roman" w:cs="Times New Roman"/>
          <w:b/>
          <w:sz w:val="26"/>
          <w:szCs w:val="26"/>
        </w:rPr>
        <w:t xml:space="preserve">    </w:t>
      </w:r>
      <w:r w:rsidR="00DA1F9A" w:rsidRPr="00023950">
        <w:rPr>
          <w:rFonts w:ascii="Times New Roman" w:hAnsi="Times New Roman" w:cs="Times New Roman"/>
          <w:b/>
          <w:sz w:val="26"/>
          <w:szCs w:val="26"/>
          <w:lang w:val="fr-FR"/>
        </w:rPr>
        <w:t xml:space="preserve">A. </w:t>
      </w:r>
      <w:r w:rsidR="00DA1F9A" w:rsidRPr="00023950">
        <w:rPr>
          <w:rFonts w:ascii="Times New Roman" w:hAnsi="Times New Roman" w:cs="Times New Roman"/>
          <w:sz w:val="26"/>
          <w:szCs w:val="26"/>
          <w:lang w:val="fr-FR"/>
        </w:rPr>
        <w:t>Quảng Ninh.</w:t>
      </w:r>
      <w:r w:rsidR="00DA1F9A" w:rsidRPr="00023950">
        <w:rPr>
          <w:rFonts w:ascii="Times New Roman" w:hAnsi="Times New Roman" w:cs="Times New Roman"/>
          <w:b/>
          <w:sz w:val="26"/>
          <w:szCs w:val="26"/>
          <w:lang w:val="fr-FR"/>
        </w:rPr>
        <w:tab/>
      </w:r>
      <w:r w:rsidR="00DA1F9A" w:rsidRPr="00023950">
        <w:rPr>
          <w:rFonts w:ascii="Times New Roman" w:hAnsi="Times New Roman" w:cs="Times New Roman"/>
          <w:b/>
          <w:sz w:val="26"/>
          <w:szCs w:val="26"/>
          <w:lang w:val="fr-FR"/>
        </w:rPr>
        <w:tab/>
        <w:t>B.</w:t>
      </w:r>
      <w:r w:rsidR="00DA1F9A" w:rsidRPr="00023950">
        <w:rPr>
          <w:rFonts w:ascii="Times New Roman" w:hAnsi="Times New Roman" w:cs="Times New Roman"/>
          <w:sz w:val="26"/>
          <w:szCs w:val="26"/>
          <w:lang w:val="fr-FR"/>
        </w:rPr>
        <w:t xml:space="preserve"> Sơn La.</w:t>
      </w:r>
      <w:r w:rsidR="00DA1F9A" w:rsidRPr="00023950">
        <w:rPr>
          <w:rFonts w:ascii="Times New Roman" w:hAnsi="Times New Roman" w:cs="Times New Roman"/>
          <w:sz w:val="26"/>
          <w:szCs w:val="26"/>
          <w:lang w:val="fr-FR"/>
        </w:rPr>
        <w:tab/>
      </w:r>
      <w:r w:rsidR="00DA1F9A" w:rsidRPr="00023950">
        <w:rPr>
          <w:rFonts w:ascii="Times New Roman" w:hAnsi="Times New Roman" w:cs="Times New Roman"/>
          <w:sz w:val="26"/>
          <w:szCs w:val="26"/>
          <w:lang w:val="fr-FR"/>
        </w:rPr>
        <w:tab/>
      </w:r>
      <w:r w:rsidR="00DA1F9A" w:rsidRPr="00023950">
        <w:rPr>
          <w:rFonts w:ascii="Times New Roman" w:hAnsi="Times New Roman" w:cs="Times New Roman"/>
          <w:b/>
          <w:sz w:val="26"/>
          <w:szCs w:val="26"/>
          <w:lang w:val="fr-FR"/>
        </w:rPr>
        <w:t xml:space="preserve">C. </w:t>
      </w:r>
      <w:r w:rsidR="00DA1F9A" w:rsidRPr="00023950">
        <w:rPr>
          <w:rFonts w:ascii="Times New Roman" w:hAnsi="Times New Roman" w:cs="Times New Roman"/>
          <w:sz w:val="26"/>
          <w:szCs w:val="26"/>
          <w:lang w:val="fr-FR"/>
        </w:rPr>
        <w:t>Lào Cai.</w:t>
      </w:r>
      <w:r w:rsidR="00DA1F9A" w:rsidRPr="00023950">
        <w:rPr>
          <w:rFonts w:ascii="Times New Roman" w:hAnsi="Times New Roman" w:cs="Times New Roman"/>
          <w:b/>
          <w:sz w:val="26"/>
          <w:szCs w:val="26"/>
          <w:lang w:val="fr-FR"/>
        </w:rPr>
        <w:tab/>
      </w:r>
      <w:r w:rsidR="00DA1F9A" w:rsidRPr="00023950">
        <w:rPr>
          <w:rFonts w:ascii="Times New Roman" w:hAnsi="Times New Roman" w:cs="Times New Roman"/>
          <w:b/>
          <w:sz w:val="26"/>
          <w:szCs w:val="26"/>
          <w:lang w:val="fr-FR"/>
        </w:rPr>
        <w:tab/>
      </w:r>
      <w:r w:rsidR="00DA1F9A" w:rsidRPr="00023950">
        <w:rPr>
          <w:rFonts w:ascii="Times New Roman" w:hAnsi="Times New Roman" w:cs="Times New Roman"/>
          <w:b/>
          <w:sz w:val="26"/>
          <w:szCs w:val="26"/>
          <w:lang w:val="fr-FR"/>
        </w:rPr>
        <w:tab/>
        <w:t xml:space="preserve">D. </w:t>
      </w:r>
      <w:r w:rsidR="00DA1F9A" w:rsidRPr="00023950">
        <w:rPr>
          <w:rFonts w:ascii="Times New Roman" w:hAnsi="Times New Roman" w:cs="Times New Roman"/>
          <w:sz w:val="26"/>
          <w:szCs w:val="26"/>
          <w:lang w:val="fr-FR"/>
        </w:rPr>
        <w:t>Lạng Sơn.</w:t>
      </w:r>
    </w:p>
    <w:p w14:paraId="2B6C013D" w14:textId="77777777" w:rsidR="00DA1F9A" w:rsidRPr="00023950" w:rsidRDefault="00DA1F9A" w:rsidP="00DA1F9A">
      <w:pPr>
        <w:spacing w:after="0" w:line="240" w:lineRule="auto"/>
        <w:rPr>
          <w:rFonts w:ascii="Times New Roman" w:hAnsi="Times New Roman" w:cs="Times New Roman"/>
          <w:sz w:val="26"/>
          <w:szCs w:val="26"/>
          <w:lang w:val="fr-FR"/>
        </w:rPr>
      </w:pPr>
      <w:r w:rsidRPr="00023950">
        <w:rPr>
          <w:rFonts w:ascii="Times New Roman" w:hAnsi="Times New Roman" w:cs="Times New Roman"/>
          <w:b/>
          <w:sz w:val="26"/>
          <w:szCs w:val="26"/>
          <w:lang w:val="fr-FR"/>
        </w:rPr>
        <w:t>Câu 40</w:t>
      </w:r>
      <w:r w:rsidRPr="00023950">
        <w:rPr>
          <w:rFonts w:ascii="Times New Roman" w:hAnsi="Times New Roman" w:cs="Times New Roman"/>
          <w:sz w:val="26"/>
          <w:szCs w:val="26"/>
          <w:lang w:val="fr-FR"/>
        </w:rPr>
        <w:t xml:space="preserve">. Căn cứ vào Atlat địa lí Việt Nam, cho biết tỉnh nào sau đây </w:t>
      </w:r>
      <w:r w:rsidRPr="00023950">
        <w:rPr>
          <w:rFonts w:ascii="Times New Roman" w:hAnsi="Times New Roman" w:cs="Times New Roman"/>
          <w:b/>
          <w:sz w:val="26"/>
          <w:szCs w:val="26"/>
          <w:lang w:val="fr-FR"/>
        </w:rPr>
        <w:t>không</w:t>
      </w:r>
      <w:r w:rsidRPr="00023950">
        <w:rPr>
          <w:rFonts w:ascii="Times New Roman" w:hAnsi="Times New Roman" w:cs="Times New Roman"/>
          <w:sz w:val="26"/>
          <w:szCs w:val="26"/>
          <w:lang w:val="fr-FR"/>
        </w:rPr>
        <w:t xml:space="preserve"> giáp Trung Quốc?</w:t>
      </w:r>
    </w:p>
    <w:p w14:paraId="69785407" w14:textId="24ACED21" w:rsidR="00DA1F9A" w:rsidRPr="00023950" w:rsidRDefault="00DA1F9A" w:rsidP="00023950">
      <w:pPr>
        <w:spacing w:after="0" w:line="240" w:lineRule="auto"/>
        <w:ind w:firstLine="284"/>
        <w:rPr>
          <w:rFonts w:ascii="Times New Roman" w:hAnsi="Times New Roman" w:cs="Times New Roman"/>
          <w:sz w:val="26"/>
          <w:szCs w:val="26"/>
        </w:rPr>
      </w:pPr>
      <w:r w:rsidRPr="00023950">
        <w:rPr>
          <w:rFonts w:ascii="Times New Roman" w:hAnsi="Times New Roman" w:cs="Times New Roman"/>
          <w:b/>
          <w:sz w:val="26"/>
          <w:szCs w:val="26"/>
          <w:lang w:val="fr-FR"/>
        </w:rPr>
        <w:t>A.</w:t>
      </w:r>
      <w:r w:rsidRPr="00023950">
        <w:rPr>
          <w:rFonts w:ascii="Times New Roman" w:hAnsi="Times New Roman" w:cs="Times New Roman"/>
          <w:sz w:val="26"/>
          <w:szCs w:val="26"/>
          <w:lang w:val="fr-FR"/>
        </w:rPr>
        <w:t xml:space="preserve"> Lai Châu.</w:t>
      </w:r>
      <w:r w:rsidRPr="00023950">
        <w:rPr>
          <w:rFonts w:ascii="Times New Roman" w:hAnsi="Times New Roman" w:cs="Times New Roman"/>
          <w:sz w:val="26"/>
          <w:szCs w:val="26"/>
          <w:lang w:val="fr-FR"/>
        </w:rPr>
        <w:tab/>
      </w:r>
      <w:r w:rsidRPr="00023950">
        <w:rPr>
          <w:rFonts w:ascii="Times New Roman" w:hAnsi="Times New Roman" w:cs="Times New Roman"/>
          <w:sz w:val="26"/>
          <w:szCs w:val="26"/>
          <w:lang w:val="fr-FR"/>
        </w:rPr>
        <w:tab/>
      </w:r>
      <w:r w:rsidRPr="00023950">
        <w:rPr>
          <w:rFonts w:ascii="Times New Roman" w:hAnsi="Times New Roman" w:cs="Times New Roman"/>
          <w:b/>
          <w:sz w:val="26"/>
          <w:szCs w:val="26"/>
          <w:lang w:val="fr-FR"/>
        </w:rPr>
        <w:t>B.</w:t>
      </w:r>
      <w:r w:rsidRPr="00023950">
        <w:rPr>
          <w:rFonts w:ascii="Times New Roman" w:hAnsi="Times New Roman" w:cs="Times New Roman"/>
          <w:sz w:val="26"/>
          <w:szCs w:val="26"/>
          <w:lang w:val="fr-FR"/>
        </w:rPr>
        <w:t xml:space="preserve"> Yên Bái.</w:t>
      </w:r>
      <w:r w:rsidRPr="00023950">
        <w:rPr>
          <w:rFonts w:ascii="Times New Roman" w:hAnsi="Times New Roman" w:cs="Times New Roman"/>
          <w:sz w:val="26"/>
          <w:szCs w:val="26"/>
          <w:lang w:val="fr-FR"/>
        </w:rPr>
        <w:tab/>
      </w:r>
      <w:r w:rsidRPr="00023950">
        <w:rPr>
          <w:rFonts w:ascii="Times New Roman" w:hAnsi="Times New Roman" w:cs="Times New Roman"/>
          <w:sz w:val="26"/>
          <w:szCs w:val="26"/>
          <w:lang w:val="fr-FR"/>
        </w:rPr>
        <w:tab/>
      </w:r>
      <w:r w:rsidRPr="00023950">
        <w:rPr>
          <w:rFonts w:ascii="Times New Roman" w:hAnsi="Times New Roman" w:cs="Times New Roman"/>
          <w:sz w:val="26"/>
          <w:szCs w:val="26"/>
          <w:lang w:val="fr-FR"/>
        </w:rPr>
        <w:tab/>
      </w:r>
      <w:r w:rsidRPr="00023950">
        <w:rPr>
          <w:rFonts w:ascii="Times New Roman" w:hAnsi="Times New Roman" w:cs="Times New Roman"/>
          <w:b/>
          <w:sz w:val="26"/>
          <w:szCs w:val="26"/>
        </w:rPr>
        <w:t>C.</w:t>
      </w:r>
      <w:r w:rsidRPr="00023950">
        <w:rPr>
          <w:rFonts w:ascii="Times New Roman" w:hAnsi="Times New Roman" w:cs="Times New Roman"/>
          <w:sz w:val="26"/>
          <w:szCs w:val="26"/>
        </w:rPr>
        <w:t xml:space="preserve"> Hà Giang.</w:t>
      </w:r>
      <w:r w:rsidRPr="00023950">
        <w:rPr>
          <w:rFonts w:ascii="Times New Roman" w:hAnsi="Times New Roman" w:cs="Times New Roman"/>
          <w:sz w:val="26"/>
          <w:szCs w:val="26"/>
        </w:rPr>
        <w:tab/>
      </w:r>
      <w:r w:rsidRPr="00023950">
        <w:rPr>
          <w:rFonts w:ascii="Times New Roman" w:hAnsi="Times New Roman" w:cs="Times New Roman"/>
          <w:sz w:val="26"/>
          <w:szCs w:val="26"/>
        </w:rPr>
        <w:tab/>
      </w:r>
      <w:r w:rsidRPr="00023950">
        <w:rPr>
          <w:rFonts w:ascii="Times New Roman" w:hAnsi="Times New Roman" w:cs="Times New Roman"/>
          <w:b/>
          <w:sz w:val="26"/>
          <w:szCs w:val="26"/>
        </w:rPr>
        <w:t>D.</w:t>
      </w:r>
      <w:r w:rsidRPr="00023950">
        <w:rPr>
          <w:rFonts w:ascii="Times New Roman" w:hAnsi="Times New Roman" w:cs="Times New Roman"/>
          <w:sz w:val="26"/>
          <w:szCs w:val="26"/>
        </w:rPr>
        <w:t xml:space="preserve"> Quảng Ninh.</w:t>
      </w:r>
    </w:p>
    <w:p w14:paraId="483C8CB3" w14:textId="77777777" w:rsidR="00DA1F9A" w:rsidRPr="00023950" w:rsidRDefault="00DA1F9A" w:rsidP="00DA1F9A">
      <w:pPr>
        <w:spacing w:after="0" w:line="240" w:lineRule="auto"/>
        <w:rPr>
          <w:rFonts w:ascii="Times New Roman" w:hAnsi="Times New Roman" w:cs="Times New Roman"/>
          <w:bCs/>
          <w:sz w:val="26"/>
          <w:szCs w:val="26"/>
        </w:rPr>
      </w:pPr>
      <w:r w:rsidRPr="00023950">
        <w:rPr>
          <w:rFonts w:ascii="Times New Roman" w:hAnsi="Times New Roman" w:cs="Times New Roman"/>
          <w:b/>
          <w:bCs/>
          <w:sz w:val="26"/>
          <w:szCs w:val="26"/>
        </w:rPr>
        <w:t>Câu 41</w:t>
      </w:r>
      <w:r w:rsidRPr="00023950">
        <w:rPr>
          <w:rFonts w:ascii="Times New Roman" w:hAnsi="Times New Roman" w:cs="Times New Roman"/>
          <w:bCs/>
          <w:sz w:val="26"/>
          <w:szCs w:val="26"/>
        </w:rPr>
        <w:t xml:space="preserve">. Căn cứ vào Atlat Địa lý Việt Nam, cho biết tỉnh nào sau đây </w:t>
      </w:r>
      <w:r w:rsidRPr="00023950">
        <w:rPr>
          <w:rFonts w:ascii="Times New Roman" w:hAnsi="Times New Roman" w:cs="Times New Roman"/>
          <w:b/>
          <w:bCs/>
          <w:sz w:val="26"/>
          <w:szCs w:val="26"/>
        </w:rPr>
        <w:t>không</w:t>
      </w:r>
      <w:r w:rsidRPr="00023950">
        <w:rPr>
          <w:rFonts w:ascii="Times New Roman" w:hAnsi="Times New Roman" w:cs="Times New Roman"/>
          <w:bCs/>
          <w:sz w:val="26"/>
          <w:szCs w:val="26"/>
        </w:rPr>
        <w:t xml:space="preserve"> giáp Campuchia?</w:t>
      </w:r>
    </w:p>
    <w:p w14:paraId="55EE880B" w14:textId="5DD232B4" w:rsidR="00DA1F9A" w:rsidRPr="00023950" w:rsidRDefault="00DA1F9A" w:rsidP="00023950">
      <w:pPr>
        <w:spacing w:after="0" w:line="240" w:lineRule="auto"/>
        <w:ind w:firstLine="284"/>
        <w:rPr>
          <w:rFonts w:ascii="Times New Roman" w:hAnsi="Times New Roman" w:cs="Times New Roman"/>
          <w:bCs/>
          <w:sz w:val="26"/>
          <w:szCs w:val="26"/>
        </w:rPr>
      </w:pPr>
      <w:r w:rsidRPr="00023950">
        <w:rPr>
          <w:rFonts w:ascii="Times New Roman" w:hAnsi="Times New Roman" w:cs="Times New Roman"/>
          <w:b/>
          <w:bCs/>
          <w:sz w:val="26"/>
          <w:szCs w:val="26"/>
          <w:lang w:val="de-DE"/>
        </w:rPr>
        <w:t>A.</w:t>
      </w:r>
      <w:r w:rsidRPr="00023950">
        <w:rPr>
          <w:rFonts w:ascii="Times New Roman" w:hAnsi="Times New Roman" w:cs="Times New Roman"/>
          <w:bCs/>
          <w:sz w:val="26"/>
          <w:szCs w:val="26"/>
          <w:lang w:val="de-DE"/>
        </w:rPr>
        <w:t xml:space="preserve"> Nghệ An.</w:t>
      </w:r>
      <w:r w:rsidRPr="00023950">
        <w:rPr>
          <w:rFonts w:ascii="Times New Roman" w:hAnsi="Times New Roman" w:cs="Times New Roman"/>
          <w:bCs/>
          <w:sz w:val="26"/>
          <w:szCs w:val="26"/>
          <w:lang w:val="de-DE"/>
        </w:rPr>
        <w:tab/>
      </w:r>
      <w:r w:rsidRPr="00023950">
        <w:rPr>
          <w:rFonts w:ascii="Times New Roman" w:hAnsi="Times New Roman" w:cs="Times New Roman"/>
          <w:bCs/>
          <w:sz w:val="26"/>
          <w:szCs w:val="26"/>
          <w:lang w:val="de-DE"/>
        </w:rPr>
        <w:tab/>
      </w:r>
      <w:r w:rsidRPr="00023950">
        <w:rPr>
          <w:rFonts w:ascii="Times New Roman" w:hAnsi="Times New Roman" w:cs="Times New Roman"/>
          <w:b/>
          <w:bCs/>
          <w:sz w:val="26"/>
          <w:szCs w:val="26"/>
          <w:lang w:val="de-DE"/>
        </w:rPr>
        <w:t>B.</w:t>
      </w:r>
      <w:r w:rsidRPr="00023950">
        <w:rPr>
          <w:rFonts w:ascii="Times New Roman" w:hAnsi="Times New Roman" w:cs="Times New Roman"/>
          <w:bCs/>
          <w:sz w:val="26"/>
          <w:szCs w:val="26"/>
          <w:lang w:val="de-DE"/>
        </w:rPr>
        <w:t xml:space="preserve"> Kon Tum.</w:t>
      </w:r>
      <w:r w:rsidRPr="00023950">
        <w:rPr>
          <w:rFonts w:ascii="Times New Roman" w:hAnsi="Times New Roman" w:cs="Times New Roman"/>
          <w:bCs/>
          <w:sz w:val="26"/>
          <w:szCs w:val="26"/>
          <w:lang w:val="de-DE"/>
        </w:rPr>
        <w:tab/>
      </w:r>
      <w:r w:rsidRPr="00023950">
        <w:rPr>
          <w:rFonts w:ascii="Times New Roman" w:hAnsi="Times New Roman" w:cs="Times New Roman"/>
          <w:bCs/>
          <w:sz w:val="26"/>
          <w:szCs w:val="26"/>
          <w:lang w:val="de-DE"/>
        </w:rPr>
        <w:tab/>
      </w:r>
      <w:r w:rsidRPr="00023950">
        <w:rPr>
          <w:rFonts w:ascii="Times New Roman" w:hAnsi="Times New Roman" w:cs="Times New Roman"/>
          <w:b/>
          <w:bCs/>
          <w:sz w:val="26"/>
          <w:szCs w:val="26"/>
        </w:rPr>
        <w:t>C.</w:t>
      </w:r>
      <w:r w:rsidRPr="00023950">
        <w:rPr>
          <w:rFonts w:ascii="Times New Roman" w:hAnsi="Times New Roman" w:cs="Times New Roman"/>
          <w:bCs/>
          <w:sz w:val="26"/>
          <w:szCs w:val="26"/>
        </w:rPr>
        <w:t xml:space="preserve"> Bình Phước.</w:t>
      </w:r>
      <w:r w:rsidRPr="00023950">
        <w:rPr>
          <w:rFonts w:ascii="Times New Roman" w:hAnsi="Times New Roman" w:cs="Times New Roman"/>
          <w:bCs/>
          <w:sz w:val="26"/>
          <w:szCs w:val="26"/>
        </w:rPr>
        <w:tab/>
      </w:r>
      <w:r w:rsidRPr="00023950">
        <w:rPr>
          <w:rFonts w:ascii="Times New Roman" w:hAnsi="Times New Roman" w:cs="Times New Roman"/>
          <w:bCs/>
          <w:sz w:val="26"/>
          <w:szCs w:val="26"/>
        </w:rPr>
        <w:tab/>
      </w:r>
      <w:r w:rsidRPr="00023950">
        <w:rPr>
          <w:rFonts w:ascii="Times New Roman" w:hAnsi="Times New Roman" w:cs="Times New Roman"/>
          <w:b/>
          <w:bCs/>
          <w:sz w:val="26"/>
          <w:szCs w:val="26"/>
        </w:rPr>
        <w:t>D.</w:t>
      </w:r>
      <w:r w:rsidRPr="00023950">
        <w:rPr>
          <w:rFonts w:ascii="Times New Roman" w:hAnsi="Times New Roman" w:cs="Times New Roman"/>
          <w:bCs/>
          <w:sz w:val="26"/>
          <w:szCs w:val="26"/>
        </w:rPr>
        <w:t xml:space="preserve"> Tây Ninh.</w:t>
      </w:r>
    </w:p>
    <w:p w14:paraId="3AE5DFBE" w14:textId="77777777" w:rsidR="00DA1F9A" w:rsidRPr="00023950" w:rsidRDefault="00DA1F9A" w:rsidP="00DA1F9A">
      <w:pPr>
        <w:spacing w:after="0" w:line="240" w:lineRule="auto"/>
        <w:rPr>
          <w:rFonts w:ascii="Times New Roman" w:hAnsi="Times New Roman" w:cs="Times New Roman"/>
          <w:sz w:val="26"/>
          <w:szCs w:val="26"/>
        </w:rPr>
      </w:pPr>
      <w:r w:rsidRPr="00023950">
        <w:rPr>
          <w:rFonts w:ascii="Times New Roman" w:hAnsi="Times New Roman" w:cs="Times New Roman"/>
          <w:b/>
          <w:bCs/>
          <w:sz w:val="26"/>
          <w:szCs w:val="26"/>
        </w:rPr>
        <w:t>Câu 42.</w:t>
      </w:r>
      <w:r w:rsidRPr="00023950">
        <w:rPr>
          <w:rFonts w:ascii="Times New Roman" w:hAnsi="Times New Roman" w:cs="Times New Roman"/>
          <w:sz w:val="26"/>
          <w:szCs w:val="26"/>
        </w:rPr>
        <w:t> Căn cứ vào Atlat Địa lí Việt Nam,  cho biết tỉnh nào sau đây </w:t>
      </w:r>
      <w:r w:rsidRPr="00023950">
        <w:rPr>
          <w:rFonts w:ascii="Times New Roman" w:hAnsi="Times New Roman" w:cs="Times New Roman"/>
          <w:b/>
          <w:sz w:val="26"/>
          <w:szCs w:val="26"/>
        </w:rPr>
        <w:t>không</w:t>
      </w:r>
      <w:r w:rsidRPr="00023950">
        <w:rPr>
          <w:rFonts w:ascii="Times New Roman" w:hAnsi="Times New Roman" w:cs="Times New Roman"/>
          <w:sz w:val="26"/>
          <w:szCs w:val="26"/>
        </w:rPr>
        <w:t xml:space="preserve"> giáp Lào? </w:t>
      </w:r>
    </w:p>
    <w:p w14:paraId="1FC55C62" w14:textId="0C8CE72C" w:rsidR="00DA1F9A" w:rsidRPr="00023950" w:rsidRDefault="00DA1F9A" w:rsidP="00023950">
      <w:pPr>
        <w:spacing w:after="0" w:line="240" w:lineRule="auto"/>
        <w:ind w:firstLine="284"/>
        <w:rPr>
          <w:rFonts w:ascii="Times New Roman" w:hAnsi="Times New Roman" w:cs="Times New Roman"/>
          <w:sz w:val="26"/>
          <w:szCs w:val="26"/>
          <w:lang w:val="fr-FR"/>
        </w:rPr>
      </w:pPr>
      <w:r w:rsidRPr="00023950">
        <w:rPr>
          <w:rFonts w:ascii="Times New Roman" w:hAnsi="Times New Roman" w:cs="Times New Roman"/>
          <w:b/>
          <w:sz w:val="26"/>
          <w:szCs w:val="26"/>
          <w:lang w:val="fr-FR"/>
        </w:rPr>
        <w:t>A</w:t>
      </w:r>
      <w:r w:rsidRPr="00023950">
        <w:rPr>
          <w:rFonts w:ascii="Times New Roman" w:hAnsi="Times New Roman" w:cs="Times New Roman"/>
          <w:sz w:val="26"/>
          <w:szCs w:val="26"/>
          <w:lang w:val="fr-FR"/>
        </w:rPr>
        <w:t>.  Điện Biên.         </w:t>
      </w:r>
      <w:r w:rsidRPr="00023950">
        <w:rPr>
          <w:rFonts w:ascii="Times New Roman" w:hAnsi="Times New Roman" w:cs="Times New Roman"/>
          <w:sz w:val="26"/>
          <w:szCs w:val="26"/>
          <w:lang w:val="fr-FR"/>
        </w:rPr>
        <w:tab/>
        <w:t> </w:t>
      </w:r>
      <w:r w:rsidRPr="00023950">
        <w:rPr>
          <w:rFonts w:ascii="Times New Roman" w:hAnsi="Times New Roman" w:cs="Times New Roman"/>
          <w:b/>
          <w:sz w:val="26"/>
          <w:szCs w:val="26"/>
          <w:lang w:val="fr-FR"/>
        </w:rPr>
        <w:t>B</w:t>
      </w:r>
      <w:r w:rsidRPr="00023950">
        <w:rPr>
          <w:rFonts w:ascii="Times New Roman" w:hAnsi="Times New Roman" w:cs="Times New Roman"/>
          <w:sz w:val="26"/>
          <w:szCs w:val="26"/>
          <w:lang w:val="fr-FR"/>
        </w:rPr>
        <w:t>. Sơn La             </w:t>
      </w:r>
      <w:r w:rsidRPr="00023950">
        <w:rPr>
          <w:rFonts w:ascii="Times New Roman" w:hAnsi="Times New Roman" w:cs="Times New Roman"/>
          <w:sz w:val="26"/>
          <w:szCs w:val="26"/>
          <w:lang w:val="fr-FR"/>
        </w:rPr>
        <w:tab/>
      </w:r>
      <w:r w:rsidRPr="00023950">
        <w:rPr>
          <w:rFonts w:ascii="Times New Roman" w:hAnsi="Times New Roman" w:cs="Times New Roman"/>
          <w:b/>
          <w:sz w:val="26"/>
          <w:szCs w:val="26"/>
          <w:lang w:val="fr-FR"/>
        </w:rPr>
        <w:t>C</w:t>
      </w:r>
      <w:r w:rsidRPr="00023950">
        <w:rPr>
          <w:rFonts w:ascii="Times New Roman" w:hAnsi="Times New Roman" w:cs="Times New Roman"/>
          <w:sz w:val="26"/>
          <w:szCs w:val="26"/>
          <w:lang w:val="fr-FR"/>
        </w:rPr>
        <w:t>. Kon Tum.           </w:t>
      </w:r>
      <w:r w:rsidRPr="00023950">
        <w:rPr>
          <w:rFonts w:ascii="Times New Roman" w:hAnsi="Times New Roman" w:cs="Times New Roman"/>
          <w:sz w:val="26"/>
          <w:szCs w:val="26"/>
          <w:lang w:val="fr-FR"/>
        </w:rPr>
        <w:tab/>
      </w:r>
      <w:r w:rsidRPr="00023950">
        <w:rPr>
          <w:rFonts w:ascii="Times New Roman" w:hAnsi="Times New Roman" w:cs="Times New Roman"/>
          <w:sz w:val="26"/>
          <w:szCs w:val="26"/>
          <w:lang w:val="fr-FR"/>
        </w:rPr>
        <w:tab/>
      </w:r>
      <w:r w:rsidRPr="00023950">
        <w:rPr>
          <w:rFonts w:ascii="Times New Roman" w:hAnsi="Times New Roman" w:cs="Times New Roman"/>
          <w:b/>
          <w:sz w:val="26"/>
          <w:szCs w:val="26"/>
          <w:lang w:val="fr-FR"/>
        </w:rPr>
        <w:t>D</w:t>
      </w:r>
      <w:r w:rsidRPr="00023950">
        <w:rPr>
          <w:rFonts w:ascii="Times New Roman" w:hAnsi="Times New Roman" w:cs="Times New Roman"/>
          <w:sz w:val="26"/>
          <w:szCs w:val="26"/>
          <w:lang w:val="fr-FR"/>
        </w:rPr>
        <w:t>. Gia Lai.</w:t>
      </w:r>
    </w:p>
    <w:p w14:paraId="7175E5B4" w14:textId="77777777" w:rsidR="00DA1F9A" w:rsidRPr="00023950" w:rsidRDefault="00DA1F9A" w:rsidP="00DA1F9A">
      <w:pPr>
        <w:spacing w:after="0" w:line="240" w:lineRule="auto"/>
        <w:rPr>
          <w:rFonts w:ascii="Times New Roman" w:hAnsi="Times New Roman" w:cs="Times New Roman"/>
          <w:bCs/>
          <w:sz w:val="26"/>
          <w:szCs w:val="26"/>
          <w:lang w:val="fr-FR"/>
        </w:rPr>
      </w:pPr>
      <w:r w:rsidRPr="00023950">
        <w:rPr>
          <w:rFonts w:ascii="Times New Roman" w:hAnsi="Times New Roman" w:cs="Times New Roman"/>
          <w:b/>
          <w:bCs/>
          <w:sz w:val="26"/>
          <w:szCs w:val="26"/>
          <w:lang w:val="fr-FR"/>
        </w:rPr>
        <w:t>Câu 43.</w:t>
      </w:r>
      <w:r w:rsidRPr="00023950">
        <w:rPr>
          <w:rFonts w:ascii="Times New Roman" w:hAnsi="Times New Roman" w:cs="Times New Roman"/>
          <w:bCs/>
          <w:sz w:val="26"/>
          <w:szCs w:val="26"/>
          <w:lang w:val="fr-FR"/>
        </w:rPr>
        <w:t xml:space="preserve"> Căn cứ vào Atlat Địa lí Việt Nam, cho biết tỉnh nào sau đây vừa giáp Trung Quốc, vừa giáp Lào? (hoặc hỏi chung đường biên giới với Lào và Trung Quốc)</w:t>
      </w:r>
    </w:p>
    <w:p w14:paraId="52FA1CE1" w14:textId="0A4C4913" w:rsidR="00DA1F9A" w:rsidRPr="00023950" w:rsidRDefault="00DA1F9A" w:rsidP="00023950">
      <w:pPr>
        <w:spacing w:after="0" w:line="240" w:lineRule="auto"/>
        <w:ind w:firstLine="284"/>
        <w:rPr>
          <w:rFonts w:ascii="Times New Roman" w:hAnsi="Times New Roman" w:cs="Times New Roman"/>
          <w:sz w:val="26"/>
          <w:szCs w:val="26"/>
          <w:lang w:val="fr-FR"/>
        </w:rPr>
      </w:pPr>
      <w:r w:rsidRPr="00023950">
        <w:rPr>
          <w:rFonts w:ascii="Times New Roman" w:hAnsi="Times New Roman" w:cs="Times New Roman"/>
          <w:b/>
          <w:bCs/>
          <w:sz w:val="26"/>
          <w:szCs w:val="26"/>
          <w:lang w:val="fr-FR"/>
        </w:rPr>
        <w:t xml:space="preserve">A. </w:t>
      </w:r>
      <w:r w:rsidRPr="00023950">
        <w:rPr>
          <w:rFonts w:ascii="Times New Roman" w:hAnsi="Times New Roman" w:cs="Times New Roman"/>
          <w:bCs/>
          <w:sz w:val="26"/>
          <w:szCs w:val="26"/>
          <w:lang w:val="fr-FR"/>
        </w:rPr>
        <w:t>Lai Châu.</w:t>
      </w:r>
      <w:r w:rsidRPr="00023950">
        <w:rPr>
          <w:rFonts w:ascii="Times New Roman" w:hAnsi="Times New Roman" w:cs="Times New Roman"/>
          <w:sz w:val="26"/>
          <w:szCs w:val="26"/>
          <w:lang w:val="fr-FR"/>
        </w:rPr>
        <w:tab/>
      </w:r>
      <w:r w:rsidRPr="00023950">
        <w:rPr>
          <w:rFonts w:ascii="Times New Roman" w:hAnsi="Times New Roman" w:cs="Times New Roman"/>
          <w:sz w:val="26"/>
          <w:szCs w:val="26"/>
          <w:lang w:val="fr-FR"/>
        </w:rPr>
        <w:tab/>
      </w:r>
      <w:r w:rsidRPr="00023950">
        <w:rPr>
          <w:rFonts w:ascii="Times New Roman" w:hAnsi="Times New Roman" w:cs="Times New Roman"/>
          <w:b/>
          <w:bCs/>
          <w:sz w:val="26"/>
          <w:szCs w:val="26"/>
          <w:lang w:val="fr-FR"/>
        </w:rPr>
        <w:t>B.</w:t>
      </w:r>
      <w:r w:rsidRPr="00023950">
        <w:rPr>
          <w:rFonts w:ascii="Times New Roman" w:hAnsi="Times New Roman" w:cs="Times New Roman"/>
          <w:bCs/>
          <w:sz w:val="26"/>
          <w:szCs w:val="26"/>
          <w:lang w:val="fr-FR"/>
        </w:rPr>
        <w:t>Điện Biên.</w:t>
      </w:r>
      <w:r w:rsidRPr="00023950">
        <w:rPr>
          <w:rFonts w:ascii="Times New Roman" w:hAnsi="Times New Roman" w:cs="Times New Roman"/>
          <w:bCs/>
          <w:sz w:val="26"/>
          <w:szCs w:val="26"/>
          <w:lang w:val="fr-FR"/>
        </w:rPr>
        <w:tab/>
      </w:r>
      <w:r w:rsidRPr="00023950">
        <w:rPr>
          <w:rFonts w:ascii="Times New Roman" w:hAnsi="Times New Roman" w:cs="Times New Roman"/>
          <w:bCs/>
          <w:sz w:val="26"/>
          <w:szCs w:val="26"/>
          <w:lang w:val="fr-FR"/>
        </w:rPr>
        <w:tab/>
      </w:r>
      <w:r w:rsidRPr="00023950">
        <w:rPr>
          <w:rFonts w:ascii="Times New Roman" w:hAnsi="Times New Roman" w:cs="Times New Roman"/>
          <w:b/>
          <w:bCs/>
          <w:sz w:val="26"/>
          <w:szCs w:val="26"/>
          <w:lang w:val="fr-FR"/>
        </w:rPr>
        <w:t xml:space="preserve">C. </w:t>
      </w:r>
      <w:r w:rsidRPr="00023950">
        <w:rPr>
          <w:rFonts w:ascii="Times New Roman" w:hAnsi="Times New Roman" w:cs="Times New Roman"/>
          <w:bCs/>
          <w:sz w:val="26"/>
          <w:szCs w:val="26"/>
          <w:lang w:val="fr-FR"/>
        </w:rPr>
        <w:t>Sơn La.</w:t>
      </w:r>
      <w:r w:rsidRPr="00023950">
        <w:rPr>
          <w:rFonts w:ascii="Times New Roman" w:hAnsi="Times New Roman" w:cs="Times New Roman"/>
          <w:sz w:val="26"/>
          <w:szCs w:val="26"/>
          <w:lang w:val="fr-FR"/>
        </w:rPr>
        <w:tab/>
      </w:r>
      <w:r w:rsidRPr="00023950">
        <w:rPr>
          <w:rFonts w:ascii="Times New Roman" w:hAnsi="Times New Roman" w:cs="Times New Roman"/>
          <w:sz w:val="26"/>
          <w:szCs w:val="26"/>
          <w:lang w:val="fr-FR"/>
        </w:rPr>
        <w:tab/>
      </w:r>
      <w:r w:rsidRPr="00023950">
        <w:rPr>
          <w:rFonts w:ascii="Times New Roman" w:hAnsi="Times New Roman" w:cs="Times New Roman"/>
          <w:sz w:val="26"/>
          <w:szCs w:val="26"/>
          <w:lang w:val="fr-FR"/>
        </w:rPr>
        <w:tab/>
      </w:r>
      <w:r w:rsidRPr="00023950">
        <w:rPr>
          <w:rFonts w:ascii="Times New Roman" w:hAnsi="Times New Roman" w:cs="Times New Roman"/>
          <w:b/>
          <w:bCs/>
          <w:sz w:val="26"/>
          <w:szCs w:val="26"/>
          <w:lang w:val="fr-FR"/>
        </w:rPr>
        <w:t xml:space="preserve">D. </w:t>
      </w:r>
      <w:r w:rsidRPr="00023950">
        <w:rPr>
          <w:rFonts w:ascii="Times New Roman" w:hAnsi="Times New Roman" w:cs="Times New Roman"/>
          <w:bCs/>
          <w:sz w:val="26"/>
          <w:szCs w:val="26"/>
          <w:lang w:val="fr-FR"/>
        </w:rPr>
        <w:t>Lào Cai.</w:t>
      </w:r>
    </w:p>
    <w:p w14:paraId="6032D28E" w14:textId="77777777" w:rsidR="00DA1F9A" w:rsidRPr="00023950" w:rsidRDefault="00DA1F9A" w:rsidP="00DA1F9A">
      <w:pPr>
        <w:spacing w:after="0" w:line="240" w:lineRule="auto"/>
        <w:rPr>
          <w:rFonts w:ascii="Times New Roman" w:hAnsi="Times New Roman" w:cs="Times New Roman"/>
          <w:sz w:val="26"/>
          <w:szCs w:val="26"/>
          <w:lang w:val="fr-FR"/>
        </w:rPr>
      </w:pPr>
      <w:r w:rsidRPr="00023950">
        <w:rPr>
          <w:rFonts w:ascii="Times New Roman" w:hAnsi="Times New Roman" w:cs="Times New Roman"/>
          <w:b/>
          <w:bCs/>
          <w:sz w:val="26"/>
          <w:szCs w:val="26"/>
          <w:lang w:val="fr-FR"/>
        </w:rPr>
        <w:t>Câu  44. </w:t>
      </w:r>
      <w:r w:rsidRPr="00023950">
        <w:rPr>
          <w:rFonts w:ascii="Times New Roman" w:hAnsi="Times New Roman" w:cs="Times New Roman"/>
          <w:sz w:val="26"/>
          <w:szCs w:val="26"/>
          <w:lang w:val="fr-FR"/>
        </w:rPr>
        <w:t>Căn cứ vào Atlat Địa lí Việt Nam, cho biết quần đảo Hoàng Sa thuộc tỉnh, thành phố nào?</w:t>
      </w:r>
    </w:p>
    <w:p w14:paraId="18C4843B" w14:textId="04996AB8" w:rsidR="00DA1F9A" w:rsidRPr="00023950" w:rsidRDefault="00DA1F9A" w:rsidP="00023950">
      <w:pPr>
        <w:spacing w:after="0" w:line="240" w:lineRule="auto"/>
        <w:ind w:firstLine="284"/>
        <w:rPr>
          <w:rFonts w:ascii="Times New Roman" w:hAnsi="Times New Roman" w:cs="Times New Roman"/>
          <w:sz w:val="26"/>
          <w:szCs w:val="26"/>
          <w:lang w:val="fr-FR"/>
        </w:rPr>
      </w:pPr>
      <w:r w:rsidRPr="00023950">
        <w:rPr>
          <w:rFonts w:ascii="Times New Roman" w:hAnsi="Times New Roman" w:cs="Times New Roman"/>
          <w:b/>
          <w:sz w:val="26"/>
          <w:szCs w:val="26"/>
          <w:lang w:val="fr-FR"/>
        </w:rPr>
        <w:t>A</w:t>
      </w:r>
      <w:r w:rsidRPr="00023950">
        <w:rPr>
          <w:rFonts w:ascii="Times New Roman" w:hAnsi="Times New Roman" w:cs="Times New Roman"/>
          <w:sz w:val="26"/>
          <w:szCs w:val="26"/>
          <w:lang w:val="fr-FR"/>
        </w:rPr>
        <w:t>. Khánh Hòa.</w:t>
      </w:r>
      <w:r w:rsidRPr="00023950">
        <w:rPr>
          <w:rFonts w:ascii="Times New Roman" w:hAnsi="Times New Roman" w:cs="Times New Roman"/>
          <w:sz w:val="26"/>
          <w:szCs w:val="26"/>
          <w:lang w:val="fr-FR"/>
        </w:rPr>
        <w:tab/>
      </w:r>
      <w:r w:rsidRPr="00023950">
        <w:rPr>
          <w:rFonts w:ascii="Times New Roman" w:hAnsi="Times New Roman" w:cs="Times New Roman"/>
          <w:sz w:val="26"/>
          <w:szCs w:val="26"/>
          <w:lang w:val="fr-FR"/>
        </w:rPr>
        <w:tab/>
      </w:r>
      <w:r w:rsidRPr="00023950">
        <w:rPr>
          <w:rFonts w:ascii="Times New Roman" w:hAnsi="Times New Roman" w:cs="Times New Roman"/>
          <w:b/>
          <w:sz w:val="26"/>
          <w:szCs w:val="26"/>
          <w:lang w:val="fr-FR"/>
        </w:rPr>
        <w:t>B</w:t>
      </w:r>
      <w:r w:rsidRPr="00023950">
        <w:rPr>
          <w:rFonts w:ascii="Times New Roman" w:hAnsi="Times New Roman" w:cs="Times New Roman"/>
          <w:sz w:val="26"/>
          <w:szCs w:val="26"/>
          <w:lang w:val="fr-FR"/>
        </w:rPr>
        <w:t>. Đà Nẵng</w:t>
      </w:r>
      <w:r w:rsidRPr="00023950">
        <w:rPr>
          <w:rFonts w:ascii="Times New Roman" w:hAnsi="Times New Roman" w:cs="Times New Roman"/>
          <w:sz w:val="26"/>
          <w:szCs w:val="26"/>
          <w:lang w:val="fr-FR"/>
        </w:rPr>
        <w:tab/>
      </w:r>
      <w:r w:rsidRPr="00023950">
        <w:rPr>
          <w:rFonts w:ascii="Times New Roman" w:hAnsi="Times New Roman" w:cs="Times New Roman"/>
          <w:sz w:val="26"/>
          <w:szCs w:val="26"/>
          <w:lang w:val="fr-FR"/>
        </w:rPr>
        <w:tab/>
      </w:r>
      <w:r w:rsidRPr="00023950">
        <w:rPr>
          <w:rFonts w:ascii="Times New Roman" w:hAnsi="Times New Roman" w:cs="Times New Roman"/>
          <w:b/>
          <w:sz w:val="26"/>
          <w:szCs w:val="26"/>
          <w:lang w:val="fr-FR"/>
        </w:rPr>
        <w:t>C</w:t>
      </w:r>
      <w:r w:rsidRPr="00023950">
        <w:rPr>
          <w:rFonts w:ascii="Times New Roman" w:hAnsi="Times New Roman" w:cs="Times New Roman"/>
          <w:sz w:val="26"/>
          <w:szCs w:val="26"/>
          <w:lang w:val="fr-FR"/>
        </w:rPr>
        <w:t>. Quảng Nam.</w:t>
      </w:r>
      <w:r w:rsidRPr="00023950">
        <w:rPr>
          <w:rFonts w:ascii="Times New Roman" w:hAnsi="Times New Roman" w:cs="Times New Roman"/>
          <w:sz w:val="26"/>
          <w:szCs w:val="26"/>
          <w:lang w:val="fr-FR"/>
        </w:rPr>
        <w:tab/>
      </w:r>
      <w:r w:rsidRPr="00023950">
        <w:rPr>
          <w:rFonts w:ascii="Times New Roman" w:hAnsi="Times New Roman" w:cs="Times New Roman"/>
          <w:b/>
          <w:sz w:val="26"/>
          <w:szCs w:val="26"/>
          <w:lang w:val="fr-FR"/>
        </w:rPr>
        <w:t>D</w:t>
      </w:r>
      <w:r w:rsidRPr="00023950">
        <w:rPr>
          <w:rFonts w:ascii="Times New Roman" w:hAnsi="Times New Roman" w:cs="Times New Roman"/>
          <w:sz w:val="26"/>
          <w:szCs w:val="26"/>
          <w:lang w:val="fr-FR"/>
        </w:rPr>
        <w:t>. Bà Rịa-Vũng Tàu</w:t>
      </w:r>
    </w:p>
    <w:p w14:paraId="46117B76" w14:textId="77777777" w:rsidR="00DA1F9A" w:rsidRPr="00023950" w:rsidRDefault="00DA1F9A" w:rsidP="00DA1F9A">
      <w:pPr>
        <w:spacing w:after="0" w:line="240" w:lineRule="auto"/>
        <w:rPr>
          <w:rFonts w:ascii="Times New Roman" w:hAnsi="Times New Roman" w:cs="Times New Roman"/>
          <w:sz w:val="26"/>
          <w:szCs w:val="26"/>
          <w:lang w:val="fr-FR"/>
        </w:rPr>
      </w:pPr>
      <w:r w:rsidRPr="00023950">
        <w:rPr>
          <w:rFonts w:ascii="Times New Roman" w:hAnsi="Times New Roman" w:cs="Times New Roman"/>
          <w:b/>
          <w:bCs/>
          <w:sz w:val="26"/>
          <w:szCs w:val="26"/>
          <w:lang w:val="fr-FR"/>
        </w:rPr>
        <w:t>Câu  45</w:t>
      </w:r>
      <w:r w:rsidRPr="00023950">
        <w:rPr>
          <w:rFonts w:ascii="Times New Roman" w:hAnsi="Times New Roman" w:cs="Times New Roman"/>
          <w:sz w:val="26"/>
          <w:szCs w:val="26"/>
          <w:lang w:val="fr-FR"/>
        </w:rPr>
        <w:t> Căn cứ vào Atlat Địa lí Việt Nam,  cho biết quần đảo Trường Sa thuộc tỉnh, thành phố nào?</w:t>
      </w:r>
    </w:p>
    <w:p w14:paraId="27BA4844" w14:textId="77777777" w:rsidR="00DA1F9A" w:rsidRPr="00023950" w:rsidRDefault="00DA1F9A" w:rsidP="00023950">
      <w:pPr>
        <w:spacing w:after="0" w:line="240" w:lineRule="auto"/>
        <w:ind w:firstLine="284"/>
        <w:rPr>
          <w:rFonts w:ascii="Times New Roman" w:hAnsi="Times New Roman" w:cs="Times New Roman"/>
          <w:sz w:val="26"/>
          <w:szCs w:val="26"/>
        </w:rPr>
      </w:pPr>
      <w:r w:rsidRPr="00023950">
        <w:rPr>
          <w:rFonts w:ascii="Times New Roman" w:hAnsi="Times New Roman" w:cs="Times New Roman"/>
          <w:b/>
          <w:sz w:val="26"/>
          <w:szCs w:val="26"/>
        </w:rPr>
        <w:t>A</w:t>
      </w:r>
      <w:r w:rsidRPr="00023950">
        <w:rPr>
          <w:rFonts w:ascii="Times New Roman" w:hAnsi="Times New Roman" w:cs="Times New Roman"/>
          <w:sz w:val="26"/>
          <w:szCs w:val="26"/>
        </w:rPr>
        <w:t>. Khánh Hòa.       </w:t>
      </w:r>
      <w:r w:rsidRPr="00023950">
        <w:rPr>
          <w:rFonts w:ascii="Times New Roman" w:hAnsi="Times New Roman" w:cs="Times New Roman"/>
          <w:sz w:val="26"/>
          <w:szCs w:val="26"/>
        </w:rPr>
        <w:tab/>
        <w:t> </w:t>
      </w:r>
      <w:r w:rsidRPr="00023950">
        <w:rPr>
          <w:rFonts w:ascii="Times New Roman" w:hAnsi="Times New Roman" w:cs="Times New Roman"/>
          <w:b/>
          <w:sz w:val="26"/>
          <w:szCs w:val="26"/>
        </w:rPr>
        <w:t>B</w:t>
      </w:r>
      <w:r w:rsidRPr="00023950">
        <w:rPr>
          <w:rFonts w:ascii="Times New Roman" w:hAnsi="Times New Roman" w:cs="Times New Roman"/>
          <w:sz w:val="26"/>
          <w:szCs w:val="26"/>
        </w:rPr>
        <w:t>. Ninh Thuận.</w:t>
      </w:r>
      <w:r w:rsidRPr="00023950">
        <w:rPr>
          <w:rFonts w:ascii="Times New Roman" w:hAnsi="Times New Roman" w:cs="Times New Roman"/>
          <w:sz w:val="26"/>
          <w:szCs w:val="26"/>
        </w:rPr>
        <w:tab/>
      </w:r>
      <w:r w:rsidRPr="00023950">
        <w:rPr>
          <w:rFonts w:ascii="Times New Roman" w:hAnsi="Times New Roman" w:cs="Times New Roman"/>
          <w:b/>
          <w:sz w:val="26"/>
          <w:szCs w:val="26"/>
        </w:rPr>
        <w:t>C</w:t>
      </w:r>
      <w:r w:rsidRPr="00023950">
        <w:rPr>
          <w:rFonts w:ascii="Times New Roman" w:hAnsi="Times New Roman" w:cs="Times New Roman"/>
          <w:sz w:val="26"/>
          <w:szCs w:val="26"/>
        </w:rPr>
        <w:t>. Bình Thuận.        </w:t>
      </w:r>
      <w:r w:rsidRPr="00023950">
        <w:rPr>
          <w:rFonts w:ascii="Times New Roman" w:hAnsi="Times New Roman" w:cs="Times New Roman"/>
          <w:sz w:val="26"/>
          <w:szCs w:val="26"/>
        </w:rPr>
        <w:tab/>
      </w:r>
      <w:r w:rsidRPr="00023950">
        <w:rPr>
          <w:rFonts w:ascii="Times New Roman" w:hAnsi="Times New Roman" w:cs="Times New Roman"/>
          <w:b/>
          <w:sz w:val="26"/>
          <w:szCs w:val="26"/>
        </w:rPr>
        <w:t>D.</w:t>
      </w:r>
      <w:r w:rsidRPr="00023950">
        <w:rPr>
          <w:rFonts w:ascii="Times New Roman" w:hAnsi="Times New Roman" w:cs="Times New Roman"/>
          <w:sz w:val="26"/>
          <w:szCs w:val="26"/>
        </w:rPr>
        <w:t xml:space="preserve"> Bà Rịa – Vũng Tàu.</w:t>
      </w:r>
    </w:p>
    <w:p w14:paraId="30732FD9" w14:textId="77777777" w:rsidR="00DA1F9A" w:rsidRPr="00023950" w:rsidRDefault="00DA1F9A" w:rsidP="00DA1F9A">
      <w:pPr>
        <w:spacing w:after="0" w:line="240" w:lineRule="auto"/>
        <w:rPr>
          <w:rFonts w:ascii="Times New Roman" w:hAnsi="Times New Roman" w:cs="Times New Roman"/>
          <w:sz w:val="26"/>
          <w:szCs w:val="26"/>
        </w:rPr>
      </w:pPr>
      <w:r w:rsidRPr="00023950">
        <w:rPr>
          <w:rFonts w:ascii="Times New Roman" w:hAnsi="Times New Roman" w:cs="Times New Roman"/>
          <w:b/>
          <w:bCs/>
          <w:sz w:val="26"/>
          <w:szCs w:val="26"/>
        </w:rPr>
        <w:t>Câu  46.</w:t>
      </w:r>
      <w:r w:rsidRPr="00023950">
        <w:rPr>
          <w:rFonts w:ascii="Times New Roman" w:hAnsi="Times New Roman" w:cs="Times New Roman"/>
          <w:sz w:val="26"/>
          <w:szCs w:val="26"/>
        </w:rPr>
        <w:t> Căn cứ vào Atlat Địa lí Việt Nam, cho biết tỉnh, thành phố nào sau đây</w:t>
      </w:r>
      <w:r w:rsidRPr="00023950">
        <w:rPr>
          <w:rFonts w:ascii="Times New Roman" w:hAnsi="Times New Roman" w:cs="Times New Roman"/>
          <w:b/>
          <w:sz w:val="26"/>
          <w:szCs w:val="26"/>
        </w:rPr>
        <w:t> không</w:t>
      </w:r>
      <w:r w:rsidRPr="00023950">
        <w:rPr>
          <w:rFonts w:ascii="Times New Roman" w:hAnsi="Times New Roman" w:cs="Times New Roman"/>
          <w:sz w:val="26"/>
          <w:szCs w:val="26"/>
        </w:rPr>
        <w:t> giáp với biển Đông?</w:t>
      </w:r>
    </w:p>
    <w:p w14:paraId="4DFF54D3" w14:textId="77777777" w:rsidR="00DA1F9A" w:rsidRPr="00023950" w:rsidRDefault="00DA1F9A" w:rsidP="00DA1F9A">
      <w:pPr>
        <w:tabs>
          <w:tab w:val="left" w:pos="2608"/>
          <w:tab w:val="left" w:pos="4939"/>
          <w:tab w:val="left" w:pos="7269"/>
        </w:tabs>
        <w:spacing w:after="0" w:line="240" w:lineRule="auto"/>
        <w:ind w:firstLine="283"/>
        <w:rPr>
          <w:rFonts w:ascii="Times New Roman" w:hAnsi="Times New Roman" w:cs="Times New Roman"/>
          <w:sz w:val="26"/>
          <w:szCs w:val="26"/>
        </w:rPr>
      </w:pPr>
      <w:r w:rsidRPr="00023950">
        <w:rPr>
          <w:rFonts w:ascii="Times New Roman" w:hAnsi="Times New Roman" w:cs="Times New Roman"/>
          <w:b/>
          <w:sz w:val="26"/>
          <w:szCs w:val="26"/>
        </w:rPr>
        <w:t>A</w:t>
      </w:r>
      <w:r w:rsidRPr="00023950">
        <w:rPr>
          <w:rFonts w:ascii="Times New Roman" w:hAnsi="Times New Roman" w:cs="Times New Roman"/>
          <w:sz w:val="26"/>
          <w:szCs w:val="26"/>
        </w:rPr>
        <w:t>. Hải Dương.   </w:t>
      </w:r>
      <w:r w:rsidRPr="00023950">
        <w:rPr>
          <w:rFonts w:ascii="Times New Roman" w:hAnsi="Times New Roman" w:cs="Times New Roman"/>
          <w:sz w:val="26"/>
          <w:szCs w:val="26"/>
        </w:rPr>
        <w:tab/>
      </w:r>
      <w:r w:rsidRPr="00023950">
        <w:rPr>
          <w:rFonts w:ascii="Times New Roman" w:hAnsi="Times New Roman" w:cs="Times New Roman"/>
          <w:b/>
          <w:sz w:val="26"/>
          <w:szCs w:val="26"/>
        </w:rPr>
        <w:t>B</w:t>
      </w:r>
      <w:r w:rsidRPr="00023950">
        <w:rPr>
          <w:rFonts w:ascii="Times New Roman" w:hAnsi="Times New Roman" w:cs="Times New Roman"/>
          <w:sz w:val="26"/>
          <w:szCs w:val="26"/>
        </w:rPr>
        <w:t>. Quảng Ngãi.   </w:t>
      </w:r>
      <w:r w:rsidRPr="00023950">
        <w:rPr>
          <w:rFonts w:ascii="Times New Roman" w:hAnsi="Times New Roman" w:cs="Times New Roman"/>
          <w:sz w:val="26"/>
          <w:szCs w:val="26"/>
        </w:rPr>
        <w:tab/>
      </w:r>
      <w:r w:rsidRPr="00023950">
        <w:rPr>
          <w:rFonts w:ascii="Times New Roman" w:hAnsi="Times New Roman" w:cs="Times New Roman"/>
          <w:b/>
          <w:sz w:val="26"/>
          <w:szCs w:val="26"/>
        </w:rPr>
        <w:t>C</w:t>
      </w:r>
      <w:r w:rsidRPr="00023950">
        <w:rPr>
          <w:rFonts w:ascii="Times New Roman" w:hAnsi="Times New Roman" w:cs="Times New Roman"/>
          <w:sz w:val="26"/>
          <w:szCs w:val="26"/>
        </w:rPr>
        <w:t>. Hải Phòng.    </w:t>
      </w:r>
      <w:r w:rsidRPr="00023950">
        <w:rPr>
          <w:rFonts w:ascii="Times New Roman" w:hAnsi="Times New Roman" w:cs="Times New Roman"/>
          <w:sz w:val="26"/>
          <w:szCs w:val="26"/>
        </w:rPr>
        <w:tab/>
      </w:r>
      <w:r w:rsidRPr="00023950">
        <w:rPr>
          <w:rFonts w:ascii="Times New Roman" w:hAnsi="Times New Roman" w:cs="Times New Roman"/>
          <w:sz w:val="26"/>
          <w:szCs w:val="26"/>
        </w:rPr>
        <w:tab/>
      </w:r>
      <w:r w:rsidRPr="00023950">
        <w:rPr>
          <w:rFonts w:ascii="Times New Roman" w:hAnsi="Times New Roman" w:cs="Times New Roman"/>
          <w:b/>
          <w:sz w:val="26"/>
          <w:szCs w:val="26"/>
        </w:rPr>
        <w:t>D</w:t>
      </w:r>
      <w:r w:rsidRPr="00023950">
        <w:rPr>
          <w:rFonts w:ascii="Times New Roman" w:hAnsi="Times New Roman" w:cs="Times New Roman"/>
          <w:sz w:val="26"/>
          <w:szCs w:val="26"/>
        </w:rPr>
        <w:t>. Nam Định</w:t>
      </w:r>
    </w:p>
    <w:p w14:paraId="45809336" w14:textId="77777777" w:rsidR="00023950" w:rsidRDefault="00023950" w:rsidP="00023950">
      <w:pPr>
        <w:tabs>
          <w:tab w:val="left" w:pos="6480"/>
        </w:tabs>
        <w:spacing w:after="0" w:line="240" w:lineRule="auto"/>
        <w:rPr>
          <w:rFonts w:ascii="Times New Roman" w:eastAsia="Times New Roman" w:hAnsi="Times New Roman" w:cs="Times New Roman"/>
          <w:sz w:val="26"/>
          <w:szCs w:val="26"/>
          <w:shd w:val="clear" w:color="auto" w:fill="FFFFFF"/>
        </w:rPr>
      </w:pPr>
    </w:p>
    <w:p w14:paraId="7991C5FC" w14:textId="06109714" w:rsidR="00D3208C" w:rsidRPr="00D3208C" w:rsidRDefault="00D3208C" w:rsidP="00023950">
      <w:pPr>
        <w:tabs>
          <w:tab w:val="left" w:pos="6480"/>
        </w:tabs>
        <w:spacing w:after="0" w:line="240" w:lineRule="auto"/>
        <w:jc w:val="center"/>
        <w:rPr>
          <w:rFonts w:ascii="Arial" w:eastAsia="Times New Roman" w:hAnsi="Arial" w:cs="Arial"/>
          <w:color w:val="000000"/>
          <w:sz w:val="26"/>
          <w:szCs w:val="26"/>
          <w:shd w:val="clear" w:color="auto" w:fill="FFFFFF"/>
        </w:rPr>
      </w:pPr>
      <w:r>
        <w:rPr>
          <w:rFonts w:ascii="Times New Roman" w:eastAsia="Times New Roman" w:hAnsi="Times New Roman" w:cs="Times New Roman"/>
          <w:sz w:val="26"/>
          <w:szCs w:val="26"/>
          <w:shd w:val="clear" w:color="auto" w:fill="FFFFFF"/>
        </w:rPr>
        <w:t>...............................................HẾT ...............................................</w:t>
      </w:r>
    </w:p>
    <w:p w14:paraId="235034B0" w14:textId="77777777" w:rsidR="00D3208C" w:rsidRDefault="00D3208C" w:rsidP="00D3208C">
      <w:pPr>
        <w:shd w:val="clear" w:color="auto" w:fill="FFFFFF"/>
        <w:spacing w:before="20" w:after="0" w:line="240" w:lineRule="auto"/>
        <w:jc w:val="center"/>
        <w:rPr>
          <w:rFonts w:ascii="Times New Roman" w:eastAsia="Times New Roman" w:hAnsi="Times New Roman" w:cs="Times New Roman"/>
          <w:b/>
          <w:bCs/>
          <w:sz w:val="26"/>
          <w:szCs w:val="26"/>
          <w:bdr w:val="none" w:sz="0" w:space="0" w:color="auto" w:frame="1"/>
          <w:lang w:val="en-US"/>
        </w:rPr>
      </w:pPr>
    </w:p>
    <w:p w14:paraId="57E35285" w14:textId="4A1BB088" w:rsidR="00D3208C" w:rsidRPr="00D3208C" w:rsidRDefault="00D3208C" w:rsidP="00D3208C">
      <w:pPr>
        <w:shd w:val="clear" w:color="auto" w:fill="FFFFFF"/>
        <w:spacing w:before="20" w:after="0" w:line="240" w:lineRule="auto"/>
        <w:jc w:val="center"/>
        <w:rPr>
          <w:rFonts w:ascii="Times New Roman" w:eastAsia="Times New Roman" w:hAnsi="Times New Roman" w:cs="Times New Roman"/>
          <w:b/>
          <w:bCs/>
          <w:sz w:val="26"/>
          <w:szCs w:val="26"/>
          <w:bdr w:val="none" w:sz="0" w:space="0" w:color="auto" w:frame="1"/>
          <w:lang w:val="en-US"/>
        </w:rPr>
      </w:pPr>
      <w:r w:rsidRPr="00D3208C">
        <w:rPr>
          <w:rFonts w:ascii="Times New Roman" w:eastAsia="Times New Roman" w:hAnsi="Times New Roman" w:cs="Times New Roman"/>
          <w:b/>
          <w:bCs/>
          <w:sz w:val="26"/>
          <w:szCs w:val="26"/>
          <w:bdr w:val="none" w:sz="0" w:space="0" w:color="auto" w:frame="1"/>
          <w:lang w:val="en-US"/>
        </w:rPr>
        <w:t>ĐỀ CƯƠNG ÔN TẬP CUỐI HKI – MÔN CÔNG NGHỆ 9</w:t>
      </w:r>
    </w:p>
    <w:p w14:paraId="46E19D52" w14:textId="77777777" w:rsidR="00D3208C" w:rsidRPr="00D3208C" w:rsidRDefault="00D3208C" w:rsidP="00D3208C">
      <w:pPr>
        <w:shd w:val="clear" w:color="auto" w:fill="FFFFFF"/>
        <w:spacing w:before="20" w:after="0" w:line="240" w:lineRule="auto"/>
        <w:jc w:val="center"/>
        <w:rPr>
          <w:rFonts w:ascii="Times New Roman" w:eastAsia="Times New Roman" w:hAnsi="Times New Roman" w:cs="Times New Roman"/>
          <w:b/>
          <w:bCs/>
          <w:sz w:val="26"/>
          <w:szCs w:val="26"/>
          <w:bdr w:val="none" w:sz="0" w:space="0" w:color="auto" w:frame="1"/>
          <w:lang w:val="en-US"/>
        </w:rPr>
      </w:pPr>
      <w:r w:rsidRPr="00D3208C">
        <w:rPr>
          <w:rFonts w:ascii="Times New Roman" w:eastAsia="Times New Roman" w:hAnsi="Times New Roman" w:cs="Times New Roman"/>
          <w:b/>
          <w:bCs/>
          <w:sz w:val="26"/>
          <w:szCs w:val="26"/>
          <w:bdr w:val="none" w:sz="0" w:space="0" w:color="auto" w:frame="1"/>
          <w:lang w:val="en-US"/>
        </w:rPr>
        <w:t>NĂM HỌC 2023 - 2024</w:t>
      </w:r>
    </w:p>
    <w:p w14:paraId="08AB77FE" w14:textId="77777777" w:rsidR="00D3208C" w:rsidRPr="00D3208C" w:rsidRDefault="00D3208C" w:rsidP="00D3208C">
      <w:pPr>
        <w:shd w:val="clear" w:color="auto" w:fill="FFFFFF"/>
        <w:spacing w:before="20" w:after="0" w:line="240" w:lineRule="auto"/>
        <w:rPr>
          <w:rFonts w:ascii="Times New Roman" w:eastAsia="Times New Roman" w:hAnsi="Times New Roman" w:cs="Times New Roman"/>
          <w:sz w:val="26"/>
          <w:szCs w:val="26"/>
          <w:lang w:val="en-US"/>
        </w:rPr>
      </w:pPr>
      <w:r w:rsidRPr="00D3208C">
        <w:rPr>
          <w:rFonts w:ascii="Times New Roman" w:eastAsia="Times New Roman" w:hAnsi="Times New Roman" w:cs="Times New Roman"/>
          <w:b/>
          <w:bCs/>
          <w:sz w:val="26"/>
          <w:szCs w:val="26"/>
          <w:bdr w:val="none" w:sz="0" w:space="0" w:color="auto" w:frame="1"/>
          <w:lang w:val="en-US"/>
        </w:rPr>
        <w:t>A. Phạm vi kiến thức: Từ bài 1 đến hết bài 7</w:t>
      </w:r>
    </w:p>
    <w:p w14:paraId="35270498" w14:textId="77777777" w:rsidR="00D3208C" w:rsidRPr="00D3208C" w:rsidRDefault="00D3208C" w:rsidP="00D3208C">
      <w:pPr>
        <w:shd w:val="clear" w:color="auto" w:fill="FFFFFF"/>
        <w:spacing w:before="20" w:after="0" w:line="240" w:lineRule="auto"/>
        <w:rPr>
          <w:rFonts w:ascii="Times New Roman" w:eastAsia="Times New Roman" w:hAnsi="Times New Roman" w:cs="Times New Roman"/>
          <w:b/>
          <w:bCs/>
          <w:sz w:val="26"/>
          <w:szCs w:val="26"/>
          <w:bdr w:val="none" w:sz="0" w:space="0" w:color="auto" w:frame="1"/>
          <w:lang w:val="en-US"/>
        </w:rPr>
      </w:pPr>
      <w:r w:rsidRPr="00D3208C">
        <w:rPr>
          <w:rFonts w:ascii="Times New Roman" w:eastAsia="Times New Roman" w:hAnsi="Times New Roman" w:cs="Times New Roman"/>
          <w:b/>
          <w:bCs/>
          <w:sz w:val="26"/>
          <w:szCs w:val="26"/>
          <w:bdr w:val="none" w:sz="0" w:space="0" w:color="auto" w:frame="1"/>
          <w:lang w:val="en-US"/>
        </w:rPr>
        <w:t>B. Bài tập tham khảo</w:t>
      </w:r>
    </w:p>
    <w:p w14:paraId="34E81356" w14:textId="77777777" w:rsidR="00D3208C" w:rsidRPr="00D3208C" w:rsidRDefault="00D3208C" w:rsidP="00D3208C">
      <w:pPr>
        <w:shd w:val="clear" w:color="auto" w:fill="FFFFFF"/>
        <w:spacing w:before="20" w:after="0" w:line="240" w:lineRule="auto"/>
        <w:rPr>
          <w:rFonts w:ascii="Times New Roman" w:eastAsia="Times New Roman" w:hAnsi="Times New Roman" w:cs="Times New Roman"/>
          <w:b/>
          <w:bCs/>
          <w:color w:val="444444"/>
          <w:sz w:val="26"/>
          <w:szCs w:val="26"/>
          <w:lang w:val="en-US"/>
        </w:rPr>
      </w:pPr>
      <w:r w:rsidRPr="00D3208C">
        <w:rPr>
          <w:rFonts w:ascii="Times New Roman" w:eastAsia="Times New Roman" w:hAnsi="Times New Roman" w:cs="Times New Roman"/>
          <w:b/>
          <w:bCs/>
          <w:sz w:val="26"/>
          <w:szCs w:val="26"/>
          <w:bdr w:val="none" w:sz="0" w:space="0" w:color="auto" w:frame="1"/>
          <w:lang w:val="en-US"/>
        </w:rPr>
        <w:t xml:space="preserve">I. </w:t>
      </w:r>
      <w:r w:rsidRPr="00D3208C">
        <w:rPr>
          <w:rFonts w:ascii="Times New Roman" w:hAnsi="Times New Roman" w:cs="Times New Roman"/>
          <w:b/>
          <w:bCs/>
          <w:sz w:val="26"/>
          <w:szCs w:val="26"/>
          <w:bdr w:val="none" w:sz="0" w:space="0" w:color="auto" w:frame="1"/>
          <w:lang w:val="en-US"/>
        </w:rPr>
        <w:t>Bài tập trắc nghiệm</w:t>
      </w:r>
    </w:p>
    <w:p w14:paraId="463A9518" w14:textId="77777777" w:rsidR="00D3208C" w:rsidRPr="00D3208C" w:rsidRDefault="00D3208C" w:rsidP="00D3208C">
      <w:pPr>
        <w:shd w:val="clear" w:color="auto" w:fill="FFFFFF"/>
        <w:spacing w:before="20" w:after="0" w:line="240" w:lineRule="auto"/>
        <w:rPr>
          <w:rFonts w:ascii="Times New Roman" w:eastAsia="Times New Roman" w:hAnsi="Times New Roman" w:cs="Times New Roman"/>
          <w:sz w:val="26"/>
          <w:szCs w:val="26"/>
          <w:lang w:val="en-US"/>
        </w:rPr>
      </w:pPr>
      <w:r w:rsidRPr="00D3208C">
        <w:rPr>
          <w:rFonts w:ascii="Times New Roman" w:eastAsia="Times New Roman" w:hAnsi="Times New Roman" w:cs="Times New Roman"/>
          <w:b/>
          <w:bCs/>
          <w:sz w:val="26"/>
          <w:szCs w:val="26"/>
          <w:bdr w:val="none" w:sz="0" w:space="0" w:color="auto" w:frame="1"/>
          <w:lang w:val="en-US"/>
        </w:rPr>
        <w:t>Câu 1</w:t>
      </w:r>
      <w:r w:rsidRPr="00D3208C">
        <w:rPr>
          <w:rFonts w:ascii="Times New Roman" w:eastAsia="Times New Roman" w:hAnsi="Times New Roman" w:cs="Times New Roman"/>
          <w:sz w:val="26"/>
          <w:szCs w:val="26"/>
          <w:lang w:val="en-US"/>
        </w:rPr>
        <w:t>. Nội dung lao động của nghề điện dân dụng là:</w:t>
      </w:r>
    </w:p>
    <w:p w14:paraId="5076A52A" w14:textId="77777777" w:rsidR="00D3208C" w:rsidRPr="00D3208C" w:rsidRDefault="00D3208C" w:rsidP="00D3208C">
      <w:pPr>
        <w:shd w:val="clear" w:color="auto" w:fill="FFFFFF"/>
        <w:spacing w:before="20" w:after="0" w:line="240" w:lineRule="auto"/>
        <w:rPr>
          <w:rFonts w:ascii="Times New Roman" w:eastAsia="Times New Roman" w:hAnsi="Times New Roman" w:cs="Times New Roman"/>
          <w:sz w:val="26"/>
          <w:szCs w:val="26"/>
          <w:lang w:val="en-US"/>
        </w:rPr>
      </w:pPr>
      <w:r w:rsidRPr="00D3208C">
        <w:rPr>
          <w:rFonts w:ascii="Times New Roman" w:eastAsia="Times New Roman" w:hAnsi="Times New Roman" w:cs="Times New Roman"/>
          <w:sz w:val="26"/>
          <w:szCs w:val="26"/>
          <w:lang w:val="en-US"/>
        </w:rPr>
        <w:t>A. Lắp đặt thiết bị điện.</w:t>
      </w:r>
      <w:r w:rsidRPr="00D3208C">
        <w:rPr>
          <w:rFonts w:ascii="Times New Roman" w:eastAsia="Times New Roman" w:hAnsi="Times New Roman" w:cs="Times New Roman"/>
          <w:sz w:val="26"/>
          <w:szCs w:val="26"/>
          <w:lang w:val="en-US"/>
        </w:rPr>
        <w:tab/>
      </w:r>
      <w:r w:rsidRPr="00D3208C">
        <w:rPr>
          <w:rFonts w:ascii="Times New Roman" w:eastAsia="Times New Roman" w:hAnsi="Times New Roman" w:cs="Times New Roman"/>
          <w:sz w:val="26"/>
          <w:szCs w:val="26"/>
          <w:lang w:val="en-US"/>
        </w:rPr>
        <w:tab/>
        <w:t>B. Các thiết bị điện.</w:t>
      </w:r>
      <w:r w:rsidRPr="00D3208C">
        <w:rPr>
          <w:rFonts w:ascii="Times New Roman" w:eastAsia="Times New Roman" w:hAnsi="Times New Roman" w:cs="Times New Roman"/>
          <w:sz w:val="26"/>
          <w:szCs w:val="26"/>
          <w:lang w:val="en-US"/>
        </w:rPr>
        <w:br/>
        <w:t>C. Các đồ dùng điện.</w:t>
      </w:r>
      <w:r w:rsidRPr="00D3208C">
        <w:rPr>
          <w:rFonts w:ascii="Times New Roman" w:eastAsia="Times New Roman" w:hAnsi="Times New Roman" w:cs="Times New Roman"/>
          <w:sz w:val="26"/>
          <w:szCs w:val="26"/>
          <w:lang w:val="en-US"/>
        </w:rPr>
        <w:tab/>
      </w:r>
      <w:r w:rsidRPr="00D3208C">
        <w:rPr>
          <w:rFonts w:ascii="Times New Roman" w:eastAsia="Times New Roman" w:hAnsi="Times New Roman" w:cs="Times New Roman"/>
          <w:sz w:val="26"/>
          <w:szCs w:val="26"/>
          <w:lang w:val="en-US"/>
        </w:rPr>
        <w:tab/>
        <w:t>D. Thường đi lưu động.</w:t>
      </w:r>
    </w:p>
    <w:p w14:paraId="72AB283A" w14:textId="77777777" w:rsidR="00D3208C" w:rsidRPr="00D3208C" w:rsidRDefault="00D3208C" w:rsidP="00D3208C">
      <w:pPr>
        <w:shd w:val="clear" w:color="auto" w:fill="FFFFFF"/>
        <w:spacing w:before="20" w:after="0" w:line="240" w:lineRule="auto"/>
        <w:rPr>
          <w:rFonts w:ascii="Times New Roman" w:eastAsia="Times New Roman" w:hAnsi="Times New Roman" w:cs="Times New Roman"/>
          <w:sz w:val="26"/>
          <w:szCs w:val="26"/>
          <w:lang w:val="en-US"/>
        </w:rPr>
      </w:pPr>
      <w:r w:rsidRPr="00D3208C">
        <w:rPr>
          <w:rFonts w:ascii="Times New Roman" w:eastAsia="Times New Roman" w:hAnsi="Times New Roman" w:cs="Times New Roman"/>
          <w:b/>
          <w:bCs/>
          <w:sz w:val="26"/>
          <w:szCs w:val="26"/>
          <w:bdr w:val="none" w:sz="0" w:space="0" w:color="auto" w:frame="1"/>
          <w:lang w:val="en-US"/>
        </w:rPr>
        <w:t>Câu 2.</w:t>
      </w:r>
      <w:r w:rsidRPr="00D3208C">
        <w:rPr>
          <w:rFonts w:ascii="Times New Roman" w:eastAsia="Times New Roman" w:hAnsi="Times New Roman" w:cs="Times New Roman"/>
          <w:sz w:val="26"/>
          <w:szCs w:val="26"/>
          <w:lang w:val="en-US"/>
        </w:rPr>
        <w:t> Đối tượng lao động của nghề điện dân dụng là:</w:t>
      </w:r>
    </w:p>
    <w:p w14:paraId="2B332F75" w14:textId="77777777" w:rsidR="00D3208C" w:rsidRPr="00D3208C" w:rsidRDefault="00D3208C" w:rsidP="00D3208C">
      <w:pPr>
        <w:shd w:val="clear" w:color="auto" w:fill="FFFFFF"/>
        <w:spacing w:before="20" w:after="0" w:line="240" w:lineRule="auto"/>
        <w:rPr>
          <w:rFonts w:ascii="Times New Roman" w:eastAsia="Times New Roman" w:hAnsi="Times New Roman" w:cs="Times New Roman"/>
          <w:sz w:val="26"/>
          <w:szCs w:val="26"/>
          <w:lang w:val="en-US"/>
        </w:rPr>
      </w:pPr>
      <w:r w:rsidRPr="00D3208C">
        <w:rPr>
          <w:rFonts w:ascii="Times New Roman" w:eastAsia="Times New Roman" w:hAnsi="Times New Roman" w:cs="Times New Roman"/>
          <w:sz w:val="26"/>
          <w:szCs w:val="26"/>
          <w:lang w:val="en-US"/>
        </w:rPr>
        <w:t>A. Lắp đặt mạng điện Công nghệ hoạt.</w:t>
      </w:r>
      <w:r w:rsidRPr="00D3208C">
        <w:rPr>
          <w:rFonts w:ascii="Times New Roman" w:eastAsia="Times New Roman" w:hAnsi="Times New Roman" w:cs="Times New Roman"/>
          <w:sz w:val="26"/>
          <w:szCs w:val="26"/>
          <w:lang w:val="en-US"/>
        </w:rPr>
        <w:tab/>
      </w:r>
      <w:r w:rsidRPr="00D3208C">
        <w:rPr>
          <w:rFonts w:ascii="Times New Roman" w:eastAsia="Times New Roman" w:hAnsi="Times New Roman" w:cs="Times New Roman"/>
          <w:sz w:val="26"/>
          <w:szCs w:val="26"/>
          <w:lang w:val="en-US"/>
        </w:rPr>
        <w:tab/>
        <w:t>B. Sửa chữa đồ dùng điện.</w:t>
      </w:r>
      <w:r w:rsidRPr="00D3208C">
        <w:rPr>
          <w:rFonts w:ascii="Times New Roman" w:eastAsia="Times New Roman" w:hAnsi="Times New Roman" w:cs="Times New Roman"/>
          <w:sz w:val="26"/>
          <w:szCs w:val="26"/>
          <w:lang w:val="en-US"/>
        </w:rPr>
        <w:br/>
        <w:t>C. Dụng cụ làm việc của nghề điện.</w:t>
      </w:r>
      <w:r w:rsidRPr="00D3208C">
        <w:rPr>
          <w:rFonts w:ascii="Times New Roman" w:eastAsia="Times New Roman" w:hAnsi="Times New Roman" w:cs="Times New Roman"/>
          <w:sz w:val="26"/>
          <w:szCs w:val="26"/>
          <w:lang w:val="en-US"/>
        </w:rPr>
        <w:tab/>
      </w:r>
      <w:r w:rsidRPr="00D3208C">
        <w:rPr>
          <w:rFonts w:ascii="Times New Roman" w:eastAsia="Times New Roman" w:hAnsi="Times New Roman" w:cs="Times New Roman"/>
          <w:sz w:val="26"/>
          <w:szCs w:val="26"/>
          <w:lang w:val="en-US"/>
        </w:rPr>
        <w:tab/>
        <w:t>D. Làm việc trong nhà.</w:t>
      </w:r>
    </w:p>
    <w:p w14:paraId="65B0750B" w14:textId="77777777" w:rsidR="00D3208C" w:rsidRPr="00D3208C" w:rsidRDefault="00D3208C" w:rsidP="00D3208C">
      <w:pPr>
        <w:shd w:val="clear" w:color="auto" w:fill="FFFFFF"/>
        <w:spacing w:before="20" w:after="0" w:line="240" w:lineRule="auto"/>
        <w:rPr>
          <w:rFonts w:ascii="Times New Roman" w:eastAsia="Times New Roman" w:hAnsi="Times New Roman" w:cs="Times New Roman"/>
          <w:sz w:val="26"/>
          <w:szCs w:val="26"/>
          <w:lang w:val="en-US"/>
        </w:rPr>
      </w:pPr>
      <w:r w:rsidRPr="00D3208C">
        <w:rPr>
          <w:rFonts w:ascii="Times New Roman" w:eastAsia="Times New Roman" w:hAnsi="Times New Roman" w:cs="Times New Roman"/>
          <w:b/>
          <w:bCs/>
          <w:sz w:val="26"/>
          <w:szCs w:val="26"/>
          <w:bdr w:val="none" w:sz="0" w:space="0" w:color="auto" w:frame="1"/>
          <w:lang w:val="en-US"/>
        </w:rPr>
        <w:t>Câu 3.</w:t>
      </w:r>
      <w:r w:rsidRPr="00D3208C">
        <w:rPr>
          <w:rFonts w:ascii="Times New Roman" w:eastAsia="Times New Roman" w:hAnsi="Times New Roman" w:cs="Times New Roman"/>
          <w:sz w:val="26"/>
          <w:szCs w:val="26"/>
          <w:lang w:val="en-US"/>
        </w:rPr>
        <w:t> Đồng hồ đo điện đo điện năng tiêu thụ của đồ dùng điện là:</w:t>
      </w:r>
    </w:p>
    <w:p w14:paraId="3D870329" w14:textId="77777777" w:rsidR="00D3208C" w:rsidRPr="00D3208C" w:rsidRDefault="00D3208C" w:rsidP="00D3208C">
      <w:pPr>
        <w:shd w:val="clear" w:color="auto" w:fill="FFFFFF"/>
        <w:spacing w:before="20" w:after="0" w:line="240" w:lineRule="auto"/>
        <w:rPr>
          <w:rFonts w:ascii="Times New Roman" w:eastAsia="Times New Roman" w:hAnsi="Times New Roman" w:cs="Times New Roman"/>
          <w:sz w:val="26"/>
          <w:szCs w:val="26"/>
          <w:lang w:val="en-US"/>
        </w:rPr>
      </w:pPr>
      <w:r w:rsidRPr="00D3208C">
        <w:rPr>
          <w:rFonts w:ascii="Times New Roman" w:eastAsia="Times New Roman" w:hAnsi="Times New Roman" w:cs="Times New Roman"/>
          <w:sz w:val="26"/>
          <w:szCs w:val="26"/>
          <w:lang w:val="en-US"/>
        </w:rPr>
        <w:t>A. Vôn kế.</w:t>
      </w:r>
      <w:r w:rsidRPr="00D3208C">
        <w:rPr>
          <w:rFonts w:ascii="Times New Roman" w:eastAsia="Times New Roman" w:hAnsi="Times New Roman" w:cs="Times New Roman"/>
          <w:sz w:val="26"/>
          <w:szCs w:val="26"/>
          <w:lang w:val="en-US"/>
        </w:rPr>
        <w:tab/>
      </w:r>
      <w:r w:rsidRPr="00D3208C">
        <w:rPr>
          <w:rFonts w:ascii="Times New Roman" w:eastAsia="Times New Roman" w:hAnsi="Times New Roman" w:cs="Times New Roman"/>
          <w:sz w:val="26"/>
          <w:szCs w:val="26"/>
          <w:lang w:val="en-US"/>
        </w:rPr>
        <w:tab/>
        <w:t>B. Đồng hồ vạn năng.</w:t>
      </w:r>
      <w:r w:rsidRPr="00D3208C">
        <w:rPr>
          <w:rFonts w:ascii="Times New Roman" w:eastAsia="Times New Roman" w:hAnsi="Times New Roman" w:cs="Times New Roman"/>
          <w:sz w:val="26"/>
          <w:szCs w:val="26"/>
          <w:lang w:val="en-US"/>
        </w:rPr>
        <w:tab/>
        <w:t>C. Công tơ điện.</w:t>
      </w:r>
      <w:r w:rsidRPr="00D3208C">
        <w:rPr>
          <w:rFonts w:ascii="Times New Roman" w:eastAsia="Times New Roman" w:hAnsi="Times New Roman" w:cs="Times New Roman"/>
          <w:sz w:val="26"/>
          <w:szCs w:val="26"/>
          <w:lang w:val="en-US"/>
        </w:rPr>
        <w:tab/>
        <w:t>D. Oát kế.</w:t>
      </w:r>
    </w:p>
    <w:p w14:paraId="7F90FF67" w14:textId="77777777" w:rsidR="00D3208C" w:rsidRPr="00D3208C" w:rsidRDefault="00D3208C" w:rsidP="00D3208C">
      <w:pPr>
        <w:shd w:val="clear" w:color="auto" w:fill="FFFFFF"/>
        <w:spacing w:before="20" w:after="0" w:line="240" w:lineRule="auto"/>
        <w:rPr>
          <w:rFonts w:ascii="Times New Roman" w:eastAsia="Times New Roman" w:hAnsi="Times New Roman" w:cs="Times New Roman"/>
          <w:sz w:val="26"/>
          <w:szCs w:val="26"/>
          <w:lang w:val="en-US"/>
        </w:rPr>
      </w:pPr>
      <w:r w:rsidRPr="00D3208C">
        <w:rPr>
          <w:rFonts w:ascii="Times New Roman" w:eastAsia="Times New Roman" w:hAnsi="Times New Roman" w:cs="Times New Roman"/>
          <w:b/>
          <w:bCs/>
          <w:sz w:val="26"/>
          <w:szCs w:val="26"/>
          <w:bdr w:val="none" w:sz="0" w:space="0" w:color="auto" w:frame="1"/>
          <w:lang w:val="en-US"/>
        </w:rPr>
        <w:t>Câu 4</w:t>
      </w:r>
      <w:r w:rsidRPr="00D3208C">
        <w:rPr>
          <w:rFonts w:ascii="Times New Roman" w:eastAsia="Times New Roman" w:hAnsi="Times New Roman" w:cs="Times New Roman"/>
          <w:sz w:val="26"/>
          <w:szCs w:val="26"/>
          <w:lang w:val="en-US"/>
        </w:rPr>
        <w:t>. Đồng hồ đo điện đo điện trở mạch điện là:</w:t>
      </w:r>
    </w:p>
    <w:p w14:paraId="78A30581" w14:textId="77777777" w:rsidR="00D3208C" w:rsidRPr="00D3208C" w:rsidRDefault="00D3208C" w:rsidP="00D3208C">
      <w:pPr>
        <w:shd w:val="clear" w:color="auto" w:fill="FFFFFF"/>
        <w:spacing w:before="20" w:after="0" w:line="240" w:lineRule="auto"/>
        <w:rPr>
          <w:rFonts w:ascii="Times New Roman" w:eastAsia="Times New Roman" w:hAnsi="Times New Roman" w:cs="Times New Roman"/>
          <w:sz w:val="26"/>
          <w:szCs w:val="26"/>
          <w:lang w:val="en-US"/>
        </w:rPr>
      </w:pPr>
      <w:r w:rsidRPr="00D3208C">
        <w:rPr>
          <w:rFonts w:ascii="Times New Roman" w:eastAsia="Times New Roman" w:hAnsi="Times New Roman" w:cs="Times New Roman"/>
          <w:sz w:val="26"/>
          <w:szCs w:val="26"/>
          <w:lang w:val="en-US"/>
        </w:rPr>
        <w:t>A. Vôn kế.</w:t>
      </w:r>
      <w:r w:rsidRPr="00D3208C">
        <w:rPr>
          <w:rFonts w:ascii="Times New Roman" w:eastAsia="Times New Roman" w:hAnsi="Times New Roman" w:cs="Times New Roman"/>
          <w:sz w:val="26"/>
          <w:szCs w:val="26"/>
          <w:lang w:val="en-US"/>
        </w:rPr>
        <w:tab/>
      </w:r>
      <w:r w:rsidRPr="00D3208C">
        <w:rPr>
          <w:rFonts w:ascii="Times New Roman" w:eastAsia="Times New Roman" w:hAnsi="Times New Roman" w:cs="Times New Roman"/>
          <w:sz w:val="26"/>
          <w:szCs w:val="26"/>
          <w:lang w:val="en-US"/>
        </w:rPr>
        <w:tab/>
        <w:t>B. Ampe kế.</w:t>
      </w:r>
      <w:r w:rsidRPr="00D3208C">
        <w:rPr>
          <w:rFonts w:ascii="Times New Roman" w:eastAsia="Times New Roman" w:hAnsi="Times New Roman" w:cs="Times New Roman"/>
          <w:sz w:val="26"/>
          <w:szCs w:val="26"/>
          <w:lang w:val="en-US"/>
        </w:rPr>
        <w:tab/>
      </w:r>
      <w:r w:rsidRPr="00D3208C">
        <w:rPr>
          <w:rFonts w:ascii="Times New Roman" w:eastAsia="Times New Roman" w:hAnsi="Times New Roman" w:cs="Times New Roman"/>
          <w:sz w:val="26"/>
          <w:szCs w:val="26"/>
          <w:lang w:val="en-US"/>
        </w:rPr>
        <w:tab/>
      </w:r>
      <w:r w:rsidRPr="00D3208C">
        <w:rPr>
          <w:rFonts w:ascii="Times New Roman" w:eastAsia="Times New Roman" w:hAnsi="Times New Roman" w:cs="Times New Roman"/>
          <w:sz w:val="26"/>
          <w:szCs w:val="26"/>
          <w:lang w:val="en-US"/>
        </w:rPr>
        <w:tab/>
        <w:t>C. Oát kế.</w:t>
      </w:r>
      <w:r w:rsidRPr="00D3208C">
        <w:rPr>
          <w:rFonts w:ascii="Times New Roman" w:eastAsia="Times New Roman" w:hAnsi="Times New Roman" w:cs="Times New Roman"/>
          <w:sz w:val="26"/>
          <w:szCs w:val="26"/>
          <w:lang w:val="en-US"/>
        </w:rPr>
        <w:tab/>
      </w:r>
      <w:r w:rsidRPr="00D3208C">
        <w:rPr>
          <w:rFonts w:ascii="Times New Roman" w:eastAsia="Times New Roman" w:hAnsi="Times New Roman" w:cs="Times New Roman"/>
          <w:sz w:val="26"/>
          <w:szCs w:val="26"/>
          <w:lang w:val="en-US"/>
        </w:rPr>
        <w:tab/>
        <w:t>D. Ôm kế.</w:t>
      </w:r>
    </w:p>
    <w:p w14:paraId="21172611" w14:textId="77777777" w:rsidR="00D3208C" w:rsidRPr="00D3208C" w:rsidRDefault="00D3208C" w:rsidP="00D3208C">
      <w:pPr>
        <w:shd w:val="clear" w:color="auto" w:fill="FFFFFF"/>
        <w:spacing w:before="20" w:after="0" w:line="240" w:lineRule="auto"/>
        <w:rPr>
          <w:rFonts w:ascii="Times New Roman" w:eastAsia="Times New Roman" w:hAnsi="Times New Roman" w:cs="Times New Roman"/>
          <w:sz w:val="26"/>
          <w:szCs w:val="26"/>
          <w:lang w:val="en-US"/>
        </w:rPr>
      </w:pPr>
      <w:r w:rsidRPr="00D3208C">
        <w:rPr>
          <w:rFonts w:ascii="Times New Roman" w:eastAsia="Times New Roman" w:hAnsi="Times New Roman" w:cs="Times New Roman"/>
          <w:b/>
          <w:bCs/>
          <w:sz w:val="26"/>
          <w:szCs w:val="26"/>
          <w:bdr w:val="none" w:sz="0" w:space="0" w:color="auto" w:frame="1"/>
          <w:lang w:val="en-US"/>
        </w:rPr>
        <w:t>Câu 5.</w:t>
      </w:r>
      <w:r w:rsidRPr="00D3208C">
        <w:rPr>
          <w:rFonts w:ascii="Times New Roman" w:eastAsia="Times New Roman" w:hAnsi="Times New Roman" w:cs="Times New Roman"/>
          <w:sz w:val="26"/>
          <w:szCs w:val="26"/>
          <w:lang w:val="en-US"/>
        </w:rPr>
        <w:t> Đáp án nào không phải là điều kiện làm việc của nghề điện dân dụng:</w:t>
      </w:r>
    </w:p>
    <w:p w14:paraId="101C2BED" w14:textId="77777777" w:rsidR="00D3208C" w:rsidRPr="00D3208C" w:rsidRDefault="00D3208C" w:rsidP="00D3208C">
      <w:pPr>
        <w:shd w:val="clear" w:color="auto" w:fill="FFFFFF"/>
        <w:spacing w:before="20" w:after="0" w:line="240" w:lineRule="auto"/>
        <w:rPr>
          <w:rFonts w:ascii="Times New Roman" w:eastAsia="Times New Roman" w:hAnsi="Times New Roman" w:cs="Times New Roman"/>
          <w:sz w:val="26"/>
          <w:szCs w:val="26"/>
          <w:lang w:val="en-US"/>
        </w:rPr>
      </w:pPr>
      <w:r w:rsidRPr="00D3208C">
        <w:rPr>
          <w:rFonts w:ascii="Times New Roman" w:eastAsia="Times New Roman" w:hAnsi="Times New Roman" w:cs="Times New Roman"/>
          <w:sz w:val="26"/>
          <w:szCs w:val="26"/>
          <w:lang w:val="en-US"/>
        </w:rPr>
        <w:t>A. Công việc nhẹ nhàng</w:t>
      </w:r>
      <w:r w:rsidRPr="00D3208C">
        <w:rPr>
          <w:rFonts w:ascii="Times New Roman" w:eastAsia="Times New Roman" w:hAnsi="Times New Roman" w:cs="Times New Roman"/>
          <w:sz w:val="26"/>
          <w:szCs w:val="26"/>
          <w:lang w:val="en-US"/>
        </w:rPr>
        <w:tab/>
      </w:r>
      <w:r w:rsidRPr="00D3208C">
        <w:rPr>
          <w:rFonts w:ascii="Times New Roman" w:eastAsia="Times New Roman" w:hAnsi="Times New Roman" w:cs="Times New Roman"/>
          <w:sz w:val="26"/>
          <w:szCs w:val="26"/>
          <w:lang w:val="en-US"/>
        </w:rPr>
        <w:tab/>
        <w:t>B. làm ngoài trời</w:t>
      </w:r>
      <w:r w:rsidRPr="00D3208C">
        <w:rPr>
          <w:rFonts w:ascii="Times New Roman" w:eastAsia="Times New Roman" w:hAnsi="Times New Roman" w:cs="Times New Roman"/>
          <w:sz w:val="26"/>
          <w:szCs w:val="26"/>
          <w:lang w:val="en-US"/>
        </w:rPr>
        <w:br/>
        <w:t>C. Làm việc trên cao</w:t>
      </w:r>
      <w:r w:rsidRPr="00D3208C">
        <w:rPr>
          <w:rFonts w:ascii="Times New Roman" w:eastAsia="Times New Roman" w:hAnsi="Times New Roman" w:cs="Times New Roman"/>
          <w:sz w:val="26"/>
          <w:szCs w:val="26"/>
          <w:lang w:val="en-US"/>
        </w:rPr>
        <w:tab/>
      </w:r>
      <w:r w:rsidRPr="00D3208C">
        <w:rPr>
          <w:rFonts w:ascii="Times New Roman" w:eastAsia="Times New Roman" w:hAnsi="Times New Roman" w:cs="Times New Roman"/>
          <w:sz w:val="26"/>
          <w:szCs w:val="26"/>
          <w:lang w:val="en-US"/>
        </w:rPr>
        <w:tab/>
        <w:t>D. làm trong nhà</w:t>
      </w:r>
    </w:p>
    <w:p w14:paraId="23CDDD18" w14:textId="77777777" w:rsidR="00D3208C" w:rsidRPr="00D3208C" w:rsidRDefault="00D3208C" w:rsidP="00D3208C">
      <w:pPr>
        <w:shd w:val="clear" w:color="auto" w:fill="FFFFFF"/>
        <w:spacing w:before="20" w:after="0" w:line="240" w:lineRule="auto"/>
        <w:rPr>
          <w:rFonts w:ascii="Times New Roman" w:eastAsia="Times New Roman" w:hAnsi="Times New Roman" w:cs="Times New Roman"/>
          <w:sz w:val="26"/>
          <w:szCs w:val="26"/>
          <w:lang w:val="en-US"/>
        </w:rPr>
      </w:pPr>
      <w:r w:rsidRPr="00D3208C">
        <w:rPr>
          <w:rFonts w:ascii="Times New Roman" w:eastAsia="Times New Roman" w:hAnsi="Times New Roman" w:cs="Times New Roman"/>
          <w:b/>
          <w:bCs/>
          <w:sz w:val="26"/>
          <w:szCs w:val="26"/>
          <w:bdr w:val="none" w:sz="0" w:space="0" w:color="auto" w:frame="1"/>
          <w:lang w:val="en-US"/>
        </w:rPr>
        <w:lastRenderedPageBreak/>
        <w:t>Câu 6:</w:t>
      </w:r>
      <w:r w:rsidRPr="00D3208C">
        <w:rPr>
          <w:rFonts w:ascii="Times New Roman" w:eastAsia="Times New Roman" w:hAnsi="Times New Roman" w:cs="Times New Roman"/>
          <w:sz w:val="26"/>
          <w:szCs w:val="26"/>
          <w:lang w:val="en-US"/>
        </w:rPr>
        <w:t> Vật liệu điện được dùng trong lắp đặt mạng điện gồm:</w:t>
      </w:r>
    </w:p>
    <w:p w14:paraId="2BA7ABD3" w14:textId="77777777" w:rsidR="00D3208C" w:rsidRPr="00D3208C" w:rsidRDefault="00D3208C" w:rsidP="00D3208C">
      <w:pPr>
        <w:shd w:val="clear" w:color="auto" w:fill="FFFFFF"/>
        <w:spacing w:before="20" w:after="0" w:line="240" w:lineRule="auto"/>
        <w:rPr>
          <w:rFonts w:ascii="Times New Roman" w:eastAsia="Times New Roman" w:hAnsi="Times New Roman" w:cs="Times New Roman"/>
          <w:sz w:val="26"/>
          <w:szCs w:val="26"/>
          <w:lang w:val="en-US"/>
        </w:rPr>
      </w:pPr>
      <w:r w:rsidRPr="00D3208C">
        <w:rPr>
          <w:rFonts w:ascii="Times New Roman" w:eastAsia="Times New Roman" w:hAnsi="Times New Roman" w:cs="Times New Roman"/>
          <w:sz w:val="26"/>
          <w:szCs w:val="26"/>
          <w:lang w:val="en-US"/>
        </w:rPr>
        <w:t>A. Dây cáp điện</w:t>
      </w:r>
      <w:r w:rsidRPr="00D3208C">
        <w:rPr>
          <w:rFonts w:ascii="Times New Roman" w:eastAsia="Times New Roman" w:hAnsi="Times New Roman" w:cs="Times New Roman"/>
          <w:sz w:val="26"/>
          <w:szCs w:val="26"/>
          <w:lang w:val="en-US"/>
        </w:rPr>
        <w:tab/>
      </w:r>
      <w:r w:rsidRPr="00D3208C">
        <w:rPr>
          <w:rFonts w:ascii="Times New Roman" w:eastAsia="Times New Roman" w:hAnsi="Times New Roman" w:cs="Times New Roman"/>
          <w:sz w:val="26"/>
          <w:szCs w:val="26"/>
          <w:lang w:val="en-US"/>
        </w:rPr>
        <w:tab/>
      </w:r>
      <w:r w:rsidRPr="00D3208C">
        <w:rPr>
          <w:rFonts w:ascii="Times New Roman" w:eastAsia="Times New Roman" w:hAnsi="Times New Roman" w:cs="Times New Roman"/>
          <w:sz w:val="26"/>
          <w:szCs w:val="26"/>
          <w:lang w:val="en-US"/>
        </w:rPr>
        <w:tab/>
        <w:t>B. Dây dẫn điện</w:t>
      </w:r>
      <w:r w:rsidRPr="00D3208C">
        <w:rPr>
          <w:rFonts w:ascii="Times New Roman" w:eastAsia="Times New Roman" w:hAnsi="Times New Roman" w:cs="Times New Roman"/>
          <w:sz w:val="26"/>
          <w:szCs w:val="26"/>
          <w:lang w:val="en-US"/>
        </w:rPr>
        <w:br/>
        <w:t>C. Vật liệu cách điện</w:t>
      </w:r>
      <w:r w:rsidRPr="00D3208C">
        <w:rPr>
          <w:rFonts w:ascii="Times New Roman" w:eastAsia="Times New Roman" w:hAnsi="Times New Roman" w:cs="Times New Roman"/>
          <w:sz w:val="26"/>
          <w:szCs w:val="26"/>
          <w:lang w:val="en-US"/>
        </w:rPr>
        <w:tab/>
      </w:r>
      <w:r w:rsidRPr="00D3208C">
        <w:rPr>
          <w:rFonts w:ascii="Times New Roman" w:eastAsia="Times New Roman" w:hAnsi="Times New Roman" w:cs="Times New Roman"/>
          <w:sz w:val="26"/>
          <w:szCs w:val="26"/>
          <w:lang w:val="en-US"/>
        </w:rPr>
        <w:tab/>
        <w:t>D. Cả 3 đáp án trên</w:t>
      </w:r>
    </w:p>
    <w:p w14:paraId="5A7789C7" w14:textId="77777777" w:rsidR="00D3208C" w:rsidRPr="00D3208C" w:rsidRDefault="00D3208C" w:rsidP="00D3208C">
      <w:pPr>
        <w:spacing w:before="20" w:after="0" w:line="240" w:lineRule="auto"/>
        <w:ind w:left="48" w:right="48"/>
        <w:jc w:val="both"/>
        <w:rPr>
          <w:rFonts w:ascii="Times New Roman" w:eastAsia="Times New Roman" w:hAnsi="Times New Roman" w:cs="Times New Roman"/>
          <w:sz w:val="26"/>
          <w:szCs w:val="26"/>
          <w:lang w:val="en-US"/>
        </w:rPr>
      </w:pPr>
      <w:r w:rsidRPr="00D3208C">
        <w:rPr>
          <w:rFonts w:ascii="Times New Roman" w:eastAsia="Times New Roman" w:hAnsi="Times New Roman" w:cs="Times New Roman"/>
          <w:b/>
          <w:bCs/>
          <w:sz w:val="26"/>
          <w:szCs w:val="26"/>
          <w:bdr w:val="none" w:sz="0" w:space="0" w:color="auto" w:frame="1"/>
          <w:lang w:val="en-US"/>
        </w:rPr>
        <w:t>Câu 7:</w:t>
      </w:r>
      <w:r w:rsidRPr="00D3208C">
        <w:rPr>
          <w:rFonts w:ascii="Times New Roman" w:eastAsia="Times New Roman" w:hAnsi="Times New Roman" w:cs="Times New Roman"/>
          <w:sz w:val="26"/>
          <w:szCs w:val="26"/>
          <w:lang w:val="en-US"/>
        </w:rPr>
        <w:t> </w:t>
      </w:r>
      <w:r w:rsidRPr="00D3208C">
        <w:rPr>
          <w:rFonts w:ascii="Times New Roman" w:eastAsia="Times New Roman" w:hAnsi="Times New Roman" w:cs="Times New Roman"/>
          <w:b/>
          <w:bCs/>
          <w:sz w:val="26"/>
          <w:szCs w:val="26"/>
          <w:lang w:val="en-US"/>
        </w:rPr>
        <w:t>Trước khi vẽ sơ đồ lắp đặt cần:</w:t>
      </w:r>
    </w:p>
    <w:p w14:paraId="36ED861D" w14:textId="77777777" w:rsidR="00D3208C" w:rsidRPr="00D3208C" w:rsidRDefault="00D3208C" w:rsidP="00D3208C">
      <w:pPr>
        <w:tabs>
          <w:tab w:val="left" w:pos="360"/>
        </w:tabs>
        <w:spacing w:before="20" w:after="0" w:line="240" w:lineRule="auto"/>
        <w:ind w:left="360" w:right="48"/>
        <w:jc w:val="both"/>
        <w:rPr>
          <w:rFonts w:ascii="Times New Roman" w:eastAsia="Times New Roman" w:hAnsi="Times New Roman" w:cs="Times New Roman"/>
          <w:sz w:val="26"/>
          <w:szCs w:val="26"/>
          <w:lang w:val="en-US"/>
        </w:rPr>
      </w:pPr>
      <w:r w:rsidRPr="00D3208C">
        <w:rPr>
          <w:rFonts w:ascii="Times New Roman" w:eastAsia="Times New Roman" w:hAnsi="Times New Roman" w:cs="Times New Roman"/>
          <w:sz w:val="26"/>
          <w:szCs w:val="26"/>
          <w:lang w:val="en-US"/>
        </w:rPr>
        <w:t xml:space="preserve">A. Tìm hiểu sơ đồ nguyên lí của mạch điện </w:t>
      </w:r>
      <w:r w:rsidRPr="00D3208C">
        <w:rPr>
          <w:rFonts w:ascii="Times New Roman" w:eastAsia="Times New Roman" w:hAnsi="Times New Roman" w:cs="Times New Roman"/>
          <w:sz w:val="26"/>
          <w:szCs w:val="26"/>
          <w:lang w:val="en-US"/>
        </w:rPr>
        <w:tab/>
      </w:r>
      <w:r w:rsidRPr="00D3208C">
        <w:rPr>
          <w:rFonts w:ascii="Times New Roman" w:eastAsia="Times New Roman" w:hAnsi="Times New Roman" w:cs="Times New Roman"/>
          <w:sz w:val="26"/>
          <w:szCs w:val="26"/>
          <w:lang w:val="en-US"/>
        </w:rPr>
        <w:tab/>
        <w:t>B. Lựa chọn dụng cụ</w:t>
      </w:r>
    </w:p>
    <w:p w14:paraId="513ED2D0" w14:textId="77777777" w:rsidR="00D3208C" w:rsidRPr="00D3208C" w:rsidRDefault="00D3208C" w:rsidP="00D3208C">
      <w:pPr>
        <w:tabs>
          <w:tab w:val="left" w:pos="360"/>
        </w:tabs>
        <w:spacing w:before="20" w:after="0" w:line="240" w:lineRule="auto"/>
        <w:ind w:left="360" w:right="48"/>
        <w:jc w:val="both"/>
        <w:rPr>
          <w:rFonts w:ascii="Times New Roman" w:eastAsia="Times New Roman" w:hAnsi="Times New Roman" w:cs="Times New Roman"/>
          <w:sz w:val="26"/>
          <w:szCs w:val="26"/>
          <w:lang w:val="en-US"/>
        </w:rPr>
      </w:pPr>
      <w:r w:rsidRPr="00D3208C">
        <w:rPr>
          <w:rFonts w:ascii="Times New Roman" w:eastAsia="Times New Roman" w:hAnsi="Times New Roman" w:cs="Times New Roman"/>
          <w:sz w:val="26"/>
          <w:szCs w:val="26"/>
          <w:lang w:val="en-US"/>
        </w:rPr>
        <w:t>C. Lập bảng dự trù vật liệu</w:t>
      </w:r>
      <w:r w:rsidRPr="00D3208C">
        <w:rPr>
          <w:rFonts w:ascii="Times New Roman" w:eastAsia="Times New Roman" w:hAnsi="Times New Roman" w:cs="Times New Roman"/>
          <w:sz w:val="26"/>
          <w:szCs w:val="26"/>
          <w:lang w:val="en-US"/>
        </w:rPr>
        <w:tab/>
      </w:r>
      <w:r w:rsidRPr="00D3208C">
        <w:rPr>
          <w:rFonts w:ascii="Times New Roman" w:eastAsia="Times New Roman" w:hAnsi="Times New Roman" w:cs="Times New Roman"/>
          <w:sz w:val="26"/>
          <w:szCs w:val="26"/>
          <w:lang w:val="en-US"/>
        </w:rPr>
        <w:tab/>
      </w:r>
      <w:r w:rsidRPr="00D3208C">
        <w:rPr>
          <w:rFonts w:ascii="Times New Roman" w:eastAsia="Times New Roman" w:hAnsi="Times New Roman" w:cs="Times New Roman"/>
          <w:sz w:val="26"/>
          <w:szCs w:val="26"/>
          <w:lang w:val="en-US"/>
        </w:rPr>
        <w:tab/>
      </w:r>
      <w:r w:rsidRPr="00D3208C">
        <w:rPr>
          <w:rFonts w:ascii="Times New Roman" w:eastAsia="Times New Roman" w:hAnsi="Times New Roman" w:cs="Times New Roman"/>
          <w:sz w:val="26"/>
          <w:szCs w:val="26"/>
          <w:lang w:val="en-US"/>
        </w:rPr>
        <w:tab/>
      </w:r>
      <w:r w:rsidRPr="00D3208C">
        <w:rPr>
          <w:rFonts w:ascii="Times New Roman" w:eastAsia="Times New Roman" w:hAnsi="Times New Roman" w:cs="Times New Roman"/>
          <w:sz w:val="26"/>
          <w:szCs w:val="26"/>
          <w:lang w:val="en-US"/>
        </w:rPr>
        <w:tab/>
        <w:t>D. Đáp án khác</w:t>
      </w:r>
    </w:p>
    <w:p w14:paraId="722A4BF4" w14:textId="77777777" w:rsidR="00D3208C" w:rsidRPr="00D3208C" w:rsidRDefault="00D3208C" w:rsidP="00D3208C">
      <w:pPr>
        <w:shd w:val="clear" w:color="auto" w:fill="FFFFFF"/>
        <w:spacing w:before="20" w:after="0" w:line="240" w:lineRule="auto"/>
        <w:rPr>
          <w:rFonts w:ascii="Times New Roman" w:eastAsia="Times New Roman" w:hAnsi="Times New Roman" w:cs="Times New Roman"/>
          <w:sz w:val="26"/>
          <w:szCs w:val="26"/>
          <w:lang w:val="en-US"/>
        </w:rPr>
      </w:pPr>
      <w:r w:rsidRPr="00D3208C">
        <w:rPr>
          <w:rFonts w:ascii="Times New Roman" w:eastAsia="Times New Roman" w:hAnsi="Times New Roman" w:cs="Times New Roman"/>
          <w:b/>
          <w:bCs/>
          <w:sz w:val="26"/>
          <w:szCs w:val="26"/>
          <w:bdr w:val="none" w:sz="0" w:space="0" w:color="auto" w:frame="1"/>
          <w:lang w:val="en-US"/>
        </w:rPr>
        <w:t>Câu 8</w:t>
      </w:r>
      <w:r w:rsidRPr="00D3208C">
        <w:rPr>
          <w:rFonts w:ascii="Times New Roman" w:eastAsia="Times New Roman" w:hAnsi="Times New Roman" w:cs="Times New Roman"/>
          <w:sz w:val="26"/>
          <w:szCs w:val="26"/>
          <w:lang w:val="en-US"/>
        </w:rPr>
        <w:t>: Dựa vào lớp vỏ cách điện, dây dẫn điện chia làm mấy loại?</w:t>
      </w:r>
    </w:p>
    <w:p w14:paraId="5BB0BA0A" w14:textId="77777777" w:rsidR="00D3208C" w:rsidRPr="00D3208C" w:rsidRDefault="00D3208C" w:rsidP="00D3208C">
      <w:pPr>
        <w:shd w:val="clear" w:color="auto" w:fill="FFFFFF"/>
        <w:spacing w:before="20" w:after="0" w:line="240" w:lineRule="auto"/>
        <w:rPr>
          <w:rFonts w:ascii="Times New Roman" w:eastAsia="Times New Roman" w:hAnsi="Times New Roman" w:cs="Times New Roman"/>
          <w:sz w:val="26"/>
          <w:szCs w:val="26"/>
          <w:lang w:val="en-US"/>
        </w:rPr>
      </w:pPr>
      <w:r w:rsidRPr="00D3208C">
        <w:rPr>
          <w:rFonts w:ascii="Times New Roman" w:eastAsia="Times New Roman" w:hAnsi="Times New Roman" w:cs="Times New Roman"/>
          <w:sz w:val="26"/>
          <w:szCs w:val="26"/>
          <w:lang w:val="en-US"/>
        </w:rPr>
        <w:t>A. 2</w:t>
      </w:r>
      <w:r w:rsidRPr="00D3208C">
        <w:rPr>
          <w:rFonts w:ascii="Times New Roman" w:eastAsia="Times New Roman" w:hAnsi="Times New Roman" w:cs="Times New Roman"/>
          <w:sz w:val="26"/>
          <w:szCs w:val="26"/>
          <w:lang w:val="en-US"/>
        </w:rPr>
        <w:tab/>
      </w:r>
      <w:r w:rsidRPr="00D3208C">
        <w:rPr>
          <w:rFonts w:ascii="Times New Roman" w:eastAsia="Times New Roman" w:hAnsi="Times New Roman" w:cs="Times New Roman"/>
          <w:sz w:val="26"/>
          <w:szCs w:val="26"/>
          <w:lang w:val="en-US"/>
        </w:rPr>
        <w:tab/>
        <w:t>B. 3</w:t>
      </w:r>
      <w:r w:rsidRPr="00D3208C">
        <w:rPr>
          <w:rFonts w:ascii="Times New Roman" w:eastAsia="Times New Roman" w:hAnsi="Times New Roman" w:cs="Times New Roman"/>
          <w:sz w:val="26"/>
          <w:szCs w:val="26"/>
          <w:lang w:val="en-US"/>
        </w:rPr>
        <w:tab/>
      </w:r>
      <w:r w:rsidRPr="00D3208C">
        <w:rPr>
          <w:rFonts w:ascii="Times New Roman" w:eastAsia="Times New Roman" w:hAnsi="Times New Roman" w:cs="Times New Roman"/>
          <w:sz w:val="26"/>
          <w:szCs w:val="26"/>
          <w:lang w:val="en-US"/>
        </w:rPr>
        <w:tab/>
        <w:t>C. 4</w:t>
      </w:r>
      <w:r w:rsidRPr="00D3208C">
        <w:rPr>
          <w:rFonts w:ascii="Times New Roman" w:eastAsia="Times New Roman" w:hAnsi="Times New Roman" w:cs="Times New Roman"/>
          <w:sz w:val="26"/>
          <w:szCs w:val="26"/>
          <w:lang w:val="en-US"/>
        </w:rPr>
        <w:tab/>
      </w:r>
      <w:r w:rsidRPr="00D3208C">
        <w:rPr>
          <w:rFonts w:ascii="Times New Roman" w:eastAsia="Times New Roman" w:hAnsi="Times New Roman" w:cs="Times New Roman"/>
          <w:sz w:val="26"/>
          <w:szCs w:val="26"/>
          <w:lang w:val="en-US"/>
        </w:rPr>
        <w:tab/>
        <w:t>D. 5</w:t>
      </w:r>
    </w:p>
    <w:p w14:paraId="25DDE8C7" w14:textId="77777777" w:rsidR="00D3208C" w:rsidRPr="00D3208C" w:rsidRDefault="00D3208C" w:rsidP="00D3208C">
      <w:pPr>
        <w:shd w:val="clear" w:color="auto" w:fill="FFFFFF"/>
        <w:spacing w:before="20" w:after="0" w:line="240" w:lineRule="auto"/>
        <w:rPr>
          <w:rFonts w:ascii="Times New Roman" w:eastAsia="Times New Roman" w:hAnsi="Times New Roman" w:cs="Times New Roman"/>
          <w:sz w:val="26"/>
          <w:szCs w:val="26"/>
          <w:lang w:val="en-US"/>
        </w:rPr>
      </w:pPr>
      <w:r w:rsidRPr="00D3208C">
        <w:rPr>
          <w:rFonts w:ascii="Times New Roman" w:eastAsia="Times New Roman" w:hAnsi="Times New Roman" w:cs="Times New Roman"/>
          <w:b/>
          <w:bCs/>
          <w:sz w:val="26"/>
          <w:szCs w:val="26"/>
          <w:bdr w:val="none" w:sz="0" w:space="0" w:color="auto" w:frame="1"/>
          <w:lang w:val="en-US"/>
        </w:rPr>
        <w:t>Câu 9:</w:t>
      </w:r>
      <w:r w:rsidRPr="00D3208C">
        <w:rPr>
          <w:rFonts w:ascii="Times New Roman" w:eastAsia="Times New Roman" w:hAnsi="Times New Roman" w:cs="Times New Roman"/>
          <w:sz w:val="26"/>
          <w:szCs w:val="26"/>
          <w:lang w:val="en-US"/>
        </w:rPr>
        <w:t> Đâu không phải là tên dụng cụ cơ khí?</w:t>
      </w:r>
    </w:p>
    <w:p w14:paraId="4D37D749" w14:textId="77777777" w:rsidR="00D3208C" w:rsidRPr="00D3208C" w:rsidRDefault="00D3208C" w:rsidP="00D3208C">
      <w:pPr>
        <w:shd w:val="clear" w:color="auto" w:fill="FFFFFF"/>
        <w:spacing w:before="20" w:after="0" w:line="240" w:lineRule="auto"/>
        <w:rPr>
          <w:rFonts w:ascii="Times New Roman" w:eastAsia="Times New Roman" w:hAnsi="Times New Roman" w:cs="Times New Roman"/>
          <w:sz w:val="26"/>
          <w:szCs w:val="26"/>
          <w:lang w:val="en-US"/>
        </w:rPr>
      </w:pPr>
      <w:r w:rsidRPr="00D3208C">
        <w:rPr>
          <w:rFonts w:ascii="Times New Roman" w:eastAsia="Times New Roman" w:hAnsi="Times New Roman" w:cs="Times New Roman"/>
          <w:sz w:val="26"/>
          <w:szCs w:val="26"/>
          <w:lang w:val="en-US"/>
        </w:rPr>
        <w:t>A. Thước</w:t>
      </w:r>
      <w:r w:rsidRPr="00D3208C">
        <w:rPr>
          <w:rFonts w:ascii="Times New Roman" w:eastAsia="Times New Roman" w:hAnsi="Times New Roman" w:cs="Times New Roman"/>
          <w:sz w:val="26"/>
          <w:szCs w:val="26"/>
          <w:lang w:val="en-US"/>
        </w:rPr>
        <w:tab/>
      </w:r>
      <w:r w:rsidRPr="00D3208C">
        <w:rPr>
          <w:rFonts w:ascii="Times New Roman" w:eastAsia="Times New Roman" w:hAnsi="Times New Roman" w:cs="Times New Roman"/>
          <w:sz w:val="26"/>
          <w:szCs w:val="26"/>
          <w:lang w:val="en-US"/>
        </w:rPr>
        <w:tab/>
        <w:t>B. Panme</w:t>
      </w:r>
      <w:r w:rsidRPr="00D3208C">
        <w:rPr>
          <w:rFonts w:ascii="Times New Roman" w:eastAsia="Times New Roman" w:hAnsi="Times New Roman" w:cs="Times New Roman"/>
          <w:sz w:val="26"/>
          <w:szCs w:val="26"/>
          <w:lang w:val="en-US"/>
        </w:rPr>
        <w:tab/>
      </w:r>
      <w:r w:rsidRPr="00D3208C">
        <w:rPr>
          <w:rFonts w:ascii="Times New Roman" w:eastAsia="Times New Roman" w:hAnsi="Times New Roman" w:cs="Times New Roman"/>
          <w:sz w:val="26"/>
          <w:szCs w:val="26"/>
          <w:lang w:val="en-US"/>
        </w:rPr>
        <w:tab/>
        <w:t>C. Đồng hồ vạn năng</w:t>
      </w:r>
      <w:r w:rsidRPr="00D3208C">
        <w:rPr>
          <w:rFonts w:ascii="Times New Roman" w:eastAsia="Times New Roman" w:hAnsi="Times New Roman" w:cs="Times New Roman"/>
          <w:sz w:val="26"/>
          <w:szCs w:val="26"/>
          <w:lang w:val="en-US"/>
        </w:rPr>
        <w:tab/>
      </w:r>
      <w:r w:rsidRPr="00D3208C">
        <w:rPr>
          <w:rFonts w:ascii="Times New Roman" w:eastAsia="Times New Roman" w:hAnsi="Times New Roman" w:cs="Times New Roman"/>
          <w:sz w:val="26"/>
          <w:szCs w:val="26"/>
          <w:lang w:val="en-US"/>
        </w:rPr>
        <w:tab/>
        <w:t>D. Búa</w:t>
      </w:r>
    </w:p>
    <w:p w14:paraId="724ADFD0" w14:textId="77777777" w:rsidR="00D3208C" w:rsidRPr="00D3208C" w:rsidRDefault="00D3208C" w:rsidP="00D3208C">
      <w:pPr>
        <w:shd w:val="clear" w:color="auto" w:fill="FFFFFF"/>
        <w:spacing w:before="20" w:after="0" w:line="240" w:lineRule="auto"/>
        <w:rPr>
          <w:rFonts w:ascii="Times New Roman" w:eastAsia="Times New Roman" w:hAnsi="Times New Roman" w:cs="Times New Roman"/>
          <w:sz w:val="26"/>
          <w:szCs w:val="26"/>
          <w:lang w:val="en-US"/>
        </w:rPr>
      </w:pPr>
      <w:r w:rsidRPr="00D3208C">
        <w:rPr>
          <w:rFonts w:ascii="Times New Roman" w:eastAsia="Times New Roman" w:hAnsi="Times New Roman" w:cs="Times New Roman"/>
          <w:b/>
          <w:bCs/>
          <w:sz w:val="26"/>
          <w:szCs w:val="26"/>
          <w:bdr w:val="none" w:sz="0" w:space="0" w:color="auto" w:frame="1"/>
          <w:lang w:val="en-US"/>
        </w:rPr>
        <w:t>Câu 10:</w:t>
      </w:r>
      <w:r w:rsidRPr="00D3208C">
        <w:rPr>
          <w:rFonts w:ascii="Times New Roman" w:eastAsia="Times New Roman" w:hAnsi="Times New Roman" w:cs="Times New Roman"/>
          <w:sz w:val="26"/>
          <w:szCs w:val="26"/>
          <w:lang w:val="en-US"/>
        </w:rPr>
        <w:t> Dùng dụng cụ nào để lắp thiết bị điện vào bảng điện?</w:t>
      </w:r>
    </w:p>
    <w:p w14:paraId="3D7915AA" w14:textId="77777777" w:rsidR="00D3208C" w:rsidRPr="00D3208C" w:rsidRDefault="00D3208C" w:rsidP="00D3208C">
      <w:pPr>
        <w:shd w:val="clear" w:color="auto" w:fill="FFFFFF"/>
        <w:spacing w:before="20" w:after="0" w:line="240" w:lineRule="auto"/>
        <w:rPr>
          <w:rFonts w:ascii="Times New Roman" w:eastAsia="Times New Roman" w:hAnsi="Times New Roman" w:cs="Times New Roman"/>
          <w:sz w:val="26"/>
          <w:szCs w:val="26"/>
          <w:lang w:val="en-US"/>
        </w:rPr>
      </w:pPr>
      <w:r w:rsidRPr="00D3208C">
        <w:rPr>
          <w:rFonts w:ascii="Times New Roman" w:eastAsia="Times New Roman" w:hAnsi="Times New Roman" w:cs="Times New Roman"/>
          <w:sz w:val="26"/>
          <w:szCs w:val="26"/>
          <w:lang w:val="en-US"/>
        </w:rPr>
        <w:t>A. Thước cặp.</w:t>
      </w:r>
      <w:r w:rsidRPr="00D3208C">
        <w:rPr>
          <w:rFonts w:ascii="Times New Roman" w:eastAsia="Times New Roman" w:hAnsi="Times New Roman" w:cs="Times New Roman"/>
          <w:sz w:val="26"/>
          <w:szCs w:val="26"/>
          <w:lang w:val="en-US"/>
        </w:rPr>
        <w:tab/>
      </w:r>
      <w:r w:rsidRPr="00D3208C">
        <w:rPr>
          <w:rFonts w:ascii="Times New Roman" w:eastAsia="Times New Roman" w:hAnsi="Times New Roman" w:cs="Times New Roman"/>
          <w:sz w:val="26"/>
          <w:szCs w:val="26"/>
          <w:lang w:val="en-US"/>
        </w:rPr>
        <w:tab/>
        <w:t>B. Kìm.</w:t>
      </w:r>
      <w:r w:rsidRPr="00D3208C">
        <w:rPr>
          <w:rFonts w:ascii="Times New Roman" w:eastAsia="Times New Roman" w:hAnsi="Times New Roman" w:cs="Times New Roman"/>
          <w:sz w:val="26"/>
          <w:szCs w:val="26"/>
          <w:lang w:val="en-US"/>
        </w:rPr>
        <w:tab/>
      </w:r>
      <w:r w:rsidRPr="00D3208C">
        <w:rPr>
          <w:rFonts w:ascii="Times New Roman" w:eastAsia="Times New Roman" w:hAnsi="Times New Roman" w:cs="Times New Roman"/>
          <w:sz w:val="26"/>
          <w:szCs w:val="26"/>
          <w:lang w:val="en-US"/>
        </w:rPr>
        <w:tab/>
        <w:t>C. Kéo.</w:t>
      </w:r>
      <w:r w:rsidRPr="00D3208C">
        <w:rPr>
          <w:rFonts w:ascii="Times New Roman" w:eastAsia="Times New Roman" w:hAnsi="Times New Roman" w:cs="Times New Roman"/>
          <w:sz w:val="26"/>
          <w:szCs w:val="26"/>
          <w:lang w:val="en-US"/>
        </w:rPr>
        <w:tab/>
      </w:r>
      <w:r w:rsidRPr="00D3208C">
        <w:rPr>
          <w:rFonts w:ascii="Times New Roman" w:eastAsia="Times New Roman" w:hAnsi="Times New Roman" w:cs="Times New Roman"/>
          <w:sz w:val="26"/>
          <w:szCs w:val="26"/>
          <w:lang w:val="en-US"/>
        </w:rPr>
        <w:tab/>
        <w:t>D. Tua vít.</w:t>
      </w:r>
    </w:p>
    <w:p w14:paraId="6940F232" w14:textId="77777777" w:rsidR="00D3208C" w:rsidRPr="00D3208C" w:rsidRDefault="00D3208C" w:rsidP="00D3208C">
      <w:pPr>
        <w:spacing w:before="20" w:after="0" w:line="240" w:lineRule="auto"/>
        <w:ind w:left="48" w:right="48"/>
        <w:jc w:val="both"/>
        <w:rPr>
          <w:rFonts w:ascii="Times New Roman" w:eastAsia="Times New Roman" w:hAnsi="Times New Roman" w:cs="Times New Roman"/>
          <w:sz w:val="26"/>
          <w:szCs w:val="26"/>
          <w:lang w:val="en-US"/>
        </w:rPr>
      </w:pPr>
      <w:r w:rsidRPr="00D3208C">
        <w:rPr>
          <w:rFonts w:ascii="Times New Roman" w:eastAsia="Times New Roman" w:hAnsi="Times New Roman" w:cs="Times New Roman"/>
          <w:b/>
          <w:bCs/>
          <w:sz w:val="26"/>
          <w:szCs w:val="26"/>
          <w:bdr w:val="none" w:sz="0" w:space="0" w:color="auto" w:frame="1"/>
          <w:lang w:val="en-US"/>
        </w:rPr>
        <w:t>Câu 11:</w:t>
      </w:r>
      <w:r w:rsidRPr="00D3208C">
        <w:rPr>
          <w:rFonts w:ascii="Times New Roman" w:eastAsia="Times New Roman" w:hAnsi="Times New Roman" w:cs="Times New Roman"/>
          <w:sz w:val="26"/>
          <w:szCs w:val="26"/>
          <w:lang w:val="en-US"/>
        </w:rPr>
        <w:t> </w:t>
      </w:r>
      <w:r w:rsidRPr="00D3208C">
        <w:rPr>
          <w:rFonts w:ascii="Times New Roman" w:eastAsia="Times New Roman" w:hAnsi="Times New Roman" w:cs="Times New Roman"/>
          <w:b/>
          <w:bCs/>
          <w:sz w:val="26"/>
          <w:szCs w:val="26"/>
          <w:lang w:val="en-US"/>
        </w:rPr>
        <w:t>Cho vôn kế có thang đo 300V, cấp chính xác 1,5 thì sai số tuyệt đối lớn nhất là:</w:t>
      </w:r>
    </w:p>
    <w:p w14:paraId="7B986764" w14:textId="77777777" w:rsidR="00D3208C" w:rsidRPr="00D3208C" w:rsidRDefault="00D3208C" w:rsidP="00D3208C">
      <w:pPr>
        <w:tabs>
          <w:tab w:val="left" w:pos="360"/>
        </w:tabs>
        <w:spacing w:before="20" w:after="0" w:line="240" w:lineRule="auto"/>
        <w:ind w:left="360" w:right="48"/>
        <w:jc w:val="both"/>
        <w:rPr>
          <w:rFonts w:ascii="Times New Roman" w:eastAsia="Times New Roman" w:hAnsi="Times New Roman" w:cs="Times New Roman"/>
          <w:sz w:val="26"/>
          <w:szCs w:val="26"/>
          <w:lang w:val="en-US"/>
        </w:rPr>
      </w:pPr>
      <w:r w:rsidRPr="00D3208C">
        <w:rPr>
          <w:rFonts w:ascii="Times New Roman" w:eastAsia="Times New Roman" w:hAnsi="Times New Roman" w:cs="Times New Roman"/>
          <w:sz w:val="26"/>
          <w:szCs w:val="26"/>
          <w:lang w:val="en-US"/>
        </w:rPr>
        <w:t>A. 3V</w:t>
      </w:r>
      <w:r w:rsidRPr="00D3208C">
        <w:rPr>
          <w:rFonts w:ascii="Times New Roman" w:eastAsia="Times New Roman" w:hAnsi="Times New Roman" w:cs="Times New Roman"/>
          <w:sz w:val="26"/>
          <w:szCs w:val="26"/>
          <w:lang w:val="en-US"/>
        </w:rPr>
        <w:tab/>
      </w:r>
      <w:r w:rsidRPr="00D3208C">
        <w:rPr>
          <w:rFonts w:ascii="Times New Roman" w:eastAsia="Times New Roman" w:hAnsi="Times New Roman" w:cs="Times New Roman"/>
          <w:sz w:val="26"/>
          <w:szCs w:val="26"/>
          <w:lang w:val="en-US"/>
        </w:rPr>
        <w:tab/>
      </w:r>
      <w:r w:rsidRPr="00D3208C">
        <w:rPr>
          <w:rFonts w:ascii="Times New Roman" w:eastAsia="Times New Roman" w:hAnsi="Times New Roman" w:cs="Times New Roman"/>
          <w:sz w:val="26"/>
          <w:szCs w:val="26"/>
          <w:lang w:val="en-US"/>
        </w:rPr>
        <w:tab/>
        <w:t>B. 3,5V</w:t>
      </w:r>
      <w:r w:rsidRPr="00D3208C">
        <w:rPr>
          <w:rFonts w:ascii="Times New Roman" w:eastAsia="Times New Roman" w:hAnsi="Times New Roman" w:cs="Times New Roman"/>
          <w:sz w:val="26"/>
          <w:szCs w:val="26"/>
          <w:lang w:val="en-US"/>
        </w:rPr>
        <w:tab/>
      </w:r>
      <w:r w:rsidRPr="00D3208C">
        <w:rPr>
          <w:rFonts w:ascii="Times New Roman" w:eastAsia="Times New Roman" w:hAnsi="Times New Roman" w:cs="Times New Roman"/>
          <w:sz w:val="26"/>
          <w:szCs w:val="26"/>
          <w:lang w:val="en-US"/>
        </w:rPr>
        <w:tab/>
        <w:t>C. 4,5V</w:t>
      </w:r>
      <w:r w:rsidRPr="00D3208C">
        <w:rPr>
          <w:rFonts w:ascii="Times New Roman" w:eastAsia="Times New Roman" w:hAnsi="Times New Roman" w:cs="Times New Roman"/>
          <w:sz w:val="26"/>
          <w:szCs w:val="26"/>
          <w:lang w:val="en-US"/>
        </w:rPr>
        <w:tab/>
      </w:r>
      <w:r w:rsidRPr="00D3208C">
        <w:rPr>
          <w:rFonts w:ascii="Times New Roman" w:eastAsia="Times New Roman" w:hAnsi="Times New Roman" w:cs="Times New Roman"/>
          <w:sz w:val="26"/>
          <w:szCs w:val="26"/>
          <w:lang w:val="en-US"/>
        </w:rPr>
        <w:tab/>
        <w:t>D. 4V</w:t>
      </w:r>
    </w:p>
    <w:p w14:paraId="20C35181" w14:textId="77777777" w:rsidR="00D3208C" w:rsidRPr="00D3208C" w:rsidRDefault="00D3208C" w:rsidP="00D3208C">
      <w:pPr>
        <w:shd w:val="clear" w:color="auto" w:fill="FFFFFF"/>
        <w:spacing w:before="20" w:after="0" w:line="240" w:lineRule="auto"/>
        <w:rPr>
          <w:rFonts w:ascii="Times New Roman" w:eastAsia="Times New Roman" w:hAnsi="Times New Roman" w:cs="Times New Roman"/>
          <w:sz w:val="26"/>
          <w:szCs w:val="26"/>
          <w:lang w:val="en-US"/>
        </w:rPr>
      </w:pPr>
      <w:r w:rsidRPr="00D3208C">
        <w:rPr>
          <w:rFonts w:ascii="Times New Roman" w:eastAsia="Times New Roman" w:hAnsi="Times New Roman" w:cs="Times New Roman"/>
          <w:b/>
          <w:bCs/>
          <w:sz w:val="26"/>
          <w:szCs w:val="26"/>
          <w:bdr w:val="none" w:sz="0" w:space="0" w:color="auto" w:frame="1"/>
          <w:lang w:val="en-US"/>
        </w:rPr>
        <w:t>Câu 12:</w:t>
      </w:r>
      <w:r w:rsidRPr="00D3208C">
        <w:rPr>
          <w:rFonts w:ascii="Times New Roman" w:eastAsia="Times New Roman" w:hAnsi="Times New Roman" w:cs="Times New Roman"/>
          <w:sz w:val="26"/>
          <w:szCs w:val="26"/>
          <w:lang w:val="en-US"/>
        </w:rPr>
        <w:t>  Có mấy loại mối nối dây dẫn điện?</w:t>
      </w:r>
    </w:p>
    <w:p w14:paraId="001A842E" w14:textId="77777777" w:rsidR="00D3208C" w:rsidRPr="00D3208C" w:rsidRDefault="00D3208C" w:rsidP="00D3208C">
      <w:pPr>
        <w:shd w:val="clear" w:color="auto" w:fill="FFFFFF"/>
        <w:spacing w:before="20" w:after="0" w:line="240" w:lineRule="auto"/>
        <w:rPr>
          <w:rFonts w:ascii="Times New Roman" w:eastAsia="Times New Roman" w:hAnsi="Times New Roman" w:cs="Times New Roman"/>
          <w:sz w:val="26"/>
          <w:szCs w:val="26"/>
          <w:lang w:val="en-US"/>
        </w:rPr>
      </w:pPr>
      <w:r w:rsidRPr="00D3208C">
        <w:rPr>
          <w:rFonts w:ascii="Times New Roman" w:eastAsia="Times New Roman" w:hAnsi="Times New Roman" w:cs="Times New Roman"/>
          <w:sz w:val="26"/>
          <w:szCs w:val="26"/>
          <w:lang w:val="en-US"/>
        </w:rPr>
        <w:t>A. 2</w:t>
      </w:r>
      <w:r w:rsidRPr="00D3208C">
        <w:rPr>
          <w:rFonts w:ascii="Times New Roman" w:eastAsia="Times New Roman" w:hAnsi="Times New Roman" w:cs="Times New Roman"/>
          <w:sz w:val="26"/>
          <w:szCs w:val="26"/>
          <w:lang w:val="en-US"/>
        </w:rPr>
        <w:tab/>
      </w:r>
      <w:r w:rsidRPr="00D3208C">
        <w:rPr>
          <w:rFonts w:ascii="Times New Roman" w:eastAsia="Times New Roman" w:hAnsi="Times New Roman" w:cs="Times New Roman"/>
          <w:sz w:val="26"/>
          <w:szCs w:val="26"/>
          <w:lang w:val="en-US"/>
        </w:rPr>
        <w:tab/>
      </w:r>
      <w:r w:rsidRPr="00D3208C">
        <w:rPr>
          <w:rFonts w:ascii="Times New Roman" w:eastAsia="Times New Roman" w:hAnsi="Times New Roman" w:cs="Times New Roman"/>
          <w:sz w:val="26"/>
          <w:szCs w:val="26"/>
          <w:lang w:val="en-US"/>
        </w:rPr>
        <w:tab/>
        <w:t>B. 3</w:t>
      </w:r>
      <w:r w:rsidRPr="00D3208C">
        <w:rPr>
          <w:rFonts w:ascii="Times New Roman" w:eastAsia="Times New Roman" w:hAnsi="Times New Roman" w:cs="Times New Roman"/>
          <w:sz w:val="26"/>
          <w:szCs w:val="26"/>
          <w:lang w:val="en-US"/>
        </w:rPr>
        <w:tab/>
      </w:r>
      <w:r w:rsidRPr="00D3208C">
        <w:rPr>
          <w:rFonts w:ascii="Times New Roman" w:eastAsia="Times New Roman" w:hAnsi="Times New Roman" w:cs="Times New Roman"/>
          <w:sz w:val="26"/>
          <w:szCs w:val="26"/>
          <w:lang w:val="en-US"/>
        </w:rPr>
        <w:tab/>
      </w:r>
      <w:r w:rsidRPr="00D3208C">
        <w:rPr>
          <w:rFonts w:ascii="Times New Roman" w:eastAsia="Times New Roman" w:hAnsi="Times New Roman" w:cs="Times New Roman"/>
          <w:sz w:val="26"/>
          <w:szCs w:val="26"/>
          <w:lang w:val="en-US"/>
        </w:rPr>
        <w:tab/>
        <w:t>C. 4</w:t>
      </w:r>
      <w:r w:rsidRPr="00D3208C">
        <w:rPr>
          <w:rFonts w:ascii="Times New Roman" w:eastAsia="Times New Roman" w:hAnsi="Times New Roman" w:cs="Times New Roman"/>
          <w:sz w:val="26"/>
          <w:szCs w:val="26"/>
          <w:lang w:val="en-US"/>
        </w:rPr>
        <w:tab/>
      </w:r>
      <w:r w:rsidRPr="00D3208C">
        <w:rPr>
          <w:rFonts w:ascii="Times New Roman" w:eastAsia="Times New Roman" w:hAnsi="Times New Roman" w:cs="Times New Roman"/>
          <w:sz w:val="26"/>
          <w:szCs w:val="26"/>
          <w:lang w:val="en-US"/>
        </w:rPr>
        <w:tab/>
      </w:r>
      <w:r w:rsidRPr="00D3208C">
        <w:rPr>
          <w:rFonts w:ascii="Times New Roman" w:eastAsia="Times New Roman" w:hAnsi="Times New Roman" w:cs="Times New Roman"/>
          <w:sz w:val="26"/>
          <w:szCs w:val="26"/>
          <w:lang w:val="en-US"/>
        </w:rPr>
        <w:tab/>
      </w:r>
      <w:r w:rsidRPr="00D3208C">
        <w:rPr>
          <w:rFonts w:ascii="Times New Roman" w:eastAsia="Times New Roman" w:hAnsi="Times New Roman" w:cs="Times New Roman"/>
          <w:sz w:val="26"/>
          <w:szCs w:val="26"/>
          <w:lang w:val="en-US"/>
        </w:rPr>
        <w:tab/>
        <w:t>D. 5</w:t>
      </w:r>
    </w:p>
    <w:p w14:paraId="144D82AC" w14:textId="77777777" w:rsidR="00D3208C" w:rsidRPr="00D3208C" w:rsidRDefault="00D3208C" w:rsidP="00D3208C">
      <w:pPr>
        <w:shd w:val="clear" w:color="auto" w:fill="FFFFFF"/>
        <w:spacing w:before="20" w:after="0" w:line="240" w:lineRule="auto"/>
        <w:rPr>
          <w:rFonts w:ascii="Times New Roman" w:eastAsia="Times New Roman" w:hAnsi="Times New Roman" w:cs="Times New Roman"/>
          <w:sz w:val="26"/>
          <w:szCs w:val="26"/>
          <w:lang w:val="en-US"/>
        </w:rPr>
      </w:pPr>
      <w:r w:rsidRPr="00D3208C">
        <w:rPr>
          <w:rFonts w:ascii="Times New Roman" w:eastAsia="Times New Roman" w:hAnsi="Times New Roman" w:cs="Times New Roman"/>
          <w:b/>
          <w:bCs/>
          <w:sz w:val="26"/>
          <w:szCs w:val="26"/>
          <w:bdr w:val="none" w:sz="0" w:space="0" w:color="auto" w:frame="1"/>
          <w:lang w:val="en-US"/>
        </w:rPr>
        <w:t>Câu 13</w:t>
      </w:r>
      <w:r w:rsidRPr="00D3208C">
        <w:rPr>
          <w:rFonts w:ascii="Times New Roman" w:eastAsia="Times New Roman" w:hAnsi="Times New Roman" w:cs="Times New Roman"/>
          <w:sz w:val="26"/>
          <w:szCs w:val="26"/>
          <w:lang w:val="en-US"/>
        </w:rPr>
        <w:t>: Đồng hồ vạn năng thực hiện chức năng của:</w:t>
      </w:r>
    </w:p>
    <w:p w14:paraId="7C9ACF88" w14:textId="77777777" w:rsidR="00D3208C" w:rsidRPr="00D3208C" w:rsidRDefault="00D3208C" w:rsidP="00D3208C">
      <w:pPr>
        <w:shd w:val="clear" w:color="auto" w:fill="FFFFFF"/>
        <w:spacing w:before="20" w:after="0" w:line="240" w:lineRule="auto"/>
        <w:rPr>
          <w:rFonts w:ascii="Times New Roman" w:eastAsia="Times New Roman" w:hAnsi="Times New Roman" w:cs="Times New Roman"/>
          <w:sz w:val="26"/>
          <w:szCs w:val="26"/>
          <w:lang w:val="en-US"/>
        </w:rPr>
      </w:pPr>
      <w:r w:rsidRPr="00D3208C">
        <w:rPr>
          <w:rFonts w:ascii="Times New Roman" w:eastAsia="Times New Roman" w:hAnsi="Times New Roman" w:cs="Times New Roman"/>
          <w:sz w:val="26"/>
          <w:szCs w:val="26"/>
          <w:lang w:val="en-US"/>
        </w:rPr>
        <w:t>A. Ampe kế</w:t>
      </w:r>
      <w:r w:rsidRPr="00D3208C">
        <w:rPr>
          <w:rFonts w:ascii="Times New Roman" w:eastAsia="Times New Roman" w:hAnsi="Times New Roman" w:cs="Times New Roman"/>
          <w:sz w:val="26"/>
          <w:szCs w:val="26"/>
          <w:lang w:val="en-US"/>
        </w:rPr>
        <w:tab/>
      </w:r>
      <w:r w:rsidRPr="00D3208C">
        <w:rPr>
          <w:rFonts w:ascii="Times New Roman" w:eastAsia="Times New Roman" w:hAnsi="Times New Roman" w:cs="Times New Roman"/>
          <w:sz w:val="26"/>
          <w:szCs w:val="26"/>
          <w:lang w:val="en-US"/>
        </w:rPr>
        <w:tab/>
        <w:t>B. Vôn kế</w:t>
      </w:r>
      <w:r w:rsidRPr="00D3208C">
        <w:rPr>
          <w:rFonts w:ascii="Times New Roman" w:eastAsia="Times New Roman" w:hAnsi="Times New Roman" w:cs="Times New Roman"/>
          <w:sz w:val="26"/>
          <w:szCs w:val="26"/>
          <w:lang w:val="en-US"/>
        </w:rPr>
        <w:tab/>
      </w:r>
      <w:r w:rsidRPr="00D3208C">
        <w:rPr>
          <w:rFonts w:ascii="Times New Roman" w:eastAsia="Times New Roman" w:hAnsi="Times New Roman" w:cs="Times New Roman"/>
          <w:sz w:val="26"/>
          <w:szCs w:val="26"/>
          <w:lang w:val="en-US"/>
        </w:rPr>
        <w:tab/>
        <w:t>C. Ôm kế</w:t>
      </w:r>
      <w:r w:rsidRPr="00D3208C">
        <w:rPr>
          <w:rFonts w:ascii="Times New Roman" w:eastAsia="Times New Roman" w:hAnsi="Times New Roman" w:cs="Times New Roman"/>
          <w:sz w:val="26"/>
          <w:szCs w:val="26"/>
          <w:lang w:val="en-US"/>
        </w:rPr>
        <w:tab/>
      </w:r>
      <w:r w:rsidRPr="00D3208C">
        <w:rPr>
          <w:rFonts w:ascii="Times New Roman" w:eastAsia="Times New Roman" w:hAnsi="Times New Roman" w:cs="Times New Roman"/>
          <w:sz w:val="26"/>
          <w:szCs w:val="26"/>
          <w:lang w:val="en-US"/>
        </w:rPr>
        <w:tab/>
      </w:r>
      <w:r w:rsidRPr="00D3208C">
        <w:rPr>
          <w:rFonts w:ascii="Times New Roman" w:eastAsia="Times New Roman" w:hAnsi="Times New Roman" w:cs="Times New Roman"/>
          <w:sz w:val="26"/>
          <w:szCs w:val="26"/>
          <w:lang w:val="en-US"/>
        </w:rPr>
        <w:tab/>
        <w:t>D. Cả 3 đáp án trên</w:t>
      </w:r>
    </w:p>
    <w:p w14:paraId="5A1894D0" w14:textId="77777777" w:rsidR="00D3208C" w:rsidRPr="00D3208C" w:rsidRDefault="00D3208C" w:rsidP="00D3208C">
      <w:pPr>
        <w:shd w:val="clear" w:color="auto" w:fill="FFFFFF"/>
        <w:spacing w:before="20" w:after="0" w:line="240" w:lineRule="auto"/>
        <w:rPr>
          <w:rFonts w:ascii="Times New Roman" w:eastAsia="Times New Roman" w:hAnsi="Times New Roman" w:cs="Times New Roman"/>
          <w:sz w:val="26"/>
          <w:szCs w:val="26"/>
          <w:lang w:val="en-US"/>
        </w:rPr>
      </w:pPr>
      <w:r w:rsidRPr="00D3208C">
        <w:rPr>
          <w:rFonts w:ascii="Times New Roman" w:eastAsia="Times New Roman" w:hAnsi="Times New Roman" w:cs="Times New Roman"/>
          <w:b/>
          <w:bCs/>
          <w:sz w:val="26"/>
          <w:szCs w:val="26"/>
          <w:bdr w:val="none" w:sz="0" w:space="0" w:color="auto" w:frame="1"/>
          <w:lang w:val="en-US"/>
        </w:rPr>
        <w:t>Câu 14</w:t>
      </w:r>
      <w:r w:rsidRPr="00D3208C">
        <w:rPr>
          <w:rFonts w:ascii="Times New Roman" w:eastAsia="Times New Roman" w:hAnsi="Times New Roman" w:cs="Times New Roman"/>
          <w:sz w:val="26"/>
          <w:szCs w:val="26"/>
          <w:lang w:val="en-US"/>
        </w:rPr>
        <w:t>: Khi thực hiện nối dây dẫn điện, yêu cầu mối nối là:</w:t>
      </w:r>
    </w:p>
    <w:p w14:paraId="7C11DE14" w14:textId="77777777" w:rsidR="00D3208C" w:rsidRPr="00D3208C" w:rsidRDefault="00D3208C" w:rsidP="00D3208C">
      <w:pPr>
        <w:shd w:val="clear" w:color="auto" w:fill="FFFFFF"/>
        <w:spacing w:before="20" w:after="0" w:line="240" w:lineRule="auto"/>
        <w:rPr>
          <w:rFonts w:ascii="Times New Roman" w:eastAsia="Times New Roman" w:hAnsi="Times New Roman" w:cs="Times New Roman"/>
          <w:sz w:val="26"/>
          <w:szCs w:val="26"/>
          <w:lang w:val="en-US"/>
        </w:rPr>
      </w:pPr>
      <w:r w:rsidRPr="00D3208C">
        <w:rPr>
          <w:rFonts w:ascii="Times New Roman" w:eastAsia="Times New Roman" w:hAnsi="Times New Roman" w:cs="Times New Roman"/>
          <w:sz w:val="26"/>
          <w:szCs w:val="26"/>
          <w:lang w:val="en-US"/>
        </w:rPr>
        <w:t>A. Dẫn điện tốt</w:t>
      </w:r>
      <w:r w:rsidRPr="00D3208C">
        <w:rPr>
          <w:rFonts w:ascii="Times New Roman" w:eastAsia="Times New Roman" w:hAnsi="Times New Roman" w:cs="Times New Roman"/>
          <w:sz w:val="26"/>
          <w:szCs w:val="26"/>
          <w:lang w:val="en-US"/>
        </w:rPr>
        <w:tab/>
      </w:r>
      <w:r w:rsidRPr="00D3208C">
        <w:rPr>
          <w:rFonts w:ascii="Times New Roman" w:eastAsia="Times New Roman" w:hAnsi="Times New Roman" w:cs="Times New Roman"/>
          <w:sz w:val="26"/>
          <w:szCs w:val="26"/>
          <w:lang w:val="en-US"/>
        </w:rPr>
        <w:tab/>
      </w:r>
      <w:r w:rsidRPr="00D3208C">
        <w:rPr>
          <w:rFonts w:ascii="Times New Roman" w:eastAsia="Times New Roman" w:hAnsi="Times New Roman" w:cs="Times New Roman"/>
          <w:sz w:val="26"/>
          <w:szCs w:val="26"/>
          <w:lang w:val="en-US"/>
        </w:rPr>
        <w:tab/>
      </w:r>
      <w:r w:rsidRPr="00D3208C">
        <w:rPr>
          <w:rFonts w:ascii="Times New Roman" w:eastAsia="Times New Roman" w:hAnsi="Times New Roman" w:cs="Times New Roman"/>
          <w:sz w:val="26"/>
          <w:szCs w:val="26"/>
          <w:lang w:val="en-US"/>
        </w:rPr>
        <w:tab/>
        <w:t>B. Độ bền cơ học cao</w:t>
      </w:r>
      <w:r w:rsidRPr="00D3208C">
        <w:rPr>
          <w:rFonts w:ascii="Times New Roman" w:eastAsia="Times New Roman" w:hAnsi="Times New Roman" w:cs="Times New Roman"/>
          <w:sz w:val="26"/>
          <w:szCs w:val="26"/>
          <w:lang w:val="en-US"/>
        </w:rPr>
        <w:br/>
        <w:t>C. Cả A và B đều đúng</w:t>
      </w:r>
      <w:r w:rsidRPr="00D3208C">
        <w:rPr>
          <w:rFonts w:ascii="Times New Roman" w:eastAsia="Times New Roman" w:hAnsi="Times New Roman" w:cs="Times New Roman"/>
          <w:sz w:val="26"/>
          <w:szCs w:val="26"/>
          <w:lang w:val="en-US"/>
        </w:rPr>
        <w:tab/>
      </w:r>
      <w:r w:rsidRPr="00D3208C">
        <w:rPr>
          <w:rFonts w:ascii="Times New Roman" w:eastAsia="Times New Roman" w:hAnsi="Times New Roman" w:cs="Times New Roman"/>
          <w:sz w:val="26"/>
          <w:szCs w:val="26"/>
          <w:lang w:val="en-US"/>
        </w:rPr>
        <w:tab/>
      </w:r>
      <w:r w:rsidRPr="00D3208C">
        <w:rPr>
          <w:rFonts w:ascii="Times New Roman" w:eastAsia="Times New Roman" w:hAnsi="Times New Roman" w:cs="Times New Roman"/>
          <w:sz w:val="26"/>
          <w:szCs w:val="26"/>
          <w:lang w:val="en-US"/>
        </w:rPr>
        <w:tab/>
        <w:t>D. Dẫn điện kém</w:t>
      </w:r>
    </w:p>
    <w:p w14:paraId="5481A265" w14:textId="77777777" w:rsidR="00D3208C" w:rsidRPr="00D3208C" w:rsidRDefault="00D3208C" w:rsidP="00D3208C">
      <w:pPr>
        <w:shd w:val="clear" w:color="auto" w:fill="FFFFFF"/>
        <w:spacing w:before="20" w:after="0" w:line="240" w:lineRule="auto"/>
        <w:rPr>
          <w:rFonts w:ascii="Times New Roman" w:eastAsia="Times New Roman" w:hAnsi="Times New Roman" w:cs="Times New Roman"/>
          <w:sz w:val="26"/>
          <w:szCs w:val="26"/>
          <w:lang w:val="en-US"/>
        </w:rPr>
      </w:pPr>
      <w:r w:rsidRPr="00D3208C">
        <w:rPr>
          <w:rFonts w:ascii="Times New Roman" w:eastAsia="Times New Roman" w:hAnsi="Times New Roman" w:cs="Times New Roman"/>
          <w:b/>
          <w:bCs/>
          <w:sz w:val="26"/>
          <w:szCs w:val="26"/>
          <w:bdr w:val="none" w:sz="0" w:space="0" w:color="auto" w:frame="1"/>
          <w:lang w:val="en-US"/>
        </w:rPr>
        <w:t>Câu 15:</w:t>
      </w:r>
      <w:r w:rsidRPr="00D3208C">
        <w:rPr>
          <w:rFonts w:ascii="Times New Roman" w:eastAsia="Times New Roman" w:hAnsi="Times New Roman" w:cs="Times New Roman"/>
          <w:sz w:val="26"/>
          <w:szCs w:val="26"/>
          <w:lang w:val="en-US"/>
        </w:rPr>
        <w:t> Tên các loại mối nối dây dẫn điện là:</w:t>
      </w:r>
    </w:p>
    <w:p w14:paraId="0C3FE3B9" w14:textId="77777777" w:rsidR="00D3208C" w:rsidRPr="00D3208C" w:rsidRDefault="00D3208C" w:rsidP="00D3208C">
      <w:pPr>
        <w:shd w:val="clear" w:color="auto" w:fill="FFFFFF"/>
        <w:spacing w:before="20" w:after="0" w:line="240" w:lineRule="auto"/>
        <w:rPr>
          <w:rFonts w:ascii="Times New Roman" w:eastAsia="Times New Roman" w:hAnsi="Times New Roman" w:cs="Times New Roman"/>
          <w:sz w:val="26"/>
          <w:szCs w:val="26"/>
          <w:lang w:val="en-US"/>
        </w:rPr>
      </w:pPr>
      <w:r w:rsidRPr="00D3208C">
        <w:rPr>
          <w:rFonts w:ascii="Times New Roman" w:eastAsia="Times New Roman" w:hAnsi="Times New Roman" w:cs="Times New Roman"/>
          <w:sz w:val="26"/>
          <w:szCs w:val="26"/>
          <w:lang w:val="en-US"/>
        </w:rPr>
        <w:t>A. Mối nối thẳng</w:t>
      </w:r>
      <w:r w:rsidRPr="00D3208C">
        <w:rPr>
          <w:rFonts w:ascii="Times New Roman" w:eastAsia="Times New Roman" w:hAnsi="Times New Roman" w:cs="Times New Roman"/>
          <w:sz w:val="26"/>
          <w:szCs w:val="26"/>
          <w:lang w:val="en-US"/>
        </w:rPr>
        <w:tab/>
      </w:r>
      <w:r w:rsidRPr="00D3208C">
        <w:rPr>
          <w:rFonts w:ascii="Times New Roman" w:eastAsia="Times New Roman" w:hAnsi="Times New Roman" w:cs="Times New Roman"/>
          <w:sz w:val="26"/>
          <w:szCs w:val="26"/>
          <w:lang w:val="en-US"/>
        </w:rPr>
        <w:tab/>
      </w:r>
      <w:r w:rsidRPr="00D3208C">
        <w:rPr>
          <w:rFonts w:ascii="Times New Roman" w:eastAsia="Times New Roman" w:hAnsi="Times New Roman" w:cs="Times New Roman"/>
          <w:sz w:val="26"/>
          <w:szCs w:val="26"/>
          <w:lang w:val="en-US"/>
        </w:rPr>
        <w:tab/>
      </w:r>
      <w:r w:rsidRPr="00D3208C">
        <w:rPr>
          <w:rFonts w:ascii="Times New Roman" w:eastAsia="Times New Roman" w:hAnsi="Times New Roman" w:cs="Times New Roman"/>
          <w:sz w:val="26"/>
          <w:szCs w:val="26"/>
          <w:lang w:val="en-US"/>
        </w:rPr>
        <w:tab/>
        <w:t>B. Mối nối phân nhánh</w:t>
      </w:r>
      <w:r w:rsidRPr="00D3208C">
        <w:rPr>
          <w:rFonts w:ascii="Times New Roman" w:eastAsia="Times New Roman" w:hAnsi="Times New Roman" w:cs="Times New Roman"/>
          <w:sz w:val="26"/>
          <w:szCs w:val="26"/>
          <w:lang w:val="en-US"/>
        </w:rPr>
        <w:br/>
        <w:t>C. Mối nối dùng phụ kiện</w:t>
      </w:r>
      <w:r w:rsidRPr="00D3208C">
        <w:rPr>
          <w:rFonts w:ascii="Times New Roman" w:eastAsia="Times New Roman" w:hAnsi="Times New Roman" w:cs="Times New Roman"/>
          <w:sz w:val="26"/>
          <w:szCs w:val="26"/>
          <w:lang w:val="en-US"/>
        </w:rPr>
        <w:tab/>
      </w:r>
      <w:r w:rsidRPr="00D3208C">
        <w:rPr>
          <w:rFonts w:ascii="Times New Roman" w:eastAsia="Times New Roman" w:hAnsi="Times New Roman" w:cs="Times New Roman"/>
          <w:sz w:val="26"/>
          <w:szCs w:val="26"/>
          <w:lang w:val="en-US"/>
        </w:rPr>
        <w:tab/>
      </w:r>
      <w:r w:rsidRPr="00D3208C">
        <w:rPr>
          <w:rFonts w:ascii="Times New Roman" w:eastAsia="Times New Roman" w:hAnsi="Times New Roman" w:cs="Times New Roman"/>
          <w:sz w:val="26"/>
          <w:szCs w:val="26"/>
          <w:lang w:val="en-US"/>
        </w:rPr>
        <w:tab/>
        <w:t>D. Cả 3 đáp án trên</w:t>
      </w:r>
    </w:p>
    <w:p w14:paraId="0A0FDA52" w14:textId="77777777" w:rsidR="00D3208C" w:rsidRPr="00D3208C" w:rsidRDefault="00D3208C" w:rsidP="00D3208C">
      <w:pPr>
        <w:shd w:val="clear" w:color="auto" w:fill="FFFFFF"/>
        <w:spacing w:before="20" w:after="0" w:line="240" w:lineRule="auto"/>
        <w:rPr>
          <w:rFonts w:ascii="Times New Roman" w:eastAsia="Times New Roman" w:hAnsi="Times New Roman" w:cs="Times New Roman"/>
          <w:sz w:val="26"/>
          <w:szCs w:val="26"/>
          <w:lang w:val="en-US"/>
        </w:rPr>
      </w:pPr>
      <w:r w:rsidRPr="00D3208C">
        <w:rPr>
          <w:rFonts w:ascii="Times New Roman" w:eastAsia="Times New Roman" w:hAnsi="Times New Roman" w:cs="Times New Roman"/>
          <w:b/>
          <w:bCs/>
          <w:sz w:val="26"/>
          <w:szCs w:val="26"/>
          <w:bdr w:val="none" w:sz="0" w:space="0" w:color="auto" w:frame="1"/>
          <w:lang w:val="en-US"/>
        </w:rPr>
        <w:t>Câu 16:</w:t>
      </w:r>
      <w:r w:rsidRPr="00D3208C">
        <w:rPr>
          <w:rFonts w:ascii="Times New Roman" w:eastAsia="Times New Roman" w:hAnsi="Times New Roman" w:cs="Times New Roman"/>
          <w:sz w:val="26"/>
          <w:szCs w:val="26"/>
          <w:lang w:val="en-US"/>
        </w:rPr>
        <w:t> Panme là dụng cụ cơ khí dùng để:</w:t>
      </w:r>
    </w:p>
    <w:p w14:paraId="1D37326A" w14:textId="77777777" w:rsidR="00D3208C" w:rsidRPr="00D3208C" w:rsidRDefault="00D3208C" w:rsidP="00D3208C">
      <w:pPr>
        <w:shd w:val="clear" w:color="auto" w:fill="FFFFFF"/>
        <w:spacing w:before="20" w:after="0" w:line="240" w:lineRule="auto"/>
        <w:rPr>
          <w:rFonts w:ascii="Times New Roman" w:eastAsia="Times New Roman" w:hAnsi="Times New Roman" w:cs="Times New Roman"/>
          <w:sz w:val="26"/>
          <w:szCs w:val="26"/>
          <w:lang w:val="en-US"/>
        </w:rPr>
      </w:pPr>
      <w:r w:rsidRPr="00D3208C">
        <w:rPr>
          <w:rFonts w:ascii="Times New Roman" w:eastAsia="Times New Roman" w:hAnsi="Times New Roman" w:cs="Times New Roman"/>
          <w:sz w:val="26"/>
          <w:szCs w:val="26"/>
          <w:lang w:val="en-US"/>
        </w:rPr>
        <w:t>A. Đo chiều dài dây điện</w:t>
      </w:r>
      <w:r w:rsidRPr="00D3208C">
        <w:rPr>
          <w:rFonts w:ascii="Times New Roman" w:eastAsia="Times New Roman" w:hAnsi="Times New Roman" w:cs="Times New Roman"/>
          <w:sz w:val="26"/>
          <w:szCs w:val="26"/>
          <w:lang w:val="en-US"/>
        </w:rPr>
        <w:tab/>
      </w:r>
      <w:r w:rsidRPr="00D3208C">
        <w:rPr>
          <w:rFonts w:ascii="Times New Roman" w:eastAsia="Times New Roman" w:hAnsi="Times New Roman" w:cs="Times New Roman"/>
          <w:sz w:val="26"/>
          <w:szCs w:val="26"/>
          <w:lang w:val="en-US"/>
        </w:rPr>
        <w:tab/>
      </w:r>
      <w:r w:rsidRPr="00D3208C">
        <w:rPr>
          <w:rFonts w:ascii="Times New Roman" w:eastAsia="Times New Roman" w:hAnsi="Times New Roman" w:cs="Times New Roman"/>
          <w:sz w:val="26"/>
          <w:szCs w:val="26"/>
          <w:lang w:val="en-US"/>
        </w:rPr>
        <w:tab/>
      </w:r>
      <w:r w:rsidRPr="00D3208C">
        <w:rPr>
          <w:rFonts w:ascii="Times New Roman" w:eastAsia="Times New Roman" w:hAnsi="Times New Roman" w:cs="Times New Roman"/>
          <w:sz w:val="26"/>
          <w:szCs w:val="26"/>
          <w:lang w:val="en-US"/>
        </w:rPr>
        <w:tab/>
        <w:t>B. Đo đường kính dây điện</w:t>
      </w:r>
      <w:r w:rsidRPr="00D3208C">
        <w:rPr>
          <w:rFonts w:ascii="Times New Roman" w:eastAsia="Times New Roman" w:hAnsi="Times New Roman" w:cs="Times New Roman"/>
          <w:sz w:val="26"/>
          <w:szCs w:val="26"/>
          <w:lang w:val="en-US"/>
        </w:rPr>
        <w:br/>
        <w:t>C. Đo chính xác đường kính dây điện</w:t>
      </w:r>
      <w:r w:rsidRPr="00D3208C">
        <w:rPr>
          <w:rFonts w:ascii="Times New Roman" w:eastAsia="Times New Roman" w:hAnsi="Times New Roman" w:cs="Times New Roman"/>
          <w:sz w:val="26"/>
          <w:szCs w:val="26"/>
          <w:lang w:val="en-US"/>
        </w:rPr>
        <w:tab/>
      </w:r>
      <w:r w:rsidRPr="00D3208C">
        <w:rPr>
          <w:rFonts w:ascii="Times New Roman" w:eastAsia="Times New Roman" w:hAnsi="Times New Roman" w:cs="Times New Roman"/>
          <w:sz w:val="26"/>
          <w:szCs w:val="26"/>
          <w:lang w:val="en-US"/>
        </w:rPr>
        <w:tab/>
        <w:t>D. Đo kích thước lỗ luồn dây điện</w:t>
      </w:r>
    </w:p>
    <w:p w14:paraId="6995CFF1" w14:textId="77777777" w:rsidR="00D3208C" w:rsidRPr="00D3208C" w:rsidRDefault="00D3208C" w:rsidP="00D3208C">
      <w:pPr>
        <w:shd w:val="clear" w:color="auto" w:fill="FFFFFF"/>
        <w:spacing w:before="20" w:after="0" w:line="240" w:lineRule="auto"/>
        <w:rPr>
          <w:rFonts w:ascii="Times New Roman" w:eastAsia="Times New Roman" w:hAnsi="Times New Roman" w:cs="Times New Roman"/>
          <w:sz w:val="26"/>
          <w:szCs w:val="26"/>
          <w:lang w:val="en-US"/>
        </w:rPr>
      </w:pPr>
      <w:r w:rsidRPr="00D3208C">
        <w:rPr>
          <w:rFonts w:ascii="Times New Roman" w:eastAsia="Times New Roman" w:hAnsi="Times New Roman" w:cs="Times New Roman"/>
          <w:b/>
          <w:bCs/>
          <w:sz w:val="26"/>
          <w:szCs w:val="26"/>
          <w:bdr w:val="none" w:sz="0" w:space="0" w:color="auto" w:frame="1"/>
          <w:lang w:val="en-US"/>
        </w:rPr>
        <w:t>Câu 17:</w:t>
      </w:r>
      <w:r w:rsidRPr="00D3208C">
        <w:rPr>
          <w:rFonts w:ascii="Times New Roman" w:eastAsia="Times New Roman" w:hAnsi="Times New Roman" w:cs="Times New Roman"/>
          <w:sz w:val="26"/>
          <w:szCs w:val="26"/>
          <w:lang w:val="en-US"/>
        </w:rPr>
        <w:t> Công dụng của kìm là:</w:t>
      </w:r>
    </w:p>
    <w:p w14:paraId="33573CAC" w14:textId="77777777" w:rsidR="00D3208C" w:rsidRPr="00D3208C" w:rsidRDefault="00D3208C" w:rsidP="00D3208C">
      <w:pPr>
        <w:shd w:val="clear" w:color="auto" w:fill="FFFFFF"/>
        <w:spacing w:before="20" w:after="0" w:line="240" w:lineRule="auto"/>
        <w:rPr>
          <w:rFonts w:ascii="Times New Roman" w:eastAsia="Times New Roman" w:hAnsi="Times New Roman" w:cs="Times New Roman"/>
          <w:sz w:val="26"/>
          <w:szCs w:val="26"/>
          <w:lang w:val="en-US"/>
        </w:rPr>
      </w:pPr>
      <w:r w:rsidRPr="00D3208C">
        <w:rPr>
          <w:rFonts w:ascii="Times New Roman" w:eastAsia="Times New Roman" w:hAnsi="Times New Roman" w:cs="Times New Roman"/>
          <w:sz w:val="26"/>
          <w:szCs w:val="26"/>
          <w:lang w:val="en-US"/>
        </w:rPr>
        <w:t>A. Cắt dây dẫn</w:t>
      </w:r>
      <w:r w:rsidRPr="00D3208C">
        <w:rPr>
          <w:rFonts w:ascii="Times New Roman" w:eastAsia="Times New Roman" w:hAnsi="Times New Roman" w:cs="Times New Roman"/>
          <w:sz w:val="26"/>
          <w:szCs w:val="26"/>
          <w:lang w:val="en-US"/>
        </w:rPr>
        <w:tab/>
      </w:r>
      <w:r w:rsidRPr="00D3208C">
        <w:rPr>
          <w:rFonts w:ascii="Times New Roman" w:eastAsia="Times New Roman" w:hAnsi="Times New Roman" w:cs="Times New Roman"/>
          <w:sz w:val="26"/>
          <w:szCs w:val="26"/>
          <w:lang w:val="en-US"/>
        </w:rPr>
        <w:tab/>
      </w:r>
      <w:r w:rsidRPr="00D3208C">
        <w:rPr>
          <w:rFonts w:ascii="Times New Roman" w:eastAsia="Times New Roman" w:hAnsi="Times New Roman" w:cs="Times New Roman"/>
          <w:sz w:val="26"/>
          <w:szCs w:val="26"/>
          <w:lang w:val="en-US"/>
        </w:rPr>
        <w:tab/>
      </w:r>
      <w:r w:rsidRPr="00D3208C">
        <w:rPr>
          <w:rFonts w:ascii="Times New Roman" w:eastAsia="Times New Roman" w:hAnsi="Times New Roman" w:cs="Times New Roman"/>
          <w:sz w:val="26"/>
          <w:szCs w:val="26"/>
          <w:lang w:val="en-US"/>
        </w:rPr>
        <w:tab/>
      </w:r>
      <w:r w:rsidRPr="00D3208C">
        <w:rPr>
          <w:rFonts w:ascii="Times New Roman" w:eastAsia="Times New Roman" w:hAnsi="Times New Roman" w:cs="Times New Roman"/>
          <w:sz w:val="26"/>
          <w:szCs w:val="26"/>
          <w:lang w:val="en-US"/>
        </w:rPr>
        <w:tab/>
        <w:t>B. Tuốt dây dẫn</w:t>
      </w:r>
      <w:r w:rsidRPr="00D3208C">
        <w:rPr>
          <w:rFonts w:ascii="Times New Roman" w:eastAsia="Times New Roman" w:hAnsi="Times New Roman" w:cs="Times New Roman"/>
          <w:sz w:val="26"/>
          <w:szCs w:val="26"/>
          <w:lang w:val="en-US"/>
        </w:rPr>
        <w:br/>
        <w:t>C. Giữ dây dẫn khi nối</w:t>
      </w:r>
      <w:r w:rsidRPr="00D3208C">
        <w:rPr>
          <w:rFonts w:ascii="Times New Roman" w:eastAsia="Times New Roman" w:hAnsi="Times New Roman" w:cs="Times New Roman"/>
          <w:sz w:val="26"/>
          <w:szCs w:val="26"/>
          <w:lang w:val="en-US"/>
        </w:rPr>
        <w:tab/>
      </w:r>
      <w:r w:rsidRPr="00D3208C">
        <w:rPr>
          <w:rFonts w:ascii="Times New Roman" w:eastAsia="Times New Roman" w:hAnsi="Times New Roman" w:cs="Times New Roman"/>
          <w:sz w:val="26"/>
          <w:szCs w:val="26"/>
          <w:lang w:val="en-US"/>
        </w:rPr>
        <w:tab/>
      </w:r>
      <w:r w:rsidRPr="00D3208C">
        <w:rPr>
          <w:rFonts w:ascii="Times New Roman" w:eastAsia="Times New Roman" w:hAnsi="Times New Roman" w:cs="Times New Roman"/>
          <w:sz w:val="26"/>
          <w:szCs w:val="26"/>
          <w:lang w:val="en-US"/>
        </w:rPr>
        <w:tab/>
      </w:r>
      <w:r w:rsidRPr="00D3208C">
        <w:rPr>
          <w:rFonts w:ascii="Times New Roman" w:eastAsia="Times New Roman" w:hAnsi="Times New Roman" w:cs="Times New Roman"/>
          <w:sz w:val="26"/>
          <w:szCs w:val="26"/>
          <w:lang w:val="en-US"/>
        </w:rPr>
        <w:tab/>
        <w:t>D. Cả 3 đáp án trên</w:t>
      </w:r>
    </w:p>
    <w:p w14:paraId="34BF7072" w14:textId="77777777" w:rsidR="00D3208C" w:rsidRPr="00D3208C" w:rsidRDefault="00D3208C" w:rsidP="00D3208C">
      <w:pPr>
        <w:shd w:val="clear" w:color="auto" w:fill="FFFFFF"/>
        <w:spacing w:before="20" w:after="0" w:line="240" w:lineRule="auto"/>
        <w:rPr>
          <w:rFonts w:ascii="Times New Roman" w:eastAsia="Times New Roman" w:hAnsi="Times New Roman" w:cs="Times New Roman"/>
          <w:sz w:val="26"/>
          <w:szCs w:val="26"/>
          <w:lang w:val="en-US"/>
        </w:rPr>
      </w:pPr>
      <w:r w:rsidRPr="00D3208C">
        <w:rPr>
          <w:rFonts w:ascii="Times New Roman" w:eastAsia="Times New Roman" w:hAnsi="Times New Roman" w:cs="Times New Roman"/>
          <w:b/>
          <w:bCs/>
          <w:sz w:val="26"/>
          <w:szCs w:val="26"/>
          <w:bdr w:val="none" w:sz="0" w:space="0" w:color="auto" w:frame="1"/>
          <w:lang w:val="en-US"/>
        </w:rPr>
        <w:t>Câu 18:</w:t>
      </w:r>
      <w:r w:rsidRPr="00D3208C">
        <w:rPr>
          <w:rFonts w:ascii="Times New Roman" w:eastAsia="Times New Roman" w:hAnsi="Times New Roman" w:cs="Times New Roman"/>
          <w:sz w:val="26"/>
          <w:szCs w:val="26"/>
          <w:lang w:val="en-US"/>
        </w:rPr>
        <w:t> Các bước đo điện năng tiêu thụ của mạch điện bằng công tơ điện là:</w:t>
      </w:r>
    </w:p>
    <w:p w14:paraId="2F4996B6" w14:textId="77777777" w:rsidR="00D3208C" w:rsidRPr="00D3208C" w:rsidRDefault="00D3208C" w:rsidP="00D3208C">
      <w:pPr>
        <w:shd w:val="clear" w:color="auto" w:fill="FFFFFF"/>
        <w:spacing w:before="20" w:after="0" w:line="240" w:lineRule="auto"/>
        <w:rPr>
          <w:rFonts w:ascii="Times New Roman" w:eastAsia="Times New Roman" w:hAnsi="Times New Roman" w:cs="Times New Roman"/>
          <w:sz w:val="26"/>
          <w:szCs w:val="26"/>
          <w:lang w:val="en-US"/>
        </w:rPr>
      </w:pPr>
      <w:r w:rsidRPr="00D3208C">
        <w:rPr>
          <w:rFonts w:ascii="Times New Roman" w:eastAsia="Times New Roman" w:hAnsi="Times New Roman" w:cs="Times New Roman"/>
          <w:sz w:val="26"/>
          <w:szCs w:val="26"/>
          <w:lang w:val="en-US"/>
        </w:rPr>
        <w:t>A. Đọc và giải thích kí hiệu ghi trên mặt công tơ điện</w:t>
      </w:r>
      <w:r w:rsidRPr="00D3208C">
        <w:rPr>
          <w:rFonts w:ascii="Times New Roman" w:eastAsia="Times New Roman" w:hAnsi="Times New Roman" w:cs="Times New Roman"/>
          <w:sz w:val="26"/>
          <w:szCs w:val="26"/>
          <w:lang w:val="en-US"/>
        </w:rPr>
        <w:br/>
        <w:t>B. Nối mạch điện thực hành</w:t>
      </w:r>
      <w:r w:rsidRPr="00D3208C">
        <w:rPr>
          <w:rFonts w:ascii="Times New Roman" w:eastAsia="Times New Roman" w:hAnsi="Times New Roman" w:cs="Times New Roman"/>
          <w:sz w:val="26"/>
          <w:szCs w:val="26"/>
          <w:lang w:val="en-US"/>
        </w:rPr>
        <w:br/>
        <w:t>C. Đo điện năng tiêu thụ của mạch điện</w:t>
      </w:r>
      <w:r w:rsidRPr="00D3208C">
        <w:rPr>
          <w:rFonts w:ascii="Times New Roman" w:eastAsia="Times New Roman" w:hAnsi="Times New Roman" w:cs="Times New Roman"/>
          <w:sz w:val="26"/>
          <w:szCs w:val="26"/>
          <w:lang w:val="en-US"/>
        </w:rPr>
        <w:br/>
        <w:t>D. Cả 3 đáp án trên</w:t>
      </w:r>
    </w:p>
    <w:p w14:paraId="3527A107" w14:textId="77777777" w:rsidR="00D3208C" w:rsidRPr="00D3208C" w:rsidRDefault="00D3208C" w:rsidP="00D3208C">
      <w:pPr>
        <w:spacing w:before="20" w:after="0" w:line="240" w:lineRule="auto"/>
        <w:rPr>
          <w:rFonts w:ascii="Times New Roman" w:hAnsi="Times New Roman" w:cs="Times New Roman"/>
          <w:sz w:val="26"/>
          <w:szCs w:val="26"/>
          <w:lang w:val="en-US"/>
        </w:rPr>
      </w:pPr>
      <w:r w:rsidRPr="00D3208C">
        <w:rPr>
          <w:rFonts w:ascii="Times New Roman" w:hAnsi="Times New Roman" w:cs="Times New Roman"/>
          <w:b/>
          <w:sz w:val="26"/>
          <w:szCs w:val="26"/>
          <w:lang w:val="en-US"/>
        </w:rPr>
        <w:t>Câu 19:</w:t>
      </w:r>
      <w:r w:rsidRPr="00D3208C">
        <w:rPr>
          <w:rFonts w:ascii="Times New Roman" w:hAnsi="Times New Roman" w:cs="Times New Roman"/>
          <w:sz w:val="26"/>
          <w:szCs w:val="26"/>
          <w:lang w:val="en-US"/>
        </w:rPr>
        <w:t xml:space="preserve"> </w:t>
      </w:r>
      <w:r w:rsidRPr="00D3208C">
        <w:rPr>
          <w:rFonts w:ascii="Times New Roman" w:hAnsi="Times New Roman" w:cs="Times New Roman"/>
          <w:sz w:val="26"/>
          <w:szCs w:val="26"/>
          <w:lang w:val="fr-FR"/>
        </w:rPr>
        <w:t>Cấu tạo của dây dẫn điện bọc cách điện gồm 2 phần là:</w:t>
      </w:r>
    </w:p>
    <w:p w14:paraId="4C596C5F" w14:textId="77777777" w:rsidR="00D3208C" w:rsidRPr="00D3208C" w:rsidRDefault="00D3208C" w:rsidP="00D3208C">
      <w:pPr>
        <w:tabs>
          <w:tab w:val="left" w:pos="360"/>
        </w:tabs>
        <w:spacing w:before="20" w:after="0" w:line="240" w:lineRule="auto"/>
        <w:ind w:left="360"/>
        <w:rPr>
          <w:rFonts w:ascii="Times New Roman" w:hAnsi="Times New Roman" w:cs="Times New Roman"/>
          <w:sz w:val="26"/>
          <w:szCs w:val="26"/>
          <w:lang w:val="fr-FR"/>
        </w:rPr>
      </w:pPr>
      <w:r w:rsidRPr="00D3208C">
        <w:rPr>
          <w:rFonts w:ascii="Times New Roman" w:hAnsi="Times New Roman" w:cs="Times New Roman"/>
          <w:sz w:val="26"/>
          <w:szCs w:val="26"/>
          <w:lang w:val="fr-FR"/>
        </w:rPr>
        <w:t>A. Lõi và lớp vỏ bằng đồng.</w:t>
      </w:r>
      <w:r w:rsidRPr="00D3208C">
        <w:rPr>
          <w:rFonts w:ascii="Times New Roman" w:hAnsi="Times New Roman" w:cs="Times New Roman"/>
          <w:sz w:val="26"/>
          <w:szCs w:val="26"/>
          <w:lang w:val="fr-FR"/>
        </w:rPr>
        <w:tab/>
      </w:r>
      <w:r w:rsidRPr="00D3208C">
        <w:rPr>
          <w:rFonts w:ascii="Times New Roman" w:hAnsi="Times New Roman" w:cs="Times New Roman"/>
          <w:sz w:val="26"/>
          <w:szCs w:val="26"/>
          <w:lang w:val="fr-FR"/>
        </w:rPr>
        <w:tab/>
      </w:r>
      <w:r w:rsidRPr="00D3208C">
        <w:rPr>
          <w:rFonts w:ascii="Times New Roman" w:hAnsi="Times New Roman" w:cs="Times New Roman"/>
          <w:sz w:val="26"/>
          <w:szCs w:val="26"/>
          <w:lang w:val="fr-FR"/>
        </w:rPr>
        <w:tab/>
        <w:t>B. Lõi và lớp vỏ cách điện.</w:t>
      </w:r>
    </w:p>
    <w:p w14:paraId="1D9F68C2" w14:textId="77777777" w:rsidR="00D3208C" w:rsidRPr="00D3208C" w:rsidRDefault="00D3208C" w:rsidP="00D3208C">
      <w:pPr>
        <w:tabs>
          <w:tab w:val="left" w:pos="360"/>
        </w:tabs>
        <w:spacing w:before="20" w:after="0" w:line="240" w:lineRule="auto"/>
        <w:ind w:left="360"/>
        <w:rPr>
          <w:rFonts w:ascii="Times New Roman" w:hAnsi="Times New Roman" w:cs="Times New Roman"/>
          <w:sz w:val="26"/>
          <w:szCs w:val="26"/>
          <w:lang w:val="fr-FR"/>
        </w:rPr>
      </w:pPr>
      <w:r w:rsidRPr="00D3208C">
        <w:rPr>
          <w:rFonts w:ascii="Times New Roman" w:hAnsi="Times New Roman" w:cs="Times New Roman"/>
          <w:sz w:val="26"/>
          <w:szCs w:val="26"/>
          <w:lang w:val="fr-FR"/>
        </w:rPr>
        <w:t xml:space="preserve">C. Vỏ bảo vệ và vỏ cách điện. </w:t>
      </w:r>
      <w:r w:rsidRPr="00D3208C">
        <w:rPr>
          <w:rFonts w:ascii="Times New Roman" w:hAnsi="Times New Roman" w:cs="Times New Roman"/>
          <w:sz w:val="26"/>
          <w:szCs w:val="26"/>
          <w:lang w:val="fr-FR"/>
        </w:rPr>
        <w:tab/>
      </w:r>
      <w:r w:rsidRPr="00D3208C">
        <w:rPr>
          <w:rFonts w:ascii="Times New Roman" w:hAnsi="Times New Roman" w:cs="Times New Roman"/>
          <w:sz w:val="26"/>
          <w:szCs w:val="26"/>
          <w:lang w:val="fr-FR"/>
        </w:rPr>
        <w:tab/>
      </w:r>
      <w:r w:rsidRPr="00D3208C">
        <w:rPr>
          <w:rFonts w:ascii="Times New Roman" w:hAnsi="Times New Roman" w:cs="Times New Roman"/>
          <w:sz w:val="26"/>
          <w:szCs w:val="26"/>
          <w:lang w:val="fr-FR"/>
        </w:rPr>
        <w:tab/>
        <w:t>D. Lõi đồng và lõi nhôm.</w:t>
      </w:r>
    </w:p>
    <w:p w14:paraId="078291B4" w14:textId="77777777" w:rsidR="00D3208C" w:rsidRPr="00D3208C" w:rsidRDefault="00D3208C" w:rsidP="00D3208C">
      <w:pPr>
        <w:spacing w:before="20" w:after="0" w:line="240" w:lineRule="auto"/>
        <w:rPr>
          <w:rFonts w:ascii="Times New Roman" w:hAnsi="Times New Roman" w:cs="Times New Roman"/>
          <w:sz w:val="26"/>
          <w:szCs w:val="26"/>
          <w:lang w:val="fr-FR"/>
        </w:rPr>
      </w:pPr>
      <w:r w:rsidRPr="00D3208C">
        <w:rPr>
          <w:rFonts w:ascii="Times New Roman" w:hAnsi="Times New Roman" w:cs="Times New Roman"/>
          <w:b/>
          <w:sz w:val="26"/>
          <w:szCs w:val="26"/>
          <w:lang w:val="en-US"/>
        </w:rPr>
        <w:t>Câu 20</w:t>
      </w:r>
      <w:r w:rsidRPr="00D3208C">
        <w:rPr>
          <w:rFonts w:ascii="Times New Roman" w:hAnsi="Times New Roman" w:cs="Times New Roman"/>
          <w:sz w:val="26"/>
          <w:szCs w:val="26"/>
          <w:lang w:val="en-US"/>
        </w:rPr>
        <w:t xml:space="preserve">: </w:t>
      </w:r>
      <w:r w:rsidRPr="00D3208C">
        <w:rPr>
          <w:rFonts w:ascii="Times New Roman" w:hAnsi="Times New Roman" w:cs="Times New Roman"/>
          <w:sz w:val="26"/>
          <w:szCs w:val="26"/>
          <w:lang w:val="fr-FR"/>
        </w:rPr>
        <w:t>Dây dẫn điện trong nhà không được dùng dây dẫn trần vì:</w:t>
      </w:r>
    </w:p>
    <w:p w14:paraId="371C54D9" w14:textId="77777777" w:rsidR="00D3208C" w:rsidRPr="00D3208C" w:rsidRDefault="00D3208C" w:rsidP="00D3208C">
      <w:pPr>
        <w:tabs>
          <w:tab w:val="left" w:pos="360"/>
          <w:tab w:val="left" w:pos="5040"/>
        </w:tabs>
        <w:spacing w:before="20" w:after="0" w:line="240" w:lineRule="auto"/>
        <w:ind w:left="360"/>
        <w:jc w:val="both"/>
        <w:rPr>
          <w:rFonts w:ascii="Times New Roman" w:hAnsi="Times New Roman" w:cs="Times New Roman"/>
          <w:sz w:val="26"/>
          <w:szCs w:val="26"/>
          <w:lang w:val="en-US"/>
        </w:rPr>
      </w:pPr>
      <w:r w:rsidRPr="00D3208C">
        <w:rPr>
          <w:rFonts w:ascii="Times New Roman" w:hAnsi="Times New Roman" w:cs="Times New Roman"/>
          <w:sz w:val="26"/>
          <w:szCs w:val="26"/>
          <w:lang w:val="en-US"/>
        </w:rPr>
        <w:t xml:space="preserve">A. </w:t>
      </w:r>
      <w:r w:rsidRPr="00D3208C">
        <w:rPr>
          <w:rFonts w:ascii="Times New Roman" w:hAnsi="Times New Roman" w:cs="Times New Roman"/>
          <w:sz w:val="26"/>
          <w:szCs w:val="26"/>
          <w:lang w:val="fr-FR"/>
        </w:rPr>
        <w:t>Để đảm bảo an toàn điện.</w:t>
      </w:r>
      <w:r w:rsidRPr="00D3208C">
        <w:rPr>
          <w:rFonts w:ascii="Times New Roman" w:hAnsi="Times New Roman" w:cs="Times New Roman"/>
          <w:sz w:val="26"/>
          <w:szCs w:val="26"/>
          <w:lang w:val="en-US"/>
        </w:rPr>
        <w:t xml:space="preserve">                               </w:t>
      </w:r>
    </w:p>
    <w:p w14:paraId="54EFD3FC" w14:textId="77777777" w:rsidR="00D3208C" w:rsidRPr="00D3208C" w:rsidRDefault="00D3208C" w:rsidP="00D3208C">
      <w:pPr>
        <w:tabs>
          <w:tab w:val="left" w:pos="360"/>
          <w:tab w:val="left" w:pos="5040"/>
        </w:tabs>
        <w:spacing w:before="20" w:after="0" w:line="240" w:lineRule="auto"/>
        <w:ind w:left="360"/>
        <w:jc w:val="both"/>
        <w:rPr>
          <w:rFonts w:ascii="Times New Roman" w:hAnsi="Times New Roman" w:cs="Times New Roman"/>
          <w:sz w:val="26"/>
          <w:szCs w:val="26"/>
          <w:lang w:val="en-US"/>
        </w:rPr>
      </w:pPr>
      <w:r w:rsidRPr="00D3208C">
        <w:rPr>
          <w:rFonts w:ascii="Times New Roman" w:hAnsi="Times New Roman" w:cs="Times New Roman"/>
          <w:sz w:val="26"/>
          <w:szCs w:val="26"/>
          <w:lang w:val="en-US"/>
        </w:rPr>
        <w:t xml:space="preserve">B. </w:t>
      </w:r>
      <w:r w:rsidRPr="00D3208C">
        <w:rPr>
          <w:rFonts w:ascii="Times New Roman" w:hAnsi="Times New Roman" w:cs="Times New Roman"/>
          <w:sz w:val="26"/>
          <w:szCs w:val="26"/>
          <w:lang w:val="fr-FR"/>
        </w:rPr>
        <w:t xml:space="preserve">Không đạt yêu cầu về mỹ thuật.       </w:t>
      </w:r>
    </w:p>
    <w:p w14:paraId="0FA44B82" w14:textId="77777777" w:rsidR="00D3208C" w:rsidRPr="00D3208C" w:rsidRDefault="00D3208C" w:rsidP="00D3208C">
      <w:pPr>
        <w:tabs>
          <w:tab w:val="left" w:pos="360"/>
        </w:tabs>
        <w:spacing w:before="20" w:after="0" w:line="240" w:lineRule="auto"/>
        <w:ind w:left="360"/>
        <w:jc w:val="both"/>
        <w:rPr>
          <w:rFonts w:ascii="Times New Roman" w:hAnsi="Times New Roman" w:cs="Times New Roman"/>
          <w:sz w:val="26"/>
          <w:szCs w:val="26"/>
          <w:lang w:val="en-US"/>
        </w:rPr>
      </w:pPr>
      <w:r w:rsidRPr="00D3208C">
        <w:rPr>
          <w:rFonts w:ascii="Times New Roman" w:hAnsi="Times New Roman" w:cs="Times New Roman"/>
          <w:sz w:val="26"/>
          <w:szCs w:val="26"/>
          <w:lang w:val="en-US"/>
        </w:rPr>
        <w:t xml:space="preserve">C. </w:t>
      </w:r>
      <w:r w:rsidRPr="00D3208C">
        <w:rPr>
          <w:rFonts w:ascii="Times New Roman" w:hAnsi="Times New Roman" w:cs="Times New Roman"/>
          <w:sz w:val="26"/>
          <w:szCs w:val="26"/>
          <w:lang w:val="fr-FR"/>
        </w:rPr>
        <w:t xml:space="preserve">Không thuận tiện khi sử dụng.        </w:t>
      </w:r>
      <w:r w:rsidRPr="00D3208C">
        <w:rPr>
          <w:rFonts w:ascii="Times New Roman" w:hAnsi="Times New Roman" w:cs="Times New Roman"/>
          <w:sz w:val="26"/>
          <w:szCs w:val="26"/>
          <w:lang w:val="en-US"/>
        </w:rPr>
        <w:tab/>
        <w:t xml:space="preserve">           </w:t>
      </w:r>
    </w:p>
    <w:p w14:paraId="2CF16F5A" w14:textId="77777777" w:rsidR="00D3208C" w:rsidRPr="00D3208C" w:rsidRDefault="00D3208C" w:rsidP="00D3208C">
      <w:pPr>
        <w:tabs>
          <w:tab w:val="left" w:pos="360"/>
        </w:tabs>
        <w:spacing w:before="20" w:after="0" w:line="240" w:lineRule="auto"/>
        <w:ind w:left="360"/>
        <w:jc w:val="both"/>
        <w:rPr>
          <w:rFonts w:ascii="Times New Roman" w:hAnsi="Times New Roman" w:cs="Times New Roman"/>
          <w:sz w:val="26"/>
          <w:szCs w:val="26"/>
          <w:lang w:val="fr-FR"/>
        </w:rPr>
      </w:pPr>
      <w:r w:rsidRPr="00D3208C">
        <w:rPr>
          <w:rFonts w:ascii="Times New Roman" w:hAnsi="Times New Roman" w:cs="Times New Roman"/>
          <w:sz w:val="26"/>
          <w:szCs w:val="26"/>
          <w:lang w:val="en-US"/>
        </w:rPr>
        <w:t xml:space="preserve">D. </w:t>
      </w:r>
      <w:r w:rsidRPr="00D3208C">
        <w:rPr>
          <w:rFonts w:ascii="Times New Roman" w:hAnsi="Times New Roman" w:cs="Times New Roman"/>
          <w:sz w:val="26"/>
          <w:szCs w:val="26"/>
          <w:lang w:val="fr-FR"/>
        </w:rPr>
        <w:t xml:space="preserve">Dây dẫn trần không bền bằng dây dẫn có vỏ bọc.  </w:t>
      </w:r>
    </w:p>
    <w:p w14:paraId="4549A138" w14:textId="77777777" w:rsidR="00D3208C" w:rsidRPr="00D3208C" w:rsidRDefault="00D3208C" w:rsidP="00D3208C">
      <w:pPr>
        <w:spacing w:before="20" w:after="0" w:line="240" w:lineRule="auto"/>
        <w:rPr>
          <w:rFonts w:ascii="Times New Roman" w:hAnsi="Times New Roman" w:cs="Times New Roman"/>
          <w:sz w:val="26"/>
          <w:szCs w:val="26"/>
          <w:lang w:val="en-US"/>
        </w:rPr>
      </w:pPr>
      <w:r w:rsidRPr="00D3208C">
        <w:rPr>
          <w:rFonts w:ascii="Times New Roman" w:hAnsi="Times New Roman" w:cs="Times New Roman"/>
          <w:b/>
          <w:sz w:val="26"/>
          <w:szCs w:val="26"/>
          <w:lang w:val="fr-FR"/>
        </w:rPr>
        <w:t>Câu 21 :</w:t>
      </w:r>
      <w:r w:rsidRPr="00D3208C">
        <w:rPr>
          <w:rFonts w:ascii="Times New Roman" w:hAnsi="Times New Roman" w:cs="Times New Roman"/>
          <w:sz w:val="26"/>
          <w:szCs w:val="26"/>
          <w:lang w:val="fr-FR"/>
        </w:rPr>
        <w:t xml:space="preserve"> </w:t>
      </w:r>
      <w:r w:rsidRPr="00D3208C">
        <w:rPr>
          <w:rFonts w:ascii="Times New Roman" w:hAnsi="Times New Roman" w:cs="Times New Roman"/>
          <w:sz w:val="26"/>
          <w:szCs w:val="26"/>
          <w:lang w:val="en-US"/>
        </w:rPr>
        <w:t>Kí hiệu dây dẫn bọc cách điện M(3x2,5) có nghĩa:</w:t>
      </w:r>
    </w:p>
    <w:p w14:paraId="34BAACCC" w14:textId="77777777" w:rsidR="00D3208C" w:rsidRPr="00D3208C" w:rsidRDefault="00D3208C" w:rsidP="00D3208C">
      <w:pPr>
        <w:spacing w:before="20" w:after="0" w:line="240" w:lineRule="auto"/>
        <w:rPr>
          <w:rFonts w:ascii="Times New Roman" w:hAnsi="Times New Roman" w:cs="Times New Roman"/>
          <w:sz w:val="26"/>
          <w:szCs w:val="26"/>
          <w:lang w:val="en-US"/>
        </w:rPr>
      </w:pPr>
      <w:r w:rsidRPr="00D3208C">
        <w:rPr>
          <w:rFonts w:ascii="Times New Roman" w:hAnsi="Times New Roman" w:cs="Times New Roman"/>
          <w:sz w:val="26"/>
          <w:szCs w:val="26"/>
          <w:lang w:val="en-US"/>
        </w:rPr>
        <w:lastRenderedPageBreak/>
        <w:t xml:space="preserve">      A. Dây lõi đồng, số lõi 3, tiết diện 2,5</w:t>
      </w:r>
      <w:r w:rsidRPr="00D3208C">
        <w:rPr>
          <w:rFonts w:ascii="Times New Roman" w:hAnsi="Times New Roman" w:cs="Times New Roman"/>
          <w:sz w:val="26"/>
          <w:szCs w:val="26"/>
        </w:rPr>
        <w:t xml:space="preserve"> mm</w:t>
      </w:r>
      <w:r w:rsidRPr="00D3208C">
        <w:rPr>
          <w:rFonts w:ascii="Times New Roman" w:hAnsi="Times New Roman" w:cs="Times New Roman"/>
          <w:sz w:val="26"/>
          <w:szCs w:val="26"/>
          <w:vertAlign w:val="superscript"/>
        </w:rPr>
        <w:t>2</w:t>
      </w:r>
      <w:r w:rsidRPr="00D3208C">
        <w:rPr>
          <w:rFonts w:ascii="Times New Roman" w:hAnsi="Times New Roman" w:cs="Times New Roman"/>
          <w:sz w:val="26"/>
          <w:szCs w:val="26"/>
          <w:lang w:val="en-US"/>
        </w:rPr>
        <w:tab/>
        <w:t xml:space="preserve">     B. Dây lõi đồng, số lõi 2,5, tiết diện 3</w:t>
      </w:r>
      <w:r w:rsidRPr="00D3208C">
        <w:rPr>
          <w:rFonts w:ascii="Times New Roman" w:hAnsi="Times New Roman" w:cs="Times New Roman"/>
          <w:sz w:val="26"/>
          <w:szCs w:val="26"/>
        </w:rPr>
        <w:t xml:space="preserve"> mm</w:t>
      </w:r>
      <w:r w:rsidRPr="00D3208C">
        <w:rPr>
          <w:rFonts w:ascii="Times New Roman" w:hAnsi="Times New Roman" w:cs="Times New Roman"/>
          <w:sz w:val="26"/>
          <w:szCs w:val="26"/>
          <w:vertAlign w:val="superscript"/>
        </w:rPr>
        <w:t>2</w:t>
      </w:r>
    </w:p>
    <w:p w14:paraId="7883E493" w14:textId="77777777" w:rsidR="00D3208C" w:rsidRPr="00D3208C" w:rsidRDefault="00D3208C" w:rsidP="00D3208C">
      <w:pPr>
        <w:spacing w:before="20" w:after="0" w:line="240" w:lineRule="auto"/>
        <w:rPr>
          <w:rFonts w:ascii="Times New Roman" w:hAnsi="Times New Roman" w:cs="Times New Roman"/>
          <w:sz w:val="26"/>
          <w:szCs w:val="26"/>
          <w:lang w:val="en-US"/>
        </w:rPr>
      </w:pPr>
      <w:r w:rsidRPr="00D3208C">
        <w:rPr>
          <w:rFonts w:ascii="Times New Roman" w:hAnsi="Times New Roman" w:cs="Times New Roman"/>
          <w:sz w:val="26"/>
          <w:szCs w:val="26"/>
          <w:lang w:val="en-US"/>
        </w:rPr>
        <w:t xml:space="preserve">      C. Dây lõi nhôm, số lõi 2,5, tiết diện 3 </w:t>
      </w:r>
      <w:r w:rsidRPr="00D3208C">
        <w:rPr>
          <w:rFonts w:ascii="Times New Roman" w:hAnsi="Times New Roman" w:cs="Times New Roman"/>
          <w:sz w:val="26"/>
          <w:szCs w:val="26"/>
        </w:rPr>
        <w:t>mm</w:t>
      </w:r>
      <w:r w:rsidRPr="00D3208C">
        <w:rPr>
          <w:rFonts w:ascii="Times New Roman" w:hAnsi="Times New Roman" w:cs="Times New Roman"/>
          <w:sz w:val="26"/>
          <w:szCs w:val="26"/>
          <w:vertAlign w:val="superscript"/>
        </w:rPr>
        <w:t>2</w:t>
      </w:r>
      <w:r w:rsidRPr="00D3208C">
        <w:rPr>
          <w:rFonts w:ascii="Times New Roman" w:hAnsi="Times New Roman" w:cs="Times New Roman"/>
          <w:sz w:val="26"/>
          <w:szCs w:val="26"/>
          <w:lang w:val="en-US"/>
        </w:rPr>
        <w:t xml:space="preserve">       D. Dây lõi nhôm, tiết diện 3, số lõi 2,5</w:t>
      </w:r>
      <w:r w:rsidRPr="00D3208C">
        <w:rPr>
          <w:rFonts w:ascii="Times New Roman" w:hAnsi="Times New Roman" w:cs="Times New Roman"/>
          <w:sz w:val="26"/>
          <w:szCs w:val="26"/>
        </w:rPr>
        <w:t xml:space="preserve"> mm</w:t>
      </w:r>
      <w:r w:rsidRPr="00D3208C">
        <w:rPr>
          <w:rFonts w:ascii="Times New Roman" w:hAnsi="Times New Roman" w:cs="Times New Roman"/>
          <w:sz w:val="26"/>
          <w:szCs w:val="26"/>
          <w:vertAlign w:val="superscript"/>
        </w:rPr>
        <w:t>2</w:t>
      </w:r>
    </w:p>
    <w:p w14:paraId="76E4CCC4" w14:textId="77777777" w:rsidR="00D3208C" w:rsidRPr="00D3208C" w:rsidRDefault="00D3208C" w:rsidP="00D3208C">
      <w:pPr>
        <w:spacing w:before="20" w:after="0" w:line="240" w:lineRule="auto"/>
        <w:rPr>
          <w:rFonts w:ascii="Times New Roman" w:hAnsi="Times New Roman" w:cs="Times New Roman"/>
          <w:b/>
          <w:sz w:val="26"/>
          <w:szCs w:val="26"/>
          <w:lang w:val="en-US"/>
        </w:rPr>
      </w:pPr>
      <w:r w:rsidRPr="00D3208C">
        <w:rPr>
          <w:rFonts w:ascii="Times New Roman" w:hAnsi="Times New Roman" w:cs="Times New Roman"/>
          <w:b/>
          <w:sz w:val="26"/>
          <w:szCs w:val="26"/>
          <w:lang w:val="en-US"/>
        </w:rPr>
        <w:t>Câu 22: Nối dây dẫn lõi 1 sợi theo đường thẳng, khi vặn xoắn dây này vào dây kia thì cần vặn xoắn bao nhiêu vòng</w:t>
      </w:r>
    </w:p>
    <w:p w14:paraId="429074A9" w14:textId="77777777" w:rsidR="00D3208C" w:rsidRPr="00D3208C" w:rsidRDefault="00D3208C" w:rsidP="00D3208C">
      <w:pPr>
        <w:spacing w:before="20" w:after="0" w:line="240" w:lineRule="auto"/>
        <w:rPr>
          <w:rFonts w:ascii="Times New Roman" w:hAnsi="Times New Roman" w:cs="Times New Roman"/>
          <w:sz w:val="26"/>
          <w:szCs w:val="26"/>
          <w:lang w:val="en-US"/>
        </w:rPr>
      </w:pPr>
      <w:r w:rsidRPr="00D3208C">
        <w:rPr>
          <w:rFonts w:ascii="Times New Roman" w:hAnsi="Times New Roman" w:cs="Times New Roman"/>
          <w:sz w:val="26"/>
          <w:szCs w:val="26"/>
          <w:lang w:val="en-US"/>
        </w:rPr>
        <w:t xml:space="preserve">     A. 2 – 3 vòng</w:t>
      </w:r>
      <w:r w:rsidRPr="00D3208C">
        <w:rPr>
          <w:rFonts w:ascii="Times New Roman" w:hAnsi="Times New Roman" w:cs="Times New Roman"/>
          <w:sz w:val="26"/>
          <w:szCs w:val="26"/>
          <w:lang w:val="en-US"/>
        </w:rPr>
        <w:tab/>
      </w:r>
      <w:r w:rsidRPr="00D3208C">
        <w:rPr>
          <w:rFonts w:ascii="Times New Roman" w:hAnsi="Times New Roman" w:cs="Times New Roman"/>
          <w:sz w:val="26"/>
          <w:szCs w:val="26"/>
          <w:lang w:val="en-US"/>
        </w:rPr>
        <w:tab/>
        <w:t>B. 3 – 4 vòng</w:t>
      </w:r>
      <w:r w:rsidRPr="00D3208C">
        <w:rPr>
          <w:rFonts w:ascii="Times New Roman" w:hAnsi="Times New Roman" w:cs="Times New Roman"/>
          <w:sz w:val="26"/>
          <w:szCs w:val="26"/>
          <w:lang w:val="en-US"/>
        </w:rPr>
        <w:tab/>
      </w:r>
      <w:r w:rsidRPr="00D3208C">
        <w:rPr>
          <w:rFonts w:ascii="Times New Roman" w:hAnsi="Times New Roman" w:cs="Times New Roman"/>
          <w:sz w:val="26"/>
          <w:szCs w:val="26"/>
          <w:lang w:val="en-US"/>
        </w:rPr>
        <w:tab/>
        <w:t>C. 3 – 5 vòng</w:t>
      </w:r>
      <w:r w:rsidRPr="00D3208C">
        <w:rPr>
          <w:rFonts w:ascii="Times New Roman" w:hAnsi="Times New Roman" w:cs="Times New Roman"/>
          <w:sz w:val="26"/>
          <w:szCs w:val="26"/>
          <w:lang w:val="en-US"/>
        </w:rPr>
        <w:tab/>
        <w:t>D. 4 – 6 vòng</w:t>
      </w:r>
    </w:p>
    <w:p w14:paraId="3AD8622B" w14:textId="77777777" w:rsidR="00D3208C" w:rsidRPr="00D3208C" w:rsidRDefault="00D3208C" w:rsidP="00D3208C">
      <w:pPr>
        <w:spacing w:before="20" w:after="0" w:line="240" w:lineRule="auto"/>
        <w:rPr>
          <w:rFonts w:ascii="Times New Roman" w:hAnsi="Times New Roman" w:cs="Times New Roman"/>
          <w:sz w:val="26"/>
          <w:szCs w:val="26"/>
          <w:lang w:val="en-US"/>
        </w:rPr>
      </w:pPr>
      <w:r w:rsidRPr="00D3208C">
        <w:rPr>
          <w:rFonts w:ascii="Times New Roman" w:hAnsi="Times New Roman" w:cs="Times New Roman"/>
          <w:b/>
          <w:bCs/>
          <w:sz w:val="26"/>
          <w:szCs w:val="26"/>
          <w:bdr w:val="none" w:sz="0" w:space="0" w:color="auto" w:frame="1"/>
          <w:lang w:val="en-US"/>
        </w:rPr>
        <w:t>II. Điền từ thích hợp vào chỗ trống trong các câu</w:t>
      </w:r>
      <w:r w:rsidRPr="00D3208C">
        <w:rPr>
          <w:rFonts w:ascii="Times New Roman" w:hAnsi="Times New Roman" w:cs="Times New Roman"/>
          <w:sz w:val="26"/>
          <w:szCs w:val="26"/>
          <w:lang w:val="en-US"/>
        </w:rPr>
        <w:t> </w:t>
      </w:r>
      <w:r w:rsidRPr="00D3208C">
        <w:rPr>
          <w:rFonts w:ascii="Times New Roman" w:hAnsi="Times New Roman" w:cs="Times New Roman"/>
          <w:b/>
          <w:bCs/>
          <w:sz w:val="26"/>
          <w:szCs w:val="26"/>
          <w:bdr w:val="none" w:sz="0" w:space="0" w:color="auto" w:frame="1"/>
          <w:lang w:val="en-US"/>
        </w:rPr>
        <w:t>sau:</w:t>
      </w:r>
    </w:p>
    <w:p w14:paraId="1A3ADF3E" w14:textId="77777777" w:rsidR="00D3208C" w:rsidRPr="00D3208C" w:rsidRDefault="00D3208C" w:rsidP="00D3208C">
      <w:pPr>
        <w:shd w:val="clear" w:color="auto" w:fill="FFFFFF"/>
        <w:spacing w:before="20" w:after="0" w:line="240" w:lineRule="auto"/>
        <w:rPr>
          <w:rFonts w:ascii="Times New Roman" w:eastAsia="Times New Roman" w:hAnsi="Times New Roman" w:cs="Times New Roman"/>
          <w:sz w:val="26"/>
          <w:szCs w:val="26"/>
          <w:lang w:val="en-US"/>
        </w:rPr>
      </w:pPr>
      <w:r w:rsidRPr="00D3208C">
        <w:rPr>
          <w:rFonts w:ascii="Times New Roman" w:eastAsia="Times New Roman" w:hAnsi="Times New Roman" w:cs="Times New Roman"/>
          <w:b/>
          <w:bCs/>
          <w:sz w:val="26"/>
          <w:szCs w:val="26"/>
          <w:bdr w:val="none" w:sz="0" w:space="0" w:color="auto" w:frame="1"/>
          <w:lang w:val="en-US"/>
        </w:rPr>
        <w:t>Câu</w:t>
      </w:r>
      <w:r w:rsidRPr="00D3208C">
        <w:rPr>
          <w:rFonts w:ascii="Times New Roman" w:eastAsia="Times New Roman" w:hAnsi="Times New Roman" w:cs="Times New Roman"/>
          <w:sz w:val="26"/>
          <w:szCs w:val="26"/>
          <w:lang w:val="en-US"/>
        </w:rPr>
        <w:t> </w:t>
      </w:r>
      <w:r w:rsidRPr="00D3208C">
        <w:rPr>
          <w:rFonts w:ascii="Times New Roman" w:eastAsia="Times New Roman" w:hAnsi="Times New Roman" w:cs="Times New Roman"/>
          <w:b/>
          <w:bCs/>
          <w:sz w:val="26"/>
          <w:szCs w:val="26"/>
          <w:bdr w:val="none" w:sz="0" w:space="0" w:color="auto" w:frame="1"/>
          <w:lang w:val="en-US"/>
        </w:rPr>
        <w:t>23</w:t>
      </w:r>
      <w:r w:rsidRPr="00D3208C">
        <w:rPr>
          <w:rFonts w:ascii="Times New Roman" w:eastAsia="Times New Roman" w:hAnsi="Times New Roman" w:cs="Times New Roman"/>
          <w:sz w:val="26"/>
          <w:szCs w:val="26"/>
          <w:lang w:val="en-US"/>
        </w:rPr>
        <w:t>: Mối nối phân nhánh gồm: Nối phân nhánh dây dẫn lõi nhiều sợi và ……………..</w:t>
      </w:r>
    </w:p>
    <w:p w14:paraId="5F931C45" w14:textId="77777777" w:rsidR="00D3208C" w:rsidRPr="00D3208C" w:rsidRDefault="00D3208C" w:rsidP="00D3208C">
      <w:pPr>
        <w:shd w:val="clear" w:color="auto" w:fill="FFFFFF"/>
        <w:spacing w:before="20" w:after="0" w:line="240" w:lineRule="auto"/>
        <w:rPr>
          <w:rFonts w:ascii="Times New Roman" w:eastAsia="Times New Roman" w:hAnsi="Times New Roman" w:cs="Times New Roman"/>
          <w:sz w:val="26"/>
          <w:szCs w:val="26"/>
          <w:lang w:val="en-US"/>
        </w:rPr>
      </w:pPr>
      <w:r w:rsidRPr="00D3208C">
        <w:rPr>
          <w:rFonts w:ascii="Times New Roman" w:eastAsia="Times New Roman" w:hAnsi="Times New Roman" w:cs="Times New Roman"/>
          <w:b/>
          <w:bCs/>
          <w:sz w:val="26"/>
          <w:szCs w:val="26"/>
          <w:bdr w:val="none" w:sz="0" w:space="0" w:color="auto" w:frame="1"/>
          <w:lang w:val="en-US"/>
        </w:rPr>
        <w:t>Câu 24: </w:t>
      </w:r>
      <w:r w:rsidRPr="00D3208C">
        <w:rPr>
          <w:rFonts w:ascii="Times New Roman" w:eastAsia="Times New Roman" w:hAnsi="Times New Roman" w:cs="Times New Roman"/>
          <w:sz w:val="26"/>
          <w:szCs w:val="26"/>
          <w:lang w:val="en-US"/>
        </w:rPr>
        <w:t>Mối nối cầu chì với dây dẫn là mối nối …………………..</w:t>
      </w:r>
    </w:p>
    <w:p w14:paraId="29B07F99" w14:textId="77777777" w:rsidR="00D3208C" w:rsidRPr="00D3208C" w:rsidRDefault="00D3208C" w:rsidP="00D3208C">
      <w:pPr>
        <w:shd w:val="clear" w:color="auto" w:fill="FFFFFF"/>
        <w:spacing w:before="20" w:after="0" w:line="240" w:lineRule="auto"/>
        <w:rPr>
          <w:rFonts w:ascii="Times New Roman" w:eastAsia="Times New Roman" w:hAnsi="Times New Roman" w:cs="Times New Roman"/>
          <w:sz w:val="26"/>
          <w:szCs w:val="26"/>
          <w:lang w:val="en-US"/>
        </w:rPr>
      </w:pPr>
      <w:r w:rsidRPr="00D3208C">
        <w:rPr>
          <w:rFonts w:ascii="Times New Roman" w:eastAsia="Times New Roman" w:hAnsi="Times New Roman" w:cs="Times New Roman"/>
          <w:b/>
          <w:bCs/>
          <w:sz w:val="26"/>
          <w:szCs w:val="26"/>
          <w:bdr w:val="none" w:sz="0" w:space="0" w:color="auto" w:frame="1"/>
          <w:lang w:val="en-US"/>
        </w:rPr>
        <w:t>Câu 25: </w:t>
      </w:r>
      <w:r w:rsidRPr="00D3208C">
        <w:rPr>
          <w:rFonts w:ascii="Times New Roman" w:eastAsia="Times New Roman" w:hAnsi="Times New Roman" w:cs="Times New Roman"/>
          <w:sz w:val="26"/>
          <w:szCs w:val="26"/>
          <w:lang w:val="en-US"/>
        </w:rPr>
        <w:t>Lắp đặt mạch điện bảng điện được tiến hành theo quy trình sau:</w:t>
      </w:r>
    </w:p>
    <w:p w14:paraId="731BE613" w14:textId="77777777" w:rsidR="00D3208C" w:rsidRPr="00D3208C" w:rsidRDefault="00D3208C" w:rsidP="00D3208C">
      <w:pPr>
        <w:shd w:val="clear" w:color="auto" w:fill="FFFFFF"/>
        <w:spacing w:before="20" w:after="0" w:line="240" w:lineRule="auto"/>
        <w:rPr>
          <w:rFonts w:ascii="Times New Roman" w:eastAsia="Times New Roman" w:hAnsi="Times New Roman" w:cs="Times New Roman"/>
          <w:sz w:val="26"/>
          <w:szCs w:val="26"/>
          <w:lang w:val="en-US"/>
        </w:rPr>
      </w:pPr>
      <w:r w:rsidRPr="00D3208C">
        <w:rPr>
          <w:rFonts w:ascii="Times New Roman" w:eastAsia="Times New Roman" w:hAnsi="Times New Roman" w:cs="Times New Roman"/>
          <w:sz w:val="26"/>
          <w:szCs w:val="26"/>
          <w:lang w:val="en-US"/>
        </w:rPr>
        <w:t>Vạch dấu → Khoan lỗ bảng điện →.......................→ Kiểm tra.</w:t>
      </w:r>
    </w:p>
    <w:p w14:paraId="10564A69" w14:textId="77777777" w:rsidR="00D3208C" w:rsidRPr="00D3208C" w:rsidRDefault="00D3208C" w:rsidP="00D3208C">
      <w:pPr>
        <w:shd w:val="clear" w:color="auto" w:fill="FFFFFF"/>
        <w:spacing w:before="20" w:after="0" w:line="240" w:lineRule="auto"/>
        <w:rPr>
          <w:rFonts w:ascii="Times New Roman" w:eastAsia="Times New Roman" w:hAnsi="Times New Roman" w:cs="Times New Roman"/>
          <w:sz w:val="26"/>
          <w:szCs w:val="26"/>
          <w:lang w:val="en-US"/>
        </w:rPr>
      </w:pPr>
      <w:r w:rsidRPr="00D3208C">
        <w:rPr>
          <w:rFonts w:ascii="Times New Roman" w:eastAsia="Times New Roman" w:hAnsi="Times New Roman" w:cs="Times New Roman"/>
          <w:b/>
          <w:bCs/>
          <w:sz w:val="26"/>
          <w:szCs w:val="26"/>
          <w:bdr w:val="none" w:sz="0" w:space="0" w:color="auto" w:frame="1"/>
          <w:lang w:val="en-US"/>
        </w:rPr>
        <w:t>Câu 26: </w:t>
      </w:r>
      <w:r w:rsidRPr="00D3208C">
        <w:rPr>
          <w:rFonts w:ascii="Times New Roman" w:eastAsia="Times New Roman" w:hAnsi="Times New Roman" w:cs="Times New Roman"/>
          <w:sz w:val="26"/>
          <w:szCs w:val="26"/>
          <w:lang w:val="en-US"/>
        </w:rPr>
        <w:t>Mối nối thẳng gồm: nối nối tiếp dây dẫn lõi một sợi và............................................</w:t>
      </w:r>
    </w:p>
    <w:p w14:paraId="59715A03" w14:textId="77777777" w:rsidR="00D3208C" w:rsidRPr="00D3208C" w:rsidRDefault="00D3208C" w:rsidP="00D3208C">
      <w:pPr>
        <w:spacing w:before="20" w:after="0" w:line="240" w:lineRule="auto"/>
        <w:rPr>
          <w:rFonts w:ascii="Times New Roman" w:hAnsi="Times New Roman" w:cs="Times New Roman"/>
          <w:sz w:val="26"/>
          <w:szCs w:val="26"/>
          <w:lang w:val="en-US"/>
        </w:rPr>
      </w:pPr>
      <w:r w:rsidRPr="00D3208C">
        <w:rPr>
          <w:rFonts w:ascii="Times New Roman" w:hAnsi="Times New Roman" w:cs="Times New Roman"/>
          <w:sz w:val="26"/>
          <w:szCs w:val="26"/>
          <w:lang w:val="fr-FR"/>
        </w:rPr>
        <w:t>Câu 27:  Những vật liệu cho dòng điện đi qua được gọi là vật liệu ……………. (1)</w:t>
      </w:r>
    </w:p>
    <w:p w14:paraId="6C9703F2" w14:textId="77777777" w:rsidR="00D3208C" w:rsidRPr="00D3208C" w:rsidRDefault="00D3208C" w:rsidP="00D3208C">
      <w:pPr>
        <w:spacing w:before="20" w:after="0" w:line="240" w:lineRule="auto"/>
        <w:rPr>
          <w:rFonts w:ascii="Times New Roman" w:hAnsi="Times New Roman" w:cs="Times New Roman"/>
          <w:sz w:val="26"/>
          <w:szCs w:val="26"/>
          <w:lang w:val="pt-BR"/>
        </w:rPr>
      </w:pPr>
      <w:r w:rsidRPr="00D3208C">
        <w:rPr>
          <w:rFonts w:ascii="Times New Roman" w:hAnsi="Times New Roman" w:cs="Times New Roman"/>
          <w:sz w:val="26"/>
          <w:szCs w:val="26"/>
          <w:lang w:val="pt-BR"/>
        </w:rPr>
        <w:t>Câu 28: Có nhiều loại dây dẫn điện. Dựa vào lớp vỏ cách điện, dây dẫn điện được chia thành dây dẫn trần và dây dẫn .................................................. (2).</w:t>
      </w:r>
    </w:p>
    <w:p w14:paraId="787F5977" w14:textId="77777777" w:rsidR="00D3208C" w:rsidRPr="00D3208C" w:rsidRDefault="00D3208C" w:rsidP="00D3208C">
      <w:pPr>
        <w:spacing w:before="20" w:after="0" w:line="240" w:lineRule="auto"/>
        <w:rPr>
          <w:rFonts w:ascii="Times New Roman" w:hAnsi="Times New Roman" w:cs="Times New Roman"/>
          <w:sz w:val="26"/>
          <w:szCs w:val="26"/>
          <w:lang w:val="pt-BR"/>
        </w:rPr>
      </w:pPr>
      <w:r w:rsidRPr="00D3208C">
        <w:rPr>
          <w:rFonts w:ascii="Times New Roman" w:hAnsi="Times New Roman" w:cs="Times New Roman"/>
          <w:sz w:val="26"/>
          <w:szCs w:val="26"/>
          <w:lang w:val="pt-BR"/>
        </w:rPr>
        <w:t>Câu 29:  Có 3 loại mối nối dây dẫn điện: mối nối thẳng, mối nối ....... (3) và mối nối ............ (4)</w:t>
      </w:r>
    </w:p>
    <w:p w14:paraId="4898227D" w14:textId="77777777" w:rsidR="00D3208C" w:rsidRPr="00D3208C" w:rsidRDefault="00D3208C" w:rsidP="00D3208C">
      <w:pPr>
        <w:spacing w:before="20" w:after="0" w:line="240" w:lineRule="auto"/>
        <w:rPr>
          <w:rFonts w:ascii="Times New Roman" w:hAnsi="Times New Roman" w:cs="Times New Roman"/>
          <w:sz w:val="26"/>
          <w:szCs w:val="26"/>
          <w:lang w:val="en-US"/>
        </w:rPr>
      </w:pPr>
      <w:r w:rsidRPr="00D3208C">
        <w:rPr>
          <w:rFonts w:ascii="Times New Roman" w:hAnsi="Times New Roman" w:cs="Times New Roman"/>
          <w:sz w:val="26"/>
          <w:szCs w:val="26"/>
          <w:lang w:val="pt-BR"/>
        </w:rPr>
        <w:t xml:space="preserve">Câu 30: </w:t>
      </w:r>
      <w:r w:rsidRPr="00D3208C">
        <w:rPr>
          <w:rFonts w:ascii="Times New Roman" w:hAnsi="Times New Roman" w:cs="Times New Roman"/>
          <w:sz w:val="26"/>
          <w:szCs w:val="26"/>
          <w:lang w:val="en-US"/>
        </w:rPr>
        <w:t>Có 2 cách bóc vỏ cách điện là: bóc cắt vát và …………….. (3)</w:t>
      </w:r>
    </w:p>
    <w:p w14:paraId="0F7003C8" w14:textId="77777777" w:rsidR="00D3208C" w:rsidRPr="00D3208C" w:rsidRDefault="00D3208C" w:rsidP="00D3208C">
      <w:pPr>
        <w:spacing w:before="20" w:after="0" w:line="240" w:lineRule="auto"/>
        <w:rPr>
          <w:rFonts w:ascii="Times New Roman" w:hAnsi="Times New Roman" w:cs="Times New Roman"/>
          <w:sz w:val="26"/>
          <w:szCs w:val="26"/>
          <w:lang w:val="en-US"/>
        </w:rPr>
      </w:pPr>
      <w:r w:rsidRPr="00D3208C">
        <w:rPr>
          <w:rFonts w:ascii="Times New Roman" w:hAnsi="Times New Roman" w:cs="Times New Roman"/>
          <w:sz w:val="26"/>
          <w:szCs w:val="26"/>
          <w:lang w:val="en-US"/>
        </w:rPr>
        <w:t>Câu 31: Những vật liệu không cho dòng điện đi qua được gọi là vật liệu …………….. (4)</w:t>
      </w:r>
    </w:p>
    <w:p w14:paraId="574DD87C" w14:textId="77777777" w:rsidR="00D3208C" w:rsidRPr="00D3208C" w:rsidRDefault="00D3208C" w:rsidP="00D3208C">
      <w:pPr>
        <w:spacing w:before="20" w:after="0" w:line="240" w:lineRule="auto"/>
        <w:rPr>
          <w:rFonts w:ascii="Times New Roman" w:hAnsi="Times New Roman" w:cs="Times New Roman"/>
          <w:sz w:val="26"/>
          <w:szCs w:val="26"/>
          <w:lang w:val="en-US"/>
        </w:rPr>
      </w:pPr>
      <w:r w:rsidRPr="00D3208C">
        <w:rPr>
          <w:rFonts w:ascii="Times New Roman" w:hAnsi="Times New Roman" w:cs="Times New Roman"/>
          <w:sz w:val="26"/>
          <w:szCs w:val="26"/>
          <w:lang w:val="en-US"/>
        </w:rPr>
        <w:t>Câu 32:  Mạng điện trong nhà thường có hai loại bảng điện là: ………….. (5) và ………… (6)</w:t>
      </w:r>
    </w:p>
    <w:p w14:paraId="6076FC2A" w14:textId="77777777" w:rsidR="00D3208C" w:rsidRPr="00D3208C" w:rsidRDefault="00D3208C" w:rsidP="00D3208C">
      <w:pPr>
        <w:shd w:val="clear" w:color="auto" w:fill="FFFFFF"/>
        <w:spacing w:before="20" w:after="0" w:line="240" w:lineRule="auto"/>
        <w:outlineLvl w:val="2"/>
        <w:rPr>
          <w:rFonts w:ascii="Times New Roman" w:eastAsia="Times New Roman" w:hAnsi="Times New Roman" w:cs="Times New Roman"/>
          <w:b/>
          <w:bCs/>
          <w:color w:val="444444"/>
          <w:sz w:val="26"/>
          <w:szCs w:val="26"/>
          <w:lang w:val="en-US"/>
        </w:rPr>
      </w:pPr>
      <w:r w:rsidRPr="00D3208C">
        <w:rPr>
          <w:rFonts w:ascii="Times New Roman" w:eastAsia="Times New Roman" w:hAnsi="Times New Roman" w:cs="Times New Roman"/>
          <w:b/>
          <w:bCs/>
          <w:sz w:val="26"/>
          <w:szCs w:val="26"/>
          <w:lang w:val="en-US"/>
        </w:rPr>
        <w:t xml:space="preserve">III. Bài tập tự luận </w:t>
      </w:r>
    </w:p>
    <w:p w14:paraId="4FB4BF68" w14:textId="77777777" w:rsidR="00D3208C" w:rsidRPr="00D3208C" w:rsidRDefault="00D3208C" w:rsidP="00D3208C">
      <w:pPr>
        <w:shd w:val="clear" w:color="auto" w:fill="FFFFFF"/>
        <w:spacing w:before="20" w:after="0" w:line="240" w:lineRule="auto"/>
        <w:rPr>
          <w:rFonts w:ascii="Times New Roman" w:eastAsia="Times New Roman" w:hAnsi="Times New Roman" w:cs="Times New Roman"/>
          <w:sz w:val="26"/>
          <w:szCs w:val="26"/>
          <w:lang w:val="en-US"/>
        </w:rPr>
      </w:pPr>
      <w:r w:rsidRPr="00D3208C">
        <w:rPr>
          <w:rFonts w:ascii="Times New Roman" w:eastAsia="Times New Roman" w:hAnsi="Times New Roman" w:cs="Times New Roman"/>
          <w:b/>
          <w:bCs/>
          <w:sz w:val="26"/>
          <w:szCs w:val="26"/>
          <w:bdr w:val="none" w:sz="0" w:space="0" w:color="auto" w:frame="1"/>
          <w:lang w:val="en-US"/>
        </w:rPr>
        <w:t>Câu 1:</w:t>
      </w:r>
      <w:r w:rsidRPr="00D3208C">
        <w:rPr>
          <w:rFonts w:ascii="Times New Roman" w:eastAsia="Times New Roman" w:hAnsi="Times New Roman" w:cs="Times New Roman"/>
          <w:sz w:val="26"/>
          <w:szCs w:val="26"/>
          <w:lang w:val="en-US"/>
        </w:rPr>
        <w:t> Hãy kể tên và công dụng của các loại đồng hồ đo điện thường dùng?</w:t>
      </w:r>
    </w:p>
    <w:p w14:paraId="641FE50D" w14:textId="77777777" w:rsidR="00D3208C" w:rsidRPr="00D3208C" w:rsidRDefault="00D3208C" w:rsidP="00D3208C">
      <w:pPr>
        <w:shd w:val="clear" w:color="auto" w:fill="FFFFFF"/>
        <w:spacing w:before="20" w:after="0" w:line="240" w:lineRule="auto"/>
        <w:rPr>
          <w:rFonts w:ascii="Times New Roman" w:eastAsia="Times New Roman" w:hAnsi="Times New Roman" w:cs="Times New Roman"/>
          <w:sz w:val="26"/>
          <w:szCs w:val="26"/>
          <w:lang w:val="en-US"/>
        </w:rPr>
      </w:pPr>
      <w:r w:rsidRPr="00D3208C">
        <w:rPr>
          <w:rFonts w:ascii="Times New Roman" w:eastAsia="Times New Roman" w:hAnsi="Times New Roman" w:cs="Times New Roman"/>
          <w:sz w:val="26"/>
          <w:szCs w:val="26"/>
          <w:lang w:val="en-US"/>
        </w:rPr>
        <w:t>Kể tên và công dụng của các dụng cụ cơ khí?</w:t>
      </w:r>
    </w:p>
    <w:p w14:paraId="36A30F9F" w14:textId="77777777" w:rsidR="00D3208C" w:rsidRPr="00D3208C" w:rsidRDefault="00D3208C" w:rsidP="00D3208C">
      <w:pPr>
        <w:shd w:val="clear" w:color="auto" w:fill="FFFFFF"/>
        <w:spacing w:before="20" w:after="0" w:line="240" w:lineRule="auto"/>
        <w:rPr>
          <w:rFonts w:ascii="Times New Roman" w:eastAsia="Times New Roman" w:hAnsi="Times New Roman" w:cs="Times New Roman"/>
          <w:sz w:val="26"/>
          <w:szCs w:val="26"/>
          <w:lang w:val="en-US"/>
        </w:rPr>
      </w:pPr>
      <w:r w:rsidRPr="00D3208C">
        <w:rPr>
          <w:rFonts w:ascii="Times New Roman" w:eastAsia="Times New Roman" w:hAnsi="Times New Roman" w:cs="Times New Roman"/>
          <w:b/>
          <w:bCs/>
          <w:sz w:val="26"/>
          <w:szCs w:val="26"/>
          <w:bdr w:val="none" w:sz="0" w:space="0" w:color="auto" w:frame="1"/>
          <w:lang w:val="en-US"/>
        </w:rPr>
        <w:t>Câu 2:</w:t>
      </w:r>
      <w:r w:rsidRPr="00D3208C">
        <w:rPr>
          <w:rFonts w:ascii="Times New Roman" w:eastAsia="Times New Roman" w:hAnsi="Times New Roman" w:cs="Times New Roman"/>
          <w:sz w:val="26"/>
          <w:szCs w:val="26"/>
          <w:lang w:val="en-US"/>
        </w:rPr>
        <w:t> Kể tên hai loại bảng điện của mạng điện trong gia đình và cho biết công dụng của từng loại bảng điện.</w:t>
      </w:r>
    </w:p>
    <w:p w14:paraId="289B0FD2" w14:textId="77777777" w:rsidR="00D3208C" w:rsidRPr="00D3208C" w:rsidRDefault="00D3208C" w:rsidP="00D3208C">
      <w:pPr>
        <w:shd w:val="clear" w:color="auto" w:fill="FFFFFF"/>
        <w:spacing w:before="20" w:after="0" w:line="240" w:lineRule="auto"/>
        <w:rPr>
          <w:rFonts w:ascii="Times New Roman" w:eastAsia="Times New Roman" w:hAnsi="Times New Roman" w:cs="Times New Roman"/>
          <w:sz w:val="26"/>
          <w:szCs w:val="26"/>
          <w:lang w:val="en-US"/>
        </w:rPr>
      </w:pPr>
      <w:r w:rsidRPr="00D3208C">
        <w:rPr>
          <w:rFonts w:ascii="Times New Roman" w:eastAsia="Times New Roman" w:hAnsi="Times New Roman" w:cs="Times New Roman"/>
          <w:b/>
          <w:bCs/>
          <w:sz w:val="26"/>
          <w:szCs w:val="26"/>
          <w:bdr w:val="none" w:sz="0" w:space="0" w:color="auto" w:frame="1"/>
          <w:lang w:val="en-US"/>
        </w:rPr>
        <w:t>Câu 3:</w:t>
      </w:r>
      <w:r w:rsidRPr="00D3208C">
        <w:rPr>
          <w:rFonts w:ascii="Times New Roman" w:eastAsia="Times New Roman" w:hAnsi="Times New Roman" w:cs="Times New Roman"/>
          <w:sz w:val="26"/>
          <w:szCs w:val="26"/>
          <w:lang w:val="en-US"/>
        </w:rPr>
        <w:t> Nêu các bước vẽ sơ đồ lắp đặt và vẽ sơ đồ lắp đặt mạch điện bảng điện gồm 2 cầu chì, 1 công tắc điều khiển, một ổ cắm và một bóng đèn sợi đốt. Nêu quy trình lắp đặt, các bước cụ thể trong quy trình lắp đặt mạch điện bảng trên.</w:t>
      </w:r>
    </w:p>
    <w:p w14:paraId="5FBAA296" w14:textId="77777777" w:rsidR="00D3208C" w:rsidRPr="00D3208C" w:rsidRDefault="00D3208C" w:rsidP="00D3208C">
      <w:pPr>
        <w:shd w:val="clear" w:color="auto" w:fill="FFFFFF"/>
        <w:spacing w:before="20" w:after="0" w:line="240" w:lineRule="auto"/>
        <w:rPr>
          <w:rFonts w:ascii="Times New Roman" w:eastAsia="Times New Roman" w:hAnsi="Times New Roman" w:cs="Times New Roman"/>
          <w:sz w:val="26"/>
          <w:szCs w:val="26"/>
          <w:lang w:val="en-US"/>
        </w:rPr>
      </w:pPr>
      <w:r w:rsidRPr="00D3208C">
        <w:rPr>
          <w:rFonts w:ascii="Times New Roman" w:eastAsia="Times New Roman" w:hAnsi="Times New Roman" w:cs="Times New Roman"/>
          <w:b/>
          <w:bCs/>
          <w:sz w:val="26"/>
          <w:szCs w:val="26"/>
          <w:bdr w:val="none" w:sz="0" w:space="0" w:color="auto" w:frame="1"/>
          <w:lang w:val="en-US"/>
        </w:rPr>
        <w:t>Câu 4:</w:t>
      </w:r>
      <w:r w:rsidRPr="00D3208C">
        <w:rPr>
          <w:rFonts w:ascii="Times New Roman" w:eastAsia="Times New Roman" w:hAnsi="Times New Roman" w:cs="Times New Roman"/>
          <w:sz w:val="26"/>
          <w:szCs w:val="26"/>
          <w:lang w:val="en-US"/>
        </w:rPr>
        <w:t> Hãy vẽ sơ đồ nguyên lí, sơ đồ lắp đặt và nêu quy trình lắp đặt, các bước cụ thể trong quy trình lắp đặt mạch điện đèn ống huỳnh quang.</w:t>
      </w:r>
    </w:p>
    <w:p w14:paraId="15FC3048" w14:textId="77777777" w:rsidR="00D3208C" w:rsidRPr="00D3208C" w:rsidRDefault="00D3208C" w:rsidP="00D3208C">
      <w:pPr>
        <w:spacing w:before="20" w:after="0" w:line="240" w:lineRule="auto"/>
        <w:rPr>
          <w:rFonts w:ascii="Times New Roman" w:hAnsi="Times New Roman" w:cs="Times New Roman"/>
          <w:sz w:val="26"/>
          <w:szCs w:val="26"/>
          <w:lang w:val="en-US"/>
        </w:rPr>
      </w:pPr>
    </w:p>
    <w:p w14:paraId="6806F576" w14:textId="77777777" w:rsidR="00D3208C" w:rsidRPr="00D3208C" w:rsidRDefault="00D3208C" w:rsidP="00D3208C">
      <w:pPr>
        <w:tabs>
          <w:tab w:val="left" w:pos="6480"/>
        </w:tabs>
        <w:spacing w:after="0" w:line="240" w:lineRule="auto"/>
        <w:jc w:val="center"/>
        <w:rPr>
          <w:rFonts w:ascii="Arial" w:eastAsia="Times New Roman" w:hAnsi="Arial" w:cs="Arial"/>
          <w:color w:val="000000"/>
          <w:sz w:val="26"/>
          <w:szCs w:val="26"/>
          <w:shd w:val="clear" w:color="auto" w:fill="FFFFFF"/>
        </w:rPr>
      </w:pPr>
      <w:r>
        <w:rPr>
          <w:rFonts w:ascii="Times New Roman" w:eastAsia="Times New Roman" w:hAnsi="Times New Roman" w:cs="Times New Roman"/>
          <w:sz w:val="26"/>
          <w:szCs w:val="26"/>
          <w:shd w:val="clear" w:color="auto" w:fill="FFFFFF"/>
        </w:rPr>
        <w:t>.................................................HẾT ...............................................</w:t>
      </w:r>
    </w:p>
    <w:p w14:paraId="32A3E466" w14:textId="77777777" w:rsidR="007C01BC" w:rsidRDefault="007C01BC" w:rsidP="007C01BC">
      <w:pPr>
        <w:spacing w:after="0" w:line="240" w:lineRule="auto"/>
        <w:ind w:left="-900"/>
        <w:rPr>
          <w:rFonts w:ascii="Times New Roman" w:hAnsi="Times New Roman"/>
          <w:b/>
          <w:color w:val="000000"/>
          <w:sz w:val="24"/>
          <w:szCs w:val="24"/>
        </w:rPr>
      </w:pPr>
      <w:r w:rsidRPr="003A0471">
        <w:rPr>
          <w:rFonts w:ascii="Times New Roman" w:hAnsi="Times New Roman"/>
          <w:b/>
          <w:color w:val="000000"/>
          <w:sz w:val="24"/>
          <w:szCs w:val="24"/>
        </w:rPr>
        <w:t xml:space="preserve">  </w:t>
      </w:r>
      <w:r>
        <w:rPr>
          <w:rFonts w:ascii="Times New Roman" w:hAnsi="Times New Roman"/>
          <w:b/>
          <w:color w:val="000000"/>
          <w:sz w:val="24"/>
          <w:szCs w:val="24"/>
        </w:rPr>
        <w:t xml:space="preserve">           </w:t>
      </w:r>
    </w:p>
    <w:p w14:paraId="7E02B18B" w14:textId="77777777" w:rsidR="007C01BC" w:rsidRDefault="007C01BC" w:rsidP="007C01BC">
      <w:pPr>
        <w:spacing w:after="0" w:line="240" w:lineRule="auto"/>
        <w:ind w:left="-900"/>
        <w:jc w:val="center"/>
        <w:rPr>
          <w:rFonts w:ascii="Times New Roman" w:hAnsi="Times New Roman"/>
          <w:b/>
          <w:color w:val="000000"/>
          <w:sz w:val="24"/>
          <w:szCs w:val="24"/>
        </w:rPr>
      </w:pPr>
      <w:r w:rsidRPr="00F649D2">
        <w:rPr>
          <w:rFonts w:ascii="Times New Roman" w:hAnsi="Times New Roman"/>
          <w:b/>
          <w:color w:val="000000"/>
          <w:sz w:val="24"/>
          <w:szCs w:val="24"/>
        </w:rPr>
        <w:t xml:space="preserve">ĐỀ CƯƠNG ÔN THI HỌC KÌ 1 MÔN GIÁO DỤC CÔNG DÂN  9 </w:t>
      </w:r>
    </w:p>
    <w:p w14:paraId="4A0B7039" w14:textId="547DED3A" w:rsidR="007C01BC" w:rsidRPr="00F649D2" w:rsidRDefault="007C01BC" w:rsidP="007C01BC">
      <w:pPr>
        <w:spacing w:after="0" w:line="240" w:lineRule="auto"/>
        <w:ind w:left="-900"/>
        <w:jc w:val="center"/>
        <w:rPr>
          <w:rFonts w:ascii="Times New Roman" w:hAnsi="Times New Roman"/>
          <w:b/>
          <w:color w:val="000000"/>
          <w:sz w:val="24"/>
          <w:szCs w:val="24"/>
        </w:rPr>
      </w:pPr>
      <w:r w:rsidRPr="00F649D2">
        <w:rPr>
          <w:rFonts w:ascii="Times New Roman" w:hAnsi="Times New Roman"/>
          <w:b/>
          <w:color w:val="000000"/>
          <w:sz w:val="24"/>
          <w:szCs w:val="24"/>
        </w:rPr>
        <w:t>(NĂM HỌ</w:t>
      </w:r>
      <w:r>
        <w:rPr>
          <w:rFonts w:ascii="Times New Roman" w:hAnsi="Times New Roman"/>
          <w:b/>
          <w:color w:val="000000"/>
          <w:sz w:val="24"/>
          <w:szCs w:val="24"/>
        </w:rPr>
        <w:t>C 2023-2024</w:t>
      </w:r>
      <w:r w:rsidRPr="00F649D2">
        <w:rPr>
          <w:rFonts w:ascii="Times New Roman" w:hAnsi="Times New Roman"/>
          <w:b/>
          <w:color w:val="000000"/>
          <w:sz w:val="24"/>
          <w:szCs w:val="24"/>
        </w:rPr>
        <w:t>)</w:t>
      </w:r>
    </w:p>
    <w:p w14:paraId="33B4FBAF" w14:textId="48621BC7" w:rsidR="007C01BC" w:rsidRPr="007C01BC" w:rsidRDefault="007C01BC" w:rsidP="007C01BC">
      <w:pPr>
        <w:spacing w:after="0" w:line="240" w:lineRule="auto"/>
        <w:rPr>
          <w:rFonts w:ascii="Times New Roman" w:hAnsi="Times New Roman"/>
          <w:b/>
          <w:color w:val="000000"/>
          <w:sz w:val="26"/>
          <w:szCs w:val="26"/>
        </w:rPr>
      </w:pPr>
      <w:r w:rsidRPr="007C01BC">
        <w:rPr>
          <w:rFonts w:ascii="Times New Roman" w:hAnsi="Times New Roman"/>
          <w:b/>
          <w:color w:val="000000"/>
          <w:sz w:val="26"/>
          <w:szCs w:val="26"/>
        </w:rPr>
        <w:t>I.</w:t>
      </w:r>
      <w:r w:rsidRPr="007C01BC">
        <w:rPr>
          <w:rFonts w:ascii="Times New Roman" w:hAnsi="Times New Roman"/>
          <w:b/>
          <w:color w:val="000000"/>
          <w:sz w:val="26"/>
          <w:szCs w:val="26"/>
        </w:rPr>
        <w:t xml:space="preserve"> </w:t>
      </w:r>
      <w:r w:rsidRPr="007C01BC">
        <w:rPr>
          <w:rFonts w:ascii="Times New Roman" w:hAnsi="Times New Roman"/>
          <w:b/>
          <w:color w:val="000000"/>
          <w:sz w:val="26"/>
          <w:szCs w:val="26"/>
        </w:rPr>
        <w:t>Tự luận :((Các con chép lại toàn bộ nội dung bài học của các tiết từ đầu học kì 1 và học thuộc lòng ) gồm</w:t>
      </w:r>
    </w:p>
    <w:p w14:paraId="4128458F" w14:textId="77777777" w:rsidR="007C01BC" w:rsidRPr="007C01BC" w:rsidRDefault="007C01BC" w:rsidP="007C01BC">
      <w:pPr>
        <w:spacing w:after="0" w:line="240" w:lineRule="auto"/>
        <w:ind w:firstLine="567"/>
        <w:rPr>
          <w:rFonts w:ascii="Times New Roman" w:hAnsi="Times New Roman"/>
          <w:bCs/>
          <w:color w:val="000000"/>
          <w:sz w:val="26"/>
          <w:szCs w:val="26"/>
        </w:rPr>
      </w:pPr>
      <w:r w:rsidRPr="007C01BC">
        <w:rPr>
          <w:rFonts w:ascii="Times New Roman" w:hAnsi="Times New Roman"/>
          <w:bCs/>
          <w:color w:val="000000"/>
          <w:sz w:val="26"/>
          <w:szCs w:val="26"/>
        </w:rPr>
        <w:t xml:space="preserve">-Khái niệm </w:t>
      </w:r>
    </w:p>
    <w:p w14:paraId="410168C0" w14:textId="77777777" w:rsidR="007C01BC" w:rsidRPr="007C01BC" w:rsidRDefault="007C01BC" w:rsidP="007C01BC">
      <w:pPr>
        <w:spacing w:after="0" w:line="240" w:lineRule="auto"/>
        <w:ind w:firstLine="567"/>
        <w:rPr>
          <w:rFonts w:ascii="Times New Roman" w:hAnsi="Times New Roman"/>
          <w:bCs/>
          <w:color w:val="000000"/>
          <w:sz w:val="26"/>
          <w:szCs w:val="26"/>
        </w:rPr>
      </w:pPr>
      <w:r w:rsidRPr="007C01BC">
        <w:rPr>
          <w:rFonts w:ascii="Times New Roman" w:hAnsi="Times New Roman"/>
          <w:bCs/>
          <w:color w:val="000000"/>
          <w:sz w:val="26"/>
          <w:szCs w:val="26"/>
        </w:rPr>
        <w:t xml:space="preserve">-Biểu hiện </w:t>
      </w:r>
    </w:p>
    <w:p w14:paraId="6E1C5381" w14:textId="77777777" w:rsidR="007C01BC" w:rsidRPr="007C01BC" w:rsidRDefault="007C01BC" w:rsidP="007C01BC">
      <w:pPr>
        <w:spacing w:after="0" w:line="240" w:lineRule="auto"/>
        <w:ind w:firstLine="567"/>
        <w:rPr>
          <w:rFonts w:ascii="Times New Roman" w:hAnsi="Times New Roman"/>
          <w:bCs/>
          <w:color w:val="000000"/>
          <w:sz w:val="26"/>
          <w:szCs w:val="26"/>
        </w:rPr>
      </w:pPr>
      <w:r w:rsidRPr="007C01BC">
        <w:rPr>
          <w:rFonts w:ascii="Times New Roman" w:hAnsi="Times New Roman"/>
          <w:bCs/>
          <w:color w:val="000000"/>
          <w:sz w:val="26"/>
          <w:szCs w:val="26"/>
        </w:rPr>
        <w:t>-Ý nghĩa</w:t>
      </w:r>
    </w:p>
    <w:p w14:paraId="4FBC8030" w14:textId="77777777" w:rsidR="007C01BC" w:rsidRPr="007C01BC" w:rsidRDefault="007C01BC" w:rsidP="007C01BC">
      <w:pPr>
        <w:spacing w:after="0" w:line="240" w:lineRule="auto"/>
        <w:ind w:firstLine="567"/>
        <w:rPr>
          <w:rFonts w:ascii="Times New Roman" w:hAnsi="Times New Roman"/>
          <w:bCs/>
          <w:color w:val="000000"/>
          <w:sz w:val="26"/>
          <w:szCs w:val="26"/>
        </w:rPr>
      </w:pPr>
      <w:r w:rsidRPr="007C01BC">
        <w:rPr>
          <w:rFonts w:ascii="Times New Roman" w:hAnsi="Times New Roman"/>
          <w:bCs/>
          <w:color w:val="000000"/>
          <w:sz w:val="26"/>
          <w:szCs w:val="26"/>
        </w:rPr>
        <w:t>-Cách rèn luyện</w:t>
      </w:r>
    </w:p>
    <w:p w14:paraId="0D8E82E3" w14:textId="77777777" w:rsidR="007C01BC" w:rsidRPr="007C01BC" w:rsidRDefault="007C01BC" w:rsidP="007C01BC">
      <w:pPr>
        <w:spacing w:after="0" w:line="240" w:lineRule="auto"/>
        <w:ind w:firstLine="567"/>
        <w:rPr>
          <w:rFonts w:ascii="Times New Roman" w:hAnsi="Times New Roman"/>
          <w:bCs/>
          <w:color w:val="000000"/>
          <w:sz w:val="26"/>
          <w:szCs w:val="26"/>
        </w:rPr>
      </w:pPr>
      <w:r w:rsidRPr="007C01BC">
        <w:rPr>
          <w:rFonts w:ascii="Times New Roman" w:hAnsi="Times New Roman"/>
          <w:bCs/>
          <w:color w:val="000000"/>
          <w:sz w:val="26"/>
          <w:szCs w:val="26"/>
        </w:rPr>
        <w:t>(Học sinh làm đề cương vào giấy- nộp  trước giờ thi)</w:t>
      </w:r>
    </w:p>
    <w:p w14:paraId="2F4002F3" w14:textId="77777777" w:rsidR="007C01BC" w:rsidRPr="00FA0B92" w:rsidRDefault="007C01BC" w:rsidP="007C01BC">
      <w:pPr>
        <w:jc w:val="both"/>
        <w:rPr>
          <w:rFonts w:ascii="Times New Roman" w:hAnsi="Times New Roman"/>
          <w:b/>
          <w:sz w:val="28"/>
          <w:szCs w:val="28"/>
        </w:rPr>
      </w:pPr>
      <w:r>
        <w:rPr>
          <w:rFonts w:ascii="Times New Roman" w:hAnsi="Times New Roman"/>
          <w:b/>
          <w:color w:val="000000"/>
          <w:sz w:val="28"/>
          <w:szCs w:val="28"/>
          <w:u w:val="single"/>
        </w:rPr>
        <w:t>II.</w:t>
      </w:r>
      <w:r w:rsidRPr="00FA0B92">
        <w:rPr>
          <w:rFonts w:ascii="Times New Roman" w:hAnsi="Times New Roman"/>
          <w:b/>
          <w:color w:val="000000"/>
          <w:sz w:val="28"/>
          <w:szCs w:val="28"/>
          <w:u w:val="single"/>
        </w:rPr>
        <w:t xml:space="preserve">Bài tập : </w:t>
      </w:r>
      <w:r w:rsidRPr="00FA0B92">
        <w:rPr>
          <w:rFonts w:ascii="Times New Roman" w:hAnsi="Times New Roman"/>
          <w:b/>
          <w:sz w:val="28"/>
          <w:szCs w:val="28"/>
        </w:rPr>
        <w:t>Đọc thông tin sau và trả lời câu hỏi :</w:t>
      </w:r>
    </w:p>
    <w:p w14:paraId="45BDFEDE" w14:textId="77777777" w:rsidR="007C01BC" w:rsidRPr="00FA0B92" w:rsidRDefault="007C01BC" w:rsidP="007C01BC">
      <w:pPr>
        <w:spacing w:after="0" w:line="240" w:lineRule="auto"/>
        <w:jc w:val="both"/>
        <w:rPr>
          <w:rFonts w:ascii="Times New Roman" w:hAnsi="Times New Roman"/>
          <w:i/>
          <w:color w:val="111111"/>
          <w:sz w:val="28"/>
          <w:szCs w:val="28"/>
          <w:shd w:val="clear" w:color="auto" w:fill="FAFAFA"/>
        </w:rPr>
      </w:pPr>
      <w:r w:rsidRPr="00FA0B92">
        <w:rPr>
          <w:rFonts w:ascii="Times New Roman" w:hAnsi="Times New Roman"/>
          <w:sz w:val="28"/>
          <w:szCs w:val="28"/>
        </w:rPr>
        <w:lastRenderedPageBreak/>
        <w:t xml:space="preserve">Thông tin: </w:t>
      </w:r>
      <w:r w:rsidRPr="00FA0B92">
        <w:rPr>
          <w:rFonts w:ascii="Times New Roman" w:hAnsi="Times New Roman"/>
          <w:i/>
          <w:color w:val="111111"/>
          <w:sz w:val="28"/>
          <w:szCs w:val="28"/>
          <w:shd w:val="clear" w:color="auto" w:fill="FAFAFA"/>
        </w:rPr>
        <w:t>Sáng 8/6, tại Lễ Mít tinh hưởng ứng tuần lễ biển và hải đảo Việt Nam,  kỷ niệm Ngày Đại dương thế giới do Bộ Tài nguyên - Môi trường và UBND tỉnh Nam Định phối hợp tổ chức.</w:t>
      </w:r>
    </w:p>
    <w:p w14:paraId="24E75547" w14:textId="77777777" w:rsidR="007C01BC" w:rsidRPr="00FA0B92" w:rsidRDefault="007C01BC" w:rsidP="007C01BC">
      <w:pPr>
        <w:pStyle w:val="selectionshareable"/>
        <w:shd w:val="clear" w:color="auto" w:fill="FAFAFA"/>
        <w:spacing w:before="0" w:beforeAutospacing="0" w:after="0" w:afterAutospacing="0" w:line="240" w:lineRule="auto"/>
        <w:jc w:val="both"/>
        <w:rPr>
          <w:i/>
          <w:color w:val="111111"/>
          <w:sz w:val="28"/>
          <w:szCs w:val="28"/>
          <w:lang w:val="vi-VN"/>
        </w:rPr>
      </w:pPr>
      <w:r w:rsidRPr="00FA0B92">
        <w:rPr>
          <w:i/>
          <w:color w:val="111111"/>
          <w:sz w:val="28"/>
          <w:szCs w:val="28"/>
          <w:lang w:val="vi-VN"/>
        </w:rPr>
        <w:t>Thủ tướng Nguyễn Xuân Phúc khẳng định: Việt Nam kiên trì, kiên quyết yêu cầu các bên liên quan giải quyết những khác biệt và tranh chấp trên Biển Đông bằng biện pháp hòa bình, tuân thủ luật pháp q</w:t>
      </w:r>
    </w:p>
    <w:p w14:paraId="59BF5B55" w14:textId="77777777" w:rsidR="007C01BC" w:rsidRPr="00FA0B92" w:rsidRDefault="007C01BC" w:rsidP="007C01BC">
      <w:pPr>
        <w:pStyle w:val="selectionshareable"/>
        <w:shd w:val="clear" w:color="auto" w:fill="FAFAFA"/>
        <w:spacing w:before="0" w:beforeAutospacing="0" w:after="0" w:afterAutospacing="0" w:line="240" w:lineRule="auto"/>
        <w:jc w:val="both"/>
        <w:rPr>
          <w:color w:val="111111"/>
          <w:sz w:val="28"/>
          <w:szCs w:val="28"/>
          <w:lang w:val="vi-VN"/>
        </w:rPr>
      </w:pPr>
      <w:r w:rsidRPr="00FA0B92">
        <w:rPr>
          <w:i/>
          <w:color w:val="111111"/>
          <w:sz w:val="28"/>
          <w:szCs w:val="28"/>
          <w:lang w:val="vi-VN"/>
        </w:rPr>
        <w:t xml:space="preserve">uốc tế, nhất là Công ước Luật Biển năm 1982; thực hiện đầy đủ và hiệu quả Tuyên bố về ứng xử các bên ở Biển Đông (DOC); tôn trọng tiến trình ngoại giao và pháp lý; tăng cường sự tin cậy lẫn nhau; không sử dụng vũ lực hoặc đe dọa sử dụng vũ lực; tiến hành đàm phán thực chất để sớm ký Bộ Quy tắc ứng xử ở Biển Đông (COC). </w:t>
      </w:r>
      <w:r w:rsidRPr="00FA0B92">
        <w:rPr>
          <w:color w:val="111111"/>
          <w:sz w:val="28"/>
          <w:szCs w:val="28"/>
          <w:lang w:val="vi-VN"/>
        </w:rPr>
        <w:t>(theo VOV. VN)</w:t>
      </w:r>
    </w:p>
    <w:p w14:paraId="1D1FC437" w14:textId="77777777" w:rsidR="007C01BC" w:rsidRPr="00FA0B92" w:rsidRDefault="007C01BC" w:rsidP="007C01BC">
      <w:pPr>
        <w:pStyle w:val="selectionshareable"/>
        <w:shd w:val="clear" w:color="auto" w:fill="FAFAFA"/>
        <w:spacing w:before="0" w:beforeAutospacing="0" w:after="0" w:afterAutospacing="0" w:line="240" w:lineRule="auto"/>
        <w:jc w:val="both"/>
        <w:rPr>
          <w:i/>
          <w:color w:val="111111"/>
          <w:sz w:val="28"/>
          <w:szCs w:val="28"/>
          <w:lang w:val="vi-VN"/>
        </w:rPr>
      </w:pPr>
      <w:r w:rsidRPr="00FA0B92">
        <w:rPr>
          <w:sz w:val="28"/>
          <w:szCs w:val="28"/>
          <w:lang w:val="vi-VN"/>
        </w:rPr>
        <w:t>Từ những kiến thức đã được học và những thông tin trên, em hãy cho biết:</w:t>
      </w:r>
    </w:p>
    <w:p w14:paraId="66B740E1" w14:textId="77777777" w:rsidR="007C01BC" w:rsidRPr="00FA0B92" w:rsidRDefault="007C01BC" w:rsidP="005013C4">
      <w:pPr>
        <w:numPr>
          <w:ilvl w:val="0"/>
          <w:numId w:val="47"/>
        </w:numPr>
        <w:spacing w:after="0" w:line="240" w:lineRule="auto"/>
        <w:jc w:val="both"/>
        <w:rPr>
          <w:rFonts w:ascii="Times New Roman" w:hAnsi="Times New Roman"/>
          <w:sz w:val="28"/>
          <w:szCs w:val="28"/>
        </w:rPr>
      </w:pPr>
      <w:r w:rsidRPr="00FA0B92">
        <w:rPr>
          <w:rFonts w:ascii="Times New Roman" w:hAnsi="Times New Roman"/>
          <w:sz w:val="28"/>
          <w:szCs w:val="28"/>
        </w:rPr>
        <w:t xml:space="preserve">Thế nào hòa bình? </w:t>
      </w:r>
    </w:p>
    <w:p w14:paraId="1F40DBD8" w14:textId="77777777" w:rsidR="007C01BC" w:rsidRPr="00FA0B92" w:rsidRDefault="007C01BC" w:rsidP="005013C4">
      <w:pPr>
        <w:numPr>
          <w:ilvl w:val="0"/>
          <w:numId w:val="47"/>
        </w:numPr>
        <w:spacing w:after="0" w:line="240" w:lineRule="auto"/>
        <w:jc w:val="both"/>
        <w:rPr>
          <w:rFonts w:ascii="Times New Roman" w:hAnsi="Times New Roman"/>
          <w:sz w:val="28"/>
          <w:szCs w:val="28"/>
        </w:rPr>
      </w:pPr>
      <w:r w:rsidRPr="00FA0B92">
        <w:rPr>
          <w:rFonts w:ascii="Times New Roman" w:hAnsi="Times New Roman"/>
          <w:sz w:val="28"/>
          <w:szCs w:val="28"/>
        </w:rPr>
        <w:t>Hiện nay,ở Việt Nam ta có cần bảo vệ hòa bình không ? Tạ</w:t>
      </w:r>
      <w:r>
        <w:rPr>
          <w:rFonts w:ascii="Times New Roman" w:hAnsi="Times New Roman"/>
          <w:sz w:val="28"/>
          <w:szCs w:val="28"/>
        </w:rPr>
        <w:t xml:space="preserve">i sao ? </w:t>
      </w:r>
    </w:p>
    <w:p w14:paraId="163EBAB9" w14:textId="77777777" w:rsidR="007C01BC" w:rsidRPr="00FA0B92" w:rsidRDefault="007C01BC" w:rsidP="007C01BC">
      <w:pPr>
        <w:spacing w:after="0" w:line="240" w:lineRule="auto"/>
        <w:ind w:left="720"/>
        <w:jc w:val="both"/>
        <w:rPr>
          <w:rFonts w:ascii="Times New Roman" w:hAnsi="Times New Roman"/>
          <w:color w:val="FF0000"/>
          <w:sz w:val="28"/>
          <w:szCs w:val="28"/>
        </w:rPr>
      </w:pPr>
      <w:r w:rsidRPr="00FA0B92">
        <w:rPr>
          <w:rFonts w:ascii="Times New Roman" w:hAnsi="Times New Roman"/>
          <w:sz w:val="28"/>
          <w:szCs w:val="28"/>
        </w:rPr>
        <w:t xml:space="preserve">c.   Để bảo vệ hoà bình, ngăn ngừa chiến tranh, mỗi học sinh cần phải làm gì?  </w:t>
      </w:r>
    </w:p>
    <w:p w14:paraId="7F8E0918" w14:textId="48D2C8A6" w:rsidR="007C01BC" w:rsidRPr="00FA0B92" w:rsidRDefault="007C01BC" w:rsidP="007C01BC">
      <w:pPr>
        <w:spacing w:after="0" w:line="240" w:lineRule="auto"/>
        <w:jc w:val="both"/>
        <w:rPr>
          <w:rFonts w:ascii="Times New Roman" w:hAnsi="Times New Roman"/>
          <w:i/>
          <w:sz w:val="28"/>
          <w:szCs w:val="28"/>
        </w:rPr>
      </w:pPr>
      <w:r>
        <w:rPr>
          <w:rFonts w:ascii="Times New Roman" w:hAnsi="Times New Roman"/>
          <w:b/>
          <w:sz w:val="28"/>
          <w:szCs w:val="28"/>
        </w:rPr>
        <w:t>Câu 2</w:t>
      </w:r>
      <w:r w:rsidRPr="00FA0B92">
        <w:rPr>
          <w:rFonts w:ascii="Times New Roman" w:hAnsi="Times New Roman"/>
          <w:color w:val="333333"/>
          <w:sz w:val="28"/>
          <w:szCs w:val="28"/>
          <w:bdr w:val="none" w:sz="0" w:space="0" w:color="auto" w:frame="1"/>
          <w:shd w:val="clear" w:color="auto" w:fill="FFFFFF"/>
        </w:rPr>
        <w:t xml:space="preserve"> Thông tin: “</w:t>
      </w:r>
      <w:r w:rsidRPr="00FA0B92">
        <w:rPr>
          <w:rStyle w:val="Strong"/>
          <w:rFonts w:ascii="Times New Roman" w:hAnsi="Times New Roman"/>
          <w:i/>
          <w:color w:val="333333"/>
          <w:sz w:val="28"/>
          <w:szCs w:val="28"/>
          <w:bdr w:val="none" w:sz="0" w:space="0" w:color="auto" w:frame="1"/>
          <w:shd w:val="clear" w:color="auto" w:fill="FFFFFF"/>
        </w:rPr>
        <w:t>Tiếng Việt, ngôn ngữ của dân tộc, không chỉ là biểu hiện của vẻ đẹp truyền thống cũng như sự hiện đại hóa về tư duy của con người, của đất nước, mà còn khẳng định vị thế của văn hóa Việt Nam.</w:t>
      </w:r>
      <w:r w:rsidRPr="00FA0B92">
        <w:rPr>
          <w:rStyle w:val="apple-converted-space"/>
          <w:rFonts w:ascii="Times New Roman" w:hAnsi="Times New Roman"/>
          <w:b/>
          <w:bCs/>
          <w:i/>
          <w:color w:val="333333"/>
          <w:sz w:val="28"/>
          <w:szCs w:val="28"/>
          <w:bdr w:val="none" w:sz="0" w:space="0" w:color="auto" w:frame="1"/>
          <w:shd w:val="clear" w:color="auto" w:fill="FFFFFF"/>
        </w:rPr>
        <w:t> </w:t>
      </w:r>
      <w:r w:rsidRPr="003A0471">
        <w:rPr>
          <w:rStyle w:val="Strong"/>
          <w:rFonts w:ascii="Times New Roman" w:hAnsi="Times New Roman"/>
          <w:i/>
          <w:color w:val="333333"/>
          <w:sz w:val="28"/>
          <w:szCs w:val="28"/>
          <w:bdr w:val="none" w:sz="0" w:space="0" w:color="auto" w:frame="1"/>
          <w:shd w:val="clear" w:color="auto" w:fill="FFFFFF"/>
        </w:rPr>
        <w:t>Vậy mà việc sử dụng thứ ngôn ngữ được coi là tiếng Việt, nhưng không có trong từ điển tiếng Việt, của các bạn trẻ hiện nay đang là trào lưu nổ rộ.</w:t>
      </w:r>
      <w:r>
        <w:rPr>
          <w:rStyle w:val="Strong"/>
          <w:rFonts w:ascii="Times New Roman" w:hAnsi="Times New Roman"/>
          <w:i/>
          <w:color w:val="333333"/>
          <w:sz w:val="28"/>
          <w:szCs w:val="28"/>
          <w:bdr w:val="none" w:sz="0" w:space="0" w:color="auto" w:frame="1"/>
          <w:shd w:val="clear" w:color="auto" w:fill="FFFFFF"/>
        </w:rPr>
        <w:t xml:space="preserve"> </w:t>
      </w:r>
      <w:r w:rsidRPr="003A0471">
        <w:rPr>
          <w:rFonts w:ascii="Times New Roman" w:hAnsi="Times New Roman"/>
          <w:i/>
          <w:color w:val="333333"/>
          <w:sz w:val="28"/>
          <w:szCs w:val="28"/>
          <w:shd w:val="clear" w:color="auto" w:fill="FFFFFF"/>
        </w:rPr>
        <w:t>Thậm chí trên các mạng xã hội còn xuất hiện ồ ạt các kiểu văn hóa ngôn ngữ sai chính tả như thế, hoặc là nửa Anh nửa Việt, lai căng, không rõ ngọn ngành. Có bạn cập nhật trạng thái như sau: “Qá Khứ Thỳ Nên Cko Qa. Vs Ngày Mớj Lạj Pắt Đầu... Dell Qá Khứ Kủa Ngày Qa”. Những từ ngữ này không hề có trong từ điển tiếng Việt.</w:t>
      </w:r>
    </w:p>
    <w:p w14:paraId="06FFDF46" w14:textId="77777777" w:rsidR="007C01BC" w:rsidRPr="00FA0B92" w:rsidRDefault="007C01BC" w:rsidP="007C01BC">
      <w:pPr>
        <w:spacing w:after="0" w:line="240" w:lineRule="auto"/>
        <w:jc w:val="both"/>
        <w:rPr>
          <w:rFonts w:ascii="Times New Roman" w:hAnsi="Times New Roman"/>
          <w:sz w:val="28"/>
          <w:szCs w:val="28"/>
        </w:rPr>
      </w:pPr>
      <w:r w:rsidRPr="00FA0B92">
        <w:rPr>
          <w:rFonts w:ascii="Times New Roman" w:hAnsi="Times New Roman"/>
          <w:sz w:val="28"/>
          <w:szCs w:val="28"/>
        </w:rPr>
        <w:t xml:space="preserve">Hỏi:            </w:t>
      </w:r>
    </w:p>
    <w:p w14:paraId="21253628" w14:textId="77777777" w:rsidR="007C01BC" w:rsidRPr="00FA0B92" w:rsidRDefault="007C01BC" w:rsidP="007C01BC">
      <w:pPr>
        <w:spacing w:after="0" w:line="240" w:lineRule="auto"/>
        <w:jc w:val="both"/>
        <w:rPr>
          <w:rFonts w:ascii="Times New Roman" w:hAnsi="Times New Roman"/>
          <w:color w:val="FF0000"/>
          <w:sz w:val="28"/>
          <w:szCs w:val="28"/>
        </w:rPr>
      </w:pPr>
      <w:r w:rsidRPr="00FA0B92">
        <w:rPr>
          <w:rFonts w:ascii="Times New Roman" w:hAnsi="Times New Roman"/>
          <w:sz w:val="28"/>
          <w:szCs w:val="28"/>
        </w:rPr>
        <w:t>a.  Em có suy nghĩ gì về việc sử dụng ngôn ngữ của tuổi trẻ qua nhận đị</w:t>
      </w:r>
      <w:r>
        <w:rPr>
          <w:rFonts w:ascii="Times New Roman" w:hAnsi="Times New Roman"/>
          <w:sz w:val="28"/>
          <w:szCs w:val="28"/>
        </w:rPr>
        <w:t>nh trên?</w:t>
      </w:r>
      <w:r w:rsidRPr="00FA0B92">
        <w:rPr>
          <w:rFonts w:ascii="Times New Roman" w:hAnsi="Times New Roman"/>
          <w:sz w:val="28"/>
          <w:szCs w:val="28"/>
        </w:rPr>
        <w:t xml:space="preserve"> </w:t>
      </w:r>
    </w:p>
    <w:p w14:paraId="2B9B5913" w14:textId="77777777" w:rsidR="007C01BC" w:rsidRPr="00FA0B92" w:rsidRDefault="007C01BC" w:rsidP="007C01BC">
      <w:pPr>
        <w:spacing w:after="0" w:line="240" w:lineRule="auto"/>
        <w:rPr>
          <w:rFonts w:ascii="Times New Roman" w:hAnsi="Times New Roman"/>
          <w:sz w:val="28"/>
          <w:szCs w:val="28"/>
        </w:rPr>
      </w:pPr>
      <w:r w:rsidRPr="00FA0B92">
        <w:rPr>
          <w:rFonts w:ascii="Times New Roman" w:hAnsi="Times New Roman"/>
          <w:sz w:val="28"/>
          <w:szCs w:val="28"/>
        </w:rPr>
        <w:t>b. Theo em, tuổi trẻ cần làm gì để kế thừa và phát huy truyền thống của dân tộ</w:t>
      </w:r>
      <w:r>
        <w:rPr>
          <w:rFonts w:ascii="Times New Roman" w:hAnsi="Times New Roman"/>
          <w:sz w:val="28"/>
          <w:szCs w:val="28"/>
        </w:rPr>
        <w:t>c</w:t>
      </w:r>
    </w:p>
    <w:p w14:paraId="6A0A96D5" w14:textId="596872ED" w:rsidR="007C01BC" w:rsidRPr="003A0471" w:rsidRDefault="007C01BC" w:rsidP="007C01BC">
      <w:pPr>
        <w:spacing w:after="0" w:line="240" w:lineRule="auto"/>
        <w:rPr>
          <w:rFonts w:ascii="Times New Roman" w:hAnsi="Times New Roman"/>
          <w:b/>
          <w:color w:val="000000"/>
          <w:sz w:val="24"/>
          <w:szCs w:val="24"/>
          <w:u w:val="single"/>
        </w:rPr>
      </w:pPr>
      <w:r>
        <w:rPr>
          <w:rFonts w:ascii="Times New Roman" w:hAnsi="Times New Roman"/>
          <w:b/>
          <w:color w:val="000000"/>
          <w:sz w:val="24"/>
          <w:szCs w:val="24"/>
          <w:u w:val="single"/>
        </w:rPr>
        <w:t>III</w:t>
      </w:r>
      <w:r w:rsidRPr="003A0471">
        <w:rPr>
          <w:rFonts w:ascii="Times New Roman" w:hAnsi="Times New Roman"/>
          <w:b/>
          <w:color w:val="000000"/>
          <w:sz w:val="24"/>
          <w:szCs w:val="24"/>
          <w:u w:val="single"/>
        </w:rPr>
        <w:t>.</w:t>
      </w:r>
      <w:r>
        <w:rPr>
          <w:rFonts w:ascii="Times New Roman" w:hAnsi="Times New Roman"/>
          <w:b/>
          <w:color w:val="000000"/>
          <w:sz w:val="24"/>
          <w:szCs w:val="24"/>
          <w:u w:val="single"/>
        </w:rPr>
        <w:t xml:space="preserve"> </w:t>
      </w:r>
      <w:r w:rsidRPr="003A0471">
        <w:rPr>
          <w:rFonts w:ascii="Times New Roman" w:hAnsi="Times New Roman"/>
          <w:b/>
          <w:color w:val="000000"/>
          <w:sz w:val="24"/>
          <w:szCs w:val="24"/>
          <w:u w:val="single"/>
        </w:rPr>
        <w:t xml:space="preserve">TRẮC NGHIỆM KHÁCH QUAN: </w:t>
      </w:r>
    </w:p>
    <w:p w14:paraId="33494791" w14:textId="77777777" w:rsidR="007C01BC" w:rsidRPr="00825DB5" w:rsidRDefault="007C01BC" w:rsidP="007C01BC">
      <w:pPr>
        <w:spacing w:after="0" w:line="240" w:lineRule="auto"/>
        <w:jc w:val="both"/>
        <w:rPr>
          <w:rFonts w:ascii="Times New Roman" w:eastAsia="Times New Roman" w:hAnsi="Times New Roman"/>
          <w:i/>
          <w:sz w:val="28"/>
          <w:szCs w:val="28"/>
          <w:lang w:val="pt-BR"/>
        </w:rPr>
      </w:pPr>
      <w:r w:rsidRPr="00825DB5">
        <w:rPr>
          <w:rFonts w:ascii="Times New Roman" w:eastAsia="Times New Roman" w:hAnsi="Times New Roman"/>
          <w:i/>
          <w:sz w:val="28"/>
          <w:szCs w:val="28"/>
          <w:lang w:val="pt-BR"/>
        </w:rPr>
        <w:t>Câu 1: Người có đức tính tự chủ là người?</w:t>
      </w:r>
    </w:p>
    <w:p w14:paraId="1D4B4584" w14:textId="77777777" w:rsidR="007C01BC" w:rsidRPr="00825DB5" w:rsidRDefault="007C01BC" w:rsidP="007C01BC">
      <w:pPr>
        <w:spacing w:after="0" w:line="240" w:lineRule="auto"/>
        <w:jc w:val="both"/>
        <w:rPr>
          <w:rFonts w:ascii="Times New Roman" w:eastAsia="Times New Roman" w:hAnsi="Times New Roman"/>
          <w:sz w:val="28"/>
          <w:szCs w:val="28"/>
          <w:lang w:val="pt-BR"/>
        </w:rPr>
      </w:pPr>
      <w:r w:rsidRPr="00825DB5">
        <w:rPr>
          <w:rFonts w:ascii="Times New Roman" w:eastAsia="Times New Roman" w:hAnsi="Times New Roman"/>
          <w:sz w:val="28"/>
          <w:szCs w:val="28"/>
          <w:lang w:val="pt-BR"/>
        </w:rPr>
        <w:t>A. Không bao giờ chú ý đến đối tượng và hoàn cảnh giao tiếp.</w:t>
      </w:r>
    </w:p>
    <w:p w14:paraId="6BB6A980" w14:textId="77777777" w:rsidR="007C01BC" w:rsidRPr="00825DB5" w:rsidRDefault="007C01BC" w:rsidP="007C01BC">
      <w:pPr>
        <w:spacing w:after="0" w:line="240" w:lineRule="auto"/>
        <w:jc w:val="both"/>
        <w:rPr>
          <w:rFonts w:ascii="Times New Roman" w:eastAsia="Times New Roman" w:hAnsi="Times New Roman"/>
          <w:sz w:val="28"/>
          <w:szCs w:val="28"/>
          <w:lang w:val="pt-BR"/>
        </w:rPr>
      </w:pPr>
      <w:r w:rsidRPr="00825DB5">
        <w:rPr>
          <w:rFonts w:ascii="Times New Roman" w:eastAsia="Times New Roman" w:hAnsi="Times New Roman"/>
          <w:sz w:val="28"/>
          <w:szCs w:val="28"/>
          <w:lang w:val="pt-BR"/>
        </w:rPr>
        <w:t>B. Hay nóng nảy, cáu gắt mỗi khi người khác góp ý, phê bình.</w:t>
      </w:r>
    </w:p>
    <w:p w14:paraId="59917774" w14:textId="77777777" w:rsidR="007C01BC" w:rsidRPr="00825DB5" w:rsidRDefault="007C01BC" w:rsidP="007C01BC">
      <w:pPr>
        <w:spacing w:after="0" w:line="240" w:lineRule="auto"/>
        <w:jc w:val="both"/>
        <w:rPr>
          <w:rFonts w:ascii="Times New Roman" w:eastAsia="Times New Roman" w:hAnsi="Times New Roman"/>
          <w:sz w:val="28"/>
          <w:szCs w:val="28"/>
          <w:lang w:val="pt-BR"/>
        </w:rPr>
      </w:pPr>
      <w:r w:rsidRPr="00825DB5">
        <w:rPr>
          <w:rFonts w:ascii="Times New Roman" w:eastAsia="Times New Roman" w:hAnsi="Times New Roman"/>
          <w:sz w:val="28"/>
          <w:szCs w:val="28"/>
          <w:lang w:val="pt-BR"/>
        </w:rPr>
        <w:t>C. Làm chủ bản thân, làm chủ được suy nghĩ, hành vi và tình cảm của mình.</w:t>
      </w:r>
    </w:p>
    <w:p w14:paraId="3CA082F8" w14:textId="77777777" w:rsidR="007C01BC" w:rsidRPr="00825DB5" w:rsidRDefault="007C01BC" w:rsidP="007C01BC">
      <w:pPr>
        <w:spacing w:after="0" w:line="240" w:lineRule="auto"/>
        <w:jc w:val="both"/>
        <w:rPr>
          <w:rFonts w:ascii="Times New Roman" w:eastAsia="Times New Roman" w:hAnsi="Times New Roman"/>
          <w:sz w:val="28"/>
          <w:szCs w:val="28"/>
          <w:lang w:val="pt-BR"/>
        </w:rPr>
      </w:pPr>
      <w:r w:rsidRPr="00825DB5">
        <w:rPr>
          <w:rFonts w:ascii="Times New Roman" w:eastAsia="Times New Roman" w:hAnsi="Times New Roman"/>
          <w:sz w:val="28"/>
          <w:szCs w:val="28"/>
          <w:lang w:val="pt-BR"/>
        </w:rPr>
        <w:t>D.Không làm chủ được bản thân mỗi khi bị bạn bè xấu rủ rê.</w:t>
      </w:r>
    </w:p>
    <w:p w14:paraId="74CD3829" w14:textId="77777777" w:rsidR="007C01BC" w:rsidRPr="00825DB5" w:rsidRDefault="007C01BC" w:rsidP="007C01BC">
      <w:pPr>
        <w:spacing w:after="0" w:line="240" w:lineRule="auto"/>
        <w:jc w:val="both"/>
        <w:rPr>
          <w:rFonts w:ascii="Times New Roman" w:eastAsia="Times New Roman" w:hAnsi="Times New Roman"/>
          <w:i/>
          <w:sz w:val="28"/>
          <w:szCs w:val="28"/>
          <w:lang w:val="pt-BR"/>
        </w:rPr>
      </w:pPr>
      <w:r w:rsidRPr="00825DB5">
        <w:rPr>
          <w:rFonts w:ascii="Times New Roman" w:eastAsia="Times New Roman" w:hAnsi="Times New Roman"/>
          <w:i/>
          <w:sz w:val="28"/>
          <w:szCs w:val="28"/>
          <w:lang w:val="pt-BR"/>
        </w:rPr>
        <w:t xml:space="preserve">Câu 2: Người tự chủ </w:t>
      </w:r>
      <w:r w:rsidRPr="00825DB5">
        <w:rPr>
          <w:rFonts w:ascii="Times New Roman" w:eastAsia="Times New Roman" w:hAnsi="Times New Roman"/>
          <w:i/>
          <w:sz w:val="28"/>
          <w:szCs w:val="28"/>
          <w:u w:val="single"/>
          <w:lang w:val="pt-BR"/>
        </w:rPr>
        <w:t>không</w:t>
      </w:r>
      <w:r w:rsidRPr="00825DB5">
        <w:rPr>
          <w:rFonts w:ascii="Times New Roman" w:eastAsia="Times New Roman" w:hAnsi="Times New Roman"/>
          <w:i/>
          <w:sz w:val="28"/>
          <w:szCs w:val="28"/>
          <w:lang w:val="pt-BR"/>
        </w:rPr>
        <w:t xml:space="preserve"> có đức tính nào sau đây?</w:t>
      </w:r>
    </w:p>
    <w:p w14:paraId="7FF07573" w14:textId="77777777" w:rsidR="007C01BC" w:rsidRPr="00825DB5" w:rsidRDefault="007C01BC" w:rsidP="007C01BC">
      <w:pPr>
        <w:spacing w:after="0" w:line="240" w:lineRule="auto"/>
        <w:jc w:val="both"/>
        <w:rPr>
          <w:rFonts w:ascii="Times New Roman" w:eastAsia="Times New Roman" w:hAnsi="Times New Roman"/>
          <w:sz w:val="28"/>
          <w:szCs w:val="28"/>
          <w:lang w:val="pt-BR"/>
        </w:rPr>
      </w:pPr>
      <w:r w:rsidRPr="00825DB5">
        <w:rPr>
          <w:rFonts w:ascii="Times New Roman" w:eastAsia="Times New Roman" w:hAnsi="Times New Roman"/>
          <w:sz w:val="28"/>
          <w:szCs w:val="28"/>
          <w:lang w:val="pt-BR"/>
        </w:rPr>
        <w:t>A. Tự</w:t>
      </w:r>
      <w:r>
        <w:rPr>
          <w:rFonts w:ascii="Times New Roman" w:eastAsia="Times New Roman" w:hAnsi="Times New Roman"/>
          <w:sz w:val="28"/>
          <w:szCs w:val="28"/>
          <w:lang w:val="pt-BR"/>
        </w:rPr>
        <w:t xml:space="preserve"> tin</w:t>
      </w:r>
      <w:r>
        <w:rPr>
          <w:rFonts w:ascii="Times New Roman" w:eastAsia="Times New Roman" w:hAnsi="Times New Roman"/>
          <w:sz w:val="28"/>
          <w:szCs w:val="28"/>
          <w:lang w:val="pt-BR"/>
        </w:rPr>
        <w:tab/>
      </w:r>
      <w:r>
        <w:rPr>
          <w:rFonts w:ascii="Times New Roman" w:eastAsia="Times New Roman" w:hAnsi="Times New Roman"/>
          <w:sz w:val="28"/>
          <w:szCs w:val="28"/>
          <w:lang w:val="pt-BR"/>
        </w:rPr>
        <w:tab/>
      </w:r>
      <w:r>
        <w:rPr>
          <w:rFonts w:ascii="Times New Roman" w:eastAsia="Times New Roman" w:hAnsi="Times New Roman"/>
          <w:sz w:val="28"/>
          <w:szCs w:val="28"/>
          <w:lang w:val="pt-BR"/>
        </w:rPr>
        <w:tab/>
        <w:t>B. Tự ti</w:t>
      </w:r>
      <w:r>
        <w:rPr>
          <w:rFonts w:ascii="Times New Roman" w:eastAsia="Times New Roman" w:hAnsi="Times New Roman"/>
          <w:sz w:val="28"/>
          <w:szCs w:val="28"/>
          <w:lang w:val="pt-BR"/>
        </w:rPr>
        <w:tab/>
      </w:r>
      <w:r>
        <w:rPr>
          <w:rFonts w:ascii="Times New Roman" w:eastAsia="Times New Roman" w:hAnsi="Times New Roman"/>
          <w:sz w:val="28"/>
          <w:szCs w:val="28"/>
          <w:lang w:val="pt-BR"/>
        </w:rPr>
        <w:tab/>
      </w:r>
      <w:r>
        <w:rPr>
          <w:rFonts w:ascii="Times New Roman" w:eastAsia="Times New Roman" w:hAnsi="Times New Roman"/>
          <w:sz w:val="28"/>
          <w:szCs w:val="28"/>
          <w:lang w:val="pt-BR"/>
        </w:rPr>
        <w:tab/>
        <w:t>C. Tự trọng</w:t>
      </w:r>
      <w:r>
        <w:rPr>
          <w:rFonts w:ascii="Times New Roman" w:eastAsia="Times New Roman" w:hAnsi="Times New Roman"/>
          <w:sz w:val="28"/>
          <w:szCs w:val="28"/>
          <w:lang w:val="pt-BR"/>
        </w:rPr>
        <w:tab/>
      </w:r>
      <w:r>
        <w:rPr>
          <w:rFonts w:ascii="Times New Roman" w:eastAsia="Times New Roman" w:hAnsi="Times New Roman"/>
          <w:sz w:val="28"/>
          <w:szCs w:val="28"/>
        </w:rPr>
        <w:t xml:space="preserve"> </w:t>
      </w:r>
      <w:r w:rsidRPr="00825DB5">
        <w:rPr>
          <w:rFonts w:ascii="Times New Roman" w:eastAsia="Times New Roman" w:hAnsi="Times New Roman"/>
          <w:sz w:val="28"/>
          <w:szCs w:val="28"/>
          <w:lang w:val="pt-BR"/>
        </w:rPr>
        <w:t>D. Tự lập</w:t>
      </w:r>
    </w:p>
    <w:p w14:paraId="46D6C705" w14:textId="77777777" w:rsidR="007C01BC" w:rsidRPr="00F84073" w:rsidRDefault="007C01BC" w:rsidP="007C01BC">
      <w:pPr>
        <w:tabs>
          <w:tab w:val="left" w:pos="5040"/>
        </w:tabs>
        <w:spacing w:after="0" w:line="240" w:lineRule="auto"/>
        <w:jc w:val="both"/>
        <w:rPr>
          <w:rFonts w:ascii="Times New Roman" w:eastAsia="Times New Roman" w:hAnsi="Times New Roman"/>
          <w:i/>
          <w:sz w:val="28"/>
          <w:szCs w:val="28"/>
          <w:lang w:val="pt-BR"/>
        </w:rPr>
      </w:pPr>
      <w:r w:rsidRPr="00F84073">
        <w:rPr>
          <w:rFonts w:ascii="Times New Roman" w:eastAsia="Times New Roman" w:hAnsi="Times New Roman"/>
          <w:i/>
          <w:sz w:val="28"/>
          <w:szCs w:val="28"/>
          <w:lang w:val="pt-BR"/>
        </w:rPr>
        <w:t>Câu 3: Lợi ích của tính tự chủ mang lại là gì?</w:t>
      </w:r>
    </w:p>
    <w:p w14:paraId="389DE99A" w14:textId="77777777" w:rsidR="007C01BC" w:rsidRPr="00F84073" w:rsidRDefault="007C01BC" w:rsidP="007C01BC">
      <w:pPr>
        <w:tabs>
          <w:tab w:val="left" w:pos="5040"/>
        </w:tabs>
        <w:spacing w:after="0" w:line="240" w:lineRule="auto"/>
        <w:jc w:val="both"/>
        <w:rPr>
          <w:rFonts w:ascii="Times New Roman" w:eastAsia="Times New Roman" w:hAnsi="Times New Roman"/>
          <w:sz w:val="28"/>
          <w:szCs w:val="28"/>
          <w:lang w:val="pt-BR"/>
        </w:rPr>
      </w:pPr>
      <w:r w:rsidRPr="00F84073">
        <w:rPr>
          <w:rFonts w:ascii="Times New Roman" w:eastAsia="Times New Roman" w:hAnsi="Times New Roman"/>
          <w:sz w:val="28"/>
          <w:szCs w:val="28"/>
          <w:lang w:val="pt-BR"/>
        </w:rPr>
        <w:t>A. Giúp ta tranh giành với mọi người.</w:t>
      </w:r>
    </w:p>
    <w:p w14:paraId="1D178A2C" w14:textId="77777777" w:rsidR="007C01BC" w:rsidRPr="00F84073" w:rsidRDefault="007C01BC" w:rsidP="007C01BC">
      <w:pPr>
        <w:tabs>
          <w:tab w:val="left" w:pos="5040"/>
        </w:tabs>
        <w:spacing w:after="0" w:line="240" w:lineRule="auto"/>
        <w:jc w:val="both"/>
        <w:rPr>
          <w:rFonts w:ascii="Times New Roman" w:eastAsia="Times New Roman" w:hAnsi="Times New Roman"/>
          <w:sz w:val="28"/>
          <w:szCs w:val="28"/>
          <w:lang w:val="pt-BR"/>
        </w:rPr>
      </w:pPr>
      <w:r w:rsidRPr="00F84073">
        <w:rPr>
          <w:rFonts w:ascii="Times New Roman" w:eastAsia="Times New Roman" w:hAnsi="Times New Roman"/>
          <w:sz w:val="28"/>
          <w:szCs w:val="28"/>
          <w:lang w:val="pt-BR"/>
        </w:rPr>
        <w:t>B. Giúp ta có được phần hơn.</w:t>
      </w:r>
    </w:p>
    <w:p w14:paraId="2B1C6991" w14:textId="77777777" w:rsidR="007C01BC" w:rsidRPr="00F84073" w:rsidRDefault="007C01BC" w:rsidP="007C01BC">
      <w:pPr>
        <w:tabs>
          <w:tab w:val="left" w:pos="5040"/>
        </w:tabs>
        <w:spacing w:after="0" w:line="240" w:lineRule="auto"/>
        <w:jc w:val="both"/>
        <w:rPr>
          <w:rFonts w:ascii="Times New Roman" w:eastAsia="Times New Roman" w:hAnsi="Times New Roman"/>
          <w:sz w:val="28"/>
          <w:szCs w:val="28"/>
          <w:lang w:val="pt-BR"/>
        </w:rPr>
      </w:pPr>
      <w:r w:rsidRPr="00F84073">
        <w:rPr>
          <w:rFonts w:ascii="Times New Roman" w:eastAsia="Times New Roman" w:hAnsi="Times New Roman"/>
          <w:sz w:val="28"/>
          <w:szCs w:val="28"/>
          <w:lang w:val="pt-BR"/>
        </w:rPr>
        <w:t xml:space="preserve">C. Giúp ta kiểm soát được mọi người xung quanh. </w:t>
      </w:r>
    </w:p>
    <w:p w14:paraId="7C0AA043" w14:textId="77777777" w:rsidR="007C01BC" w:rsidRPr="00F84073" w:rsidRDefault="007C01BC" w:rsidP="007C01BC">
      <w:pPr>
        <w:tabs>
          <w:tab w:val="left" w:pos="5040"/>
        </w:tabs>
        <w:spacing w:after="0" w:line="240" w:lineRule="auto"/>
        <w:jc w:val="both"/>
        <w:rPr>
          <w:rFonts w:ascii="Times New Roman" w:eastAsia="Times New Roman" w:hAnsi="Times New Roman"/>
          <w:sz w:val="28"/>
          <w:szCs w:val="28"/>
          <w:lang w:val="pt-BR"/>
        </w:rPr>
      </w:pPr>
      <w:r w:rsidRPr="00F84073">
        <w:rPr>
          <w:rFonts w:ascii="Times New Roman" w:eastAsia="Times New Roman" w:hAnsi="Times New Roman"/>
          <w:sz w:val="28"/>
          <w:szCs w:val="28"/>
          <w:lang w:val="pt-BR"/>
        </w:rPr>
        <w:t>D. Giúp ta làm bình tĩnh trước mọi tình huống.</w:t>
      </w:r>
    </w:p>
    <w:p w14:paraId="3EB31A35" w14:textId="77777777" w:rsidR="007C01BC" w:rsidRPr="00F84073" w:rsidRDefault="007C01BC" w:rsidP="007C01BC">
      <w:pPr>
        <w:tabs>
          <w:tab w:val="left" w:pos="5040"/>
        </w:tabs>
        <w:spacing w:after="0" w:line="240" w:lineRule="auto"/>
        <w:jc w:val="both"/>
        <w:rPr>
          <w:rFonts w:ascii="Times New Roman" w:eastAsia="Times New Roman" w:hAnsi="Times New Roman"/>
          <w:i/>
          <w:sz w:val="28"/>
          <w:szCs w:val="28"/>
          <w:lang w:val="pt-BR"/>
        </w:rPr>
      </w:pPr>
      <w:r w:rsidRPr="00F84073">
        <w:rPr>
          <w:rFonts w:ascii="Times New Roman" w:eastAsia="Times New Roman" w:hAnsi="Times New Roman"/>
          <w:i/>
          <w:sz w:val="28"/>
          <w:szCs w:val="28"/>
          <w:lang w:val="pt-BR"/>
        </w:rPr>
        <w:t>Câu 4: Trường hợp nào sau đây thể hiện tính tự chủ?</w:t>
      </w:r>
    </w:p>
    <w:p w14:paraId="7801446F" w14:textId="77777777" w:rsidR="007C01BC" w:rsidRPr="00F84073" w:rsidRDefault="007C01BC" w:rsidP="007C01BC">
      <w:pPr>
        <w:tabs>
          <w:tab w:val="left" w:pos="5040"/>
        </w:tabs>
        <w:spacing w:after="0" w:line="240" w:lineRule="auto"/>
        <w:jc w:val="both"/>
        <w:rPr>
          <w:rFonts w:ascii="Times New Roman" w:eastAsia="Times New Roman" w:hAnsi="Times New Roman"/>
          <w:sz w:val="28"/>
          <w:szCs w:val="28"/>
          <w:lang w:val="pt-BR"/>
        </w:rPr>
      </w:pPr>
      <w:r w:rsidRPr="00F84073">
        <w:rPr>
          <w:rFonts w:ascii="Times New Roman" w:eastAsia="Times New Roman" w:hAnsi="Times New Roman"/>
          <w:sz w:val="28"/>
          <w:szCs w:val="28"/>
          <w:lang w:val="pt-BR"/>
        </w:rPr>
        <w:t>A Bạn N biết tiết kiệm tiền ăn sáng để ủng hộ học sinh vùng lũ.</w:t>
      </w:r>
    </w:p>
    <w:p w14:paraId="63AB46B7" w14:textId="77777777" w:rsidR="007C01BC" w:rsidRPr="00F84073" w:rsidRDefault="007C01BC" w:rsidP="007C01BC">
      <w:pPr>
        <w:tabs>
          <w:tab w:val="left" w:pos="5040"/>
        </w:tabs>
        <w:spacing w:after="0" w:line="240" w:lineRule="auto"/>
        <w:jc w:val="both"/>
        <w:rPr>
          <w:rFonts w:ascii="Times New Roman" w:eastAsia="Times New Roman" w:hAnsi="Times New Roman"/>
          <w:sz w:val="28"/>
          <w:szCs w:val="28"/>
          <w:lang w:val="pt-BR"/>
        </w:rPr>
      </w:pPr>
      <w:r w:rsidRPr="00F84073">
        <w:rPr>
          <w:rFonts w:ascii="Times New Roman" w:eastAsia="Times New Roman" w:hAnsi="Times New Roman"/>
          <w:sz w:val="28"/>
          <w:szCs w:val="28"/>
          <w:lang w:val="pt-BR"/>
        </w:rPr>
        <w:t>B. Bị rủ rê, lôi kéo nên anh A đã rơi vào con đường nghiện hút.</w:t>
      </w:r>
    </w:p>
    <w:p w14:paraId="3CC4C601" w14:textId="77777777" w:rsidR="007C01BC" w:rsidRPr="00F84073" w:rsidRDefault="007C01BC" w:rsidP="007C01BC">
      <w:pPr>
        <w:tabs>
          <w:tab w:val="left" w:pos="5040"/>
        </w:tabs>
        <w:spacing w:after="0" w:line="240" w:lineRule="auto"/>
        <w:jc w:val="both"/>
        <w:rPr>
          <w:rFonts w:ascii="Times New Roman" w:eastAsia="Times New Roman" w:hAnsi="Times New Roman"/>
          <w:sz w:val="28"/>
          <w:szCs w:val="28"/>
          <w:lang w:val="pt-BR"/>
        </w:rPr>
      </w:pPr>
      <w:r w:rsidRPr="00F84073">
        <w:rPr>
          <w:rFonts w:ascii="Times New Roman" w:eastAsia="Times New Roman" w:hAnsi="Times New Roman"/>
          <w:sz w:val="28"/>
          <w:szCs w:val="28"/>
          <w:lang w:val="pt-BR"/>
        </w:rPr>
        <w:lastRenderedPageBreak/>
        <w:t>C. Bạn K luôn làm theo ý mình mà không quan tâm đến ý kiến người khác.</w:t>
      </w:r>
    </w:p>
    <w:p w14:paraId="63ECE0F0" w14:textId="77777777" w:rsidR="007C01BC" w:rsidRPr="00F84073" w:rsidRDefault="007C01BC" w:rsidP="007C01BC">
      <w:pPr>
        <w:tabs>
          <w:tab w:val="left" w:pos="5040"/>
        </w:tabs>
        <w:spacing w:after="0" w:line="240" w:lineRule="auto"/>
        <w:jc w:val="both"/>
        <w:rPr>
          <w:rFonts w:ascii="Times New Roman" w:eastAsia="Times New Roman" w:hAnsi="Times New Roman"/>
          <w:sz w:val="28"/>
          <w:szCs w:val="28"/>
          <w:lang w:val="pt-BR"/>
        </w:rPr>
      </w:pPr>
      <w:r w:rsidRPr="00F84073">
        <w:rPr>
          <w:rFonts w:ascii="Times New Roman" w:eastAsia="Times New Roman" w:hAnsi="Times New Roman"/>
          <w:sz w:val="28"/>
          <w:szCs w:val="28"/>
          <w:lang w:val="pt-BR"/>
        </w:rPr>
        <w:t>D. Bạn C và D đã rủ nhau bỏ học để đi chơi game.</w:t>
      </w:r>
    </w:p>
    <w:p w14:paraId="117E4975" w14:textId="77777777" w:rsidR="007C01BC" w:rsidRPr="00F84073" w:rsidRDefault="007C01BC" w:rsidP="007C01BC">
      <w:pPr>
        <w:tabs>
          <w:tab w:val="left" w:pos="2970"/>
        </w:tabs>
        <w:spacing w:after="0" w:line="240" w:lineRule="auto"/>
        <w:jc w:val="both"/>
        <w:rPr>
          <w:rFonts w:ascii="Times New Roman" w:eastAsia="Times New Roman" w:hAnsi="Times New Roman" w:cs=".VnTime"/>
          <w:i/>
          <w:sz w:val="28"/>
          <w:szCs w:val="28"/>
          <w:lang w:val="pt-BR"/>
        </w:rPr>
      </w:pPr>
      <w:r w:rsidRPr="00F84073">
        <w:rPr>
          <w:rFonts w:ascii="Times New Roman" w:eastAsia="Times New Roman" w:hAnsi="Times New Roman" w:cs=".VnTime"/>
          <w:i/>
          <w:sz w:val="28"/>
          <w:szCs w:val="28"/>
          <w:lang w:val="pt-BR"/>
        </w:rPr>
        <w:t>Câu 5: Câu nào dưới đây thể hiện sự thiếu tự chủ?</w:t>
      </w:r>
    </w:p>
    <w:p w14:paraId="60FF0EB9" w14:textId="1F2D800F" w:rsidR="007C01BC" w:rsidRPr="00F84073" w:rsidRDefault="007C01BC" w:rsidP="007C01BC">
      <w:pPr>
        <w:tabs>
          <w:tab w:val="left" w:pos="2970"/>
        </w:tabs>
        <w:spacing w:after="0" w:line="240" w:lineRule="auto"/>
        <w:jc w:val="both"/>
        <w:rPr>
          <w:rFonts w:ascii="Times New Roman" w:eastAsia="Times New Roman" w:hAnsi="Times New Roman" w:cs=".VnTime"/>
          <w:sz w:val="28"/>
          <w:szCs w:val="28"/>
          <w:lang w:val="pt-BR"/>
        </w:rPr>
      </w:pPr>
      <w:r w:rsidRPr="00F84073">
        <w:rPr>
          <w:rFonts w:ascii="Times New Roman" w:eastAsia="Times New Roman" w:hAnsi="Times New Roman" w:cs=".VnTime"/>
          <w:sz w:val="28"/>
          <w:szCs w:val="28"/>
          <w:lang w:val="pt-BR"/>
        </w:rPr>
        <w:t>A. Có công mài sắt, có ngày nên kim.</w:t>
      </w:r>
      <w:r>
        <w:rPr>
          <w:rFonts w:ascii="Times New Roman" w:eastAsia="Times New Roman" w:hAnsi="Times New Roman" w:cs=".VnTime"/>
          <w:sz w:val="28"/>
          <w:szCs w:val="28"/>
        </w:rPr>
        <w:t xml:space="preserve">                          </w:t>
      </w:r>
      <w:r w:rsidRPr="00F84073">
        <w:rPr>
          <w:rFonts w:ascii="Times New Roman" w:eastAsia="Times New Roman" w:hAnsi="Times New Roman" w:cs=".VnTime"/>
          <w:sz w:val="28"/>
          <w:szCs w:val="28"/>
          <w:lang w:val="pt-BR"/>
        </w:rPr>
        <w:t>B. Cả giận mất khôn.</w:t>
      </w:r>
    </w:p>
    <w:p w14:paraId="6B4668B4" w14:textId="0BAD5247" w:rsidR="007C01BC" w:rsidRPr="00F84073" w:rsidRDefault="007C01BC" w:rsidP="007C01BC">
      <w:pPr>
        <w:tabs>
          <w:tab w:val="left" w:pos="2970"/>
        </w:tabs>
        <w:spacing w:after="0" w:line="240" w:lineRule="auto"/>
        <w:jc w:val="both"/>
        <w:rPr>
          <w:rFonts w:ascii="Times New Roman" w:eastAsia="Times New Roman" w:hAnsi="Times New Roman" w:cs=".VnTime"/>
          <w:sz w:val="28"/>
          <w:szCs w:val="28"/>
          <w:lang w:val="pt-BR"/>
        </w:rPr>
      </w:pPr>
      <w:r w:rsidRPr="00F84073">
        <w:rPr>
          <w:rFonts w:ascii="Times New Roman" w:eastAsia="Times New Roman" w:hAnsi="Times New Roman" w:cs=".VnTime"/>
          <w:sz w:val="28"/>
          <w:szCs w:val="28"/>
          <w:lang w:val="pt-BR"/>
        </w:rPr>
        <w:t>C. Sông sâu sóng cả, chớ ngã tay chèo.</w:t>
      </w:r>
      <w:r>
        <w:rPr>
          <w:rFonts w:ascii="Times New Roman" w:eastAsia="Times New Roman" w:hAnsi="Times New Roman" w:cs=".VnTime"/>
          <w:sz w:val="28"/>
          <w:szCs w:val="28"/>
        </w:rPr>
        <w:t xml:space="preserve">                        </w:t>
      </w:r>
      <w:r w:rsidRPr="00F84073">
        <w:rPr>
          <w:rFonts w:ascii="Times New Roman" w:eastAsia="Times New Roman" w:hAnsi="Times New Roman" w:cs=".VnTime"/>
          <w:sz w:val="28"/>
          <w:szCs w:val="28"/>
          <w:lang w:val="pt-BR"/>
        </w:rPr>
        <w:t>D. Dù ai nói ngả nói nghiêng.</w:t>
      </w:r>
    </w:p>
    <w:p w14:paraId="072BAFFD" w14:textId="77777777" w:rsidR="007C01BC" w:rsidRPr="00F84073" w:rsidRDefault="007C01BC" w:rsidP="007C01BC">
      <w:pPr>
        <w:tabs>
          <w:tab w:val="left" w:pos="2970"/>
        </w:tabs>
        <w:spacing w:after="0" w:line="240" w:lineRule="auto"/>
        <w:jc w:val="both"/>
        <w:rPr>
          <w:rFonts w:ascii="Times New Roman" w:eastAsia="Times New Roman" w:hAnsi="Times New Roman" w:cs=".VnTime"/>
          <w:sz w:val="28"/>
          <w:szCs w:val="28"/>
          <w:lang w:val="pt-BR"/>
        </w:rPr>
      </w:pPr>
      <w:r w:rsidRPr="00F84073">
        <w:rPr>
          <w:rFonts w:ascii="Times New Roman" w:eastAsia="Times New Roman" w:hAnsi="Times New Roman" w:cs=".VnTime"/>
          <w:sz w:val="28"/>
          <w:szCs w:val="28"/>
          <w:lang w:val="pt-BR"/>
        </w:rPr>
        <w:t xml:space="preserve">  Lòng ta vẫn vững như kiềng ba chân.</w:t>
      </w:r>
    </w:p>
    <w:p w14:paraId="320B3449" w14:textId="77777777" w:rsidR="007C01BC" w:rsidRPr="00825DB5" w:rsidRDefault="007C01BC" w:rsidP="007C01BC">
      <w:pPr>
        <w:spacing w:after="0" w:line="240" w:lineRule="auto"/>
        <w:rPr>
          <w:rFonts w:ascii="Times New Roman" w:eastAsia="Times New Roman" w:hAnsi="Times New Roman"/>
          <w:bCs/>
          <w:i/>
          <w:sz w:val="28"/>
          <w:szCs w:val="28"/>
          <w:lang w:val="de-DE"/>
        </w:rPr>
      </w:pPr>
      <w:r w:rsidRPr="00825DB5">
        <w:rPr>
          <w:rFonts w:ascii="Times New Roman" w:eastAsia="Times New Roman" w:hAnsi="Times New Roman"/>
          <w:bCs/>
          <w:i/>
          <w:sz w:val="28"/>
          <w:szCs w:val="28"/>
          <w:lang w:val="de-DE"/>
        </w:rPr>
        <w:t>Câu 6: Hãy điền vào chỗ trống: Nhờ tính tự chủ mà con người biết sống một cách đúng đắn, biết cư xử một cách .................................., có văn hóa?</w:t>
      </w:r>
    </w:p>
    <w:p w14:paraId="72E190E9" w14:textId="77777777" w:rsidR="007C01BC" w:rsidRPr="00825DB5" w:rsidRDefault="007C01BC" w:rsidP="007C01BC">
      <w:pPr>
        <w:spacing w:after="0" w:line="240" w:lineRule="auto"/>
        <w:rPr>
          <w:rFonts w:ascii="Times New Roman" w:eastAsia="Times New Roman" w:hAnsi="Times New Roman"/>
          <w:bCs/>
          <w:sz w:val="28"/>
          <w:szCs w:val="28"/>
          <w:lang w:val="pt-BR"/>
        </w:rPr>
      </w:pPr>
      <w:r>
        <w:rPr>
          <w:rFonts w:ascii="Times New Roman" w:eastAsia="Times New Roman" w:hAnsi="Times New Roman"/>
          <w:bCs/>
          <w:sz w:val="28"/>
          <w:szCs w:val="28"/>
          <w:lang w:val="de-DE"/>
        </w:rPr>
        <w:t>A.  Có học</w:t>
      </w:r>
      <w:r>
        <w:rPr>
          <w:rFonts w:ascii="Times New Roman" w:eastAsia="Times New Roman" w:hAnsi="Times New Roman"/>
          <w:bCs/>
          <w:sz w:val="28"/>
          <w:szCs w:val="28"/>
          <w:lang w:val="de-DE"/>
        </w:rPr>
        <w:tab/>
      </w:r>
      <w:r>
        <w:rPr>
          <w:rFonts w:ascii="Times New Roman" w:eastAsia="Times New Roman" w:hAnsi="Times New Roman"/>
          <w:bCs/>
          <w:sz w:val="28"/>
          <w:szCs w:val="28"/>
          <w:lang w:val="de-DE"/>
        </w:rPr>
        <w:tab/>
      </w:r>
      <w:r>
        <w:rPr>
          <w:rFonts w:ascii="Times New Roman" w:eastAsia="Times New Roman" w:hAnsi="Times New Roman"/>
          <w:bCs/>
          <w:sz w:val="28"/>
          <w:szCs w:val="28"/>
          <w:lang w:val="de-DE"/>
        </w:rPr>
        <w:tab/>
        <w:t xml:space="preserve">B. Có hiểu biết </w:t>
      </w:r>
      <w:r>
        <w:rPr>
          <w:rFonts w:ascii="Times New Roman" w:eastAsia="Times New Roman" w:hAnsi="Times New Roman"/>
          <w:bCs/>
          <w:sz w:val="28"/>
          <w:szCs w:val="28"/>
          <w:lang w:val="de-DE"/>
        </w:rPr>
        <w:tab/>
      </w:r>
      <w:r w:rsidRPr="00825DB5">
        <w:rPr>
          <w:rFonts w:ascii="Times New Roman" w:eastAsia="Times New Roman" w:hAnsi="Times New Roman"/>
          <w:bCs/>
          <w:sz w:val="28"/>
          <w:szCs w:val="28"/>
          <w:lang w:val="de-DE"/>
        </w:rPr>
        <w:t xml:space="preserve">C. Có đạo đức </w:t>
      </w:r>
      <w:r w:rsidRPr="00825DB5">
        <w:rPr>
          <w:rFonts w:ascii="Times New Roman" w:eastAsia="Times New Roman" w:hAnsi="Times New Roman"/>
          <w:bCs/>
          <w:sz w:val="28"/>
          <w:szCs w:val="28"/>
          <w:lang w:val="de-DE"/>
        </w:rPr>
        <w:tab/>
      </w:r>
      <w:r w:rsidRPr="00825DB5">
        <w:rPr>
          <w:rFonts w:ascii="Times New Roman" w:eastAsia="Times New Roman" w:hAnsi="Times New Roman"/>
          <w:bCs/>
          <w:sz w:val="28"/>
          <w:szCs w:val="28"/>
          <w:lang w:val="de-DE"/>
        </w:rPr>
        <w:tab/>
        <w:t>D. Khéo léo.</w:t>
      </w:r>
    </w:p>
    <w:p w14:paraId="528123EB" w14:textId="77777777" w:rsidR="007C01BC" w:rsidRPr="00825DB5" w:rsidRDefault="007C01BC" w:rsidP="007C01BC">
      <w:pPr>
        <w:spacing w:after="0" w:line="240" w:lineRule="auto"/>
        <w:jc w:val="both"/>
        <w:rPr>
          <w:rFonts w:ascii="Times New Roman" w:eastAsia="Times New Roman" w:hAnsi="Times New Roman"/>
          <w:i/>
          <w:sz w:val="28"/>
          <w:szCs w:val="28"/>
          <w:lang w:val="pt-BR"/>
        </w:rPr>
      </w:pPr>
      <w:r w:rsidRPr="00825DB5">
        <w:rPr>
          <w:rFonts w:ascii="Times New Roman" w:eastAsia="Times New Roman" w:hAnsi="Times New Roman"/>
          <w:i/>
          <w:sz w:val="28"/>
          <w:szCs w:val="28"/>
          <w:lang w:val="pt-BR"/>
        </w:rPr>
        <w:t>Câu 7:  Điền vào chỗ trống: Người có tính tự chủ luôn ................. trước khi nói hoặc làm một điều gì đó?</w:t>
      </w:r>
    </w:p>
    <w:p w14:paraId="3F4BD027" w14:textId="1300F438" w:rsidR="007C01BC" w:rsidRPr="00825DB5" w:rsidRDefault="007C01BC" w:rsidP="007C01BC">
      <w:pPr>
        <w:spacing w:after="0" w:line="240" w:lineRule="auto"/>
        <w:jc w:val="both"/>
        <w:rPr>
          <w:rFonts w:ascii="Times New Roman" w:eastAsia="Times New Roman" w:hAnsi="Times New Roman"/>
          <w:sz w:val="28"/>
          <w:szCs w:val="28"/>
          <w:lang w:val="de-DE"/>
        </w:rPr>
      </w:pPr>
      <w:r w:rsidRPr="00825DB5">
        <w:rPr>
          <w:rFonts w:ascii="Times New Roman" w:eastAsia="Times New Roman" w:hAnsi="Times New Roman"/>
          <w:sz w:val="28"/>
          <w:szCs w:val="28"/>
          <w:lang w:val="pt-BR"/>
        </w:rPr>
        <w:t>A.  Suy nghĩ kĩ</w:t>
      </w:r>
      <w:r>
        <w:rPr>
          <w:rFonts w:ascii="Times New Roman" w:eastAsia="Times New Roman" w:hAnsi="Times New Roman"/>
          <w:sz w:val="28"/>
          <w:szCs w:val="28"/>
          <w:lang w:val="pt-BR"/>
        </w:rPr>
        <w:t xml:space="preserve"> </w:t>
      </w:r>
      <w:r>
        <w:rPr>
          <w:rFonts w:ascii="Times New Roman" w:eastAsia="Times New Roman" w:hAnsi="Times New Roman"/>
          <w:sz w:val="28"/>
          <w:szCs w:val="28"/>
          <w:lang w:val="pt-BR"/>
        </w:rPr>
        <w:tab/>
      </w:r>
      <w:r>
        <w:rPr>
          <w:rFonts w:ascii="Times New Roman" w:eastAsia="Times New Roman" w:hAnsi="Times New Roman"/>
          <w:sz w:val="28"/>
          <w:szCs w:val="28"/>
          <w:lang w:val="pt-BR"/>
        </w:rPr>
        <w:tab/>
      </w:r>
      <w:r>
        <w:rPr>
          <w:rFonts w:ascii="Times New Roman" w:eastAsia="Times New Roman" w:hAnsi="Times New Roman"/>
          <w:sz w:val="28"/>
          <w:szCs w:val="28"/>
          <w:lang w:val="pt-BR"/>
        </w:rPr>
        <w:tab/>
        <w:t xml:space="preserve">B. Xin phép </w:t>
      </w:r>
      <w:r>
        <w:rPr>
          <w:rFonts w:ascii="Times New Roman" w:eastAsia="Times New Roman" w:hAnsi="Times New Roman"/>
          <w:sz w:val="28"/>
          <w:szCs w:val="28"/>
          <w:lang w:val="pt-BR"/>
        </w:rPr>
        <w:tab/>
      </w:r>
      <w:r>
        <w:rPr>
          <w:rFonts w:ascii="Times New Roman" w:eastAsia="Times New Roman" w:hAnsi="Times New Roman"/>
          <w:sz w:val="28"/>
          <w:szCs w:val="28"/>
          <w:lang w:val="pt-BR"/>
        </w:rPr>
        <w:tab/>
        <w:t>C. Không sợ</w:t>
      </w:r>
      <w:r>
        <w:rPr>
          <w:rFonts w:ascii="Times New Roman" w:eastAsia="Times New Roman" w:hAnsi="Times New Roman"/>
          <w:sz w:val="28"/>
          <w:szCs w:val="28"/>
        </w:rPr>
        <w:t xml:space="preserve">       </w:t>
      </w:r>
      <w:r>
        <w:rPr>
          <w:rFonts w:ascii="Times New Roman" w:eastAsia="Times New Roman" w:hAnsi="Times New Roman"/>
          <w:sz w:val="28"/>
          <w:szCs w:val="28"/>
          <w:lang w:val="pt-BR"/>
        </w:rPr>
        <w:t xml:space="preserve"> </w:t>
      </w:r>
      <w:r w:rsidRPr="00825DB5">
        <w:rPr>
          <w:rFonts w:ascii="Times New Roman" w:eastAsia="Times New Roman" w:hAnsi="Times New Roman"/>
          <w:sz w:val="28"/>
          <w:szCs w:val="28"/>
          <w:lang w:val="pt-BR"/>
        </w:rPr>
        <w:t>D. Lo lắng.</w:t>
      </w:r>
    </w:p>
    <w:p w14:paraId="5A7D4394" w14:textId="77777777" w:rsidR="007C01BC" w:rsidRPr="00825DB5" w:rsidRDefault="007C01BC" w:rsidP="007C01BC">
      <w:pPr>
        <w:spacing w:after="0" w:line="240" w:lineRule="auto"/>
        <w:jc w:val="both"/>
        <w:rPr>
          <w:rFonts w:ascii="Times New Roman" w:eastAsia="Times New Roman" w:hAnsi="Times New Roman"/>
          <w:i/>
          <w:sz w:val="28"/>
          <w:szCs w:val="28"/>
          <w:lang w:val="pt-BR"/>
        </w:rPr>
      </w:pPr>
      <w:r w:rsidRPr="00825DB5">
        <w:rPr>
          <w:rFonts w:ascii="Times New Roman" w:eastAsia="Times New Roman" w:hAnsi="Times New Roman"/>
          <w:i/>
          <w:sz w:val="28"/>
          <w:szCs w:val="28"/>
          <w:lang w:val="pt-BR"/>
        </w:rPr>
        <w:t xml:space="preserve">Câu 8: Người có tính tự chủ </w:t>
      </w:r>
      <w:r w:rsidRPr="00825DB5">
        <w:rPr>
          <w:rFonts w:ascii="Times New Roman" w:eastAsia="Times New Roman" w:hAnsi="Times New Roman"/>
          <w:i/>
          <w:sz w:val="28"/>
          <w:szCs w:val="28"/>
          <w:u w:val="single"/>
          <w:lang w:val="pt-BR"/>
        </w:rPr>
        <w:t>không</w:t>
      </w:r>
      <w:r w:rsidRPr="00825DB5">
        <w:rPr>
          <w:rFonts w:ascii="Times New Roman" w:eastAsia="Times New Roman" w:hAnsi="Times New Roman"/>
          <w:i/>
          <w:sz w:val="28"/>
          <w:szCs w:val="28"/>
          <w:lang w:val="pt-BR"/>
        </w:rPr>
        <w:t xml:space="preserve"> có biểu hiện nào sau đây?</w:t>
      </w:r>
    </w:p>
    <w:p w14:paraId="129675B0" w14:textId="77777777" w:rsidR="007C01BC" w:rsidRPr="00825DB5" w:rsidRDefault="007C01BC" w:rsidP="007C01BC">
      <w:pPr>
        <w:spacing w:after="0" w:line="240" w:lineRule="auto"/>
        <w:jc w:val="both"/>
        <w:rPr>
          <w:rFonts w:ascii="Times New Roman" w:eastAsia="Times New Roman" w:hAnsi="Times New Roman"/>
          <w:sz w:val="28"/>
          <w:szCs w:val="28"/>
          <w:lang w:val="pt-BR"/>
        </w:rPr>
      </w:pPr>
      <w:r w:rsidRPr="00825DB5">
        <w:rPr>
          <w:rFonts w:ascii="Times New Roman" w:eastAsia="Times New Roman" w:hAnsi="Times New Roman"/>
          <w:sz w:val="28"/>
          <w:szCs w:val="28"/>
          <w:lang w:val="pt-BR"/>
        </w:rPr>
        <w:t>A. Luôn làm chủ được hành vi của bản thân trong bất kỳ hoàn cảnh nào.</w:t>
      </w:r>
    </w:p>
    <w:p w14:paraId="312D8A26" w14:textId="77777777" w:rsidR="007C01BC" w:rsidRPr="00825DB5" w:rsidRDefault="007C01BC" w:rsidP="007C01BC">
      <w:pPr>
        <w:spacing w:after="0" w:line="240" w:lineRule="auto"/>
        <w:jc w:val="both"/>
        <w:rPr>
          <w:rFonts w:ascii="Times New Roman" w:eastAsia="Times New Roman" w:hAnsi="Times New Roman"/>
          <w:sz w:val="28"/>
          <w:szCs w:val="28"/>
          <w:lang w:val="pt-BR"/>
        </w:rPr>
      </w:pPr>
      <w:r w:rsidRPr="00825DB5">
        <w:rPr>
          <w:rFonts w:ascii="Times New Roman" w:eastAsia="Times New Roman" w:hAnsi="Times New Roman"/>
          <w:sz w:val="28"/>
          <w:szCs w:val="28"/>
          <w:lang w:val="pt-BR"/>
        </w:rPr>
        <w:t>B. Có lập trường và quan điểm sống rõ ràng</w:t>
      </w:r>
    </w:p>
    <w:p w14:paraId="3B19A9E6" w14:textId="77777777" w:rsidR="007C01BC" w:rsidRPr="00825DB5" w:rsidRDefault="007C01BC" w:rsidP="007C01BC">
      <w:pPr>
        <w:spacing w:after="0" w:line="240" w:lineRule="auto"/>
        <w:jc w:val="both"/>
        <w:rPr>
          <w:rFonts w:ascii="Times New Roman" w:eastAsia="Times New Roman" w:hAnsi="Times New Roman"/>
          <w:sz w:val="28"/>
          <w:szCs w:val="28"/>
          <w:lang w:val="pt-BR"/>
        </w:rPr>
      </w:pPr>
      <w:r w:rsidRPr="00825DB5">
        <w:rPr>
          <w:rFonts w:ascii="Times New Roman" w:eastAsia="Times New Roman" w:hAnsi="Times New Roman"/>
          <w:sz w:val="28"/>
          <w:szCs w:val="28"/>
          <w:lang w:val="pt-BR"/>
        </w:rPr>
        <w:t>C. Không bao giờ cần đến sự giúp đỡ của người khác.</w:t>
      </w:r>
    </w:p>
    <w:p w14:paraId="6297AB14" w14:textId="77777777" w:rsidR="007C01BC" w:rsidRPr="00825DB5" w:rsidRDefault="007C01BC" w:rsidP="007C01BC">
      <w:pPr>
        <w:spacing w:after="0" w:line="240" w:lineRule="auto"/>
        <w:jc w:val="both"/>
        <w:rPr>
          <w:rFonts w:ascii="Times New Roman" w:eastAsia="Times New Roman" w:hAnsi="Times New Roman"/>
          <w:sz w:val="28"/>
          <w:szCs w:val="28"/>
          <w:lang w:val="pt-BR"/>
        </w:rPr>
      </w:pPr>
      <w:r w:rsidRPr="00825DB5">
        <w:rPr>
          <w:rFonts w:ascii="Times New Roman" w:eastAsia="Times New Roman" w:hAnsi="Times New Roman"/>
          <w:sz w:val="28"/>
          <w:szCs w:val="28"/>
          <w:lang w:val="pt-BR"/>
        </w:rPr>
        <w:t>D. Luôn bình tĩnh trước mọi tình huống</w:t>
      </w:r>
    </w:p>
    <w:p w14:paraId="6F8B05E4" w14:textId="77777777" w:rsidR="007C01BC" w:rsidRPr="00825DB5" w:rsidRDefault="007C01BC" w:rsidP="007C01BC">
      <w:pPr>
        <w:spacing w:after="0" w:line="240" w:lineRule="auto"/>
        <w:jc w:val="both"/>
        <w:rPr>
          <w:rFonts w:ascii="Times New Roman" w:eastAsia="Times New Roman" w:hAnsi="Times New Roman"/>
          <w:i/>
          <w:sz w:val="28"/>
          <w:szCs w:val="28"/>
          <w:lang w:val="pt-BR"/>
        </w:rPr>
      </w:pPr>
      <w:r w:rsidRPr="00825DB5">
        <w:rPr>
          <w:rFonts w:ascii="Times New Roman" w:eastAsia="Times New Roman" w:hAnsi="Times New Roman"/>
          <w:i/>
          <w:sz w:val="28"/>
          <w:szCs w:val="28"/>
          <w:lang w:val="pt-BR"/>
        </w:rPr>
        <w:t xml:space="preserve">Câu 9: Tình huống nào sau đây </w:t>
      </w:r>
      <w:r w:rsidRPr="00825DB5">
        <w:rPr>
          <w:rFonts w:ascii="Times New Roman" w:eastAsia="Times New Roman" w:hAnsi="Times New Roman"/>
          <w:i/>
          <w:sz w:val="28"/>
          <w:szCs w:val="28"/>
          <w:u w:val="single"/>
          <w:lang w:val="pt-BR"/>
        </w:rPr>
        <w:t>không</w:t>
      </w:r>
      <w:r w:rsidRPr="00825DB5">
        <w:rPr>
          <w:rFonts w:ascii="Times New Roman" w:eastAsia="Times New Roman" w:hAnsi="Times New Roman"/>
          <w:i/>
          <w:sz w:val="28"/>
          <w:szCs w:val="28"/>
          <w:lang w:val="pt-BR"/>
        </w:rPr>
        <w:t xml:space="preserve"> thể hiện tính tự chủ?</w:t>
      </w:r>
    </w:p>
    <w:p w14:paraId="436DDDAF" w14:textId="77777777" w:rsidR="007C01BC" w:rsidRPr="00825DB5" w:rsidRDefault="007C01BC" w:rsidP="007C01BC">
      <w:pPr>
        <w:spacing w:after="0" w:line="240" w:lineRule="auto"/>
        <w:jc w:val="both"/>
        <w:rPr>
          <w:rFonts w:ascii="Times New Roman" w:eastAsia="Times New Roman" w:hAnsi="Times New Roman"/>
          <w:sz w:val="28"/>
          <w:szCs w:val="28"/>
          <w:lang w:val="pt-BR"/>
        </w:rPr>
      </w:pPr>
      <w:r w:rsidRPr="00825DB5">
        <w:rPr>
          <w:rFonts w:ascii="Times New Roman" w:eastAsia="Times New Roman" w:hAnsi="Times New Roman"/>
          <w:sz w:val="28"/>
          <w:szCs w:val="28"/>
          <w:lang w:val="pt-BR"/>
        </w:rPr>
        <w:t>A. Bạn B thường nổi nóng và văng tục mỗi khi gặp chuyện bực mình.</w:t>
      </w:r>
    </w:p>
    <w:p w14:paraId="68DE651A" w14:textId="77777777" w:rsidR="007C01BC" w:rsidRPr="00825DB5" w:rsidRDefault="007C01BC" w:rsidP="007C01BC">
      <w:pPr>
        <w:spacing w:after="0" w:line="240" w:lineRule="auto"/>
        <w:jc w:val="both"/>
        <w:rPr>
          <w:rFonts w:ascii="Times New Roman" w:eastAsia="Times New Roman" w:hAnsi="Times New Roman"/>
          <w:sz w:val="28"/>
          <w:szCs w:val="28"/>
          <w:lang w:val="pt-BR"/>
        </w:rPr>
      </w:pPr>
      <w:r w:rsidRPr="00825DB5">
        <w:rPr>
          <w:rFonts w:ascii="Times New Roman" w:eastAsia="Times New Roman" w:hAnsi="Times New Roman"/>
          <w:sz w:val="28"/>
          <w:szCs w:val="28"/>
          <w:lang w:val="pt-BR"/>
        </w:rPr>
        <w:t>B. Sáng nào bạn H cũng dạy sớm để học bài.</w:t>
      </w:r>
    </w:p>
    <w:p w14:paraId="36D9912E" w14:textId="77777777" w:rsidR="007C01BC" w:rsidRPr="00825DB5" w:rsidRDefault="007C01BC" w:rsidP="007C01BC">
      <w:pPr>
        <w:spacing w:after="0" w:line="240" w:lineRule="auto"/>
        <w:jc w:val="both"/>
        <w:rPr>
          <w:rFonts w:ascii="Times New Roman" w:eastAsia="Times New Roman" w:hAnsi="Times New Roman"/>
          <w:sz w:val="28"/>
          <w:szCs w:val="28"/>
          <w:lang w:val="pt-BR"/>
        </w:rPr>
      </w:pPr>
      <w:r w:rsidRPr="00825DB5">
        <w:rPr>
          <w:rFonts w:ascii="Times New Roman" w:eastAsia="Times New Roman" w:hAnsi="Times New Roman"/>
          <w:sz w:val="28"/>
          <w:szCs w:val="28"/>
          <w:lang w:val="pt-BR"/>
        </w:rPr>
        <w:t>C. Bạn H luôn quan sát, học hỏi kinh nghiệm cho bản thân mình.</w:t>
      </w:r>
    </w:p>
    <w:p w14:paraId="53A3596B" w14:textId="77777777" w:rsidR="007C01BC" w:rsidRPr="00825DB5" w:rsidRDefault="007C01BC" w:rsidP="007C01BC">
      <w:pPr>
        <w:spacing w:after="0" w:line="240" w:lineRule="auto"/>
        <w:jc w:val="both"/>
        <w:rPr>
          <w:rFonts w:ascii="Times New Roman" w:eastAsia="Times New Roman" w:hAnsi="Times New Roman"/>
          <w:sz w:val="28"/>
          <w:szCs w:val="28"/>
          <w:lang w:val="pt-BR"/>
        </w:rPr>
      </w:pPr>
      <w:r w:rsidRPr="00825DB5">
        <w:rPr>
          <w:rFonts w:ascii="Times New Roman" w:eastAsia="Times New Roman" w:hAnsi="Times New Roman"/>
          <w:sz w:val="28"/>
          <w:szCs w:val="28"/>
          <w:lang w:val="pt-BR"/>
        </w:rPr>
        <w:t>D. Khi có sự góp ý của bạn bè, H luôn lắng nghe và chọn lọc ý kiến cho phù hợp.</w:t>
      </w:r>
    </w:p>
    <w:p w14:paraId="3CAA3131" w14:textId="77777777" w:rsidR="007C01BC" w:rsidRPr="00825DB5" w:rsidRDefault="007C01BC" w:rsidP="007C01BC">
      <w:pPr>
        <w:spacing w:after="0" w:line="240" w:lineRule="auto"/>
        <w:jc w:val="both"/>
        <w:rPr>
          <w:rFonts w:ascii="Times New Roman" w:eastAsia="Times New Roman" w:hAnsi="Times New Roman"/>
          <w:i/>
          <w:sz w:val="28"/>
          <w:szCs w:val="28"/>
          <w:lang w:val="pt-BR"/>
        </w:rPr>
      </w:pPr>
      <w:r w:rsidRPr="00825DB5">
        <w:rPr>
          <w:rFonts w:ascii="Times New Roman" w:eastAsia="Times New Roman" w:hAnsi="Times New Roman"/>
          <w:i/>
          <w:sz w:val="28"/>
          <w:szCs w:val="28"/>
          <w:lang w:val="pt-BR"/>
        </w:rPr>
        <w:t>Câu 10: Để hình thành được tính tự chủ cho bản thân, mỗi chúng ta cần rèn luyện theo yêu cầu nào sau đây?</w:t>
      </w:r>
    </w:p>
    <w:p w14:paraId="682DFE0A" w14:textId="77777777" w:rsidR="007C01BC" w:rsidRPr="00825DB5" w:rsidRDefault="007C01BC" w:rsidP="007C01BC">
      <w:pPr>
        <w:spacing w:after="0" w:line="240" w:lineRule="auto"/>
        <w:jc w:val="both"/>
        <w:rPr>
          <w:rFonts w:ascii="Times New Roman" w:eastAsia="Times New Roman" w:hAnsi="Times New Roman"/>
          <w:sz w:val="28"/>
          <w:szCs w:val="28"/>
          <w:lang w:val="pt-BR"/>
        </w:rPr>
      </w:pPr>
      <w:r w:rsidRPr="00825DB5">
        <w:rPr>
          <w:rFonts w:ascii="Times New Roman" w:eastAsia="Times New Roman" w:hAnsi="Times New Roman"/>
          <w:sz w:val="28"/>
          <w:szCs w:val="28"/>
          <w:lang w:val="pt-BR"/>
        </w:rPr>
        <w:t>A. Luôn làm theo ý mình, không nên tham khảo ý kiến của người khác.</w:t>
      </w:r>
    </w:p>
    <w:p w14:paraId="4777AC49" w14:textId="77777777" w:rsidR="007C01BC" w:rsidRPr="00825DB5" w:rsidRDefault="007C01BC" w:rsidP="007C01BC">
      <w:pPr>
        <w:spacing w:after="0" w:line="240" w:lineRule="auto"/>
        <w:jc w:val="both"/>
        <w:rPr>
          <w:rFonts w:ascii="Times New Roman" w:eastAsia="Times New Roman" w:hAnsi="Times New Roman"/>
          <w:sz w:val="28"/>
          <w:szCs w:val="28"/>
          <w:lang w:val="pt-BR"/>
        </w:rPr>
      </w:pPr>
      <w:r w:rsidRPr="00825DB5">
        <w:rPr>
          <w:rFonts w:ascii="Times New Roman" w:eastAsia="Times New Roman" w:hAnsi="Times New Roman"/>
          <w:sz w:val="28"/>
          <w:szCs w:val="28"/>
          <w:lang w:val="pt-BR"/>
        </w:rPr>
        <w:t>B. Không cần lên kế hoạch cho bản thân.</w:t>
      </w:r>
    </w:p>
    <w:p w14:paraId="55194083" w14:textId="77777777" w:rsidR="007C01BC" w:rsidRPr="00825DB5" w:rsidRDefault="007C01BC" w:rsidP="007C01BC">
      <w:pPr>
        <w:spacing w:after="0" w:line="240" w:lineRule="auto"/>
        <w:jc w:val="both"/>
        <w:rPr>
          <w:rFonts w:ascii="Times New Roman" w:eastAsia="Times New Roman" w:hAnsi="Times New Roman"/>
          <w:sz w:val="28"/>
          <w:szCs w:val="28"/>
          <w:lang w:val="pt-BR"/>
        </w:rPr>
      </w:pPr>
      <w:r w:rsidRPr="00825DB5">
        <w:rPr>
          <w:rFonts w:ascii="Times New Roman" w:eastAsia="Times New Roman" w:hAnsi="Times New Roman"/>
          <w:sz w:val="28"/>
          <w:szCs w:val="28"/>
          <w:lang w:val="pt-BR"/>
        </w:rPr>
        <w:t>C. Không cần điều chỉnh hành vi của bản thân khi được người khác giúp đỡ.</w:t>
      </w:r>
    </w:p>
    <w:p w14:paraId="44CCD32E" w14:textId="77777777" w:rsidR="007C01BC" w:rsidRPr="00825DB5" w:rsidRDefault="007C01BC" w:rsidP="007C01BC">
      <w:pPr>
        <w:spacing w:after="0" w:line="240" w:lineRule="auto"/>
        <w:jc w:val="both"/>
        <w:rPr>
          <w:rFonts w:ascii="Times New Roman" w:eastAsia="Times New Roman" w:hAnsi="Times New Roman"/>
          <w:sz w:val="28"/>
          <w:szCs w:val="28"/>
          <w:lang w:val="pt-BR"/>
        </w:rPr>
      </w:pPr>
      <w:r w:rsidRPr="00825DB5">
        <w:rPr>
          <w:rFonts w:ascii="Times New Roman" w:eastAsia="Times New Roman" w:hAnsi="Times New Roman"/>
          <w:sz w:val="28"/>
          <w:szCs w:val="28"/>
          <w:lang w:val="pt-BR"/>
        </w:rPr>
        <w:t>D. Không a dua, không nghe theo người khác.</w:t>
      </w:r>
    </w:p>
    <w:p w14:paraId="00CE73A4" w14:textId="77777777" w:rsidR="007C01BC" w:rsidRPr="00F84073" w:rsidRDefault="007C01BC" w:rsidP="007C01BC">
      <w:pPr>
        <w:tabs>
          <w:tab w:val="left" w:pos="2970"/>
        </w:tabs>
        <w:spacing w:after="0" w:line="240" w:lineRule="auto"/>
        <w:jc w:val="both"/>
        <w:rPr>
          <w:rFonts w:ascii="Times New Roman" w:eastAsia="Times New Roman" w:hAnsi="Times New Roman"/>
          <w:i/>
          <w:sz w:val="28"/>
          <w:szCs w:val="28"/>
          <w:lang w:val="pt-BR"/>
        </w:rPr>
      </w:pPr>
      <w:r w:rsidRPr="00F84073">
        <w:rPr>
          <w:rFonts w:ascii="Times New Roman" w:eastAsia="Times New Roman" w:hAnsi="Times New Roman"/>
          <w:i/>
          <w:sz w:val="28"/>
          <w:szCs w:val="28"/>
          <w:lang w:val="pt-BR"/>
        </w:rPr>
        <w:t>Câu 11: Mọi người được làm chủ công việc của tập thể và xã hội được gọi là gì?</w:t>
      </w:r>
    </w:p>
    <w:p w14:paraId="0B370B96" w14:textId="77777777" w:rsidR="007C01BC" w:rsidRPr="00F84073" w:rsidRDefault="007C01BC" w:rsidP="007C01BC">
      <w:pPr>
        <w:tabs>
          <w:tab w:val="left" w:pos="2970"/>
        </w:tabs>
        <w:spacing w:after="0" w:line="240" w:lineRule="auto"/>
        <w:jc w:val="both"/>
        <w:rPr>
          <w:rFonts w:ascii="Times New Roman" w:eastAsia="Times New Roman" w:hAnsi="Times New Roman"/>
          <w:sz w:val="28"/>
          <w:szCs w:val="28"/>
          <w:lang w:val="pt-BR"/>
        </w:rPr>
      </w:pPr>
      <w:r w:rsidRPr="00F84073">
        <w:rPr>
          <w:rFonts w:ascii="Times New Roman" w:eastAsia="Times New Roman" w:hAnsi="Times New Roman"/>
          <w:sz w:val="28"/>
          <w:szCs w:val="28"/>
          <w:lang w:val="pt-BR"/>
        </w:rPr>
        <w:t xml:space="preserve">A. Tự chủ. </w:t>
      </w:r>
      <w:r w:rsidRPr="00F84073">
        <w:rPr>
          <w:rFonts w:ascii="Times New Roman" w:eastAsia="Times New Roman" w:hAnsi="Times New Roman"/>
          <w:sz w:val="28"/>
          <w:szCs w:val="28"/>
          <w:lang w:val="pt-BR"/>
        </w:rPr>
        <w:tab/>
        <w:t xml:space="preserve">B. Dân chủ </w:t>
      </w:r>
      <w:r w:rsidRPr="00F84073">
        <w:rPr>
          <w:rFonts w:ascii="Times New Roman" w:eastAsia="Times New Roman" w:hAnsi="Times New Roman"/>
          <w:sz w:val="28"/>
          <w:szCs w:val="28"/>
          <w:lang w:val="pt-BR"/>
        </w:rPr>
        <w:tab/>
      </w:r>
      <w:r w:rsidRPr="00F84073">
        <w:rPr>
          <w:rFonts w:ascii="Times New Roman" w:eastAsia="Times New Roman" w:hAnsi="Times New Roman"/>
          <w:sz w:val="28"/>
          <w:szCs w:val="28"/>
          <w:lang w:val="pt-BR"/>
        </w:rPr>
        <w:tab/>
        <w:t xml:space="preserve"> </w:t>
      </w:r>
      <w:r w:rsidRPr="00F84073">
        <w:rPr>
          <w:rFonts w:ascii="Times New Roman" w:eastAsia="Times New Roman" w:hAnsi="Times New Roman"/>
          <w:sz w:val="28"/>
          <w:szCs w:val="28"/>
          <w:lang w:val="pt-BR"/>
        </w:rPr>
        <w:tab/>
        <w:t xml:space="preserve">C. Quản lý </w:t>
      </w:r>
      <w:r w:rsidRPr="00F84073">
        <w:rPr>
          <w:rFonts w:ascii="Times New Roman" w:eastAsia="Times New Roman" w:hAnsi="Times New Roman"/>
          <w:sz w:val="28"/>
          <w:szCs w:val="28"/>
          <w:lang w:val="pt-BR"/>
        </w:rPr>
        <w:tab/>
      </w:r>
      <w:r w:rsidRPr="00F84073">
        <w:rPr>
          <w:rFonts w:ascii="Times New Roman" w:eastAsia="Times New Roman" w:hAnsi="Times New Roman"/>
          <w:sz w:val="28"/>
          <w:szCs w:val="28"/>
          <w:lang w:val="pt-BR"/>
        </w:rPr>
        <w:tab/>
        <w:t xml:space="preserve"> D. Tự quản</w:t>
      </w:r>
    </w:p>
    <w:p w14:paraId="59C42507" w14:textId="77777777" w:rsidR="007C01BC" w:rsidRPr="00F84073" w:rsidRDefault="007C01BC" w:rsidP="007C01BC">
      <w:pPr>
        <w:tabs>
          <w:tab w:val="left" w:pos="2970"/>
        </w:tabs>
        <w:spacing w:after="0" w:line="240" w:lineRule="auto"/>
        <w:jc w:val="both"/>
        <w:rPr>
          <w:rFonts w:ascii="Times New Roman" w:eastAsia="Times New Roman" w:hAnsi="Times New Roman"/>
          <w:i/>
          <w:sz w:val="28"/>
          <w:szCs w:val="28"/>
          <w:lang w:val="pt-BR"/>
        </w:rPr>
      </w:pPr>
      <w:r w:rsidRPr="00F84073">
        <w:rPr>
          <w:rFonts w:ascii="Times New Roman" w:eastAsia="Times New Roman" w:hAnsi="Times New Roman"/>
          <w:i/>
          <w:sz w:val="28"/>
          <w:szCs w:val="28"/>
          <w:lang w:val="pt-BR"/>
        </w:rPr>
        <w:t>Câu 12: Xã hội mà mọi người có quyền được biết, được cùng tham gia bàn bạc, cùng góp phần thực hiện, giám sát những công việc chung của tập thể và cộng đồng được gọi là xã hội?</w:t>
      </w:r>
    </w:p>
    <w:p w14:paraId="54CD50FA" w14:textId="77777777" w:rsidR="007C01BC" w:rsidRPr="00F84073" w:rsidRDefault="007C01BC" w:rsidP="007C01BC">
      <w:pPr>
        <w:tabs>
          <w:tab w:val="left" w:pos="2970"/>
        </w:tabs>
        <w:spacing w:after="0" w:line="240" w:lineRule="auto"/>
        <w:jc w:val="both"/>
        <w:rPr>
          <w:rFonts w:ascii="Times New Roman" w:eastAsia="Times New Roman" w:hAnsi="Times New Roman"/>
          <w:sz w:val="28"/>
          <w:szCs w:val="28"/>
          <w:lang w:val="pt-BR"/>
        </w:rPr>
      </w:pPr>
      <w:r w:rsidRPr="00F84073">
        <w:rPr>
          <w:rFonts w:ascii="Times New Roman" w:eastAsia="Times New Roman" w:hAnsi="Times New Roman"/>
          <w:sz w:val="28"/>
          <w:szCs w:val="28"/>
          <w:lang w:val="pt-BR"/>
        </w:rPr>
        <w:t xml:space="preserve">A. Dân chủ </w:t>
      </w:r>
      <w:r w:rsidRPr="00F84073">
        <w:rPr>
          <w:rFonts w:ascii="Times New Roman" w:eastAsia="Times New Roman" w:hAnsi="Times New Roman"/>
          <w:sz w:val="28"/>
          <w:szCs w:val="28"/>
          <w:lang w:val="pt-BR"/>
        </w:rPr>
        <w:tab/>
        <w:t xml:space="preserve">B. Văn minh </w:t>
      </w:r>
      <w:r w:rsidRPr="00F84073">
        <w:rPr>
          <w:rFonts w:ascii="Times New Roman" w:eastAsia="Times New Roman" w:hAnsi="Times New Roman"/>
          <w:sz w:val="28"/>
          <w:szCs w:val="28"/>
          <w:lang w:val="pt-BR"/>
        </w:rPr>
        <w:tab/>
      </w:r>
      <w:r w:rsidRPr="00F84073">
        <w:rPr>
          <w:rFonts w:ascii="Times New Roman" w:eastAsia="Times New Roman" w:hAnsi="Times New Roman"/>
          <w:sz w:val="28"/>
          <w:szCs w:val="28"/>
          <w:lang w:val="pt-BR"/>
        </w:rPr>
        <w:tab/>
        <w:t xml:space="preserve">C. Tự chủ </w:t>
      </w:r>
      <w:r w:rsidRPr="00F84073">
        <w:rPr>
          <w:rFonts w:ascii="Times New Roman" w:eastAsia="Times New Roman" w:hAnsi="Times New Roman"/>
          <w:sz w:val="28"/>
          <w:szCs w:val="28"/>
          <w:lang w:val="pt-BR"/>
        </w:rPr>
        <w:tab/>
      </w:r>
      <w:r w:rsidRPr="00F84073">
        <w:rPr>
          <w:rFonts w:ascii="Times New Roman" w:eastAsia="Times New Roman" w:hAnsi="Times New Roman"/>
          <w:sz w:val="28"/>
          <w:szCs w:val="28"/>
          <w:lang w:val="pt-BR"/>
        </w:rPr>
        <w:tab/>
        <w:t>D. Làm chủ.</w:t>
      </w:r>
    </w:p>
    <w:p w14:paraId="63A8574B" w14:textId="77777777" w:rsidR="007C01BC" w:rsidRPr="00F84073" w:rsidRDefault="007C01BC" w:rsidP="007C01BC">
      <w:pPr>
        <w:tabs>
          <w:tab w:val="left" w:pos="2970"/>
        </w:tabs>
        <w:spacing w:after="0" w:line="240" w:lineRule="auto"/>
        <w:jc w:val="both"/>
        <w:rPr>
          <w:rFonts w:ascii="Times New Roman" w:eastAsia="Times New Roman" w:hAnsi="Times New Roman"/>
          <w:i/>
          <w:sz w:val="28"/>
          <w:szCs w:val="28"/>
          <w:lang w:val="pt-BR"/>
        </w:rPr>
      </w:pPr>
      <w:r w:rsidRPr="00F84073">
        <w:rPr>
          <w:rFonts w:ascii="Times New Roman" w:eastAsia="Times New Roman" w:hAnsi="Times New Roman"/>
          <w:i/>
          <w:sz w:val="28"/>
          <w:szCs w:val="28"/>
          <w:lang w:val="pt-BR"/>
        </w:rPr>
        <w:t>Câu 13: Những quy định chung của cộng đồng, của một tổ chức xã hội nhằm tạo ra sự thống nhất hành động để đạt chất lượng, hiệu quả trong công việc vì mục tiêu chung được gọi là?</w:t>
      </w:r>
    </w:p>
    <w:p w14:paraId="4C29B53B" w14:textId="77777777" w:rsidR="007C01BC" w:rsidRPr="00F84073" w:rsidRDefault="007C01BC" w:rsidP="007C01BC">
      <w:pPr>
        <w:tabs>
          <w:tab w:val="left" w:pos="2970"/>
        </w:tabs>
        <w:spacing w:after="0" w:line="240" w:lineRule="auto"/>
        <w:jc w:val="both"/>
        <w:rPr>
          <w:rFonts w:ascii="Times New Roman" w:eastAsia="Times New Roman" w:hAnsi="Times New Roman"/>
          <w:sz w:val="28"/>
          <w:szCs w:val="28"/>
          <w:lang w:val="pt-BR"/>
        </w:rPr>
      </w:pPr>
      <w:r w:rsidRPr="00F84073">
        <w:rPr>
          <w:rFonts w:ascii="Times New Roman" w:eastAsia="Times New Roman" w:hAnsi="Times New Roman"/>
          <w:sz w:val="28"/>
          <w:szCs w:val="28"/>
          <w:lang w:val="pt-BR"/>
        </w:rPr>
        <w:t xml:space="preserve">A. Dân chủ </w:t>
      </w:r>
      <w:r w:rsidRPr="00F84073">
        <w:rPr>
          <w:rFonts w:ascii="Times New Roman" w:eastAsia="Times New Roman" w:hAnsi="Times New Roman"/>
          <w:sz w:val="28"/>
          <w:szCs w:val="28"/>
          <w:lang w:val="pt-BR"/>
        </w:rPr>
        <w:tab/>
        <w:t xml:space="preserve">B. Pháp luật </w:t>
      </w:r>
      <w:r w:rsidRPr="00F84073">
        <w:rPr>
          <w:rFonts w:ascii="Times New Roman" w:eastAsia="Times New Roman" w:hAnsi="Times New Roman"/>
          <w:sz w:val="28"/>
          <w:szCs w:val="28"/>
          <w:lang w:val="pt-BR"/>
        </w:rPr>
        <w:tab/>
      </w:r>
      <w:r w:rsidRPr="00F84073">
        <w:rPr>
          <w:rFonts w:ascii="Times New Roman" w:eastAsia="Times New Roman" w:hAnsi="Times New Roman"/>
          <w:sz w:val="28"/>
          <w:szCs w:val="28"/>
          <w:lang w:val="pt-BR"/>
        </w:rPr>
        <w:tab/>
        <w:t xml:space="preserve">C. Tự giác </w:t>
      </w:r>
      <w:r w:rsidRPr="00F84073">
        <w:rPr>
          <w:rFonts w:ascii="Times New Roman" w:eastAsia="Times New Roman" w:hAnsi="Times New Roman"/>
          <w:sz w:val="28"/>
          <w:szCs w:val="28"/>
          <w:lang w:val="pt-BR"/>
        </w:rPr>
        <w:tab/>
      </w:r>
      <w:r w:rsidRPr="00F84073">
        <w:rPr>
          <w:rFonts w:ascii="Times New Roman" w:eastAsia="Times New Roman" w:hAnsi="Times New Roman"/>
          <w:sz w:val="28"/>
          <w:szCs w:val="28"/>
          <w:lang w:val="pt-BR"/>
        </w:rPr>
        <w:tab/>
        <w:t>D. Kỉ luật</w:t>
      </w:r>
    </w:p>
    <w:p w14:paraId="771A823B" w14:textId="77777777" w:rsidR="007C01BC" w:rsidRPr="00F84073" w:rsidRDefault="007C01BC" w:rsidP="007C01BC">
      <w:pPr>
        <w:tabs>
          <w:tab w:val="left" w:pos="2970"/>
        </w:tabs>
        <w:spacing w:after="0" w:line="240" w:lineRule="auto"/>
        <w:jc w:val="both"/>
        <w:rPr>
          <w:rFonts w:ascii="Times New Roman" w:eastAsia="Times New Roman" w:hAnsi="Times New Roman" w:cs=".VnTime"/>
          <w:i/>
          <w:sz w:val="28"/>
          <w:szCs w:val="28"/>
          <w:lang w:val="pt-BR"/>
        </w:rPr>
      </w:pPr>
      <w:r w:rsidRPr="00F84073">
        <w:rPr>
          <w:rFonts w:ascii="Times New Roman" w:eastAsia="Times New Roman" w:hAnsi="Times New Roman" w:cs=".VnTime"/>
          <w:i/>
          <w:sz w:val="28"/>
          <w:szCs w:val="28"/>
          <w:lang w:val="pt-BR"/>
        </w:rPr>
        <w:t xml:space="preserve">Câu 14: Những quy định trong văn bản nào dưới đây </w:t>
      </w:r>
      <w:r w:rsidRPr="00F84073">
        <w:rPr>
          <w:rFonts w:ascii="Times New Roman" w:eastAsia="Times New Roman" w:hAnsi="Times New Roman" w:cs=".VnTime"/>
          <w:i/>
          <w:sz w:val="28"/>
          <w:szCs w:val="28"/>
          <w:u w:val="single"/>
          <w:lang w:val="pt-BR"/>
        </w:rPr>
        <w:t>không phải</w:t>
      </w:r>
      <w:r w:rsidRPr="00F84073">
        <w:rPr>
          <w:rFonts w:ascii="Times New Roman" w:eastAsia="Times New Roman" w:hAnsi="Times New Roman" w:cs=".VnTime"/>
          <w:i/>
          <w:sz w:val="28"/>
          <w:szCs w:val="28"/>
          <w:lang w:val="pt-BR"/>
        </w:rPr>
        <w:t xml:space="preserve"> là kỉ luật?</w:t>
      </w:r>
    </w:p>
    <w:p w14:paraId="4F02FD8E" w14:textId="77777777" w:rsidR="007C01BC" w:rsidRPr="00F84073" w:rsidRDefault="007C01BC" w:rsidP="007C01BC">
      <w:pPr>
        <w:tabs>
          <w:tab w:val="left" w:pos="2970"/>
        </w:tabs>
        <w:spacing w:after="0" w:line="240" w:lineRule="auto"/>
        <w:jc w:val="both"/>
        <w:rPr>
          <w:rFonts w:ascii="Times New Roman" w:eastAsia="Times New Roman" w:hAnsi="Times New Roman" w:cs=".VnTime"/>
          <w:sz w:val="28"/>
          <w:szCs w:val="28"/>
          <w:lang w:val="pt-BR"/>
        </w:rPr>
      </w:pPr>
      <w:r w:rsidRPr="00F84073">
        <w:rPr>
          <w:rFonts w:ascii="Times New Roman" w:eastAsia="Times New Roman" w:hAnsi="Times New Roman" w:cs=".VnTime"/>
          <w:sz w:val="28"/>
          <w:szCs w:val="28"/>
          <w:lang w:val="pt-BR"/>
        </w:rPr>
        <w:t>A. Hương ước của làng</w:t>
      </w:r>
      <w:r w:rsidRPr="00F84073">
        <w:rPr>
          <w:rFonts w:ascii="Times New Roman" w:eastAsia="Times New Roman" w:hAnsi="Times New Roman" w:cs=".VnTime"/>
          <w:b/>
          <w:sz w:val="28"/>
          <w:szCs w:val="28"/>
          <w:lang w:val="pt-BR"/>
        </w:rPr>
        <w:tab/>
      </w:r>
      <w:r w:rsidRPr="00F84073">
        <w:rPr>
          <w:rFonts w:ascii="Times New Roman" w:eastAsia="Times New Roman" w:hAnsi="Times New Roman" w:cs=".VnTime"/>
          <w:b/>
          <w:sz w:val="28"/>
          <w:szCs w:val="28"/>
          <w:lang w:val="pt-BR"/>
        </w:rPr>
        <w:tab/>
      </w:r>
      <w:r w:rsidRPr="00F84073">
        <w:rPr>
          <w:rFonts w:ascii="Times New Roman" w:eastAsia="Times New Roman" w:hAnsi="Times New Roman" w:cs=".VnTime"/>
          <w:b/>
          <w:sz w:val="28"/>
          <w:szCs w:val="28"/>
          <w:lang w:val="pt-BR"/>
        </w:rPr>
        <w:tab/>
      </w:r>
      <w:r w:rsidRPr="00F84073">
        <w:rPr>
          <w:rFonts w:ascii="Times New Roman" w:eastAsia="Times New Roman" w:hAnsi="Times New Roman" w:cs=".VnTime"/>
          <w:b/>
          <w:sz w:val="28"/>
          <w:szCs w:val="28"/>
          <w:lang w:val="pt-BR"/>
        </w:rPr>
        <w:tab/>
      </w:r>
      <w:r w:rsidRPr="00F84073">
        <w:rPr>
          <w:rFonts w:ascii="Times New Roman" w:eastAsia="Times New Roman" w:hAnsi="Times New Roman" w:cs=".VnTime"/>
          <w:b/>
          <w:sz w:val="28"/>
          <w:szCs w:val="28"/>
          <w:lang w:val="pt-BR"/>
        </w:rPr>
        <w:tab/>
      </w:r>
      <w:r>
        <w:rPr>
          <w:rFonts w:ascii="Times New Roman" w:eastAsia="Times New Roman" w:hAnsi="Times New Roman" w:cs=".VnTime"/>
          <w:sz w:val="28"/>
          <w:szCs w:val="28"/>
          <w:lang w:val="pt-BR"/>
        </w:rPr>
        <w:t>B. Nội quy trường học</w:t>
      </w:r>
      <w:r>
        <w:rPr>
          <w:rFonts w:ascii="Times New Roman" w:eastAsia="Times New Roman" w:hAnsi="Times New Roman" w:cs=".VnTime"/>
          <w:sz w:val="28"/>
          <w:szCs w:val="28"/>
          <w:lang w:val="pt-BR"/>
        </w:rPr>
        <w:tab/>
      </w:r>
      <w:r w:rsidRPr="00F84073">
        <w:rPr>
          <w:rFonts w:ascii="Times New Roman" w:eastAsia="Times New Roman" w:hAnsi="Times New Roman" w:cs=".VnTime"/>
          <w:sz w:val="28"/>
          <w:szCs w:val="28"/>
          <w:lang w:val="pt-BR"/>
        </w:rPr>
        <w:tab/>
      </w:r>
    </w:p>
    <w:p w14:paraId="40C60E9F" w14:textId="77777777" w:rsidR="007C01BC" w:rsidRPr="00F84073" w:rsidRDefault="007C01BC" w:rsidP="007C01BC">
      <w:pPr>
        <w:tabs>
          <w:tab w:val="left" w:pos="2970"/>
        </w:tabs>
        <w:spacing w:after="0" w:line="240" w:lineRule="auto"/>
        <w:jc w:val="both"/>
        <w:rPr>
          <w:rFonts w:ascii="Times New Roman" w:eastAsia="Times New Roman" w:hAnsi="Times New Roman" w:cs=".VnTime"/>
          <w:b/>
          <w:sz w:val="28"/>
          <w:szCs w:val="28"/>
          <w:lang w:val="pt-BR"/>
        </w:rPr>
      </w:pPr>
      <w:r w:rsidRPr="00F84073">
        <w:rPr>
          <w:rFonts w:ascii="Times New Roman" w:eastAsia="Times New Roman" w:hAnsi="Times New Roman" w:cs=".VnTime"/>
          <w:sz w:val="28"/>
          <w:szCs w:val="28"/>
          <w:lang w:val="pt-BR"/>
        </w:rPr>
        <w:t xml:space="preserve">C. Điều lệ đoàn thanh niên. </w:t>
      </w:r>
      <w:r w:rsidRPr="00F84073">
        <w:rPr>
          <w:rFonts w:ascii="Times New Roman" w:eastAsia="Times New Roman" w:hAnsi="Times New Roman" w:cs=".VnTime"/>
          <w:sz w:val="28"/>
          <w:szCs w:val="28"/>
          <w:lang w:val="pt-BR"/>
        </w:rPr>
        <w:tab/>
      </w:r>
      <w:r w:rsidRPr="00F84073">
        <w:rPr>
          <w:rFonts w:ascii="Times New Roman" w:eastAsia="Times New Roman" w:hAnsi="Times New Roman" w:cs=".VnTime"/>
          <w:sz w:val="28"/>
          <w:szCs w:val="28"/>
          <w:lang w:val="pt-BR"/>
        </w:rPr>
        <w:tab/>
      </w:r>
      <w:r w:rsidRPr="00F84073">
        <w:rPr>
          <w:rFonts w:ascii="Times New Roman" w:eastAsia="Times New Roman" w:hAnsi="Times New Roman" w:cs=".VnTime"/>
          <w:sz w:val="28"/>
          <w:szCs w:val="28"/>
          <w:lang w:val="pt-BR"/>
        </w:rPr>
        <w:tab/>
      </w:r>
      <w:r w:rsidRPr="00F84073">
        <w:rPr>
          <w:rFonts w:ascii="Times New Roman" w:eastAsia="Times New Roman" w:hAnsi="Times New Roman" w:cs=".VnTime"/>
          <w:sz w:val="28"/>
          <w:szCs w:val="28"/>
          <w:lang w:val="pt-BR"/>
        </w:rPr>
        <w:tab/>
        <w:t>D. Hiến Pháp</w:t>
      </w:r>
    </w:p>
    <w:p w14:paraId="092BC208" w14:textId="77777777" w:rsidR="007C01BC" w:rsidRPr="00F84073" w:rsidRDefault="007C01BC" w:rsidP="007C01BC">
      <w:pPr>
        <w:tabs>
          <w:tab w:val="left" w:pos="2970"/>
        </w:tabs>
        <w:spacing w:after="0" w:line="240" w:lineRule="auto"/>
        <w:jc w:val="both"/>
        <w:rPr>
          <w:rFonts w:ascii="Times New Roman" w:eastAsia="Times New Roman" w:hAnsi="Times New Roman" w:cs=".VnTime"/>
          <w:i/>
          <w:sz w:val="28"/>
          <w:szCs w:val="28"/>
          <w:lang w:val="pt-BR"/>
        </w:rPr>
      </w:pPr>
      <w:r w:rsidRPr="00F84073">
        <w:rPr>
          <w:rFonts w:ascii="Times New Roman" w:eastAsia="Times New Roman" w:hAnsi="Times New Roman" w:cs=".VnTime"/>
          <w:i/>
          <w:sz w:val="28"/>
          <w:szCs w:val="28"/>
          <w:lang w:val="pt-BR"/>
        </w:rPr>
        <w:t>Câu 15: Việc làm nào dưới đây phát huy được tính dân chủ trong học sinh?</w:t>
      </w:r>
    </w:p>
    <w:p w14:paraId="6EBF5F55" w14:textId="77777777" w:rsidR="007C01BC" w:rsidRPr="00F84073" w:rsidRDefault="007C01BC" w:rsidP="007C01BC">
      <w:pPr>
        <w:tabs>
          <w:tab w:val="left" w:pos="2970"/>
        </w:tabs>
        <w:spacing w:after="0" w:line="240" w:lineRule="auto"/>
        <w:jc w:val="both"/>
        <w:rPr>
          <w:rFonts w:ascii="Times New Roman" w:eastAsia="Times New Roman" w:hAnsi="Times New Roman" w:cs=".VnTime"/>
          <w:sz w:val="28"/>
          <w:szCs w:val="28"/>
          <w:lang w:val="pt-BR"/>
        </w:rPr>
      </w:pPr>
      <w:r w:rsidRPr="00F84073">
        <w:rPr>
          <w:rFonts w:ascii="Times New Roman" w:eastAsia="Times New Roman" w:hAnsi="Times New Roman" w:cs=".VnTime"/>
          <w:sz w:val="28"/>
          <w:szCs w:val="28"/>
          <w:lang w:val="pt-BR"/>
        </w:rPr>
        <w:t>A. Chỉ làm những việc đã được phân công.</w:t>
      </w:r>
    </w:p>
    <w:p w14:paraId="3EB92316" w14:textId="77777777" w:rsidR="007C01BC" w:rsidRPr="00F84073" w:rsidRDefault="007C01BC" w:rsidP="007C01BC">
      <w:pPr>
        <w:tabs>
          <w:tab w:val="left" w:pos="2970"/>
        </w:tabs>
        <w:spacing w:after="0" w:line="240" w:lineRule="auto"/>
        <w:jc w:val="both"/>
        <w:rPr>
          <w:rFonts w:ascii="Times New Roman" w:eastAsia="Times New Roman" w:hAnsi="Times New Roman" w:cs=".VnTime"/>
          <w:sz w:val="28"/>
          <w:szCs w:val="28"/>
          <w:lang w:val="pt-BR"/>
        </w:rPr>
      </w:pPr>
      <w:r w:rsidRPr="00F84073">
        <w:rPr>
          <w:rFonts w:ascii="Times New Roman" w:eastAsia="Times New Roman" w:hAnsi="Times New Roman" w:cs=".VnTime"/>
          <w:sz w:val="28"/>
          <w:szCs w:val="28"/>
          <w:lang w:val="pt-BR"/>
        </w:rPr>
        <w:lastRenderedPageBreak/>
        <w:t>B. Không tham gia các hoạt động của lớp vì còn bận học.</w:t>
      </w:r>
    </w:p>
    <w:p w14:paraId="5F83C959" w14:textId="77777777" w:rsidR="007C01BC" w:rsidRPr="00F84073" w:rsidRDefault="007C01BC" w:rsidP="007C01BC">
      <w:pPr>
        <w:tabs>
          <w:tab w:val="left" w:pos="2970"/>
        </w:tabs>
        <w:spacing w:after="0" w:line="240" w:lineRule="auto"/>
        <w:jc w:val="both"/>
        <w:rPr>
          <w:rFonts w:ascii="Times New Roman" w:eastAsia="Times New Roman" w:hAnsi="Times New Roman" w:cs=".VnTime"/>
          <w:sz w:val="28"/>
          <w:szCs w:val="28"/>
          <w:lang w:val="pt-BR"/>
        </w:rPr>
      </w:pPr>
      <w:r w:rsidRPr="00F84073">
        <w:rPr>
          <w:rFonts w:ascii="Times New Roman" w:eastAsia="Times New Roman" w:hAnsi="Times New Roman" w:cs=".VnTime"/>
          <w:sz w:val="28"/>
          <w:szCs w:val="28"/>
          <w:lang w:val="pt-BR"/>
        </w:rPr>
        <w:t>C. Tích cực đóng góp ý kiến trong các cuộc họp nhóm.</w:t>
      </w:r>
    </w:p>
    <w:p w14:paraId="5DD04AAD" w14:textId="77777777" w:rsidR="007C01BC" w:rsidRPr="00F84073" w:rsidRDefault="007C01BC" w:rsidP="007C01BC">
      <w:pPr>
        <w:tabs>
          <w:tab w:val="left" w:pos="2970"/>
        </w:tabs>
        <w:spacing w:after="0" w:line="240" w:lineRule="auto"/>
        <w:jc w:val="both"/>
        <w:rPr>
          <w:rFonts w:ascii="Times New Roman" w:eastAsia="Times New Roman" w:hAnsi="Times New Roman" w:cs=".VnTime"/>
          <w:sz w:val="28"/>
          <w:szCs w:val="28"/>
          <w:lang w:val="pt-BR"/>
        </w:rPr>
      </w:pPr>
      <w:r w:rsidRPr="00F84073">
        <w:rPr>
          <w:rFonts w:ascii="Times New Roman" w:eastAsia="Times New Roman" w:hAnsi="Times New Roman" w:cs=".VnTime"/>
          <w:sz w:val="28"/>
          <w:szCs w:val="28"/>
          <w:lang w:val="pt-BR"/>
        </w:rPr>
        <w:t>D. Cố gắng làm đủ bài tập trước khi đến lớp.</w:t>
      </w:r>
    </w:p>
    <w:p w14:paraId="1ACDA58B" w14:textId="77777777" w:rsidR="007C01BC" w:rsidRPr="00F84073" w:rsidRDefault="007C01BC" w:rsidP="007C01BC">
      <w:pPr>
        <w:tabs>
          <w:tab w:val="left" w:pos="2970"/>
        </w:tabs>
        <w:spacing w:after="0" w:line="240" w:lineRule="auto"/>
        <w:jc w:val="both"/>
        <w:rPr>
          <w:rFonts w:ascii="Times New Roman" w:eastAsia="Times New Roman" w:hAnsi="Times New Roman" w:cs=".VnTime"/>
          <w:i/>
          <w:sz w:val="28"/>
          <w:szCs w:val="28"/>
          <w:lang w:val="pt-BR"/>
        </w:rPr>
      </w:pPr>
      <w:r w:rsidRPr="00F84073">
        <w:rPr>
          <w:rFonts w:ascii="Times New Roman" w:eastAsia="Times New Roman" w:hAnsi="Times New Roman" w:cs=".VnTime"/>
          <w:i/>
          <w:sz w:val="28"/>
          <w:szCs w:val="28"/>
          <w:lang w:val="pt-BR"/>
        </w:rPr>
        <w:t>Câu 16: Để đạt hiệu quả trong học tập, học sinh cần?</w:t>
      </w:r>
    </w:p>
    <w:p w14:paraId="5E547F0A" w14:textId="77777777" w:rsidR="007C01BC" w:rsidRPr="00F84073" w:rsidRDefault="007C01BC" w:rsidP="007C01BC">
      <w:pPr>
        <w:tabs>
          <w:tab w:val="left" w:pos="2970"/>
        </w:tabs>
        <w:spacing w:after="0" w:line="240" w:lineRule="auto"/>
        <w:jc w:val="both"/>
        <w:rPr>
          <w:rFonts w:ascii="Times New Roman" w:eastAsia="Times New Roman" w:hAnsi="Times New Roman" w:cs=".VnTime"/>
          <w:sz w:val="28"/>
          <w:szCs w:val="28"/>
          <w:lang w:val="pt-BR"/>
        </w:rPr>
      </w:pPr>
      <w:r w:rsidRPr="00F84073">
        <w:rPr>
          <w:rFonts w:ascii="Times New Roman" w:eastAsia="Times New Roman" w:hAnsi="Times New Roman" w:cs=".VnTime"/>
          <w:sz w:val="28"/>
          <w:szCs w:val="28"/>
          <w:lang w:val="pt-BR"/>
        </w:rPr>
        <w:t>A. Có kế hoạch học tập hợp</w:t>
      </w:r>
      <w:r>
        <w:rPr>
          <w:rFonts w:ascii="Times New Roman" w:eastAsia="Times New Roman" w:hAnsi="Times New Roman" w:cs=".VnTime"/>
          <w:sz w:val="28"/>
          <w:szCs w:val="28"/>
          <w:lang w:val="pt-BR"/>
        </w:rPr>
        <w:t xml:space="preserve"> lý.</w:t>
      </w:r>
      <w:r>
        <w:rPr>
          <w:rFonts w:ascii="Times New Roman" w:eastAsia="Times New Roman" w:hAnsi="Times New Roman" w:cs=".VnTime"/>
          <w:sz w:val="28"/>
          <w:szCs w:val="28"/>
          <w:lang w:val="pt-BR"/>
        </w:rPr>
        <w:tab/>
      </w:r>
      <w:r>
        <w:rPr>
          <w:rFonts w:ascii="Times New Roman" w:eastAsia="Times New Roman" w:hAnsi="Times New Roman" w:cs=".VnTime"/>
          <w:sz w:val="28"/>
          <w:szCs w:val="28"/>
          <w:lang w:val="pt-BR"/>
        </w:rPr>
        <w:tab/>
      </w:r>
      <w:r>
        <w:rPr>
          <w:rFonts w:ascii="Times New Roman" w:eastAsia="Times New Roman" w:hAnsi="Times New Roman" w:cs=".VnTime"/>
          <w:sz w:val="28"/>
          <w:szCs w:val="28"/>
          <w:lang w:val="pt-BR"/>
        </w:rPr>
        <w:tab/>
      </w:r>
      <w:r>
        <w:rPr>
          <w:rFonts w:ascii="Times New Roman" w:eastAsia="Times New Roman" w:hAnsi="Times New Roman" w:cs=".VnTime"/>
          <w:sz w:val="28"/>
          <w:szCs w:val="28"/>
          <w:lang w:val="pt-BR"/>
        </w:rPr>
        <w:tab/>
        <w:t>B. Học ít, chơi nhiều.</w:t>
      </w:r>
      <w:r>
        <w:rPr>
          <w:rFonts w:ascii="Times New Roman" w:eastAsia="Times New Roman" w:hAnsi="Times New Roman" w:cs=".VnTime"/>
          <w:sz w:val="28"/>
          <w:szCs w:val="28"/>
          <w:lang w:val="pt-BR"/>
        </w:rPr>
        <w:tab/>
      </w:r>
      <w:r w:rsidRPr="00F84073">
        <w:rPr>
          <w:rFonts w:ascii="Times New Roman" w:eastAsia="Times New Roman" w:hAnsi="Times New Roman" w:cs=".VnTime"/>
          <w:sz w:val="28"/>
          <w:szCs w:val="28"/>
          <w:lang w:val="pt-BR"/>
        </w:rPr>
        <w:tab/>
      </w:r>
    </w:p>
    <w:p w14:paraId="6A9A8FA7" w14:textId="77777777" w:rsidR="007C01BC" w:rsidRPr="00F84073" w:rsidRDefault="007C01BC" w:rsidP="007C01BC">
      <w:pPr>
        <w:tabs>
          <w:tab w:val="left" w:pos="2970"/>
        </w:tabs>
        <w:spacing w:after="0" w:line="240" w:lineRule="auto"/>
        <w:jc w:val="both"/>
        <w:rPr>
          <w:rFonts w:ascii="Times New Roman" w:eastAsia="Times New Roman" w:hAnsi="Times New Roman" w:cs=".VnTime"/>
          <w:sz w:val="28"/>
          <w:szCs w:val="28"/>
          <w:lang w:val="pt-BR"/>
        </w:rPr>
      </w:pPr>
      <w:r w:rsidRPr="00F84073">
        <w:rPr>
          <w:rFonts w:ascii="Times New Roman" w:eastAsia="Times New Roman" w:hAnsi="Times New Roman" w:cs=".VnTime"/>
          <w:sz w:val="28"/>
          <w:szCs w:val="28"/>
          <w:lang w:val="pt-BR"/>
        </w:rPr>
        <w:t>C. Thức khuya để học</w:t>
      </w:r>
      <w:r>
        <w:rPr>
          <w:rFonts w:ascii="Times New Roman" w:eastAsia="Times New Roman" w:hAnsi="Times New Roman" w:cs=".VnTime"/>
          <w:sz w:val="28"/>
          <w:szCs w:val="28"/>
          <w:lang w:val="pt-BR"/>
        </w:rPr>
        <w:t xml:space="preserve"> bài.</w:t>
      </w:r>
      <w:r>
        <w:rPr>
          <w:rFonts w:ascii="Times New Roman" w:eastAsia="Times New Roman" w:hAnsi="Times New Roman" w:cs=".VnTime"/>
          <w:sz w:val="28"/>
          <w:szCs w:val="28"/>
          <w:lang w:val="pt-BR"/>
        </w:rPr>
        <w:tab/>
      </w:r>
      <w:r>
        <w:rPr>
          <w:rFonts w:ascii="Times New Roman" w:eastAsia="Times New Roman" w:hAnsi="Times New Roman" w:cs=".VnTime"/>
          <w:sz w:val="28"/>
          <w:szCs w:val="28"/>
          <w:lang w:val="pt-BR"/>
        </w:rPr>
        <w:tab/>
      </w:r>
      <w:r>
        <w:rPr>
          <w:rFonts w:ascii="Times New Roman" w:eastAsia="Times New Roman" w:hAnsi="Times New Roman" w:cs=".VnTime"/>
          <w:sz w:val="28"/>
          <w:szCs w:val="28"/>
          <w:lang w:val="pt-BR"/>
        </w:rPr>
        <w:tab/>
      </w:r>
      <w:r>
        <w:rPr>
          <w:rFonts w:ascii="Times New Roman" w:eastAsia="Times New Roman" w:hAnsi="Times New Roman" w:cs=".VnTime"/>
          <w:sz w:val="28"/>
          <w:szCs w:val="28"/>
          <w:lang w:val="pt-BR"/>
        </w:rPr>
        <w:tab/>
      </w:r>
      <w:r>
        <w:rPr>
          <w:rFonts w:ascii="Times New Roman" w:eastAsia="Times New Roman" w:hAnsi="Times New Roman" w:cs=".VnTime"/>
          <w:sz w:val="28"/>
          <w:szCs w:val="28"/>
          <w:lang w:val="pt-BR"/>
        </w:rPr>
        <w:tab/>
        <w:t>D. Chép bài của bạn.</w:t>
      </w:r>
      <w:r>
        <w:rPr>
          <w:rFonts w:ascii="Times New Roman" w:eastAsia="Times New Roman" w:hAnsi="Times New Roman" w:cs=".VnTime"/>
          <w:sz w:val="28"/>
          <w:szCs w:val="28"/>
          <w:lang w:val="pt-BR"/>
        </w:rPr>
        <w:tab/>
      </w:r>
      <w:r w:rsidRPr="00F84073">
        <w:rPr>
          <w:rFonts w:ascii="Times New Roman" w:eastAsia="Times New Roman" w:hAnsi="Times New Roman" w:cs=".VnTime"/>
          <w:sz w:val="28"/>
          <w:szCs w:val="28"/>
          <w:lang w:val="pt-BR"/>
        </w:rPr>
        <w:tab/>
      </w:r>
    </w:p>
    <w:p w14:paraId="4685DE85" w14:textId="77777777" w:rsidR="007C01BC" w:rsidRPr="00825DB5" w:rsidRDefault="007C01BC" w:rsidP="007C01BC">
      <w:pPr>
        <w:spacing w:after="0" w:line="240" w:lineRule="auto"/>
        <w:jc w:val="both"/>
        <w:rPr>
          <w:rFonts w:ascii="Times New Roman" w:eastAsia="Times New Roman" w:hAnsi="Times New Roman"/>
          <w:i/>
          <w:sz w:val="28"/>
          <w:szCs w:val="28"/>
          <w:lang w:val="pt-BR"/>
        </w:rPr>
      </w:pPr>
      <w:r w:rsidRPr="00825DB5">
        <w:rPr>
          <w:rFonts w:ascii="Times New Roman" w:eastAsia="Times New Roman" w:hAnsi="Times New Roman"/>
          <w:i/>
          <w:sz w:val="28"/>
          <w:szCs w:val="28"/>
          <w:lang w:val="pt-BR"/>
        </w:rPr>
        <w:t>Câu 17: Việc làm nào sau đây thể hiện tính kỉ luật trong nhà trường?</w:t>
      </w:r>
    </w:p>
    <w:p w14:paraId="18B680E4" w14:textId="77777777" w:rsidR="007C01BC" w:rsidRPr="00825DB5" w:rsidRDefault="007C01BC" w:rsidP="007C01BC">
      <w:pPr>
        <w:spacing w:after="0" w:line="240" w:lineRule="auto"/>
        <w:jc w:val="both"/>
        <w:rPr>
          <w:rFonts w:ascii="Times New Roman" w:eastAsia="Times New Roman" w:hAnsi="Times New Roman"/>
          <w:sz w:val="28"/>
          <w:szCs w:val="28"/>
          <w:lang w:val="pt-BR"/>
        </w:rPr>
      </w:pPr>
      <w:r w:rsidRPr="00F84073">
        <w:rPr>
          <w:rFonts w:ascii="Times New Roman" w:eastAsia="Times New Roman" w:hAnsi="Times New Roman"/>
          <w:sz w:val="28"/>
          <w:szCs w:val="28"/>
          <w:lang w:val="pt-BR"/>
        </w:rPr>
        <w:t>A. Trung hay ăn quà vặt, thường xuyên đi học muộn.</w:t>
      </w:r>
    </w:p>
    <w:p w14:paraId="2C7B65E0" w14:textId="77777777" w:rsidR="007C01BC" w:rsidRPr="00825DB5" w:rsidRDefault="007C01BC" w:rsidP="007C01BC">
      <w:pPr>
        <w:spacing w:after="0" w:line="240" w:lineRule="auto"/>
        <w:jc w:val="both"/>
        <w:rPr>
          <w:rFonts w:ascii="Times New Roman" w:eastAsia="Times New Roman" w:hAnsi="Times New Roman"/>
          <w:sz w:val="28"/>
          <w:szCs w:val="28"/>
          <w:lang w:val="pt-BR"/>
        </w:rPr>
      </w:pPr>
      <w:r w:rsidRPr="00825DB5">
        <w:rPr>
          <w:rFonts w:ascii="Times New Roman" w:eastAsia="Times New Roman" w:hAnsi="Times New Roman"/>
          <w:sz w:val="28"/>
          <w:szCs w:val="28"/>
          <w:lang w:val="pt-BR"/>
        </w:rPr>
        <w:t>B. Nam hay nói chuyện, mất trật tự trong giờ.</w:t>
      </w:r>
    </w:p>
    <w:p w14:paraId="14FFFAF3" w14:textId="77777777" w:rsidR="007C01BC" w:rsidRPr="00825DB5" w:rsidRDefault="007C01BC" w:rsidP="007C01BC">
      <w:pPr>
        <w:spacing w:after="0" w:line="240" w:lineRule="auto"/>
        <w:jc w:val="both"/>
        <w:rPr>
          <w:rFonts w:ascii="Times New Roman" w:eastAsia="Times New Roman" w:hAnsi="Times New Roman"/>
          <w:sz w:val="28"/>
          <w:szCs w:val="28"/>
          <w:lang w:val="pt-BR"/>
        </w:rPr>
      </w:pPr>
      <w:r w:rsidRPr="00F84073">
        <w:rPr>
          <w:rFonts w:ascii="Times New Roman" w:eastAsia="Times New Roman" w:hAnsi="Times New Roman"/>
          <w:sz w:val="28"/>
          <w:szCs w:val="28"/>
          <w:lang w:val="pt-BR"/>
        </w:rPr>
        <w:t>C. Một nhóm học sinh tổ chức đánh nhau ngay tại sân trường</w:t>
      </w:r>
      <w:r w:rsidRPr="00825DB5">
        <w:rPr>
          <w:rFonts w:ascii="Times New Roman" w:eastAsia="Times New Roman" w:hAnsi="Times New Roman"/>
          <w:sz w:val="28"/>
          <w:szCs w:val="28"/>
          <w:lang w:val="pt-BR"/>
        </w:rPr>
        <w:t xml:space="preserve"> </w:t>
      </w:r>
    </w:p>
    <w:p w14:paraId="3B4AF513" w14:textId="77777777" w:rsidR="007C01BC" w:rsidRPr="00F84073" w:rsidRDefault="007C01BC" w:rsidP="007C01BC">
      <w:pPr>
        <w:spacing w:after="0" w:line="240" w:lineRule="auto"/>
        <w:jc w:val="both"/>
        <w:rPr>
          <w:rFonts w:ascii="Times New Roman" w:eastAsia="Times New Roman" w:hAnsi="Times New Roman"/>
          <w:sz w:val="28"/>
          <w:szCs w:val="28"/>
          <w:lang w:val="pt-BR"/>
        </w:rPr>
      </w:pPr>
      <w:r w:rsidRPr="00825DB5">
        <w:rPr>
          <w:rFonts w:ascii="Times New Roman" w:eastAsia="Times New Roman" w:hAnsi="Times New Roman"/>
          <w:sz w:val="28"/>
          <w:szCs w:val="28"/>
          <w:lang w:val="pt-BR"/>
        </w:rPr>
        <w:t>D.</w:t>
      </w:r>
      <w:r w:rsidRPr="00F84073">
        <w:rPr>
          <w:rFonts w:ascii="Times New Roman" w:eastAsia="Times New Roman" w:hAnsi="Times New Roman"/>
          <w:sz w:val="28"/>
          <w:szCs w:val="28"/>
          <w:lang w:val="pt-BR"/>
        </w:rPr>
        <w:t xml:space="preserve"> Thành đến trường tham gia họp Đội đúng kế hoạch.</w:t>
      </w:r>
    </w:p>
    <w:p w14:paraId="45A8A79A" w14:textId="77777777" w:rsidR="007C01BC" w:rsidRPr="00F84073" w:rsidRDefault="007C01BC" w:rsidP="007C01BC">
      <w:pPr>
        <w:tabs>
          <w:tab w:val="left" w:pos="5040"/>
        </w:tabs>
        <w:spacing w:after="0" w:line="240" w:lineRule="auto"/>
        <w:jc w:val="both"/>
        <w:rPr>
          <w:rFonts w:ascii="Times New Roman" w:eastAsia="Times New Roman" w:hAnsi="Times New Roman"/>
          <w:i/>
          <w:sz w:val="28"/>
          <w:szCs w:val="28"/>
          <w:lang w:val="pt-BR"/>
        </w:rPr>
      </w:pPr>
      <w:r w:rsidRPr="00F84073">
        <w:rPr>
          <w:rFonts w:ascii="Times New Roman" w:eastAsia="Times New Roman" w:hAnsi="Times New Roman"/>
          <w:i/>
          <w:sz w:val="28"/>
          <w:szCs w:val="28"/>
          <w:lang w:val="pt-BR"/>
        </w:rPr>
        <w:t>Câu 18. Ý kiến nào sau đây nói về biểu hiện của dân chủ?</w:t>
      </w:r>
    </w:p>
    <w:p w14:paraId="7232A6A5" w14:textId="77777777" w:rsidR="007C01BC" w:rsidRPr="00F84073" w:rsidRDefault="007C01BC" w:rsidP="007C01BC">
      <w:pPr>
        <w:tabs>
          <w:tab w:val="left" w:pos="5040"/>
        </w:tabs>
        <w:spacing w:after="0" w:line="240" w:lineRule="auto"/>
        <w:ind w:right="-235"/>
        <w:jc w:val="both"/>
        <w:rPr>
          <w:rFonts w:ascii="Times New Roman" w:eastAsia="Times New Roman" w:hAnsi="Times New Roman"/>
          <w:sz w:val="28"/>
          <w:szCs w:val="28"/>
          <w:lang w:val="pt-BR"/>
        </w:rPr>
      </w:pPr>
      <w:r w:rsidRPr="00F84073">
        <w:rPr>
          <w:rFonts w:ascii="Times New Roman" w:eastAsia="Times New Roman" w:hAnsi="Times New Roman"/>
          <w:sz w:val="28"/>
          <w:szCs w:val="28"/>
          <w:lang w:val="pt-BR"/>
        </w:rPr>
        <w:t>A. Nhờ có kỉ luật,lợi ích của mọi người được đảm bảo</w:t>
      </w:r>
    </w:p>
    <w:p w14:paraId="1C2FF0C5" w14:textId="77777777" w:rsidR="007C01BC" w:rsidRPr="00F84073" w:rsidRDefault="007C01BC" w:rsidP="007C01BC">
      <w:pPr>
        <w:tabs>
          <w:tab w:val="left" w:pos="5040"/>
        </w:tabs>
        <w:spacing w:after="0" w:line="240" w:lineRule="auto"/>
        <w:ind w:right="-235"/>
        <w:jc w:val="both"/>
        <w:rPr>
          <w:rFonts w:ascii="Times New Roman" w:eastAsia="Times New Roman" w:hAnsi="Times New Roman"/>
          <w:sz w:val="28"/>
          <w:szCs w:val="28"/>
          <w:lang w:val="pt-BR"/>
        </w:rPr>
      </w:pPr>
      <w:r w:rsidRPr="00F84073">
        <w:rPr>
          <w:rFonts w:ascii="Times New Roman" w:eastAsia="Times New Roman" w:hAnsi="Times New Roman"/>
          <w:sz w:val="28"/>
          <w:szCs w:val="28"/>
          <w:lang w:val="pt-BR"/>
        </w:rPr>
        <w:t>B. Chỉ có trong nhà trường mới cần có dân chủ.</w:t>
      </w:r>
      <w:r w:rsidRPr="00F84073">
        <w:rPr>
          <w:rFonts w:ascii="Times New Roman" w:eastAsia="Times New Roman" w:hAnsi="Times New Roman"/>
          <w:sz w:val="28"/>
          <w:szCs w:val="28"/>
          <w:lang w:val="pt-BR"/>
        </w:rPr>
        <w:tab/>
      </w:r>
    </w:p>
    <w:p w14:paraId="76346D89" w14:textId="77777777" w:rsidR="007C01BC" w:rsidRPr="00F84073" w:rsidRDefault="007C01BC" w:rsidP="007C01BC">
      <w:pPr>
        <w:tabs>
          <w:tab w:val="left" w:pos="5040"/>
        </w:tabs>
        <w:spacing w:after="0" w:line="240" w:lineRule="auto"/>
        <w:ind w:right="-235"/>
        <w:jc w:val="both"/>
        <w:rPr>
          <w:rFonts w:ascii="Times New Roman" w:eastAsia="Times New Roman" w:hAnsi="Times New Roman"/>
          <w:sz w:val="28"/>
          <w:szCs w:val="28"/>
          <w:lang w:val="pt-BR"/>
        </w:rPr>
      </w:pPr>
      <w:r w:rsidRPr="00F84073">
        <w:rPr>
          <w:rFonts w:ascii="Times New Roman" w:eastAsia="Times New Roman" w:hAnsi="Times New Roman"/>
          <w:sz w:val="28"/>
          <w:szCs w:val="28"/>
          <w:lang w:val="pt-BR"/>
        </w:rPr>
        <w:t>C. Học sinh còn nhỏ tuổi chưa cần đến dân chủ .</w:t>
      </w:r>
      <w:r w:rsidRPr="00F84073">
        <w:rPr>
          <w:rFonts w:ascii="Times New Roman" w:eastAsia="Times New Roman" w:hAnsi="Times New Roman"/>
          <w:sz w:val="28"/>
          <w:szCs w:val="28"/>
          <w:lang w:val="pt-BR"/>
        </w:rPr>
        <w:tab/>
      </w:r>
    </w:p>
    <w:p w14:paraId="545B14E8" w14:textId="77777777" w:rsidR="007C01BC" w:rsidRPr="00F84073" w:rsidRDefault="007C01BC" w:rsidP="007C01BC">
      <w:pPr>
        <w:tabs>
          <w:tab w:val="left" w:pos="5040"/>
        </w:tabs>
        <w:spacing w:after="0" w:line="240" w:lineRule="auto"/>
        <w:ind w:right="-235"/>
        <w:jc w:val="both"/>
        <w:rPr>
          <w:rFonts w:ascii="Times New Roman" w:eastAsia="Times New Roman" w:hAnsi="Times New Roman"/>
          <w:sz w:val="28"/>
          <w:szCs w:val="28"/>
          <w:lang w:val="pt-BR"/>
        </w:rPr>
      </w:pPr>
      <w:r w:rsidRPr="00F84073">
        <w:rPr>
          <w:rFonts w:ascii="Times New Roman" w:eastAsia="Times New Roman" w:hAnsi="Times New Roman"/>
          <w:sz w:val="28"/>
          <w:szCs w:val="28"/>
          <w:lang w:val="pt-BR"/>
        </w:rPr>
        <w:t>D. Không có kỉ luật, mọi việc vẫn tốt.</w:t>
      </w:r>
    </w:p>
    <w:p w14:paraId="453DF71A" w14:textId="77777777" w:rsidR="007C01BC" w:rsidRPr="00F84073" w:rsidRDefault="007C01BC" w:rsidP="007C01BC">
      <w:pPr>
        <w:tabs>
          <w:tab w:val="left" w:pos="5040"/>
        </w:tabs>
        <w:spacing w:after="0" w:line="240" w:lineRule="auto"/>
        <w:jc w:val="both"/>
        <w:rPr>
          <w:rFonts w:ascii="Times New Roman" w:eastAsia="Times New Roman" w:hAnsi="Times New Roman"/>
          <w:i/>
          <w:sz w:val="28"/>
          <w:szCs w:val="28"/>
          <w:lang w:val="pt-BR"/>
        </w:rPr>
      </w:pPr>
      <w:r w:rsidRPr="00F84073">
        <w:rPr>
          <w:rFonts w:ascii="Times New Roman" w:eastAsia="Times New Roman" w:hAnsi="Times New Roman"/>
          <w:i/>
          <w:sz w:val="28"/>
          <w:szCs w:val="28"/>
          <w:lang w:val="pt-BR"/>
        </w:rPr>
        <w:t>Câu 19. Những hành vi nào sau đây thể hiện tính kỉ luật?</w:t>
      </w:r>
    </w:p>
    <w:p w14:paraId="753D6CB8" w14:textId="77777777" w:rsidR="007C01BC" w:rsidRPr="00825DB5" w:rsidRDefault="007C01BC" w:rsidP="007C01BC">
      <w:pPr>
        <w:tabs>
          <w:tab w:val="left" w:pos="5040"/>
        </w:tabs>
        <w:spacing w:after="0" w:line="240" w:lineRule="auto"/>
        <w:jc w:val="both"/>
        <w:rPr>
          <w:rFonts w:ascii="Times New Roman" w:eastAsia="Times New Roman" w:hAnsi="Times New Roman"/>
          <w:sz w:val="28"/>
          <w:szCs w:val="28"/>
        </w:rPr>
      </w:pPr>
      <w:r w:rsidRPr="00825DB5">
        <w:rPr>
          <w:rFonts w:ascii="Times New Roman" w:eastAsia="Times New Roman" w:hAnsi="Times New Roman"/>
          <w:sz w:val="28"/>
          <w:szCs w:val="28"/>
        </w:rPr>
        <w:t xml:space="preserve">A. Viết thư trong giờ học.   </w:t>
      </w:r>
      <w:r w:rsidRPr="00825DB5">
        <w:rPr>
          <w:rFonts w:ascii="Times New Roman" w:eastAsia="Times New Roman" w:hAnsi="Times New Roman"/>
          <w:sz w:val="28"/>
          <w:szCs w:val="28"/>
        </w:rPr>
        <w:tab/>
        <w:t xml:space="preserve">B. Viết đơn xin phép nghỉ học. </w:t>
      </w:r>
    </w:p>
    <w:p w14:paraId="5080CB99" w14:textId="77777777" w:rsidR="007C01BC" w:rsidRPr="00825DB5" w:rsidRDefault="007C01BC" w:rsidP="007C01BC">
      <w:pPr>
        <w:tabs>
          <w:tab w:val="left" w:pos="5040"/>
        </w:tabs>
        <w:spacing w:after="0" w:line="240" w:lineRule="auto"/>
        <w:jc w:val="both"/>
        <w:rPr>
          <w:rFonts w:ascii="Times New Roman" w:eastAsia="Times New Roman" w:hAnsi="Times New Roman"/>
          <w:sz w:val="28"/>
          <w:szCs w:val="28"/>
        </w:rPr>
      </w:pPr>
      <w:r w:rsidRPr="00825DB5">
        <w:rPr>
          <w:rFonts w:ascii="Times New Roman" w:eastAsia="Times New Roman" w:hAnsi="Times New Roman"/>
          <w:sz w:val="28"/>
          <w:szCs w:val="28"/>
        </w:rPr>
        <w:t xml:space="preserve">C. Viết thư thăm thầy cô giáo cũ.  </w:t>
      </w:r>
      <w:r w:rsidRPr="00825DB5">
        <w:rPr>
          <w:rFonts w:ascii="Times New Roman" w:eastAsia="Times New Roman" w:hAnsi="Times New Roman"/>
          <w:sz w:val="28"/>
          <w:szCs w:val="28"/>
        </w:rPr>
        <w:tab/>
        <w:t>D. Câu b,c đúng.</w:t>
      </w:r>
    </w:p>
    <w:p w14:paraId="780F970D" w14:textId="77777777" w:rsidR="007C01BC" w:rsidRPr="00825DB5" w:rsidRDefault="007C01BC" w:rsidP="007C01BC">
      <w:pPr>
        <w:tabs>
          <w:tab w:val="left" w:pos="2970"/>
        </w:tabs>
        <w:spacing w:after="0" w:line="240" w:lineRule="auto"/>
        <w:jc w:val="both"/>
        <w:rPr>
          <w:rFonts w:ascii="Times New Roman" w:eastAsia="Times New Roman" w:hAnsi="Times New Roman" w:cs=".VnTime"/>
          <w:i/>
          <w:sz w:val="28"/>
          <w:szCs w:val="28"/>
        </w:rPr>
      </w:pPr>
      <w:r w:rsidRPr="00825DB5">
        <w:rPr>
          <w:rFonts w:ascii="Times New Roman" w:eastAsia="Times New Roman" w:hAnsi="Times New Roman" w:cs=".VnTime"/>
          <w:i/>
          <w:sz w:val="28"/>
          <w:szCs w:val="28"/>
        </w:rPr>
        <w:t>Câu 20: Luận điểm “ Dân biết, dân bàn, dân làm, dân kiểm tra” nói về?</w:t>
      </w:r>
    </w:p>
    <w:p w14:paraId="0922D233" w14:textId="77777777" w:rsidR="007C01BC" w:rsidRPr="00825DB5" w:rsidRDefault="007C01BC" w:rsidP="007C01BC">
      <w:pPr>
        <w:tabs>
          <w:tab w:val="left" w:pos="2970"/>
        </w:tabs>
        <w:spacing w:after="0" w:line="240" w:lineRule="auto"/>
        <w:jc w:val="both"/>
        <w:rPr>
          <w:rFonts w:ascii="Times New Roman" w:eastAsia="Times New Roman" w:hAnsi="Times New Roman" w:cs=".VnTime"/>
          <w:sz w:val="28"/>
          <w:szCs w:val="28"/>
        </w:rPr>
      </w:pPr>
      <w:r w:rsidRPr="00825DB5">
        <w:rPr>
          <w:rFonts w:ascii="Times New Roman" w:eastAsia="Times New Roman" w:hAnsi="Times New Roman" w:cs=".VnTime"/>
          <w:sz w:val="28"/>
          <w:szCs w:val="28"/>
        </w:rPr>
        <w:t xml:space="preserve">A. Vai trò của nhân dân. </w:t>
      </w:r>
      <w:r w:rsidRPr="00825DB5">
        <w:rPr>
          <w:rFonts w:ascii="Times New Roman" w:eastAsia="Times New Roman" w:hAnsi="Times New Roman" w:cs=".VnTime"/>
          <w:sz w:val="28"/>
          <w:szCs w:val="28"/>
        </w:rPr>
        <w:tab/>
      </w:r>
      <w:r w:rsidRPr="00825DB5">
        <w:rPr>
          <w:rFonts w:ascii="Times New Roman" w:eastAsia="Times New Roman" w:hAnsi="Times New Roman" w:cs=".VnTime"/>
          <w:sz w:val="28"/>
          <w:szCs w:val="28"/>
        </w:rPr>
        <w:tab/>
      </w:r>
      <w:r w:rsidRPr="00825DB5">
        <w:rPr>
          <w:rFonts w:ascii="Times New Roman" w:eastAsia="Times New Roman" w:hAnsi="Times New Roman" w:cs=".VnTime"/>
          <w:sz w:val="28"/>
          <w:szCs w:val="28"/>
        </w:rPr>
        <w:tab/>
      </w:r>
      <w:r w:rsidRPr="00825DB5">
        <w:rPr>
          <w:rFonts w:ascii="Times New Roman" w:eastAsia="Times New Roman" w:hAnsi="Times New Roman" w:cs=".VnTime"/>
          <w:sz w:val="28"/>
          <w:szCs w:val="28"/>
        </w:rPr>
        <w:tab/>
        <w:t xml:space="preserve">B. Dân chủ </w:t>
      </w:r>
    </w:p>
    <w:p w14:paraId="17E6A767" w14:textId="77777777" w:rsidR="007C01BC" w:rsidRPr="00825DB5" w:rsidRDefault="007C01BC" w:rsidP="007C01BC">
      <w:pPr>
        <w:tabs>
          <w:tab w:val="left" w:pos="2970"/>
        </w:tabs>
        <w:spacing w:after="0" w:line="240" w:lineRule="auto"/>
        <w:jc w:val="both"/>
        <w:rPr>
          <w:rFonts w:ascii="Times New Roman" w:eastAsia="Times New Roman" w:hAnsi="Times New Roman" w:cs=".VnTime"/>
          <w:sz w:val="28"/>
          <w:szCs w:val="28"/>
        </w:rPr>
      </w:pPr>
      <w:r w:rsidRPr="00825DB5">
        <w:rPr>
          <w:rFonts w:ascii="Times New Roman" w:eastAsia="Times New Roman" w:hAnsi="Times New Roman" w:cs=".VnTime"/>
          <w:sz w:val="28"/>
          <w:szCs w:val="28"/>
        </w:rPr>
        <w:t>C. Sức mạnh của nhân dân</w:t>
      </w:r>
      <w:r w:rsidRPr="00825DB5">
        <w:rPr>
          <w:rFonts w:ascii="Times New Roman" w:eastAsia="Times New Roman" w:hAnsi="Times New Roman" w:cs=".VnTime"/>
          <w:sz w:val="28"/>
          <w:szCs w:val="28"/>
        </w:rPr>
        <w:tab/>
      </w:r>
      <w:r w:rsidRPr="00825DB5">
        <w:rPr>
          <w:rFonts w:ascii="Times New Roman" w:eastAsia="Times New Roman" w:hAnsi="Times New Roman" w:cs=".VnTime"/>
          <w:sz w:val="28"/>
          <w:szCs w:val="28"/>
        </w:rPr>
        <w:tab/>
      </w:r>
      <w:r w:rsidRPr="00825DB5">
        <w:rPr>
          <w:rFonts w:ascii="Times New Roman" w:eastAsia="Times New Roman" w:hAnsi="Times New Roman" w:cs=".VnTime"/>
          <w:sz w:val="28"/>
          <w:szCs w:val="28"/>
        </w:rPr>
        <w:tab/>
        <w:t>D. Tự quản.</w:t>
      </w:r>
    </w:p>
    <w:p w14:paraId="06B0C8BA" w14:textId="77777777" w:rsidR="007C01BC" w:rsidRPr="00825DB5" w:rsidRDefault="007C01BC" w:rsidP="007C01BC">
      <w:pPr>
        <w:spacing w:after="0" w:line="240" w:lineRule="auto"/>
        <w:jc w:val="both"/>
        <w:rPr>
          <w:rFonts w:ascii="Times New Roman" w:eastAsia="Times New Roman" w:hAnsi="Times New Roman"/>
          <w:i/>
          <w:sz w:val="28"/>
          <w:szCs w:val="28"/>
          <w:lang w:val="pt-BR"/>
        </w:rPr>
      </w:pPr>
      <w:r w:rsidRPr="00825DB5">
        <w:rPr>
          <w:rFonts w:ascii="Times New Roman" w:eastAsia="Times New Roman" w:hAnsi="Times New Roman"/>
          <w:i/>
          <w:sz w:val="28"/>
          <w:szCs w:val="28"/>
          <w:lang w:val="pt-BR"/>
        </w:rPr>
        <w:t>Câu 21: Tình trạng không có vũ trang hay xung đột được gọi là gì?</w:t>
      </w:r>
    </w:p>
    <w:p w14:paraId="471144C9" w14:textId="77777777" w:rsidR="007C01BC" w:rsidRPr="00F84073" w:rsidRDefault="007C01BC" w:rsidP="007C01BC">
      <w:pPr>
        <w:spacing w:after="0" w:line="240" w:lineRule="auto"/>
        <w:jc w:val="both"/>
        <w:rPr>
          <w:rFonts w:ascii="Times New Roman" w:eastAsia="Times New Roman" w:hAnsi="Times New Roman"/>
          <w:sz w:val="28"/>
          <w:szCs w:val="28"/>
          <w:lang w:val="pt-BR"/>
        </w:rPr>
      </w:pPr>
      <w:r w:rsidRPr="00F84073">
        <w:rPr>
          <w:rFonts w:ascii="Times New Roman" w:eastAsia="Times New Roman" w:hAnsi="Times New Roman"/>
          <w:sz w:val="28"/>
          <w:szCs w:val="28"/>
          <w:lang w:val="pt-BR"/>
        </w:rPr>
        <w:t xml:space="preserve">A. Ổn định </w:t>
      </w:r>
      <w:r w:rsidRPr="00F84073">
        <w:rPr>
          <w:rFonts w:ascii="Times New Roman" w:eastAsia="Times New Roman" w:hAnsi="Times New Roman"/>
          <w:sz w:val="28"/>
          <w:szCs w:val="28"/>
          <w:lang w:val="pt-BR"/>
        </w:rPr>
        <w:tab/>
      </w:r>
      <w:r w:rsidRPr="00F84073">
        <w:rPr>
          <w:rFonts w:ascii="Times New Roman" w:eastAsia="Times New Roman" w:hAnsi="Times New Roman"/>
          <w:sz w:val="28"/>
          <w:szCs w:val="28"/>
          <w:lang w:val="pt-BR"/>
        </w:rPr>
        <w:tab/>
      </w:r>
      <w:r w:rsidRPr="00F84073">
        <w:rPr>
          <w:rFonts w:ascii="Times New Roman" w:eastAsia="Times New Roman" w:hAnsi="Times New Roman"/>
          <w:sz w:val="28"/>
          <w:szCs w:val="28"/>
          <w:lang w:val="pt-BR"/>
        </w:rPr>
        <w:tab/>
        <w:t xml:space="preserve">B. Hòa hoãn </w:t>
      </w:r>
      <w:r w:rsidRPr="00F84073">
        <w:rPr>
          <w:rFonts w:ascii="Times New Roman" w:eastAsia="Times New Roman" w:hAnsi="Times New Roman"/>
          <w:sz w:val="28"/>
          <w:szCs w:val="28"/>
          <w:lang w:val="pt-BR"/>
        </w:rPr>
        <w:tab/>
      </w:r>
      <w:r w:rsidRPr="00F84073">
        <w:rPr>
          <w:rFonts w:ascii="Times New Roman" w:eastAsia="Times New Roman" w:hAnsi="Times New Roman"/>
          <w:sz w:val="28"/>
          <w:szCs w:val="28"/>
          <w:lang w:val="pt-BR"/>
        </w:rPr>
        <w:tab/>
        <w:t xml:space="preserve">C. Hòa giải </w:t>
      </w:r>
      <w:r w:rsidRPr="00F84073">
        <w:rPr>
          <w:rFonts w:ascii="Times New Roman" w:eastAsia="Times New Roman" w:hAnsi="Times New Roman"/>
          <w:sz w:val="28"/>
          <w:szCs w:val="28"/>
          <w:lang w:val="pt-BR"/>
        </w:rPr>
        <w:tab/>
      </w:r>
      <w:r w:rsidRPr="00F84073">
        <w:rPr>
          <w:rFonts w:ascii="Times New Roman" w:eastAsia="Times New Roman" w:hAnsi="Times New Roman"/>
          <w:sz w:val="28"/>
          <w:szCs w:val="28"/>
          <w:lang w:val="pt-BR"/>
        </w:rPr>
        <w:tab/>
        <w:t>D. Hòa bình.</w:t>
      </w:r>
    </w:p>
    <w:p w14:paraId="7C88BC37" w14:textId="77777777" w:rsidR="007C01BC" w:rsidRPr="00F84073" w:rsidRDefault="007C01BC" w:rsidP="007C01BC">
      <w:pPr>
        <w:spacing w:after="0" w:line="240" w:lineRule="auto"/>
        <w:jc w:val="both"/>
        <w:rPr>
          <w:rFonts w:ascii="Times New Roman" w:eastAsia="Times New Roman" w:hAnsi="Times New Roman"/>
          <w:i/>
          <w:sz w:val="28"/>
          <w:szCs w:val="28"/>
          <w:lang w:val="pt-BR"/>
        </w:rPr>
      </w:pPr>
      <w:r w:rsidRPr="00F84073">
        <w:rPr>
          <w:rFonts w:ascii="Times New Roman" w:eastAsia="Times New Roman" w:hAnsi="Times New Roman"/>
          <w:i/>
          <w:sz w:val="28"/>
          <w:szCs w:val="28"/>
          <w:lang w:val="pt-BR"/>
        </w:rPr>
        <w:t>Câu 22: Hòa bình là khát vọng của?</w:t>
      </w:r>
    </w:p>
    <w:p w14:paraId="24A98B15" w14:textId="77777777" w:rsidR="007C01BC" w:rsidRPr="00F84073" w:rsidRDefault="007C01BC" w:rsidP="007C01BC">
      <w:pPr>
        <w:spacing w:after="0" w:line="240" w:lineRule="auto"/>
        <w:jc w:val="both"/>
        <w:rPr>
          <w:rFonts w:ascii="Times New Roman" w:eastAsia="Times New Roman" w:hAnsi="Times New Roman"/>
          <w:sz w:val="28"/>
          <w:szCs w:val="28"/>
          <w:lang w:val="pt-BR"/>
        </w:rPr>
      </w:pPr>
      <w:r w:rsidRPr="00F84073">
        <w:rPr>
          <w:rFonts w:ascii="Times New Roman" w:eastAsia="Times New Roman" w:hAnsi="Times New Roman"/>
          <w:sz w:val="28"/>
          <w:szCs w:val="28"/>
          <w:lang w:val="pt-BR"/>
        </w:rPr>
        <w:t xml:space="preserve">A. Người dân. </w:t>
      </w:r>
      <w:r w:rsidRPr="00F84073">
        <w:rPr>
          <w:rFonts w:ascii="Times New Roman" w:eastAsia="Times New Roman" w:hAnsi="Times New Roman"/>
          <w:sz w:val="28"/>
          <w:szCs w:val="28"/>
          <w:lang w:val="pt-BR"/>
        </w:rPr>
        <w:tab/>
      </w:r>
      <w:r w:rsidRPr="00F84073">
        <w:rPr>
          <w:rFonts w:ascii="Times New Roman" w:eastAsia="Times New Roman" w:hAnsi="Times New Roman"/>
          <w:sz w:val="28"/>
          <w:szCs w:val="28"/>
          <w:lang w:val="pt-BR"/>
        </w:rPr>
        <w:tab/>
      </w:r>
      <w:r w:rsidRPr="00F84073">
        <w:rPr>
          <w:rFonts w:ascii="Times New Roman" w:eastAsia="Times New Roman" w:hAnsi="Times New Roman"/>
          <w:sz w:val="28"/>
          <w:szCs w:val="28"/>
          <w:lang w:val="pt-BR"/>
        </w:rPr>
        <w:tab/>
      </w:r>
      <w:r w:rsidRPr="00F84073">
        <w:rPr>
          <w:rFonts w:ascii="Times New Roman" w:eastAsia="Times New Roman" w:hAnsi="Times New Roman"/>
          <w:sz w:val="28"/>
          <w:szCs w:val="28"/>
          <w:lang w:val="pt-BR"/>
        </w:rPr>
        <w:tab/>
      </w:r>
      <w:r w:rsidRPr="00F84073">
        <w:rPr>
          <w:rFonts w:ascii="Times New Roman" w:eastAsia="Times New Roman" w:hAnsi="Times New Roman"/>
          <w:sz w:val="28"/>
          <w:szCs w:val="28"/>
          <w:lang w:val="pt-BR"/>
        </w:rPr>
        <w:tab/>
        <w:t>B. Những người lãnh đạo đất nước</w:t>
      </w:r>
    </w:p>
    <w:p w14:paraId="17497D46" w14:textId="77777777" w:rsidR="007C01BC" w:rsidRPr="00F84073" w:rsidRDefault="007C01BC" w:rsidP="007C01BC">
      <w:pPr>
        <w:spacing w:after="0" w:line="240" w:lineRule="auto"/>
        <w:jc w:val="both"/>
        <w:rPr>
          <w:rFonts w:ascii="Times New Roman" w:eastAsia="Times New Roman" w:hAnsi="Times New Roman"/>
          <w:sz w:val="28"/>
          <w:szCs w:val="28"/>
          <w:lang w:val="pt-BR"/>
        </w:rPr>
      </w:pPr>
      <w:r w:rsidRPr="00F84073">
        <w:rPr>
          <w:rFonts w:ascii="Times New Roman" w:eastAsia="Times New Roman" w:hAnsi="Times New Roman"/>
          <w:sz w:val="28"/>
          <w:szCs w:val="28"/>
          <w:lang w:val="pt-BR"/>
        </w:rPr>
        <w:t xml:space="preserve">C. Toàn nhân loại </w:t>
      </w:r>
      <w:r w:rsidRPr="00F84073">
        <w:rPr>
          <w:rFonts w:ascii="Times New Roman" w:eastAsia="Times New Roman" w:hAnsi="Times New Roman"/>
          <w:sz w:val="28"/>
          <w:szCs w:val="28"/>
          <w:lang w:val="pt-BR"/>
        </w:rPr>
        <w:tab/>
      </w:r>
      <w:r w:rsidRPr="00F84073">
        <w:rPr>
          <w:rFonts w:ascii="Times New Roman" w:eastAsia="Times New Roman" w:hAnsi="Times New Roman"/>
          <w:sz w:val="28"/>
          <w:szCs w:val="28"/>
          <w:lang w:val="pt-BR"/>
        </w:rPr>
        <w:tab/>
      </w:r>
      <w:r w:rsidRPr="00F84073">
        <w:rPr>
          <w:rFonts w:ascii="Times New Roman" w:eastAsia="Times New Roman" w:hAnsi="Times New Roman"/>
          <w:sz w:val="28"/>
          <w:szCs w:val="28"/>
          <w:lang w:val="pt-BR"/>
        </w:rPr>
        <w:tab/>
      </w:r>
      <w:r w:rsidRPr="00F84073">
        <w:rPr>
          <w:rFonts w:ascii="Times New Roman" w:eastAsia="Times New Roman" w:hAnsi="Times New Roman"/>
          <w:sz w:val="28"/>
          <w:szCs w:val="28"/>
          <w:lang w:val="pt-BR"/>
        </w:rPr>
        <w:tab/>
      </w:r>
      <w:r w:rsidRPr="00F84073">
        <w:rPr>
          <w:rFonts w:ascii="Times New Roman" w:eastAsia="Times New Roman" w:hAnsi="Times New Roman"/>
          <w:sz w:val="28"/>
          <w:szCs w:val="28"/>
          <w:lang w:val="pt-BR"/>
        </w:rPr>
        <w:tab/>
        <w:t>D. Trẻ em.</w:t>
      </w:r>
    </w:p>
    <w:p w14:paraId="79579555" w14:textId="77777777" w:rsidR="007C01BC" w:rsidRPr="00F84073" w:rsidRDefault="007C01BC" w:rsidP="007C01BC">
      <w:pPr>
        <w:spacing w:after="0" w:line="240" w:lineRule="auto"/>
        <w:jc w:val="both"/>
        <w:rPr>
          <w:rFonts w:ascii="Times New Roman" w:eastAsia="Times New Roman" w:hAnsi="Times New Roman"/>
          <w:i/>
          <w:sz w:val="28"/>
          <w:szCs w:val="28"/>
          <w:lang w:val="pt-BR"/>
        </w:rPr>
      </w:pPr>
      <w:r w:rsidRPr="00F84073">
        <w:rPr>
          <w:rFonts w:ascii="Times New Roman" w:eastAsia="Times New Roman" w:hAnsi="Times New Roman"/>
          <w:i/>
          <w:sz w:val="28"/>
          <w:szCs w:val="28"/>
          <w:lang w:val="pt-BR"/>
        </w:rPr>
        <w:t>Câu 23: Những hoạt động giữ gìn cho cuộc sống xã hội bình yên, dùng thương lượng, đàm phán để giải quyết mọi mâu thuẫn, xung đội giữa các quốc gia, dân tộc, tôn giáo được gọi là hoạt động?</w:t>
      </w:r>
    </w:p>
    <w:p w14:paraId="3008D2D8" w14:textId="77777777" w:rsidR="007C01BC" w:rsidRPr="00F84073" w:rsidRDefault="007C01BC" w:rsidP="007C01BC">
      <w:pPr>
        <w:spacing w:after="0" w:line="240" w:lineRule="auto"/>
        <w:jc w:val="both"/>
        <w:rPr>
          <w:rFonts w:ascii="Times New Roman" w:eastAsia="Times New Roman" w:hAnsi="Times New Roman"/>
          <w:sz w:val="28"/>
          <w:szCs w:val="28"/>
          <w:lang w:val="pt-BR"/>
        </w:rPr>
      </w:pPr>
      <w:r w:rsidRPr="00F84073">
        <w:rPr>
          <w:rFonts w:ascii="Times New Roman" w:eastAsia="Times New Roman" w:hAnsi="Times New Roman"/>
          <w:sz w:val="28"/>
          <w:szCs w:val="28"/>
          <w:lang w:val="pt-BR"/>
        </w:rPr>
        <w:t xml:space="preserve">A. Bảo vệ đất nước. </w:t>
      </w:r>
      <w:r w:rsidRPr="00F84073">
        <w:rPr>
          <w:rFonts w:ascii="Times New Roman" w:eastAsia="Times New Roman" w:hAnsi="Times New Roman"/>
          <w:sz w:val="28"/>
          <w:szCs w:val="28"/>
          <w:lang w:val="pt-BR"/>
        </w:rPr>
        <w:tab/>
      </w:r>
      <w:r w:rsidRPr="00F84073">
        <w:rPr>
          <w:rFonts w:ascii="Times New Roman" w:eastAsia="Times New Roman" w:hAnsi="Times New Roman"/>
          <w:sz w:val="28"/>
          <w:szCs w:val="28"/>
          <w:lang w:val="pt-BR"/>
        </w:rPr>
        <w:tab/>
      </w:r>
      <w:r w:rsidRPr="00F84073">
        <w:rPr>
          <w:rFonts w:ascii="Times New Roman" w:eastAsia="Times New Roman" w:hAnsi="Times New Roman"/>
          <w:sz w:val="28"/>
          <w:szCs w:val="28"/>
          <w:lang w:val="pt-BR"/>
        </w:rPr>
        <w:tab/>
      </w:r>
      <w:r w:rsidRPr="00F84073">
        <w:rPr>
          <w:rFonts w:ascii="Times New Roman" w:eastAsia="Times New Roman" w:hAnsi="Times New Roman"/>
          <w:sz w:val="28"/>
          <w:szCs w:val="28"/>
          <w:lang w:val="pt-BR"/>
        </w:rPr>
        <w:tab/>
        <w:t>B. Bảo vệ hòa bình.</w:t>
      </w:r>
    </w:p>
    <w:p w14:paraId="5D8D70C6" w14:textId="77777777" w:rsidR="007C01BC" w:rsidRPr="00F84073" w:rsidRDefault="007C01BC" w:rsidP="007C01BC">
      <w:pPr>
        <w:spacing w:after="0" w:line="240" w:lineRule="auto"/>
        <w:jc w:val="both"/>
        <w:rPr>
          <w:rFonts w:ascii="Times New Roman" w:eastAsia="Times New Roman" w:hAnsi="Times New Roman"/>
          <w:sz w:val="28"/>
          <w:szCs w:val="28"/>
          <w:lang w:val="pt-BR"/>
        </w:rPr>
      </w:pPr>
      <w:r w:rsidRPr="00F84073">
        <w:rPr>
          <w:rFonts w:ascii="Times New Roman" w:eastAsia="Times New Roman" w:hAnsi="Times New Roman"/>
          <w:sz w:val="28"/>
          <w:szCs w:val="28"/>
          <w:lang w:val="pt-BR"/>
        </w:rPr>
        <w:t xml:space="preserve">C. Chính trị - xã hội. </w:t>
      </w:r>
      <w:r w:rsidRPr="00F84073">
        <w:rPr>
          <w:rFonts w:ascii="Times New Roman" w:eastAsia="Times New Roman" w:hAnsi="Times New Roman"/>
          <w:sz w:val="28"/>
          <w:szCs w:val="28"/>
          <w:lang w:val="pt-BR"/>
        </w:rPr>
        <w:tab/>
      </w:r>
      <w:r w:rsidRPr="00F84073">
        <w:rPr>
          <w:rFonts w:ascii="Times New Roman" w:eastAsia="Times New Roman" w:hAnsi="Times New Roman"/>
          <w:sz w:val="28"/>
          <w:szCs w:val="28"/>
          <w:lang w:val="pt-BR"/>
        </w:rPr>
        <w:tab/>
      </w:r>
      <w:r w:rsidRPr="00F84073">
        <w:rPr>
          <w:rFonts w:ascii="Times New Roman" w:eastAsia="Times New Roman" w:hAnsi="Times New Roman"/>
          <w:sz w:val="28"/>
          <w:szCs w:val="28"/>
          <w:lang w:val="pt-BR"/>
        </w:rPr>
        <w:tab/>
      </w:r>
      <w:r w:rsidRPr="00F84073">
        <w:rPr>
          <w:rFonts w:ascii="Times New Roman" w:eastAsia="Times New Roman" w:hAnsi="Times New Roman"/>
          <w:sz w:val="28"/>
          <w:szCs w:val="28"/>
          <w:lang w:val="pt-BR"/>
        </w:rPr>
        <w:tab/>
        <w:t>D. Ngoại giao.</w:t>
      </w:r>
    </w:p>
    <w:p w14:paraId="162C40A3" w14:textId="77777777" w:rsidR="007C01BC" w:rsidRPr="00F84073" w:rsidRDefault="007C01BC" w:rsidP="007C01BC">
      <w:pPr>
        <w:spacing w:after="0" w:line="240" w:lineRule="auto"/>
        <w:jc w:val="both"/>
        <w:rPr>
          <w:rFonts w:ascii="Times New Roman" w:eastAsia="Times New Roman" w:hAnsi="Times New Roman"/>
          <w:i/>
          <w:sz w:val="28"/>
          <w:szCs w:val="28"/>
          <w:lang w:val="pt-BR"/>
        </w:rPr>
      </w:pPr>
      <w:r w:rsidRPr="00F84073">
        <w:rPr>
          <w:rFonts w:ascii="Times New Roman" w:eastAsia="Times New Roman" w:hAnsi="Times New Roman"/>
          <w:i/>
          <w:sz w:val="28"/>
          <w:szCs w:val="28"/>
          <w:lang w:val="pt-BR"/>
        </w:rPr>
        <w:t>Câu 24: Những hoạt động nhằm ngăn chặn, không để xảy ra chiến tranh hoặ xung đột vũ trang được gọi là hoạt động?</w:t>
      </w:r>
    </w:p>
    <w:p w14:paraId="3AB8657D" w14:textId="77777777" w:rsidR="007C01BC" w:rsidRPr="00F84073" w:rsidRDefault="007C01BC" w:rsidP="007C01BC">
      <w:pPr>
        <w:spacing w:after="0" w:line="240" w:lineRule="auto"/>
        <w:jc w:val="both"/>
        <w:rPr>
          <w:rFonts w:ascii="Times New Roman" w:eastAsia="Times New Roman" w:hAnsi="Times New Roman"/>
          <w:sz w:val="28"/>
          <w:szCs w:val="28"/>
          <w:lang w:val="pt-BR"/>
        </w:rPr>
      </w:pPr>
      <w:r w:rsidRPr="00F84073">
        <w:rPr>
          <w:rFonts w:ascii="Times New Roman" w:eastAsia="Times New Roman" w:hAnsi="Times New Roman"/>
          <w:sz w:val="28"/>
          <w:szCs w:val="28"/>
          <w:lang w:val="pt-BR"/>
        </w:rPr>
        <w:t xml:space="preserve">A. Bảo vệ hào bình. </w:t>
      </w:r>
      <w:r w:rsidRPr="00F84073">
        <w:rPr>
          <w:rFonts w:ascii="Times New Roman" w:eastAsia="Times New Roman" w:hAnsi="Times New Roman"/>
          <w:sz w:val="28"/>
          <w:szCs w:val="28"/>
          <w:lang w:val="pt-BR"/>
        </w:rPr>
        <w:tab/>
      </w:r>
      <w:r w:rsidRPr="00F84073">
        <w:rPr>
          <w:rFonts w:ascii="Times New Roman" w:eastAsia="Times New Roman" w:hAnsi="Times New Roman"/>
          <w:sz w:val="28"/>
          <w:szCs w:val="28"/>
          <w:lang w:val="pt-BR"/>
        </w:rPr>
        <w:tab/>
      </w:r>
      <w:r w:rsidRPr="00F84073">
        <w:rPr>
          <w:rFonts w:ascii="Times New Roman" w:eastAsia="Times New Roman" w:hAnsi="Times New Roman"/>
          <w:sz w:val="28"/>
          <w:szCs w:val="28"/>
          <w:lang w:val="pt-BR"/>
        </w:rPr>
        <w:tab/>
      </w:r>
      <w:r w:rsidRPr="00F84073">
        <w:rPr>
          <w:rFonts w:ascii="Times New Roman" w:eastAsia="Times New Roman" w:hAnsi="Times New Roman"/>
          <w:sz w:val="28"/>
          <w:szCs w:val="28"/>
          <w:lang w:val="pt-BR"/>
        </w:rPr>
        <w:tab/>
        <w:t>B. Giải quyết mâu thuẫn.</w:t>
      </w:r>
    </w:p>
    <w:p w14:paraId="4F1A2FB2" w14:textId="77777777" w:rsidR="007C01BC" w:rsidRPr="00F84073" w:rsidRDefault="007C01BC" w:rsidP="007C01BC">
      <w:pPr>
        <w:spacing w:after="0" w:line="240" w:lineRule="auto"/>
        <w:jc w:val="both"/>
        <w:rPr>
          <w:rFonts w:ascii="Times New Roman" w:eastAsia="Times New Roman" w:hAnsi="Times New Roman"/>
          <w:sz w:val="28"/>
          <w:szCs w:val="28"/>
          <w:lang w:val="pt-BR"/>
        </w:rPr>
      </w:pPr>
      <w:r w:rsidRPr="00F84073">
        <w:rPr>
          <w:rFonts w:ascii="Times New Roman" w:eastAsia="Times New Roman" w:hAnsi="Times New Roman"/>
          <w:sz w:val="28"/>
          <w:szCs w:val="28"/>
          <w:lang w:val="pt-BR"/>
        </w:rPr>
        <w:t>C. Đàm phán hòa bình.</w:t>
      </w:r>
      <w:r w:rsidRPr="00F84073">
        <w:rPr>
          <w:rFonts w:ascii="Times New Roman" w:eastAsia="Times New Roman" w:hAnsi="Times New Roman"/>
          <w:sz w:val="28"/>
          <w:szCs w:val="28"/>
          <w:lang w:val="pt-BR"/>
        </w:rPr>
        <w:tab/>
      </w:r>
      <w:r w:rsidRPr="00F84073">
        <w:rPr>
          <w:rFonts w:ascii="Times New Roman" w:eastAsia="Times New Roman" w:hAnsi="Times New Roman"/>
          <w:sz w:val="28"/>
          <w:szCs w:val="28"/>
          <w:lang w:val="pt-BR"/>
        </w:rPr>
        <w:tab/>
      </w:r>
      <w:r w:rsidRPr="00F84073">
        <w:rPr>
          <w:rFonts w:ascii="Times New Roman" w:eastAsia="Times New Roman" w:hAnsi="Times New Roman"/>
          <w:sz w:val="28"/>
          <w:szCs w:val="28"/>
          <w:lang w:val="pt-BR"/>
        </w:rPr>
        <w:tab/>
      </w:r>
      <w:r w:rsidRPr="00F84073">
        <w:rPr>
          <w:rFonts w:ascii="Times New Roman" w:eastAsia="Times New Roman" w:hAnsi="Times New Roman"/>
          <w:sz w:val="28"/>
          <w:szCs w:val="28"/>
          <w:lang w:val="pt-BR"/>
        </w:rPr>
        <w:tab/>
        <w:t>D. Bảo vệ nhân dân.</w:t>
      </w:r>
    </w:p>
    <w:p w14:paraId="3AA49DD9" w14:textId="77777777" w:rsidR="007C01BC" w:rsidRPr="00F84073" w:rsidRDefault="007C01BC" w:rsidP="007C01BC">
      <w:pPr>
        <w:spacing w:after="0" w:line="240" w:lineRule="auto"/>
        <w:jc w:val="both"/>
        <w:rPr>
          <w:rFonts w:ascii="Times New Roman" w:eastAsia="Times New Roman" w:hAnsi="Times New Roman"/>
          <w:i/>
          <w:sz w:val="28"/>
          <w:szCs w:val="28"/>
          <w:lang w:val="pt-BR"/>
        </w:rPr>
      </w:pPr>
      <w:r w:rsidRPr="00F84073">
        <w:rPr>
          <w:rFonts w:ascii="Times New Roman" w:eastAsia="Times New Roman" w:hAnsi="Times New Roman"/>
          <w:i/>
          <w:sz w:val="28"/>
          <w:szCs w:val="28"/>
          <w:lang w:val="pt-BR"/>
        </w:rPr>
        <w:t>Câu 25: Đối lập với tình trạng hòa bình là tình trạng nào?</w:t>
      </w:r>
    </w:p>
    <w:p w14:paraId="58487408" w14:textId="77777777" w:rsidR="007C01BC" w:rsidRPr="00F84073" w:rsidRDefault="007C01BC" w:rsidP="007C01BC">
      <w:pPr>
        <w:spacing w:after="0" w:line="240" w:lineRule="auto"/>
        <w:jc w:val="both"/>
        <w:rPr>
          <w:rFonts w:ascii="Times New Roman" w:eastAsia="Times New Roman" w:hAnsi="Times New Roman"/>
          <w:sz w:val="28"/>
          <w:szCs w:val="28"/>
          <w:lang w:val="pt-BR"/>
        </w:rPr>
      </w:pPr>
      <w:r w:rsidRPr="00F84073">
        <w:rPr>
          <w:rFonts w:ascii="Times New Roman" w:eastAsia="Times New Roman" w:hAnsi="Times New Roman"/>
          <w:sz w:val="28"/>
          <w:szCs w:val="28"/>
          <w:lang w:val="pt-BR"/>
        </w:rPr>
        <w:t xml:space="preserve">A. Mâu thuẫn. </w:t>
      </w:r>
      <w:r w:rsidRPr="00F84073">
        <w:rPr>
          <w:rFonts w:ascii="Times New Roman" w:eastAsia="Times New Roman" w:hAnsi="Times New Roman"/>
          <w:sz w:val="28"/>
          <w:szCs w:val="28"/>
          <w:lang w:val="pt-BR"/>
        </w:rPr>
        <w:tab/>
      </w:r>
      <w:r w:rsidRPr="00F84073">
        <w:rPr>
          <w:rFonts w:ascii="Times New Roman" w:eastAsia="Times New Roman" w:hAnsi="Times New Roman"/>
          <w:sz w:val="28"/>
          <w:szCs w:val="28"/>
          <w:lang w:val="pt-BR"/>
        </w:rPr>
        <w:tab/>
      </w:r>
      <w:r w:rsidRPr="00F84073">
        <w:rPr>
          <w:rFonts w:ascii="Times New Roman" w:eastAsia="Times New Roman" w:hAnsi="Times New Roman"/>
          <w:sz w:val="28"/>
          <w:szCs w:val="28"/>
          <w:lang w:val="pt-BR"/>
        </w:rPr>
        <w:tab/>
      </w:r>
      <w:r w:rsidRPr="00F84073">
        <w:rPr>
          <w:rFonts w:ascii="Times New Roman" w:eastAsia="Times New Roman" w:hAnsi="Times New Roman"/>
          <w:sz w:val="28"/>
          <w:szCs w:val="28"/>
          <w:lang w:val="pt-BR"/>
        </w:rPr>
        <w:tab/>
      </w:r>
      <w:r w:rsidRPr="00F84073">
        <w:rPr>
          <w:rFonts w:ascii="Times New Roman" w:eastAsia="Times New Roman" w:hAnsi="Times New Roman"/>
          <w:sz w:val="28"/>
          <w:szCs w:val="28"/>
          <w:lang w:val="pt-BR"/>
        </w:rPr>
        <w:tab/>
        <w:t>B. Chiến tranh.</w:t>
      </w:r>
    </w:p>
    <w:p w14:paraId="6E984DD1" w14:textId="77777777" w:rsidR="007C01BC" w:rsidRPr="00F84073" w:rsidRDefault="007C01BC" w:rsidP="007C01BC">
      <w:pPr>
        <w:spacing w:after="0" w:line="240" w:lineRule="auto"/>
        <w:jc w:val="both"/>
        <w:rPr>
          <w:rFonts w:ascii="Times New Roman" w:eastAsia="Times New Roman" w:hAnsi="Times New Roman"/>
          <w:sz w:val="28"/>
          <w:szCs w:val="28"/>
          <w:lang w:val="pt-BR"/>
        </w:rPr>
      </w:pPr>
      <w:r w:rsidRPr="00F84073">
        <w:rPr>
          <w:rFonts w:ascii="Times New Roman" w:eastAsia="Times New Roman" w:hAnsi="Times New Roman"/>
          <w:sz w:val="28"/>
          <w:szCs w:val="28"/>
          <w:lang w:val="pt-BR"/>
        </w:rPr>
        <w:t xml:space="preserve">C. Bệnh tật. </w:t>
      </w:r>
      <w:r w:rsidRPr="00F84073">
        <w:rPr>
          <w:rFonts w:ascii="Times New Roman" w:eastAsia="Times New Roman" w:hAnsi="Times New Roman"/>
          <w:sz w:val="28"/>
          <w:szCs w:val="28"/>
          <w:lang w:val="pt-BR"/>
        </w:rPr>
        <w:tab/>
      </w:r>
      <w:r w:rsidRPr="00F84073">
        <w:rPr>
          <w:rFonts w:ascii="Times New Roman" w:eastAsia="Times New Roman" w:hAnsi="Times New Roman"/>
          <w:sz w:val="28"/>
          <w:szCs w:val="28"/>
          <w:lang w:val="pt-BR"/>
        </w:rPr>
        <w:tab/>
      </w:r>
      <w:r w:rsidRPr="00F84073">
        <w:rPr>
          <w:rFonts w:ascii="Times New Roman" w:eastAsia="Times New Roman" w:hAnsi="Times New Roman"/>
          <w:sz w:val="28"/>
          <w:szCs w:val="28"/>
          <w:lang w:val="pt-BR"/>
        </w:rPr>
        <w:tab/>
      </w:r>
      <w:r w:rsidRPr="00F84073">
        <w:rPr>
          <w:rFonts w:ascii="Times New Roman" w:eastAsia="Times New Roman" w:hAnsi="Times New Roman"/>
          <w:sz w:val="28"/>
          <w:szCs w:val="28"/>
          <w:lang w:val="pt-BR"/>
        </w:rPr>
        <w:tab/>
      </w:r>
      <w:r w:rsidRPr="00F84073">
        <w:rPr>
          <w:rFonts w:ascii="Times New Roman" w:eastAsia="Times New Roman" w:hAnsi="Times New Roman"/>
          <w:sz w:val="28"/>
          <w:szCs w:val="28"/>
          <w:lang w:val="pt-BR"/>
        </w:rPr>
        <w:tab/>
      </w:r>
      <w:r w:rsidRPr="00F84073">
        <w:rPr>
          <w:rFonts w:ascii="Times New Roman" w:eastAsia="Times New Roman" w:hAnsi="Times New Roman"/>
          <w:sz w:val="28"/>
          <w:szCs w:val="28"/>
          <w:lang w:val="pt-BR"/>
        </w:rPr>
        <w:tab/>
        <w:t>D. Nghèo đói.</w:t>
      </w:r>
    </w:p>
    <w:p w14:paraId="63EE2EE1" w14:textId="77777777" w:rsidR="007C01BC" w:rsidRPr="00F84073" w:rsidRDefault="007C01BC" w:rsidP="007C01BC">
      <w:pPr>
        <w:spacing w:after="0" w:line="240" w:lineRule="auto"/>
        <w:jc w:val="both"/>
        <w:rPr>
          <w:rFonts w:ascii="Times New Roman" w:eastAsia="Times New Roman" w:hAnsi="Times New Roman"/>
          <w:i/>
          <w:sz w:val="28"/>
          <w:szCs w:val="28"/>
          <w:lang w:val="pt-BR"/>
        </w:rPr>
      </w:pPr>
      <w:r w:rsidRPr="00F84073">
        <w:rPr>
          <w:rFonts w:ascii="Times New Roman" w:eastAsia="Times New Roman" w:hAnsi="Times New Roman"/>
          <w:i/>
          <w:sz w:val="28"/>
          <w:szCs w:val="28"/>
          <w:lang w:val="pt-BR"/>
        </w:rPr>
        <w:t>Câu 26: Ngày nay, chiến tranh vẫn đang xảy ra ở?</w:t>
      </w:r>
    </w:p>
    <w:p w14:paraId="43895391" w14:textId="77777777" w:rsidR="007C01BC" w:rsidRPr="00825DB5" w:rsidRDefault="007C01BC" w:rsidP="007C01BC">
      <w:pPr>
        <w:spacing w:after="0" w:line="240" w:lineRule="auto"/>
        <w:jc w:val="both"/>
        <w:rPr>
          <w:rFonts w:ascii="Times New Roman" w:eastAsia="Times New Roman" w:hAnsi="Times New Roman"/>
          <w:sz w:val="28"/>
          <w:szCs w:val="28"/>
        </w:rPr>
      </w:pPr>
      <w:r w:rsidRPr="00825DB5">
        <w:rPr>
          <w:rFonts w:ascii="Times New Roman" w:eastAsia="Times New Roman" w:hAnsi="Times New Roman"/>
          <w:sz w:val="28"/>
          <w:szCs w:val="28"/>
        </w:rPr>
        <w:t xml:space="preserve">A. Việt Nam. </w:t>
      </w:r>
      <w:r w:rsidRPr="00825DB5">
        <w:rPr>
          <w:rFonts w:ascii="Times New Roman" w:eastAsia="Times New Roman" w:hAnsi="Times New Roman"/>
          <w:sz w:val="28"/>
          <w:szCs w:val="28"/>
        </w:rPr>
        <w:tab/>
      </w:r>
      <w:r w:rsidRPr="00825DB5">
        <w:rPr>
          <w:rFonts w:ascii="Times New Roman" w:eastAsia="Times New Roman" w:hAnsi="Times New Roman"/>
          <w:sz w:val="28"/>
          <w:szCs w:val="28"/>
        </w:rPr>
        <w:tab/>
      </w:r>
      <w:r w:rsidRPr="00825DB5">
        <w:rPr>
          <w:rFonts w:ascii="Times New Roman" w:eastAsia="Times New Roman" w:hAnsi="Times New Roman"/>
          <w:sz w:val="28"/>
          <w:szCs w:val="28"/>
        </w:rPr>
        <w:tab/>
      </w:r>
      <w:r w:rsidRPr="00825DB5">
        <w:rPr>
          <w:rFonts w:ascii="Times New Roman" w:eastAsia="Times New Roman" w:hAnsi="Times New Roman"/>
          <w:sz w:val="28"/>
          <w:szCs w:val="28"/>
        </w:rPr>
        <w:tab/>
      </w:r>
      <w:r w:rsidRPr="00825DB5">
        <w:rPr>
          <w:rFonts w:ascii="Times New Roman" w:eastAsia="Times New Roman" w:hAnsi="Times New Roman"/>
          <w:sz w:val="28"/>
          <w:szCs w:val="28"/>
        </w:rPr>
        <w:tab/>
        <w:t>B. Bắc cực.</w:t>
      </w:r>
    </w:p>
    <w:p w14:paraId="0657B5C0" w14:textId="77777777" w:rsidR="007C01BC" w:rsidRPr="00825DB5" w:rsidRDefault="007C01BC" w:rsidP="007C01BC">
      <w:pPr>
        <w:spacing w:after="0" w:line="240" w:lineRule="auto"/>
        <w:jc w:val="both"/>
        <w:rPr>
          <w:rFonts w:ascii="Times New Roman" w:eastAsia="Times New Roman" w:hAnsi="Times New Roman"/>
          <w:sz w:val="28"/>
          <w:szCs w:val="28"/>
        </w:rPr>
      </w:pPr>
      <w:r w:rsidRPr="00825DB5">
        <w:rPr>
          <w:rFonts w:ascii="Times New Roman" w:eastAsia="Times New Roman" w:hAnsi="Times New Roman"/>
          <w:sz w:val="28"/>
          <w:szCs w:val="28"/>
        </w:rPr>
        <w:t xml:space="preserve">C. Nam cực. </w:t>
      </w:r>
      <w:r w:rsidRPr="00825DB5">
        <w:rPr>
          <w:rFonts w:ascii="Times New Roman" w:eastAsia="Times New Roman" w:hAnsi="Times New Roman"/>
          <w:sz w:val="28"/>
          <w:szCs w:val="28"/>
        </w:rPr>
        <w:tab/>
      </w:r>
      <w:r w:rsidRPr="00825DB5">
        <w:rPr>
          <w:rFonts w:ascii="Times New Roman" w:eastAsia="Times New Roman" w:hAnsi="Times New Roman"/>
          <w:sz w:val="28"/>
          <w:szCs w:val="28"/>
        </w:rPr>
        <w:tab/>
      </w:r>
      <w:r w:rsidRPr="00825DB5">
        <w:rPr>
          <w:rFonts w:ascii="Times New Roman" w:eastAsia="Times New Roman" w:hAnsi="Times New Roman"/>
          <w:sz w:val="28"/>
          <w:szCs w:val="28"/>
        </w:rPr>
        <w:tab/>
      </w:r>
      <w:r w:rsidRPr="00825DB5">
        <w:rPr>
          <w:rFonts w:ascii="Times New Roman" w:eastAsia="Times New Roman" w:hAnsi="Times New Roman"/>
          <w:sz w:val="28"/>
          <w:szCs w:val="28"/>
        </w:rPr>
        <w:tab/>
      </w:r>
      <w:r w:rsidRPr="00825DB5">
        <w:rPr>
          <w:rFonts w:ascii="Times New Roman" w:eastAsia="Times New Roman" w:hAnsi="Times New Roman"/>
          <w:sz w:val="28"/>
          <w:szCs w:val="28"/>
        </w:rPr>
        <w:tab/>
        <w:t xml:space="preserve">D. Nhiều nơi trên thế giới. </w:t>
      </w:r>
    </w:p>
    <w:p w14:paraId="6DE43295" w14:textId="77777777" w:rsidR="007C01BC" w:rsidRPr="00825DB5" w:rsidRDefault="007C01BC" w:rsidP="007C01BC">
      <w:pPr>
        <w:spacing w:after="0" w:line="240" w:lineRule="auto"/>
        <w:jc w:val="both"/>
        <w:rPr>
          <w:rFonts w:ascii="Times New Roman" w:eastAsia="Times New Roman" w:hAnsi="Times New Roman"/>
          <w:i/>
          <w:sz w:val="28"/>
          <w:szCs w:val="28"/>
          <w:lang w:val="pt-BR"/>
        </w:rPr>
      </w:pPr>
      <w:r w:rsidRPr="00825DB5">
        <w:rPr>
          <w:rFonts w:ascii="Times New Roman" w:eastAsia="Times New Roman" w:hAnsi="Times New Roman"/>
          <w:i/>
          <w:sz w:val="28"/>
          <w:szCs w:val="28"/>
          <w:lang w:val="pt-BR"/>
        </w:rPr>
        <w:t>Câu 27: Hành vi nào sau đây thể hiện lòng yêu hòa bình trong cuộc sống hàng ngày?</w:t>
      </w:r>
    </w:p>
    <w:p w14:paraId="667561EE" w14:textId="77777777" w:rsidR="007C01BC" w:rsidRPr="00825DB5" w:rsidRDefault="007C01BC" w:rsidP="007C01BC">
      <w:pPr>
        <w:spacing w:after="0" w:line="240" w:lineRule="auto"/>
        <w:jc w:val="both"/>
        <w:rPr>
          <w:rFonts w:ascii="Times New Roman" w:eastAsia="Times New Roman" w:hAnsi="Times New Roman"/>
          <w:sz w:val="28"/>
          <w:szCs w:val="28"/>
          <w:lang w:val="pt-BR"/>
        </w:rPr>
      </w:pPr>
      <w:r w:rsidRPr="00825DB5">
        <w:rPr>
          <w:rFonts w:ascii="Times New Roman" w:eastAsia="Times New Roman" w:hAnsi="Times New Roman"/>
          <w:sz w:val="28"/>
          <w:szCs w:val="28"/>
          <w:lang w:val="pt-BR"/>
        </w:rPr>
        <w:lastRenderedPageBreak/>
        <w:t xml:space="preserve">A. Dùng vũ lực để giải quyết các mâu thuẫn cá nhân.  </w:t>
      </w:r>
    </w:p>
    <w:p w14:paraId="403AE591" w14:textId="77777777" w:rsidR="007C01BC" w:rsidRPr="00825DB5" w:rsidRDefault="007C01BC" w:rsidP="007C01BC">
      <w:pPr>
        <w:spacing w:after="0" w:line="240" w:lineRule="auto"/>
        <w:jc w:val="both"/>
        <w:rPr>
          <w:rFonts w:ascii="Times New Roman" w:eastAsia="Times New Roman" w:hAnsi="Times New Roman"/>
          <w:sz w:val="28"/>
          <w:szCs w:val="28"/>
          <w:lang w:val="pt-BR"/>
        </w:rPr>
      </w:pPr>
      <w:r w:rsidRPr="00825DB5">
        <w:rPr>
          <w:rFonts w:ascii="Times New Roman" w:eastAsia="Times New Roman" w:hAnsi="Times New Roman"/>
          <w:sz w:val="28"/>
          <w:szCs w:val="28"/>
          <w:lang w:val="pt-BR"/>
        </w:rPr>
        <w:t>B. Bắt mọi người phải phục tùng ý kiến của mình.</w:t>
      </w:r>
    </w:p>
    <w:p w14:paraId="2E85BA0D" w14:textId="77777777" w:rsidR="007C01BC" w:rsidRPr="00825DB5" w:rsidRDefault="007C01BC" w:rsidP="007C01BC">
      <w:pPr>
        <w:spacing w:after="0" w:line="240" w:lineRule="auto"/>
        <w:jc w:val="both"/>
        <w:rPr>
          <w:rFonts w:ascii="Times New Roman" w:eastAsia="Times New Roman" w:hAnsi="Times New Roman"/>
          <w:sz w:val="28"/>
          <w:szCs w:val="28"/>
          <w:lang w:val="pt-BR"/>
        </w:rPr>
      </w:pPr>
      <w:r w:rsidRPr="00825DB5">
        <w:rPr>
          <w:rFonts w:ascii="Times New Roman" w:eastAsia="Times New Roman" w:hAnsi="Times New Roman"/>
          <w:sz w:val="28"/>
          <w:szCs w:val="28"/>
          <w:lang w:val="pt-BR"/>
        </w:rPr>
        <w:t xml:space="preserve">C. Phân biệt đối xử giữa người này với người khác. </w:t>
      </w:r>
    </w:p>
    <w:p w14:paraId="5B3F5E69" w14:textId="77777777" w:rsidR="007C01BC" w:rsidRPr="00825DB5" w:rsidRDefault="007C01BC" w:rsidP="007C01BC">
      <w:pPr>
        <w:spacing w:after="0" w:line="240" w:lineRule="auto"/>
        <w:jc w:val="both"/>
        <w:rPr>
          <w:rFonts w:ascii="Times New Roman" w:eastAsia="Times New Roman" w:hAnsi="Times New Roman"/>
          <w:sz w:val="28"/>
          <w:szCs w:val="28"/>
          <w:lang w:val="pt-BR"/>
        </w:rPr>
      </w:pPr>
      <w:r w:rsidRPr="00825DB5">
        <w:rPr>
          <w:rFonts w:ascii="Times New Roman" w:eastAsia="Times New Roman" w:hAnsi="Times New Roman"/>
          <w:sz w:val="28"/>
          <w:szCs w:val="28"/>
          <w:lang w:val="pt-BR"/>
        </w:rPr>
        <w:t>D. Biết lắng nghe, tôn trọng ý kiến của người khác.</w:t>
      </w:r>
    </w:p>
    <w:p w14:paraId="2915CC3F" w14:textId="77777777" w:rsidR="007C01BC" w:rsidRPr="00F84073" w:rsidRDefault="007C01BC" w:rsidP="007C01BC">
      <w:pPr>
        <w:tabs>
          <w:tab w:val="left" w:pos="5040"/>
        </w:tabs>
        <w:spacing w:after="0" w:line="240" w:lineRule="auto"/>
        <w:jc w:val="both"/>
        <w:rPr>
          <w:rFonts w:ascii="Times New Roman" w:eastAsia="Times New Roman" w:hAnsi="Times New Roman"/>
          <w:i/>
          <w:sz w:val="28"/>
          <w:szCs w:val="28"/>
          <w:lang w:val="pt-BR"/>
        </w:rPr>
      </w:pPr>
      <w:r w:rsidRPr="00F84073">
        <w:rPr>
          <w:rFonts w:ascii="Times New Roman" w:eastAsia="Times New Roman" w:hAnsi="Times New Roman"/>
          <w:i/>
          <w:sz w:val="28"/>
          <w:szCs w:val="28"/>
          <w:lang w:val="pt-BR"/>
        </w:rPr>
        <w:t xml:space="preserve">Câu 28. Hành vi nào sau đây </w:t>
      </w:r>
      <w:r w:rsidRPr="00F84073">
        <w:rPr>
          <w:rFonts w:ascii="Times New Roman" w:eastAsia="Times New Roman" w:hAnsi="Times New Roman"/>
          <w:i/>
          <w:sz w:val="28"/>
          <w:szCs w:val="28"/>
          <w:u w:val="single"/>
          <w:lang w:val="pt-BR"/>
        </w:rPr>
        <w:t>không đúng</w:t>
      </w:r>
      <w:r w:rsidRPr="00F84073">
        <w:rPr>
          <w:rFonts w:ascii="Times New Roman" w:eastAsia="Times New Roman" w:hAnsi="Times New Roman"/>
          <w:i/>
          <w:sz w:val="28"/>
          <w:szCs w:val="28"/>
          <w:lang w:val="pt-BR"/>
        </w:rPr>
        <w:t>?</w:t>
      </w:r>
    </w:p>
    <w:p w14:paraId="44494828" w14:textId="77777777" w:rsidR="007C01BC" w:rsidRPr="00F84073" w:rsidRDefault="007C01BC" w:rsidP="007C01BC">
      <w:pPr>
        <w:tabs>
          <w:tab w:val="left" w:pos="5040"/>
        </w:tabs>
        <w:spacing w:after="0" w:line="240" w:lineRule="auto"/>
        <w:jc w:val="both"/>
        <w:rPr>
          <w:rFonts w:ascii="Times New Roman" w:eastAsia="Times New Roman" w:hAnsi="Times New Roman"/>
          <w:sz w:val="28"/>
          <w:szCs w:val="28"/>
          <w:lang w:val="pt-BR"/>
        </w:rPr>
      </w:pPr>
      <w:r w:rsidRPr="00F84073">
        <w:rPr>
          <w:rFonts w:ascii="Times New Roman" w:eastAsia="Times New Roman" w:hAnsi="Times New Roman"/>
          <w:sz w:val="28"/>
          <w:szCs w:val="28"/>
          <w:lang w:val="pt-BR"/>
        </w:rPr>
        <w:t>A. Tham gia việc chọc ghẹo khách nước ngoài.</w:t>
      </w:r>
    </w:p>
    <w:p w14:paraId="4A61F402" w14:textId="77777777" w:rsidR="007C01BC" w:rsidRPr="00825DB5" w:rsidRDefault="007C01BC" w:rsidP="007C01BC">
      <w:pPr>
        <w:tabs>
          <w:tab w:val="left" w:pos="5040"/>
        </w:tabs>
        <w:spacing w:after="0" w:line="240" w:lineRule="auto"/>
        <w:jc w:val="both"/>
        <w:rPr>
          <w:rFonts w:ascii="Times New Roman" w:eastAsia="Times New Roman" w:hAnsi="Times New Roman"/>
          <w:sz w:val="28"/>
          <w:szCs w:val="28"/>
        </w:rPr>
      </w:pPr>
      <w:r w:rsidRPr="00825DB5">
        <w:rPr>
          <w:rFonts w:ascii="Times New Roman" w:eastAsia="Times New Roman" w:hAnsi="Times New Roman"/>
          <w:sz w:val="28"/>
          <w:szCs w:val="28"/>
        </w:rPr>
        <w:t>B. Tham gia thi vẽ tranh vì hoà bình.</w:t>
      </w:r>
      <w:r w:rsidRPr="00825DB5">
        <w:rPr>
          <w:rFonts w:ascii="Times New Roman" w:eastAsia="Times New Roman" w:hAnsi="Times New Roman"/>
          <w:sz w:val="28"/>
          <w:szCs w:val="28"/>
        </w:rPr>
        <w:tab/>
      </w:r>
    </w:p>
    <w:p w14:paraId="2ADAC386" w14:textId="77777777" w:rsidR="007C01BC" w:rsidRPr="00825DB5" w:rsidRDefault="007C01BC" w:rsidP="007C01BC">
      <w:pPr>
        <w:tabs>
          <w:tab w:val="left" w:pos="5040"/>
        </w:tabs>
        <w:spacing w:after="0" w:line="240" w:lineRule="auto"/>
        <w:jc w:val="both"/>
        <w:rPr>
          <w:rFonts w:ascii="Times New Roman" w:eastAsia="Times New Roman" w:hAnsi="Times New Roman"/>
          <w:sz w:val="28"/>
          <w:szCs w:val="28"/>
        </w:rPr>
      </w:pPr>
      <w:r w:rsidRPr="00825DB5">
        <w:rPr>
          <w:rFonts w:ascii="Times New Roman" w:eastAsia="Times New Roman" w:hAnsi="Times New Roman"/>
          <w:sz w:val="28"/>
          <w:szCs w:val="28"/>
        </w:rPr>
        <w:t xml:space="preserve">C. Tham gia hoạt động giao lưu với các bạn học sinh nước ngoài.                  </w:t>
      </w:r>
    </w:p>
    <w:p w14:paraId="258BBA82" w14:textId="77777777" w:rsidR="007C01BC" w:rsidRPr="00825DB5" w:rsidRDefault="007C01BC" w:rsidP="007C01BC">
      <w:pPr>
        <w:tabs>
          <w:tab w:val="left" w:pos="5040"/>
        </w:tabs>
        <w:spacing w:after="0" w:line="240" w:lineRule="auto"/>
        <w:jc w:val="both"/>
        <w:rPr>
          <w:rFonts w:ascii="Times New Roman" w:eastAsia="Times New Roman" w:hAnsi="Times New Roman"/>
          <w:sz w:val="28"/>
          <w:szCs w:val="28"/>
        </w:rPr>
      </w:pPr>
      <w:r w:rsidRPr="00825DB5">
        <w:rPr>
          <w:rFonts w:ascii="Times New Roman" w:eastAsia="Times New Roman" w:hAnsi="Times New Roman"/>
          <w:sz w:val="28"/>
          <w:szCs w:val="28"/>
        </w:rPr>
        <w:t>D</w:t>
      </w:r>
      <w:r w:rsidRPr="00825DB5">
        <w:rPr>
          <w:rFonts w:ascii="Times New Roman" w:eastAsia="Times New Roman" w:hAnsi="Times New Roman"/>
          <w:b/>
          <w:sz w:val="28"/>
          <w:szCs w:val="28"/>
        </w:rPr>
        <w:t>.</w:t>
      </w:r>
      <w:r w:rsidRPr="00825DB5">
        <w:rPr>
          <w:rFonts w:ascii="Times New Roman" w:eastAsia="Times New Roman" w:hAnsi="Times New Roman"/>
          <w:sz w:val="28"/>
          <w:szCs w:val="28"/>
        </w:rPr>
        <w:t xml:space="preserve"> Tham gia kí tên vì công lí.</w:t>
      </w:r>
    </w:p>
    <w:p w14:paraId="7C7EC3FF" w14:textId="77777777" w:rsidR="007C01BC" w:rsidRPr="00825DB5" w:rsidRDefault="007C01BC" w:rsidP="007C01BC">
      <w:pPr>
        <w:tabs>
          <w:tab w:val="left" w:pos="5040"/>
        </w:tabs>
        <w:spacing w:after="0" w:line="240" w:lineRule="auto"/>
        <w:jc w:val="both"/>
        <w:rPr>
          <w:rFonts w:ascii="Times New Roman" w:eastAsia="Times New Roman" w:hAnsi="Times New Roman"/>
          <w:i/>
          <w:sz w:val="28"/>
          <w:szCs w:val="28"/>
        </w:rPr>
      </w:pPr>
      <w:r w:rsidRPr="00825DB5">
        <w:rPr>
          <w:rFonts w:ascii="Times New Roman" w:eastAsia="Times New Roman" w:hAnsi="Times New Roman"/>
          <w:i/>
          <w:sz w:val="28"/>
          <w:szCs w:val="28"/>
        </w:rPr>
        <w:t>Câu 29: Thành phố nào ở Việt Nam được công nhận là thành phố vì hòa bình?</w:t>
      </w:r>
    </w:p>
    <w:p w14:paraId="26320560" w14:textId="77777777" w:rsidR="007C01BC" w:rsidRPr="00825DB5" w:rsidRDefault="007C01BC" w:rsidP="007C01BC">
      <w:pPr>
        <w:tabs>
          <w:tab w:val="left" w:pos="5040"/>
        </w:tabs>
        <w:spacing w:after="0" w:line="240" w:lineRule="auto"/>
        <w:jc w:val="both"/>
        <w:rPr>
          <w:rFonts w:ascii="Times New Roman" w:eastAsia="Times New Roman" w:hAnsi="Times New Roman"/>
          <w:sz w:val="28"/>
          <w:szCs w:val="28"/>
        </w:rPr>
      </w:pPr>
      <w:r w:rsidRPr="00825DB5">
        <w:rPr>
          <w:rFonts w:ascii="Times New Roman" w:eastAsia="Times New Roman" w:hAnsi="Times New Roman"/>
          <w:sz w:val="28"/>
          <w:szCs w:val="28"/>
        </w:rPr>
        <w:t xml:space="preserve">A. Thành phố Hồ Chí Minh. </w:t>
      </w:r>
      <w:r w:rsidRPr="00825DB5">
        <w:rPr>
          <w:rFonts w:ascii="Times New Roman" w:eastAsia="Times New Roman" w:hAnsi="Times New Roman"/>
          <w:sz w:val="28"/>
          <w:szCs w:val="28"/>
        </w:rPr>
        <w:tab/>
      </w:r>
      <w:r w:rsidRPr="00825DB5">
        <w:rPr>
          <w:rFonts w:ascii="Times New Roman" w:eastAsia="Times New Roman" w:hAnsi="Times New Roman"/>
          <w:sz w:val="28"/>
          <w:szCs w:val="28"/>
        </w:rPr>
        <w:tab/>
        <w:t>B. Huế</w:t>
      </w:r>
    </w:p>
    <w:p w14:paraId="6804F18A" w14:textId="77777777" w:rsidR="007C01BC" w:rsidRPr="00825DB5" w:rsidRDefault="007C01BC" w:rsidP="007C01BC">
      <w:pPr>
        <w:tabs>
          <w:tab w:val="left" w:pos="5040"/>
        </w:tabs>
        <w:spacing w:after="0" w:line="240" w:lineRule="auto"/>
        <w:jc w:val="both"/>
        <w:rPr>
          <w:rFonts w:ascii="Times New Roman" w:eastAsia="Times New Roman" w:hAnsi="Times New Roman"/>
          <w:sz w:val="28"/>
          <w:szCs w:val="28"/>
        </w:rPr>
      </w:pPr>
      <w:r w:rsidRPr="00825DB5">
        <w:rPr>
          <w:rFonts w:ascii="Times New Roman" w:eastAsia="Times New Roman" w:hAnsi="Times New Roman"/>
          <w:sz w:val="28"/>
          <w:szCs w:val="28"/>
        </w:rPr>
        <w:t xml:space="preserve">C. Hà Nội </w:t>
      </w:r>
      <w:r w:rsidRPr="00825DB5">
        <w:rPr>
          <w:rFonts w:ascii="Times New Roman" w:eastAsia="Times New Roman" w:hAnsi="Times New Roman"/>
          <w:sz w:val="28"/>
          <w:szCs w:val="28"/>
        </w:rPr>
        <w:tab/>
      </w:r>
      <w:r w:rsidRPr="00825DB5">
        <w:rPr>
          <w:rFonts w:ascii="Times New Roman" w:eastAsia="Times New Roman" w:hAnsi="Times New Roman"/>
          <w:sz w:val="28"/>
          <w:szCs w:val="28"/>
        </w:rPr>
        <w:tab/>
        <w:t>D. Đà Nẵng</w:t>
      </w:r>
    </w:p>
    <w:p w14:paraId="20B327C8" w14:textId="77777777" w:rsidR="007C01BC" w:rsidRPr="00825DB5" w:rsidRDefault="007C01BC" w:rsidP="007C01BC">
      <w:pPr>
        <w:tabs>
          <w:tab w:val="left" w:pos="5040"/>
        </w:tabs>
        <w:spacing w:after="0" w:line="240" w:lineRule="auto"/>
        <w:jc w:val="both"/>
        <w:rPr>
          <w:rFonts w:ascii="Times New Roman" w:eastAsia="Times New Roman" w:hAnsi="Times New Roman"/>
          <w:i/>
          <w:sz w:val="28"/>
          <w:szCs w:val="28"/>
        </w:rPr>
      </w:pPr>
      <w:r w:rsidRPr="00825DB5">
        <w:rPr>
          <w:rFonts w:ascii="Times New Roman" w:eastAsia="Times New Roman" w:hAnsi="Times New Roman"/>
          <w:i/>
          <w:sz w:val="28"/>
          <w:szCs w:val="28"/>
        </w:rPr>
        <w:t>Câu 30: Con vật nào sau đây là biểu tượng của hòa bình?</w:t>
      </w:r>
    </w:p>
    <w:p w14:paraId="1409E5AC" w14:textId="77777777" w:rsidR="007C01BC" w:rsidRPr="00825DB5" w:rsidRDefault="007C01BC" w:rsidP="007C01BC">
      <w:pPr>
        <w:tabs>
          <w:tab w:val="left" w:pos="3060"/>
        </w:tabs>
        <w:spacing w:after="0" w:line="240" w:lineRule="auto"/>
        <w:jc w:val="both"/>
        <w:rPr>
          <w:rFonts w:ascii="Times New Roman" w:eastAsia="Times New Roman" w:hAnsi="Times New Roman"/>
          <w:sz w:val="28"/>
          <w:szCs w:val="28"/>
        </w:rPr>
      </w:pPr>
      <w:r w:rsidRPr="00825DB5">
        <w:rPr>
          <w:rFonts w:ascii="Times New Roman" w:eastAsia="Times New Roman" w:hAnsi="Times New Roman"/>
          <w:sz w:val="28"/>
          <w:szCs w:val="28"/>
        </w:rPr>
        <w:t xml:space="preserve">A. Bồ câu. </w:t>
      </w:r>
      <w:r w:rsidRPr="00825DB5">
        <w:rPr>
          <w:rFonts w:ascii="Times New Roman" w:eastAsia="Times New Roman" w:hAnsi="Times New Roman"/>
          <w:sz w:val="28"/>
          <w:szCs w:val="28"/>
        </w:rPr>
        <w:tab/>
        <w:t xml:space="preserve">B. Hải âu. </w:t>
      </w:r>
      <w:r w:rsidRPr="00825DB5">
        <w:rPr>
          <w:rFonts w:ascii="Times New Roman" w:eastAsia="Times New Roman" w:hAnsi="Times New Roman"/>
          <w:sz w:val="28"/>
          <w:szCs w:val="28"/>
        </w:rPr>
        <w:tab/>
      </w:r>
      <w:r w:rsidRPr="00825DB5">
        <w:rPr>
          <w:rFonts w:ascii="Times New Roman" w:eastAsia="Times New Roman" w:hAnsi="Times New Roman"/>
          <w:sz w:val="28"/>
          <w:szCs w:val="28"/>
        </w:rPr>
        <w:tab/>
      </w:r>
      <w:r w:rsidRPr="00825DB5">
        <w:rPr>
          <w:rFonts w:ascii="Times New Roman" w:eastAsia="Times New Roman" w:hAnsi="Times New Roman"/>
          <w:sz w:val="28"/>
          <w:szCs w:val="28"/>
        </w:rPr>
        <w:tab/>
        <w:t xml:space="preserve">C. Bồ nông. </w:t>
      </w:r>
      <w:r w:rsidRPr="00825DB5">
        <w:rPr>
          <w:rFonts w:ascii="Times New Roman" w:eastAsia="Times New Roman" w:hAnsi="Times New Roman"/>
          <w:sz w:val="28"/>
          <w:szCs w:val="28"/>
        </w:rPr>
        <w:tab/>
      </w:r>
      <w:r w:rsidRPr="00825DB5">
        <w:rPr>
          <w:rFonts w:ascii="Times New Roman" w:eastAsia="Times New Roman" w:hAnsi="Times New Roman"/>
          <w:sz w:val="28"/>
          <w:szCs w:val="28"/>
        </w:rPr>
        <w:tab/>
        <w:t>D. Đại bàng.</w:t>
      </w:r>
    </w:p>
    <w:p w14:paraId="5ABCABEF" w14:textId="77777777" w:rsidR="007C01BC" w:rsidRPr="00825DB5" w:rsidRDefault="007C01BC" w:rsidP="007C01BC">
      <w:pPr>
        <w:tabs>
          <w:tab w:val="left" w:pos="3060"/>
        </w:tabs>
        <w:spacing w:after="0" w:line="240" w:lineRule="auto"/>
        <w:jc w:val="both"/>
        <w:rPr>
          <w:rFonts w:ascii="Times New Roman" w:eastAsia="Times New Roman" w:hAnsi="Times New Roman"/>
          <w:i/>
          <w:sz w:val="28"/>
          <w:szCs w:val="28"/>
        </w:rPr>
      </w:pPr>
      <w:r w:rsidRPr="00825DB5">
        <w:rPr>
          <w:rFonts w:ascii="Times New Roman" w:eastAsia="Times New Roman" w:hAnsi="Times New Roman"/>
          <w:i/>
          <w:sz w:val="28"/>
          <w:szCs w:val="28"/>
        </w:rPr>
        <w:t>Câu 31: Tạo ra nhiều sản phẩm tốt có chất lượng cả về nội dung và hình thức trong một thời gian ngắn là làm việc?</w:t>
      </w:r>
    </w:p>
    <w:p w14:paraId="131CCF5C" w14:textId="26A5C869" w:rsidR="007C01BC" w:rsidRPr="00825DB5" w:rsidRDefault="007C01BC" w:rsidP="007C01BC">
      <w:pPr>
        <w:tabs>
          <w:tab w:val="left" w:pos="3060"/>
        </w:tabs>
        <w:spacing w:after="0" w:line="240" w:lineRule="auto"/>
        <w:jc w:val="both"/>
        <w:rPr>
          <w:rFonts w:ascii="Times New Roman" w:eastAsia="Times New Roman" w:hAnsi="Times New Roman" w:cs=".VnTime"/>
          <w:sz w:val="28"/>
          <w:szCs w:val="28"/>
        </w:rPr>
      </w:pPr>
      <w:r w:rsidRPr="00825DB5">
        <w:rPr>
          <w:rFonts w:ascii="Times New Roman" w:eastAsia="Times New Roman" w:hAnsi="Times New Roman"/>
          <w:sz w:val="28"/>
          <w:szCs w:val="28"/>
        </w:rPr>
        <w:t>A. N</w:t>
      </w:r>
      <w:r w:rsidRPr="00825DB5">
        <w:rPr>
          <w:rFonts w:ascii="Times New Roman" w:eastAsia="Times New Roman" w:hAnsi="Times New Roman" w:cs="Arial"/>
          <w:sz w:val="28"/>
          <w:szCs w:val="28"/>
        </w:rPr>
        <w:t>ă</w:t>
      </w:r>
      <w:r w:rsidRPr="00825DB5">
        <w:rPr>
          <w:rFonts w:ascii="Times New Roman" w:eastAsia="Times New Roman" w:hAnsi="Times New Roman" w:cs=".VnTime"/>
          <w:sz w:val="28"/>
          <w:szCs w:val="28"/>
        </w:rPr>
        <w:t xml:space="preserve">ng </w:t>
      </w:r>
      <w:r w:rsidRPr="00825DB5">
        <w:rPr>
          <w:rFonts w:ascii="Times New Roman" w:eastAsia="Times New Roman" w:hAnsi="Times New Roman" w:cs="Arial"/>
          <w:sz w:val="28"/>
          <w:szCs w:val="28"/>
        </w:rPr>
        <w:t>độ</w:t>
      </w:r>
      <w:r w:rsidRPr="00825DB5">
        <w:rPr>
          <w:rFonts w:ascii="Times New Roman" w:eastAsia="Times New Roman" w:hAnsi="Times New Roman" w:cs=".VnTime"/>
          <w:sz w:val="28"/>
          <w:szCs w:val="28"/>
        </w:rPr>
        <w:t>ng sáng t</w:t>
      </w:r>
      <w:r w:rsidRPr="00825DB5">
        <w:rPr>
          <w:rFonts w:ascii="Times New Roman" w:eastAsia="Times New Roman" w:hAnsi="Times New Roman" w:cs="Arial"/>
          <w:sz w:val="28"/>
          <w:szCs w:val="28"/>
        </w:rPr>
        <w:t>ạ</w:t>
      </w:r>
      <w:r w:rsidRPr="00825DB5">
        <w:rPr>
          <w:rFonts w:ascii="Times New Roman" w:eastAsia="Times New Roman" w:hAnsi="Times New Roman" w:cs=".VnTime"/>
          <w:sz w:val="28"/>
          <w:szCs w:val="28"/>
        </w:rPr>
        <w:t xml:space="preserve">o. </w:t>
      </w:r>
      <w:r w:rsidRPr="00825DB5">
        <w:rPr>
          <w:rFonts w:ascii="Times New Roman" w:eastAsia="Times New Roman" w:hAnsi="Times New Roman" w:cs=".VnTime"/>
          <w:sz w:val="28"/>
          <w:szCs w:val="28"/>
        </w:rPr>
        <w:tab/>
      </w:r>
      <w:r w:rsidRPr="00825DB5">
        <w:rPr>
          <w:rFonts w:ascii="Times New Roman" w:eastAsia="Times New Roman" w:hAnsi="Times New Roman" w:cs=".VnTime"/>
          <w:sz w:val="28"/>
          <w:szCs w:val="28"/>
        </w:rPr>
        <w:tab/>
      </w:r>
      <w:r w:rsidRPr="00825DB5">
        <w:rPr>
          <w:rFonts w:ascii="Times New Roman" w:eastAsia="Times New Roman" w:hAnsi="Times New Roman" w:cs=".VnTime"/>
          <w:sz w:val="28"/>
          <w:szCs w:val="28"/>
        </w:rPr>
        <w:tab/>
      </w:r>
      <w:r w:rsidRPr="00825DB5">
        <w:rPr>
          <w:rFonts w:ascii="Times New Roman" w:eastAsia="Times New Roman" w:hAnsi="Times New Roman" w:cs=".VnTime"/>
          <w:sz w:val="28"/>
          <w:szCs w:val="28"/>
        </w:rPr>
        <w:tab/>
        <w:t>B. Có năng suất, chất lượng và hiệu quả.</w:t>
      </w:r>
    </w:p>
    <w:p w14:paraId="534BC69A" w14:textId="4106233C" w:rsidR="007C01BC" w:rsidRPr="00825DB5" w:rsidRDefault="007C01BC" w:rsidP="007C01BC">
      <w:pPr>
        <w:tabs>
          <w:tab w:val="left" w:pos="3060"/>
        </w:tabs>
        <w:spacing w:after="0" w:line="240" w:lineRule="auto"/>
        <w:jc w:val="both"/>
        <w:rPr>
          <w:rFonts w:ascii="Times New Roman" w:eastAsia="Times New Roman" w:hAnsi="Times New Roman" w:cs=".VnTime"/>
          <w:sz w:val="28"/>
          <w:szCs w:val="28"/>
        </w:rPr>
      </w:pPr>
      <w:r w:rsidRPr="00825DB5">
        <w:rPr>
          <w:rFonts w:ascii="Times New Roman" w:eastAsia="Times New Roman" w:hAnsi="Times New Roman" w:cs=".VnTime"/>
          <w:sz w:val="28"/>
          <w:szCs w:val="28"/>
        </w:rPr>
        <w:t xml:space="preserve">C. Tự giác, sáng tạo. </w:t>
      </w:r>
      <w:r w:rsidRPr="00825DB5">
        <w:rPr>
          <w:rFonts w:ascii="Times New Roman" w:eastAsia="Times New Roman" w:hAnsi="Times New Roman" w:cs=".VnTime"/>
          <w:sz w:val="28"/>
          <w:szCs w:val="28"/>
        </w:rPr>
        <w:tab/>
      </w:r>
      <w:r w:rsidRPr="00825DB5">
        <w:rPr>
          <w:rFonts w:ascii="Times New Roman" w:eastAsia="Times New Roman" w:hAnsi="Times New Roman" w:cs=".VnTime"/>
          <w:sz w:val="28"/>
          <w:szCs w:val="28"/>
        </w:rPr>
        <w:tab/>
      </w:r>
      <w:r w:rsidRPr="00825DB5">
        <w:rPr>
          <w:rFonts w:ascii="Times New Roman" w:eastAsia="Times New Roman" w:hAnsi="Times New Roman" w:cs=".VnTime"/>
          <w:sz w:val="28"/>
          <w:szCs w:val="28"/>
        </w:rPr>
        <w:tab/>
      </w:r>
      <w:r w:rsidRPr="00825DB5">
        <w:rPr>
          <w:rFonts w:ascii="Times New Roman" w:eastAsia="Times New Roman" w:hAnsi="Times New Roman" w:cs=".VnTime"/>
          <w:sz w:val="28"/>
          <w:szCs w:val="28"/>
        </w:rPr>
        <w:tab/>
        <w:t>D. Tự giác, năng suất và sáng tạo.</w:t>
      </w:r>
    </w:p>
    <w:p w14:paraId="1D0ED50B" w14:textId="77777777" w:rsidR="007C01BC" w:rsidRPr="00825DB5" w:rsidRDefault="007C01BC" w:rsidP="007C01BC">
      <w:pPr>
        <w:tabs>
          <w:tab w:val="left" w:pos="3060"/>
        </w:tabs>
        <w:spacing w:after="0" w:line="240" w:lineRule="auto"/>
        <w:jc w:val="both"/>
        <w:rPr>
          <w:rFonts w:ascii="Times New Roman" w:eastAsia="Times New Roman" w:hAnsi="Times New Roman" w:cs=".VnTime"/>
          <w:i/>
          <w:sz w:val="28"/>
          <w:szCs w:val="28"/>
        </w:rPr>
      </w:pPr>
      <w:r w:rsidRPr="00825DB5">
        <w:rPr>
          <w:rFonts w:ascii="Times New Roman" w:eastAsia="Times New Roman" w:hAnsi="Times New Roman" w:cs=".VnTime"/>
          <w:i/>
          <w:sz w:val="28"/>
          <w:szCs w:val="28"/>
        </w:rPr>
        <w:t>Câu 32: Làm việc có năng suất, chất lượng, hiệu quả là trong một thời gian ngắn tạo ra được?</w:t>
      </w:r>
    </w:p>
    <w:p w14:paraId="5D0FCB54" w14:textId="23828C64" w:rsidR="007C01BC" w:rsidRPr="00825DB5" w:rsidRDefault="007C01BC" w:rsidP="007C01BC">
      <w:pPr>
        <w:tabs>
          <w:tab w:val="left" w:pos="3060"/>
        </w:tabs>
        <w:spacing w:after="0" w:line="240" w:lineRule="auto"/>
        <w:jc w:val="both"/>
        <w:rPr>
          <w:rFonts w:ascii="Times New Roman" w:eastAsia="Times New Roman" w:hAnsi="Times New Roman" w:cs=".VnTime"/>
          <w:sz w:val="28"/>
          <w:szCs w:val="28"/>
        </w:rPr>
      </w:pPr>
      <w:r w:rsidRPr="00825DB5">
        <w:rPr>
          <w:rFonts w:ascii="Times New Roman" w:eastAsia="Times New Roman" w:hAnsi="Times New Roman" w:cs=".VnTime"/>
          <w:sz w:val="28"/>
          <w:szCs w:val="28"/>
        </w:rPr>
        <w:t xml:space="preserve">A. Thật nhiều sản phẩm. </w:t>
      </w:r>
      <w:r w:rsidRPr="00825DB5">
        <w:rPr>
          <w:rFonts w:ascii="Times New Roman" w:eastAsia="Times New Roman" w:hAnsi="Times New Roman" w:cs=".VnTime"/>
          <w:sz w:val="28"/>
          <w:szCs w:val="28"/>
        </w:rPr>
        <w:tab/>
      </w:r>
      <w:r w:rsidRPr="00825DB5">
        <w:rPr>
          <w:rFonts w:ascii="Times New Roman" w:eastAsia="Times New Roman" w:hAnsi="Times New Roman" w:cs=".VnTime"/>
          <w:sz w:val="28"/>
          <w:szCs w:val="28"/>
        </w:rPr>
        <w:tab/>
      </w:r>
      <w:r w:rsidRPr="00825DB5">
        <w:rPr>
          <w:rFonts w:ascii="Times New Roman" w:eastAsia="Times New Roman" w:hAnsi="Times New Roman" w:cs=".VnTime"/>
          <w:sz w:val="28"/>
          <w:szCs w:val="28"/>
        </w:rPr>
        <w:tab/>
        <w:t>B. Nhiều sản phẩm với mẫu mà đẹp, giá rẻ.</w:t>
      </w:r>
    </w:p>
    <w:p w14:paraId="41F84888" w14:textId="625098C4" w:rsidR="007C01BC" w:rsidRPr="00825DB5" w:rsidRDefault="007C01BC" w:rsidP="007C01BC">
      <w:pPr>
        <w:tabs>
          <w:tab w:val="left" w:pos="3060"/>
        </w:tabs>
        <w:spacing w:after="0" w:line="240" w:lineRule="auto"/>
        <w:jc w:val="both"/>
        <w:rPr>
          <w:rFonts w:ascii="Times New Roman" w:eastAsia="Times New Roman" w:hAnsi="Times New Roman" w:cs=".VnTime"/>
          <w:sz w:val="28"/>
          <w:szCs w:val="28"/>
        </w:rPr>
      </w:pPr>
      <w:r w:rsidRPr="00825DB5">
        <w:rPr>
          <w:rFonts w:ascii="Times New Roman" w:eastAsia="Times New Roman" w:hAnsi="Times New Roman" w:cs=".VnTime"/>
          <w:sz w:val="28"/>
          <w:szCs w:val="28"/>
        </w:rPr>
        <w:t xml:space="preserve">C. Nhiều sản phẩm đắt tiền. </w:t>
      </w:r>
      <w:r w:rsidRPr="00825DB5">
        <w:rPr>
          <w:rFonts w:ascii="Times New Roman" w:eastAsia="Times New Roman" w:hAnsi="Times New Roman" w:cs=".VnTime"/>
          <w:sz w:val="28"/>
          <w:szCs w:val="28"/>
        </w:rPr>
        <w:tab/>
      </w:r>
      <w:r w:rsidRPr="00825DB5">
        <w:rPr>
          <w:rFonts w:ascii="Times New Roman" w:eastAsia="Times New Roman" w:hAnsi="Times New Roman" w:cs=".VnTime"/>
          <w:sz w:val="28"/>
          <w:szCs w:val="28"/>
        </w:rPr>
        <w:tab/>
        <w:t>D. Nhiều sản phẩm có giá trị và chất lượng cao.</w:t>
      </w:r>
    </w:p>
    <w:p w14:paraId="6D035C46" w14:textId="77777777" w:rsidR="007C01BC" w:rsidRPr="00825DB5" w:rsidRDefault="007C01BC" w:rsidP="007C01BC">
      <w:pPr>
        <w:tabs>
          <w:tab w:val="left" w:pos="5040"/>
        </w:tabs>
        <w:spacing w:after="0" w:line="240" w:lineRule="auto"/>
        <w:jc w:val="both"/>
        <w:rPr>
          <w:rFonts w:ascii="Times New Roman" w:eastAsia="Times New Roman" w:hAnsi="Times New Roman"/>
          <w:i/>
          <w:sz w:val="28"/>
          <w:szCs w:val="28"/>
        </w:rPr>
      </w:pPr>
      <w:r w:rsidRPr="00825DB5">
        <w:rPr>
          <w:rFonts w:ascii="Times New Roman" w:eastAsia="Times New Roman" w:hAnsi="Times New Roman"/>
          <w:i/>
          <w:sz w:val="28"/>
          <w:szCs w:val="28"/>
        </w:rPr>
        <w:t>Câu 33. Yếu tố nào là quan trọng để làm việc năng suất, chất lượng, hiệu quả?</w:t>
      </w:r>
    </w:p>
    <w:p w14:paraId="34F7E596" w14:textId="77777777" w:rsidR="007C01BC" w:rsidRPr="00825DB5" w:rsidRDefault="007C01BC" w:rsidP="007C01BC">
      <w:pPr>
        <w:tabs>
          <w:tab w:val="left" w:pos="5040"/>
        </w:tabs>
        <w:spacing w:after="0" w:line="240" w:lineRule="auto"/>
        <w:jc w:val="both"/>
        <w:rPr>
          <w:rFonts w:ascii="Times New Roman" w:eastAsia="Times New Roman" w:hAnsi="Times New Roman"/>
          <w:sz w:val="28"/>
          <w:szCs w:val="28"/>
        </w:rPr>
      </w:pPr>
      <w:r w:rsidRPr="00825DB5">
        <w:rPr>
          <w:rFonts w:ascii="Times New Roman" w:eastAsia="Times New Roman" w:hAnsi="Times New Roman"/>
          <w:sz w:val="28"/>
          <w:szCs w:val="28"/>
        </w:rPr>
        <w:t>A. Tích cực nâng cao tay nghề.</w:t>
      </w:r>
      <w:r w:rsidRPr="00825DB5">
        <w:rPr>
          <w:rFonts w:ascii="Times New Roman" w:eastAsia="Times New Roman" w:hAnsi="Times New Roman"/>
          <w:sz w:val="28"/>
          <w:szCs w:val="28"/>
        </w:rPr>
        <w:tab/>
        <w:t>B. Lao động tự giác, có kỉ luật</w:t>
      </w:r>
    </w:p>
    <w:p w14:paraId="252F8495" w14:textId="77777777" w:rsidR="007C01BC" w:rsidRPr="00825DB5" w:rsidRDefault="007C01BC" w:rsidP="007C01BC">
      <w:pPr>
        <w:tabs>
          <w:tab w:val="left" w:pos="5040"/>
        </w:tabs>
        <w:spacing w:after="0" w:line="240" w:lineRule="auto"/>
        <w:jc w:val="both"/>
        <w:rPr>
          <w:rFonts w:ascii="Times New Roman" w:eastAsia="Times New Roman" w:hAnsi="Times New Roman"/>
          <w:sz w:val="28"/>
          <w:szCs w:val="28"/>
        </w:rPr>
      </w:pPr>
      <w:r w:rsidRPr="00825DB5">
        <w:rPr>
          <w:rFonts w:ascii="Times New Roman" w:eastAsia="Times New Roman" w:hAnsi="Times New Roman"/>
          <w:sz w:val="28"/>
          <w:szCs w:val="28"/>
        </w:rPr>
        <w:t>C. Luôn năng động, sáng tạo.</w:t>
      </w:r>
      <w:r w:rsidRPr="00825DB5">
        <w:rPr>
          <w:rFonts w:ascii="Times New Roman" w:eastAsia="Times New Roman" w:hAnsi="Times New Roman"/>
          <w:sz w:val="28"/>
          <w:szCs w:val="28"/>
        </w:rPr>
        <w:tab/>
        <w:t>D. Cả 3 câu trên đều đúng.</w:t>
      </w:r>
      <w:r w:rsidRPr="00825DB5">
        <w:rPr>
          <w:rFonts w:ascii="Times New Roman" w:eastAsia="Times New Roman" w:hAnsi="Times New Roman"/>
          <w:sz w:val="28"/>
          <w:szCs w:val="28"/>
        </w:rPr>
        <w:tab/>
      </w:r>
      <w:r w:rsidRPr="00825DB5">
        <w:rPr>
          <w:rFonts w:ascii="Times New Roman" w:eastAsia="Times New Roman" w:hAnsi="Times New Roman"/>
          <w:sz w:val="28"/>
          <w:szCs w:val="28"/>
        </w:rPr>
        <w:tab/>
      </w:r>
    </w:p>
    <w:p w14:paraId="2AFE20D8" w14:textId="77777777" w:rsidR="007C01BC" w:rsidRPr="00825DB5" w:rsidRDefault="007C01BC" w:rsidP="007C01BC">
      <w:pPr>
        <w:tabs>
          <w:tab w:val="left" w:pos="5040"/>
        </w:tabs>
        <w:spacing w:after="0" w:line="240" w:lineRule="auto"/>
        <w:jc w:val="both"/>
        <w:rPr>
          <w:rFonts w:ascii="Times New Roman" w:eastAsia="Times New Roman" w:hAnsi="Times New Roman"/>
          <w:i/>
          <w:sz w:val="28"/>
          <w:szCs w:val="28"/>
        </w:rPr>
      </w:pPr>
      <w:r w:rsidRPr="00825DB5">
        <w:rPr>
          <w:rFonts w:ascii="Times New Roman" w:eastAsia="Times New Roman" w:hAnsi="Times New Roman"/>
          <w:i/>
          <w:sz w:val="28"/>
          <w:szCs w:val="28"/>
        </w:rPr>
        <w:t>Câu 34. Trái với làm việc có năng suất, chất lượng, hiệu quả?</w:t>
      </w:r>
    </w:p>
    <w:p w14:paraId="723EDAB4" w14:textId="77777777" w:rsidR="007C01BC" w:rsidRPr="00825DB5" w:rsidRDefault="007C01BC" w:rsidP="007C01BC">
      <w:pPr>
        <w:tabs>
          <w:tab w:val="left" w:pos="6120"/>
        </w:tabs>
        <w:spacing w:after="0" w:line="240" w:lineRule="auto"/>
        <w:jc w:val="both"/>
        <w:rPr>
          <w:rFonts w:ascii="Times New Roman" w:eastAsia="Times New Roman" w:hAnsi="Times New Roman"/>
          <w:sz w:val="28"/>
          <w:szCs w:val="28"/>
        </w:rPr>
      </w:pPr>
      <w:r w:rsidRPr="00825DB5">
        <w:rPr>
          <w:rFonts w:ascii="Times New Roman" w:eastAsia="Times New Roman" w:hAnsi="Times New Roman"/>
          <w:sz w:val="28"/>
          <w:szCs w:val="28"/>
        </w:rPr>
        <w:t>A. Sản phẩm làm ra chất lượng kém.</w:t>
      </w:r>
    </w:p>
    <w:p w14:paraId="70591C3B" w14:textId="77777777" w:rsidR="007C01BC" w:rsidRPr="00825DB5" w:rsidRDefault="007C01BC" w:rsidP="007C01BC">
      <w:pPr>
        <w:tabs>
          <w:tab w:val="left" w:pos="6120"/>
        </w:tabs>
        <w:spacing w:after="0" w:line="240" w:lineRule="auto"/>
        <w:jc w:val="both"/>
        <w:rPr>
          <w:rFonts w:ascii="Times New Roman" w:eastAsia="Times New Roman" w:hAnsi="Times New Roman"/>
          <w:sz w:val="28"/>
          <w:szCs w:val="28"/>
        </w:rPr>
      </w:pPr>
      <w:r w:rsidRPr="00825DB5">
        <w:rPr>
          <w:rFonts w:ascii="Times New Roman" w:eastAsia="Times New Roman" w:hAnsi="Times New Roman"/>
          <w:sz w:val="28"/>
          <w:szCs w:val="28"/>
        </w:rPr>
        <w:t>B. Sản phẩm làm ra đảm bảo chất lượng.</w:t>
      </w:r>
      <w:r w:rsidRPr="00825DB5">
        <w:rPr>
          <w:rFonts w:ascii="Times New Roman" w:eastAsia="Times New Roman" w:hAnsi="Times New Roman"/>
          <w:sz w:val="28"/>
          <w:szCs w:val="28"/>
        </w:rPr>
        <w:tab/>
      </w:r>
    </w:p>
    <w:p w14:paraId="259CF28E" w14:textId="77777777" w:rsidR="007C01BC" w:rsidRPr="00825DB5" w:rsidRDefault="007C01BC" w:rsidP="007C01BC">
      <w:pPr>
        <w:tabs>
          <w:tab w:val="left" w:pos="6120"/>
        </w:tabs>
        <w:spacing w:after="0" w:line="240" w:lineRule="auto"/>
        <w:jc w:val="both"/>
        <w:rPr>
          <w:rFonts w:ascii="Times New Roman" w:eastAsia="Times New Roman" w:hAnsi="Times New Roman"/>
          <w:sz w:val="28"/>
          <w:szCs w:val="28"/>
        </w:rPr>
      </w:pPr>
      <w:r w:rsidRPr="00825DB5">
        <w:rPr>
          <w:rFonts w:ascii="Times New Roman" w:eastAsia="Times New Roman" w:hAnsi="Times New Roman"/>
          <w:sz w:val="28"/>
          <w:szCs w:val="28"/>
        </w:rPr>
        <w:t>C. Sản phẩm làm ra được người tiêu dùng tín nhiệm.</w:t>
      </w:r>
      <w:r w:rsidRPr="00825DB5">
        <w:rPr>
          <w:rFonts w:ascii="Times New Roman" w:eastAsia="Times New Roman" w:hAnsi="Times New Roman"/>
          <w:sz w:val="28"/>
          <w:szCs w:val="28"/>
        </w:rPr>
        <w:tab/>
      </w:r>
    </w:p>
    <w:p w14:paraId="1111F373" w14:textId="77777777" w:rsidR="007C01BC" w:rsidRPr="00825DB5" w:rsidRDefault="007C01BC" w:rsidP="007C01BC">
      <w:pPr>
        <w:tabs>
          <w:tab w:val="left" w:pos="6120"/>
        </w:tabs>
        <w:spacing w:after="0" w:line="240" w:lineRule="auto"/>
        <w:jc w:val="both"/>
        <w:rPr>
          <w:rFonts w:ascii="Times New Roman" w:eastAsia="Times New Roman" w:hAnsi="Times New Roman"/>
          <w:sz w:val="28"/>
          <w:szCs w:val="28"/>
        </w:rPr>
      </w:pPr>
      <w:r w:rsidRPr="00825DB5">
        <w:rPr>
          <w:rFonts w:ascii="Times New Roman" w:eastAsia="Times New Roman" w:hAnsi="Times New Roman"/>
          <w:sz w:val="28"/>
          <w:szCs w:val="28"/>
        </w:rPr>
        <w:t>D. Cả 3 câu trên đều sai.</w:t>
      </w:r>
    </w:p>
    <w:p w14:paraId="78B54FA7" w14:textId="77777777" w:rsidR="007C01BC" w:rsidRPr="00825DB5" w:rsidRDefault="007C01BC" w:rsidP="007C01BC">
      <w:pPr>
        <w:tabs>
          <w:tab w:val="left" w:pos="5040"/>
        </w:tabs>
        <w:spacing w:after="0" w:line="240" w:lineRule="auto"/>
        <w:jc w:val="both"/>
        <w:rPr>
          <w:rFonts w:ascii="Times New Roman" w:eastAsia="Times New Roman" w:hAnsi="Times New Roman"/>
          <w:i/>
          <w:sz w:val="28"/>
          <w:szCs w:val="28"/>
        </w:rPr>
      </w:pPr>
      <w:r w:rsidRPr="00825DB5">
        <w:rPr>
          <w:rFonts w:ascii="Times New Roman" w:eastAsia="Times New Roman" w:hAnsi="Times New Roman"/>
          <w:i/>
          <w:sz w:val="28"/>
          <w:szCs w:val="28"/>
        </w:rPr>
        <w:t>Câu 35. Những câu tục ngữ nào sau đây nói về làm việc năng suất, chất lượng, hiệu quả?</w:t>
      </w:r>
    </w:p>
    <w:p w14:paraId="5EBDA171" w14:textId="77777777" w:rsidR="007C01BC" w:rsidRPr="00825DB5" w:rsidRDefault="007C01BC" w:rsidP="007C01BC">
      <w:pPr>
        <w:tabs>
          <w:tab w:val="left" w:pos="5040"/>
        </w:tabs>
        <w:spacing w:after="0" w:line="240" w:lineRule="auto"/>
        <w:jc w:val="both"/>
        <w:rPr>
          <w:rFonts w:ascii="Times New Roman" w:eastAsia="Times New Roman" w:hAnsi="Times New Roman"/>
          <w:sz w:val="28"/>
          <w:szCs w:val="28"/>
        </w:rPr>
      </w:pPr>
      <w:r w:rsidRPr="00825DB5">
        <w:rPr>
          <w:rFonts w:ascii="Times New Roman" w:eastAsia="Times New Roman" w:hAnsi="Times New Roman"/>
          <w:sz w:val="28"/>
          <w:szCs w:val="28"/>
        </w:rPr>
        <w:t xml:space="preserve">A. Siêng làm thì có, siêng học thì hay </w:t>
      </w:r>
      <w:r w:rsidRPr="00825DB5">
        <w:rPr>
          <w:rFonts w:ascii="Times New Roman" w:eastAsia="Times New Roman" w:hAnsi="Times New Roman"/>
          <w:sz w:val="28"/>
          <w:szCs w:val="28"/>
        </w:rPr>
        <w:tab/>
      </w:r>
      <w:r w:rsidRPr="00825DB5">
        <w:rPr>
          <w:rFonts w:ascii="Times New Roman" w:eastAsia="Times New Roman" w:hAnsi="Times New Roman"/>
          <w:sz w:val="28"/>
          <w:szCs w:val="28"/>
        </w:rPr>
        <w:tab/>
        <w:t xml:space="preserve">B. Ăn kĩ, làm dối.      </w:t>
      </w:r>
      <w:r w:rsidRPr="00825DB5">
        <w:rPr>
          <w:rFonts w:ascii="Times New Roman" w:eastAsia="Times New Roman" w:hAnsi="Times New Roman"/>
          <w:sz w:val="28"/>
          <w:szCs w:val="28"/>
        </w:rPr>
        <w:tab/>
      </w:r>
    </w:p>
    <w:p w14:paraId="2BE75BEC" w14:textId="77777777" w:rsidR="007C01BC" w:rsidRPr="00825DB5" w:rsidRDefault="007C01BC" w:rsidP="007C01BC">
      <w:pPr>
        <w:tabs>
          <w:tab w:val="left" w:pos="5040"/>
        </w:tabs>
        <w:spacing w:after="0" w:line="240" w:lineRule="auto"/>
        <w:jc w:val="both"/>
        <w:rPr>
          <w:rFonts w:ascii="Times New Roman" w:eastAsia="Times New Roman" w:hAnsi="Times New Roman"/>
          <w:sz w:val="28"/>
          <w:szCs w:val="28"/>
        </w:rPr>
      </w:pPr>
      <w:r w:rsidRPr="00825DB5">
        <w:rPr>
          <w:rFonts w:ascii="Times New Roman" w:eastAsia="Times New Roman" w:hAnsi="Times New Roman"/>
          <w:sz w:val="28"/>
          <w:szCs w:val="28"/>
        </w:rPr>
        <w:t xml:space="preserve">C. Mồm miệng đỡ chân tay.   </w:t>
      </w:r>
      <w:r w:rsidRPr="00825DB5">
        <w:rPr>
          <w:rFonts w:ascii="Times New Roman" w:eastAsia="Times New Roman" w:hAnsi="Times New Roman"/>
          <w:sz w:val="28"/>
          <w:szCs w:val="28"/>
        </w:rPr>
        <w:tab/>
      </w:r>
      <w:r w:rsidRPr="00825DB5">
        <w:rPr>
          <w:rFonts w:ascii="Times New Roman" w:eastAsia="Times New Roman" w:hAnsi="Times New Roman"/>
          <w:sz w:val="28"/>
          <w:szCs w:val="28"/>
        </w:rPr>
        <w:tab/>
        <w:t>D</w:t>
      </w:r>
      <w:r w:rsidRPr="00825DB5">
        <w:rPr>
          <w:rFonts w:ascii="Times New Roman" w:eastAsia="Times New Roman" w:hAnsi="Times New Roman"/>
          <w:b/>
          <w:sz w:val="28"/>
          <w:szCs w:val="28"/>
        </w:rPr>
        <w:t>.</w:t>
      </w:r>
      <w:r w:rsidRPr="00825DB5">
        <w:rPr>
          <w:rFonts w:ascii="Times New Roman" w:eastAsia="Times New Roman" w:hAnsi="Times New Roman"/>
          <w:sz w:val="28"/>
          <w:szCs w:val="28"/>
        </w:rPr>
        <w:t xml:space="preserve"> Câu B, C đúng.</w:t>
      </w:r>
    </w:p>
    <w:p w14:paraId="65BE277A" w14:textId="77777777" w:rsidR="007C01BC" w:rsidRPr="00825DB5" w:rsidRDefault="007C01BC" w:rsidP="007C01BC">
      <w:pPr>
        <w:tabs>
          <w:tab w:val="left" w:pos="2970"/>
        </w:tabs>
        <w:spacing w:after="0" w:line="240" w:lineRule="auto"/>
        <w:jc w:val="both"/>
        <w:rPr>
          <w:rFonts w:ascii="Times New Roman" w:eastAsia="Times New Roman" w:hAnsi="Times New Roman" w:cs=".VnTime"/>
          <w:i/>
          <w:sz w:val="28"/>
          <w:szCs w:val="28"/>
        </w:rPr>
      </w:pPr>
      <w:r w:rsidRPr="00825DB5">
        <w:rPr>
          <w:rFonts w:ascii="Times New Roman" w:eastAsia="Times New Roman" w:hAnsi="Times New Roman" w:cs=".VnTime"/>
          <w:i/>
          <w:sz w:val="28"/>
          <w:szCs w:val="28"/>
        </w:rPr>
        <w:t>Câu 36: Để đảm bảo năng suất, chất lượng, hiệu quả trong quá trình làm việc đòi hỏi người lao động phải?</w:t>
      </w:r>
      <w:r w:rsidRPr="00825DB5">
        <w:rPr>
          <w:rFonts w:ascii="Times New Roman" w:eastAsia="Times New Roman" w:hAnsi="Times New Roman" w:cs=".VnTime"/>
          <w:i/>
          <w:sz w:val="28"/>
          <w:szCs w:val="28"/>
        </w:rPr>
        <w:tab/>
      </w:r>
      <w:r w:rsidRPr="00825DB5">
        <w:rPr>
          <w:rFonts w:ascii="Times New Roman" w:eastAsia="Times New Roman" w:hAnsi="Times New Roman" w:cs=".VnTime"/>
          <w:i/>
          <w:sz w:val="28"/>
          <w:szCs w:val="28"/>
        </w:rPr>
        <w:tab/>
      </w:r>
    </w:p>
    <w:p w14:paraId="4AFD5CBE" w14:textId="77777777" w:rsidR="007C01BC" w:rsidRPr="00825DB5" w:rsidRDefault="007C01BC" w:rsidP="007C01BC">
      <w:pPr>
        <w:tabs>
          <w:tab w:val="left" w:pos="2970"/>
        </w:tabs>
        <w:spacing w:after="0" w:line="240" w:lineRule="auto"/>
        <w:jc w:val="both"/>
        <w:rPr>
          <w:rFonts w:ascii="Times New Roman" w:eastAsia="Times New Roman" w:hAnsi="Times New Roman" w:cs=".VnTime"/>
          <w:sz w:val="28"/>
          <w:szCs w:val="28"/>
        </w:rPr>
      </w:pPr>
      <w:r w:rsidRPr="00825DB5">
        <w:rPr>
          <w:rFonts w:ascii="Times New Roman" w:eastAsia="Times New Roman" w:hAnsi="Times New Roman" w:cs=".VnTime"/>
          <w:sz w:val="28"/>
          <w:szCs w:val="28"/>
        </w:rPr>
        <w:t>A. Tăng nhanh số lượng sản phẩm.</w:t>
      </w:r>
    </w:p>
    <w:p w14:paraId="74DBD4AA" w14:textId="77777777" w:rsidR="007C01BC" w:rsidRPr="00825DB5" w:rsidRDefault="007C01BC" w:rsidP="007C01BC">
      <w:pPr>
        <w:tabs>
          <w:tab w:val="left" w:pos="2970"/>
        </w:tabs>
        <w:spacing w:after="0" w:line="240" w:lineRule="auto"/>
        <w:jc w:val="both"/>
        <w:rPr>
          <w:rFonts w:ascii="Times New Roman" w:eastAsia="Times New Roman" w:hAnsi="Times New Roman" w:cs=".VnTime"/>
          <w:sz w:val="28"/>
          <w:szCs w:val="28"/>
        </w:rPr>
      </w:pPr>
      <w:r w:rsidRPr="00825DB5">
        <w:rPr>
          <w:rFonts w:ascii="Times New Roman" w:eastAsia="Times New Roman" w:hAnsi="Times New Roman" w:cs=".VnTime"/>
          <w:sz w:val="28"/>
          <w:szCs w:val="28"/>
        </w:rPr>
        <w:t>B. Đầu tư cho chất lượng sản phẩm.</w:t>
      </w:r>
      <w:r w:rsidRPr="00825DB5">
        <w:rPr>
          <w:rFonts w:ascii="Times New Roman" w:eastAsia="Times New Roman" w:hAnsi="Times New Roman" w:cs=".VnTime"/>
          <w:sz w:val="28"/>
          <w:szCs w:val="28"/>
        </w:rPr>
        <w:tab/>
      </w:r>
    </w:p>
    <w:p w14:paraId="307A7053" w14:textId="77777777" w:rsidR="007C01BC" w:rsidRPr="00825DB5" w:rsidRDefault="007C01BC" w:rsidP="007C01BC">
      <w:pPr>
        <w:tabs>
          <w:tab w:val="left" w:pos="2970"/>
        </w:tabs>
        <w:spacing w:after="0" w:line="240" w:lineRule="auto"/>
        <w:jc w:val="both"/>
        <w:rPr>
          <w:rFonts w:ascii="Times New Roman" w:eastAsia="Times New Roman" w:hAnsi="Times New Roman" w:cs=".VnTime"/>
          <w:sz w:val="28"/>
          <w:szCs w:val="28"/>
        </w:rPr>
      </w:pPr>
      <w:r w:rsidRPr="00825DB5">
        <w:rPr>
          <w:rFonts w:ascii="Times New Roman" w:eastAsia="Times New Roman" w:hAnsi="Times New Roman" w:cs=".VnTime"/>
          <w:sz w:val="28"/>
          <w:szCs w:val="28"/>
        </w:rPr>
        <w:t>C. Chạy theo lợi nhuận bằng mọi giá</w:t>
      </w:r>
      <w:r w:rsidRPr="00825DB5">
        <w:rPr>
          <w:rFonts w:ascii="Times New Roman" w:eastAsia="Times New Roman" w:hAnsi="Times New Roman" w:cs=".VnTime"/>
          <w:sz w:val="28"/>
          <w:szCs w:val="28"/>
        </w:rPr>
        <w:tab/>
      </w:r>
      <w:r w:rsidRPr="00825DB5">
        <w:rPr>
          <w:rFonts w:ascii="Times New Roman" w:eastAsia="Times New Roman" w:hAnsi="Times New Roman" w:cs=".VnTime"/>
          <w:sz w:val="28"/>
          <w:szCs w:val="28"/>
        </w:rPr>
        <w:tab/>
      </w:r>
      <w:r w:rsidRPr="00825DB5">
        <w:rPr>
          <w:rFonts w:ascii="Times New Roman" w:eastAsia="Times New Roman" w:hAnsi="Times New Roman" w:cs=".VnTime"/>
          <w:sz w:val="28"/>
          <w:szCs w:val="28"/>
        </w:rPr>
        <w:tab/>
      </w:r>
    </w:p>
    <w:p w14:paraId="6433EFA6" w14:textId="77777777" w:rsidR="007C01BC" w:rsidRPr="00825DB5" w:rsidRDefault="007C01BC" w:rsidP="007C01BC">
      <w:pPr>
        <w:tabs>
          <w:tab w:val="left" w:pos="2970"/>
        </w:tabs>
        <w:spacing w:after="0" w:line="240" w:lineRule="auto"/>
        <w:jc w:val="both"/>
        <w:rPr>
          <w:rFonts w:ascii="Times New Roman" w:eastAsia="Times New Roman" w:hAnsi="Times New Roman" w:cs=".VnTime"/>
          <w:sz w:val="28"/>
          <w:szCs w:val="28"/>
        </w:rPr>
      </w:pPr>
      <w:r w:rsidRPr="00825DB5">
        <w:rPr>
          <w:rFonts w:ascii="Times New Roman" w:eastAsia="Times New Roman" w:hAnsi="Times New Roman" w:cs=".VnTime"/>
          <w:sz w:val="28"/>
          <w:szCs w:val="28"/>
        </w:rPr>
        <w:t>D. Tăng số lượng nhưng vẫn đảm bảo chất lượng.</w:t>
      </w:r>
    </w:p>
    <w:p w14:paraId="377DA8CB" w14:textId="77777777" w:rsidR="007C01BC" w:rsidRPr="00825DB5" w:rsidRDefault="007C01BC" w:rsidP="007C01BC">
      <w:pPr>
        <w:tabs>
          <w:tab w:val="left" w:pos="2970"/>
        </w:tabs>
        <w:spacing w:after="0" w:line="240" w:lineRule="auto"/>
        <w:jc w:val="both"/>
        <w:rPr>
          <w:rFonts w:ascii="Times New Roman" w:eastAsia="Times New Roman" w:hAnsi="Times New Roman" w:cs=".VnTime"/>
          <w:i/>
          <w:sz w:val="28"/>
          <w:szCs w:val="28"/>
        </w:rPr>
      </w:pPr>
      <w:r w:rsidRPr="00825DB5">
        <w:rPr>
          <w:rFonts w:ascii="Times New Roman" w:eastAsia="Times New Roman" w:hAnsi="Times New Roman" w:cs=".VnTime"/>
          <w:i/>
          <w:sz w:val="28"/>
          <w:szCs w:val="28"/>
        </w:rPr>
        <w:t>Câu 37: Làm việc năng suất, chất lượng, hiệu quả là yêu cầu đối với ai ?</w:t>
      </w:r>
    </w:p>
    <w:p w14:paraId="5890F6B3" w14:textId="77777777" w:rsidR="007C01BC" w:rsidRDefault="007C01BC" w:rsidP="007C01BC">
      <w:pPr>
        <w:tabs>
          <w:tab w:val="left" w:pos="2970"/>
        </w:tabs>
        <w:spacing w:after="0" w:line="240" w:lineRule="auto"/>
        <w:jc w:val="both"/>
        <w:rPr>
          <w:rFonts w:ascii="Times New Roman" w:eastAsia="Times New Roman" w:hAnsi="Times New Roman" w:cs=".VnTime"/>
          <w:sz w:val="28"/>
          <w:szCs w:val="28"/>
        </w:rPr>
      </w:pPr>
      <w:r w:rsidRPr="00825DB5">
        <w:rPr>
          <w:rFonts w:ascii="Times New Roman" w:eastAsia="Times New Roman" w:hAnsi="Times New Roman" w:cs=".VnTime"/>
          <w:sz w:val="28"/>
          <w:szCs w:val="28"/>
        </w:rPr>
        <w:t>A. Những người lao động chưa nghỉ hưu.</w:t>
      </w:r>
      <w:r w:rsidRPr="00825DB5">
        <w:rPr>
          <w:rFonts w:ascii="Times New Roman" w:eastAsia="Times New Roman" w:hAnsi="Times New Roman" w:cs=".VnTime"/>
          <w:sz w:val="28"/>
          <w:szCs w:val="28"/>
        </w:rPr>
        <w:tab/>
        <w:t xml:space="preserve"> </w:t>
      </w:r>
    </w:p>
    <w:p w14:paraId="6AC14664" w14:textId="49017922" w:rsidR="007C01BC" w:rsidRPr="00825DB5" w:rsidRDefault="007C01BC" w:rsidP="007C01BC">
      <w:pPr>
        <w:tabs>
          <w:tab w:val="left" w:pos="2970"/>
        </w:tabs>
        <w:spacing w:after="0" w:line="240" w:lineRule="auto"/>
        <w:jc w:val="both"/>
        <w:rPr>
          <w:rFonts w:ascii="Times New Roman" w:eastAsia="Times New Roman" w:hAnsi="Times New Roman" w:cs=".VnTime"/>
          <w:sz w:val="28"/>
          <w:szCs w:val="28"/>
        </w:rPr>
      </w:pPr>
      <w:r w:rsidRPr="00825DB5">
        <w:rPr>
          <w:rFonts w:ascii="Times New Roman" w:eastAsia="Times New Roman" w:hAnsi="Times New Roman" w:cs=".VnTime"/>
          <w:sz w:val="28"/>
          <w:szCs w:val="28"/>
        </w:rPr>
        <w:t>B. Những người đang trọng độ tuổi lao động.</w:t>
      </w:r>
    </w:p>
    <w:p w14:paraId="77C7DEB6" w14:textId="77777777" w:rsidR="007C01BC" w:rsidRDefault="007C01BC" w:rsidP="007C01BC">
      <w:pPr>
        <w:tabs>
          <w:tab w:val="left" w:pos="2970"/>
        </w:tabs>
        <w:spacing w:after="0" w:line="240" w:lineRule="auto"/>
        <w:jc w:val="both"/>
        <w:rPr>
          <w:rFonts w:ascii="Times New Roman" w:eastAsia="Times New Roman" w:hAnsi="Times New Roman" w:cs=".VnTime"/>
          <w:sz w:val="28"/>
          <w:szCs w:val="28"/>
        </w:rPr>
      </w:pPr>
      <w:r w:rsidRPr="00825DB5">
        <w:rPr>
          <w:rFonts w:ascii="Times New Roman" w:eastAsia="Times New Roman" w:hAnsi="Times New Roman" w:cs=".VnTime"/>
          <w:sz w:val="28"/>
          <w:szCs w:val="28"/>
        </w:rPr>
        <w:lastRenderedPageBreak/>
        <w:t>C. Một bộ phận người lao động.</w:t>
      </w:r>
      <w:r w:rsidRPr="00825DB5">
        <w:rPr>
          <w:rFonts w:ascii="Times New Roman" w:eastAsia="Times New Roman" w:hAnsi="Times New Roman" w:cs=".VnTime"/>
          <w:sz w:val="28"/>
          <w:szCs w:val="28"/>
        </w:rPr>
        <w:tab/>
      </w:r>
      <w:r w:rsidRPr="00825DB5">
        <w:rPr>
          <w:rFonts w:ascii="Times New Roman" w:eastAsia="Times New Roman" w:hAnsi="Times New Roman" w:cs=".VnTime"/>
          <w:sz w:val="28"/>
          <w:szCs w:val="28"/>
        </w:rPr>
        <w:tab/>
      </w:r>
      <w:r>
        <w:rPr>
          <w:rFonts w:ascii="Times New Roman" w:eastAsia="Times New Roman" w:hAnsi="Times New Roman" w:cs=".VnTime"/>
          <w:sz w:val="28"/>
          <w:szCs w:val="28"/>
        </w:rPr>
        <w:t xml:space="preserve">          </w:t>
      </w:r>
      <w:r w:rsidRPr="00825DB5">
        <w:rPr>
          <w:rFonts w:ascii="Times New Roman" w:eastAsia="Times New Roman" w:hAnsi="Times New Roman" w:cs=".VnTime"/>
          <w:sz w:val="28"/>
          <w:szCs w:val="28"/>
        </w:rPr>
        <w:t xml:space="preserve"> </w:t>
      </w:r>
    </w:p>
    <w:p w14:paraId="13B65195" w14:textId="4C5519B4" w:rsidR="007C01BC" w:rsidRPr="00825DB5" w:rsidRDefault="007C01BC" w:rsidP="007C01BC">
      <w:pPr>
        <w:tabs>
          <w:tab w:val="left" w:pos="2970"/>
        </w:tabs>
        <w:spacing w:after="0" w:line="240" w:lineRule="auto"/>
        <w:jc w:val="both"/>
        <w:rPr>
          <w:rFonts w:ascii="Times New Roman" w:eastAsia="Times New Roman" w:hAnsi="Times New Roman" w:cs=".VnTime"/>
          <w:sz w:val="28"/>
          <w:szCs w:val="28"/>
        </w:rPr>
      </w:pPr>
      <w:r w:rsidRPr="00825DB5">
        <w:rPr>
          <w:rFonts w:ascii="Times New Roman" w:eastAsia="Times New Roman" w:hAnsi="Times New Roman" w:cs=".VnTime"/>
          <w:sz w:val="28"/>
          <w:szCs w:val="28"/>
        </w:rPr>
        <w:t>D. Tất cả những người lao động.</w:t>
      </w:r>
      <w:r w:rsidRPr="00825DB5">
        <w:rPr>
          <w:rFonts w:ascii="Times New Roman" w:eastAsia="Times New Roman" w:hAnsi="Times New Roman" w:cs=".VnTime"/>
          <w:sz w:val="28"/>
          <w:szCs w:val="28"/>
        </w:rPr>
        <w:tab/>
      </w:r>
    </w:p>
    <w:p w14:paraId="54648025" w14:textId="77777777" w:rsidR="007C01BC" w:rsidRPr="00825DB5" w:rsidRDefault="007C01BC" w:rsidP="007C01BC">
      <w:pPr>
        <w:tabs>
          <w:tab w:val="left" w:pos="2970"/>
        </w:tabs>
        <w:spacing w:after="0" w:line="240" w:lineRule="auto"/>
        <w:jc w:val="both"/>
        <w:rPr>
          <w:rFonts w:ascii="Times New Roman" w:eastAsia="Times New Roman" w:hAnsi="Times New Roman" w:cs=".VnTime"/>
          <w:i/>
          <w:sz w:val="28"/>
          <w:szCs w:val="28"/>
        </w:rPr>
      </w:pPr>
      <w:r w:rsidRPr="00825DB5">
        <w:rPr>
          <w:rFonts w:ascii="Times New Roman" w:eastAsia="Times New Roman" w:hAnsi="Times New Roman" w:cs=".VnTime"/>
          <w:i/>
          <w:sz w:val="28"/>
          <w:szCs w:val="28"/>
        </w:rPr>
        <w:t>Câu 38: Làm việc có năng suất, chất lượng sản phẩm giúp mỗi cá nhân, gia đình và xã hội từng bước?</w:t>
      </w:r>
    </w:p>
    <w:p w14:paraId="2E94DC11" w14:textId="77777777" w:rsidR="007C01BC" w:rsidRPr="00825DB5" w:rsidRDefault="007C01BC" w:rsidP="007C01BC">
      <w:pPr>
        <w:tabs>
          <w:tab w:val="left" w:pos="2970"/>
        </w:tabs>
        <w:spacing w:after="0" w:line="240" w:lineRule="auto"/>
        <w:jc w:val="both"/>
        <w:rPr>
          <w:rFonts w:ascii="Times New Roman" w:eastAsia="Times New Roman" w:hAnsi="Times New Roman" w:cs=".VnTime"/>
          <w:sz w:val="28"/>
          <w:szCs w:val="28"/>
        </w:rPr>
      </w:pPr>
      <w:r w:rsidRPr="00825DB5">
        <w:rPr>
          <w:rFonts w:ascii="Times New Roman" w:eastAsia="Times New Roman" w:hAnsi="Times New Roman" w:cs=".VnTime"/>
          <w:sz w:val="28"/>
          <w:szCs w:val="28"/>
        </w:rPr>
        <w:t>A. Phát triển và hội nhập</w:t>
      </w:r>
      <w:r w:rsidRPr="00825DB5">
        <w:rPr>
          <w:rFonts w:ascii="Times New Roman" w:eastAsia="Times New Roman" w:hAnsi="Times New Roman" w:cs=".VnTime"/>
          <w:sz w:val="28"/>
          <w:szCs w:val="28"/>
        </w:rPr>
        <w:tab/>
      </w:r>
      <w:r w:rsidRPr="00825DB5">
        <w:rPr>
          <w:rFonts w:ascii="Times New Roman" w:eastAsia="Times New Roman" w:hAnsi="Times New Roman" w:cs=".VnTime"/>
          <w:sz w:val="28"/>
          <w:szCs w:val="28"/>
        </w:rPr>
        <w:tab/>
      </w:r>
      <w:r w:rsidRPr="00825DB5">
        <w:rPr>
          <w:rFonts w:ascii="Times New Roman" w:eastAsia="Times New Roman" w:hAnsi="Times New Roman" w:cs=".VnTime"/>
          <w:sz w:val="28"/>
          <w:szCs w:val="28"/>
        </w:rPr>
        <w:tab/>
      </w:r>
      <w:r w:rsidRPr="00825DB5">
        <w:rPr>
          <w:rFonts w:ascii="Times New Roman" w:eastAsia="Times New Roman" w:hAnsi="Times New Roman" w:cs=".VnTime"/>
          <w:sz w:val="28"/>
          <w:szCs w:val="28"/>
        </w:rPr>
        <w:tab/>
      </w:r>
      <w:r w:rsidRPr="00825DB5">
        <w:rPr>
          <w:rFonts w:ascii="Times New Roman" w:eastAsia="Times New Roman" w:hAnsi="Times New Roman" w:cs=".VnTime"/>
          <w:sz w:val="28"/>
          <w:szCs w:val="28"/>
        </w:rPr>
        <w:tab/>
        <w:t>B. Đổi mới và phát triển</w:t>
      </w:r>
      <w:r w:rsidRPr="00825DB5">
        <w:rPr>
          <w:rFonts w:ascii="Times New Roman" w:eastAsia="Times New Roman" w:hAnsi="Times New Roman" w:cs=".VnTime"/>
          <w:sz w:val="28"/>
          <w:szCs w:val="28"/>
        </w:rPr>
        <w:tab/>
      </w:r>
    </w:p>
    <w:p w14:paraId="1FCB3CBD" w14:textId="77777777" w:rsidR="007C01BC" w:rsidRPr="00825DB5" w:rsidRDefault="007C01BC" w:rsidP="007C01BC">
      <w:pPr>
        <w:tabs>
          <w:tab w:val="left" w:pos="2970"/>
        </w:tabs>
        <w:spacing w:after="0" w:line="240" w:lineRule="auto"/>
        <w:jc w:val="both"/>
        <w:rPr>
          <w:rFonts w:ascii="Times New Roman" w:eastAsia="Times New Roman" w:hAnsi="Times New Roman" w:cs=".VnTime"/>
          <w:sz w:val="28"/>
          <w:szCs w:val="28"/>
        </w:rPr>
      </w:pPr>
      <w:r w:rsidRPr="00825DB5">
        <w:rPr>
          <w:rFonts w:ascii="Times New Roman" w:eastAsia="Times New Roman" w:hAnsi="Times New Roman" w:cs=".VnTime"/>
          <w:sz w:val="28"/>
          <w:szCs w:val="28"/>
        </w:rPr>
        <w:t>C. Nâng cao chất lượng cuộc sống</w:t>
      </w:r>
      <w:r w:rsidRPr="00825DB5">
        <w:rPr>
          <w:rFonts w:ascii="Times New Roman" w:eastAsia="Times New Roman" w:hAnsi="Times New Roman" w:cs=".VnTime"/>
          <w:sz w:val="28"/>
          <w:szCs w:val="28"/>
        </w:rPr>
        <w:tab/>
      </w:r>
      <w:r w:rsidRPr="00825DB5">
        <w:rPr>
          <w:rFonts w:ascii="Times New Roman" w:eastAsia="Times New Roman" w:hAnsi="Times New Roman" w:cs=".VnTime"/>
          <w:sz w:val="28"/>
          <w:szCs w:val="28"/>
        </w:rPr>
        <w:tab/>
      </w:r>
      <w:r w:rsidRPr="00825DB5">
        <w:rPr>
          <w:rFonts w:ascii="Times New Roman" w:eastAsia="Times New Roman" w:hAnsi="Times New Roman" w:cs=".VnTime"/>
          <w:sz w:val="28"/>
          <w:szCs w:val="28"/>
        </w:rPr>
        <w:tab/>
        <w:t>D. Kiếm được nhiều tiền.</w:t>
      </w:r>
    </w:p>
    <w:p w14:paraId="52E5D9DA" w14:textId="77777777" w:rsidR="007C01BC" w:rsidRPr="00825DB5" w:rsidRDefault="007C01BC" w:rsidP="007C01BC">
      <w:pPr>
        <w:tabs>
          <w:tab w:val="left" w:pos="2970"/>
        </w:tabs>
        <w:spacing w:after="0" w:line="240" w:lineRule="auto"/>
        <w:jc w:val="both"/>
        <w:rPr>
          <w:rFonts w:ascii="Times New Roman" w:eastAsia="Times New Roman" w:hAnsi="Times New Roman"/>
          <w:i/>
          <w:sz w:val="28"/>
          <w:szCs w:val="28"/>
        </w:rPr>
      </w:pPr>
      <w:r w:rsidRPr="00825DB5">
        <w:rPr>
          <w:rFonts w:ascii="Times New Roman" w:eastAsia="Times New Roman" w:hAnsi="Times New Roman"/>
          <w:i/>
          <w:sz w:val="28"/>
          <w:szCs w:val="28"/>
        </w:rPr>
        <w:t>Câu 39: Để làm việc có năng suất, chất lượng và hiệu quả cần tránh đều nào sau đây?</w:t>
      </w:r>
    </w:p>
    <w:p w14:paraId="56E36D11" w14:textId="49B7E188" w:rsidR="007C01BC" w:rsidRPr="00825DB5" w:rsidRDefault="007C01BC" w:rsidP="007C01BC">
      <w:pPr>
        <w:tabs>
          <w:tab w:val="left" w:pos="2970"/>
        </w:tabs>
        <w:spacing w:after="0" w:line="240" w:lineRule="auto"/>
        <w:jc w:val="both"/>
        <w:rPr>
          <w:rFonts w:ascii="Times New Roman" w:eastAsia="Times New Roman" w:hAnsi="Times New Roman" w:cs=".VnTime"/>
          <w:sz w:val="28"/>
          <w:szCs w:val="28"/>
        </w:rPr>
      </w:pPr>
      <w:r w:rsidRPr="00825DB5">
        <w:rPr>
          <w:rFonts w:ascii="Times New Roman" w:eastAsia="Times New Roman" w:hAnsi="Times New Roman" w:cs=".VnTime"/>
          <w:sz w:val="28"/>
          <w:szCs w:val="28"/>
        </w:rPr>
        <w:t xml:space="preserve">A. Buông lỏng kỉ luật lao động. </w:t>
      </w:r>
      <w:r w:rsidRPr="00825DB5">
        <w:rPr>
          <w:rFonts w:ascii="Times New Roman" w:eastAsia="Times New Roman" w:hAnsi="Times New Roman" w:cs=".VnTime"/>
          <w:sz w:val="28"/>
          <w:szCs w:val="28"/>
        </w:rPr>
        <w:tab/>
      </w:r>
      <w:r w:rsidRPr="00825DB5">
        <w:rPr>
          <w:rFonts w:ascii="Times New Roman" w:eastAsia="Times New Roman" w:hAnsi="Times New Roman" w:cs=".VnTime"/>
          <w:sz w:val="28"/>
          <w:szCs w:val="28"/>
        </w:rPr>
        <w:tab/>
      </w:r>
      <w:r w:rsidRPr="00825DB5">
        <w:rPr>
          <w:rFonts w:ascii="Times New Roman" w:eastAsia="Times New Roman" w:hAnsi="Times New Roman" w:cs=".VnTime"/>
          <w:sz w:val="28"/>
          <w:szCs w:val="28"/>
        </w:rPr>
        <w:tab/>
      </w:r>
      <w:r w:rsidRPr="00825DB5">
        <w:rPr>
          <w:rFonts w:ascii="Times New Roman" w:eastAsia="Times New Roman" w:hAnsi="Times New Roman"/>
          <w:sz w:val="28"/>
          <w:szCs w:val="28"/>
        </w:rPr>
        <w:t xml:space="preserve">B. Lao </w:t>
      </w:r>
      <w:r w:rsidRPr="00825DB5">
        <w:rPr>
          <w:rFonts w:ascii="Times New Roman" w:eastAsia="Times New Roman" w:hAnsi="Times New Roman" w:cs="Arial"/>
          <w:sz w:val="28"/>
          <w:szCs w:val="28"/>
        </w:rPr>
        <w:t>độ</w:t>
      </w:r>
      <w:r w:rsidRPr="00825DB5">
        <w:rPr>
          <w:rFonts w:ascii="Times New Roman" w:eastAsia="Times New Roman" w:hAnsi="Times New Roman" w:cs=".VnTime"/>
          <w:sz w:val="28"/>
          <w:szCs w:val="28"/>
        </w:rPr>
        <w:t>ng t</w:t>
      </w:r>
      <w:r w:rsidRPr="00825DB5">
        <w:rPr>
          <w:rFonts w:ascii="Times New Roman" w:eastAsia="Times New Roman" w:hAnsi="Times New Roman" w:cs="Arial"/>
          <w:sz w:val="28"/>
          <w:szCs w:val="28"/>
        </w:rPr>
        <w:t>ự</w:t>
      </w:r>
      <w:r w:rsidRPr="00825DB5">
        <w:rPr>
          <w:rFonts w:ascii="Times New Roman" w:eastAsia="Times New Roman" w:hAnsi="Times New Roman" w:cs=".VnTime"/>
          <w:sz w:val="28"/>
          <w:szCs w:val="28"/>
        </w:rPr>
        <w:t xml:space="preserve"> giác, sáng t</w:t>
      </w:r>
      <w:r w:rsidRPr="00825DB5">
        <w:rPr>
          <w:rFonts w:ascii="Times New Roman" w:eastAsia="Times New Roman" w:hAnsi="Times New Roman" w:cs="Arial"/>
          <w:sz w:val="28"/>
          <w:szCs w:val="28"/>
        </w:rPr>
        <w:t>ạ</w:t>
      </w:r>
      <w:r w:rsidRPr="00825DB5">
        <w:rPr>
          <w:rFonts w:ascii="Times New Roman" w:eastAsia="Times New Roman" w:hAnsi="Times New Roman" w:cs=".VnTime"/>
          <w:sz w:val="28"/>
          <w:szCs w:val="28"/>
        </w:rPr>
        <w:t xml:space="preserve">o. </w:t>
      </w:r>
      <w:r w:rsidRPr="00825DB5">
        <w:rPr>
          <w:rFonts w:ascii="Times New Roman" w:eastAsia="Times New Roman" w:hAnsi="Times New Roman" w:cs=".VnTime"/>
          <w:sz w:val="28"/>
          <w:szCs w:val="28"/>
        </w:rPr>
        <w:tab/>
      </w:r>
    </w:p>
    <w:p w14:paraId="6DDBFC17" w14:textId="77777777" w:rsidR="007C01BC" w:rsidRPr="00825DB5" w:rsidRDefault="007C01BC" w:rsidP="007C01BC">
      <w:pPr>
        <w:tabs>
          <w:tab w:val="left" w:pos="2970"/>
        </w:tabs>
        <w:spacing w:after="0" w:line="240" w:lineRule="auto"/>
        <w:jc w:val="both"/>
        <w:rPr>
          <w:rFonts w:ascii="Times New Roman" w:eastAsia="Times New Roman" w:hAnsi="Times New Roman" w:cs=".VnTime"/>
          <w:sz w:val="28"/>
          <w:szCs w:val="28"/>
        </w:rPr>
      </w:pPr>
      <w:r w:rsidRPr="00825DB5">
        <w:rPr>
          <w:rFonts w:ascii="Times New Roman" w:eastAsia="Times New Roman" w:hAnsi="Times New Roman" w:cs=".VnTime"/>
          <w:sz w:val="28"/>
          <w:szCs w:val="28"/>
        </w:rPr>
        <w:t>C. Làm việc năng động, sáng tạo.</w:t>
      </w:r>
      <w:r w:rsidRPr="00825DB5">
        <w:rPr>
          <w:rFonts w:ascii="Times New Roman" w:eastAsia="Times New Roman" w:hAnsi="Times New Roman" w:cs=".VnTime"/>
          <w:sz w:val="28"/>
          <w:szCs w:val="28"/>
        </w:rPr>
        <w:tab/>
      </w:r>
      <w:r w:rsidRPr="00825DB5">
        <w:rPr>
          <w:rFonts w:ascii="Times New Roman" w:eastAsia="Times New Roman" w:hAnsi="Times New Roman" w:cs=".VnTime"/>
          <w:sz w:val="28"/>
          <w:szCs w:val="28"/>
        </w:rPr>
        <w:tab/>
      </w:r>
      <w:r w:rsidRPr="00825DB5">
        <w:rPr>
          <w:rFonts w:ascii="Times New Roman" w:eastAsia="Times New Roman" w:hAnsi="Times New Roman" w:cs=".VnTime"/>
          <w:sz w:val="28"/>
          <w:szCs w:val="28"/>
        </w:rPr>
        <w:tab/>
        <w:t>D. Rèn luyện để nâng cao tay nghề.</w:t>
      </w:r>
    </w:p>
    <w:p w14:paraId="2B62F32C" w14:textId="77777777" w:rsidR="007C01BC" w:rsidRPr="00825DB5" w:rsidRDefault="007C01BC" w:rsidP="007C01BC">
      <w:pPr>
        <w:tabs>
          <w:tab w:val="left" w:pos="2970"/>
        </w:tabs>
        <w:spacing w:after="0" w:line="240" w:lineRule="auto"/>
        <w:jc w:val="both"/>
        <w:rPr>
          <w:rFonts w:ascii="Times New Roman" w:eastAsia="Times New Roman" w:hAnsi="Times New Roman" w:cs=".VnTime"/>
          <w:i/>
          <w:sz w:val="28"/>
          <w:szCs w:val="28"/>
        </w:rPr>
      </w:pPr>
      <w:r w:rsidRPr="00825DB5">
        <w:rPr>
          <w:rFonts w:ascii="Times New Roman" w:eastAsia="Times New Roman" w:hAnsi="Times New Roman" w:cs=".VnTime"/>
          <w:i/>
          <w:sz w:val="28"/>
          <w:szCs w:val="28"/>
        </w:rPr>
        <w:t>Câu 40: Để chuẩn bị ôn tập thi học kì, Tùng rủ Hải làm chung đề cương, bạn nào học tốt môn nào thì làm đề cương môn ấy, vừa tiết kiệm thời gian, vừa đảm bảo chất lượng hiệu quả. Trong trường hợp đó, nếu là Hải, em sẽ làm gì?</w:t>
      </w:r>
    </w:p>
    <w:p w14:paraId="0E17995B" w14:textId="77777777" w:rsidR="007C01BC" w:rsidRPr="00825DB5" w:rsidRDefault="007C01BC" w:rsidP="007C01BC">
      <w:pPr>
        <w:tabs>
          <w:tab w:val="left" w:pos="2970"/>
        </w:tabs>
        <w:spacing w:after="0" w:line="240" w:lineRule="auto"/>
        <w:jc w:val="both"/>
        <w:rPr>
          <w:rFonts w:ascii="Times New Roman" w:eastAsia="Times New Roman" w:hAnsi="Times New Roman" w:cs=".VnTime"/>
          <w:sz w:val="28"/>
          <w:szCs w:val="28"/>
        </w:rPr>
      </w:pPr>
      <w:r w:rsidRPr="00825DB5">
        <w:rPr>
          <w:rFonts w:ascii="Times New Roman" w:eastAsia="Times New Roman" w:hAnsi="Times New Roman" w:cs=".VnTime"/>
          <w:sz w:val="28"/>
          <w:szCs w:val="28"/>
        </w:rPr>
        <w:t>A. Khuyên Tùng tự làm đề cương thì ôn tập mới hiệu quả.</w:t>
      </w:r>
    </w:p>
    <w:p w14:paraId="3A62FEA4" w14:textId="77777777" w:rsidR="007C01BC" w:rsidRPr="00825DB5" w:rsidRDefault="007C01BC" w:rsidP="007C01BC">
      <w:pPr>
        <w:tabs>
          <w:tab w:val="left" w:pos="2970"/>
        </w:tabs>
        <w:spacing w:after="0" w:line="240" w:lineRule="auto"/>
        <w:jc w:val="both"/>
        <w:rPr>
          <w:rFonts w:ascii="Times New Roman" w:eastAsia="Times New Roman" w:hAnsi="Times New Roman" w:cs=".VnTime"/>
          <w:sz w:val="28"/>
          <w:szCs w:val="28"/>
        </w:rPr>
      </w:pPr>
      <w:r w:rsidRPr="00825DB5">
        <w:rPr>
          <w:rFonts w:ascii="Times New Roman" w:eastAsia="Times New Roman" w:hAnsi="Times New Roman" w:cs=".VnTime"/>
          <w:sz w:val="28"/>
          <w:szCs w:val="28"/>
        </w:rPr>
        <w:t>B. Kể với các bạn cán bộ lớp để các bạn phê bình Tùng.</w:t>
      </w:r>
    </w:p>
    <w:p w14:paraId="02CFB778" w14:textId="77777777" w:rsidR="007C01BC" w:rsidRPr="00825DB5" w:rsidRDefault="007C01BC" w:rsidP="007C01BC">
      <w:pPr>
        <w:tabs>
          <w:tab w:val="left" w:pos="2970"/>
        </w:tabs>
        <w:spacing w:after="0" w:line="240" w:lineRule="auto"/>
        <w:jc w:val="both"/>
        <w:rPr>
          <w:rFonts w:ascii="Times New Roman" w:eastAsia="Times New Roman" w:hAnsi="Times New Roman" w:cs=".VnTime"/>
          <w:sz w:val="28"/>
          <w:szCs w:val="28"/>
        </w:rPr>
      </w:pPr>
      <w:r w:rsidRPr="00825DB5">
        <w:rPr>
          <w:rFonts w:ascii="Times New Roman" w:eastAsia="Times New Roman" w:hAnsi="Times New Roman" w:cs=".VnTime"/>
          <w:sz w:val="28"/>
          <w:szCs w:val="28"/>
        </w:rPr>
        <w:t>C. Không đồng ý với ý kiến của Tùng nhưng cũng không nói gì.</w:t>
      </w:r>
    </w:p>
    <w:p w14:paraId="75BE1A8E" w14:textId="77777777" w:rsidR="007C01BC" w:rsidRPr="00825DB5" w:rsidRDefault="007C01BC" w:rsidP="007C01BC">
      <w:pPr>
        <w:tabs>
          <w:tab w:val="left" w:pos="2970"/>
        </w:tabs>
        <w:spacing w:after="0" w:line="240" w:lineRule="auto"/>
        <w:jc w:val="both"/>
        <w:rPr>
          <w:rFonts w:ascii="Times New Roman" w:eastAsia="Times New Roman" w:hAnsi="Times New Roman" w:cs=".VnTime"/>
          <w:sz w:val="28"/>
          <w:szCs w:val="28"/>
        </w:rPr>
      </w:pPr>
      <w:r w:rsidRPr="00825DB5">
        <w:rPr>
          <w:rFonts w:ascii="Times New Roman" w:eastAsia="Times New Roman" w:hAnsi="Times New Roman" w:cs=".VnTime"/>
          <w:sz w:val="28"/>
          <w:szCs w:val="28"/>
        </w:rPr>
        <w:t>D. Nhất trí với ý kiến của Tùng, rủ thêm một số bạn học giỏi khác cùng làm.</w:t>
      </w:r>
    </w:p>
    <w:p w14:paraId="190DC0FD" w14:textId="77777777" w:rsidR="007C01BC" w:rsidRPr="00825DB5" w:rsidRDefault="007C01BC" w:rsidP="007C01BC">
      <w:pPr>
        <w:spacing w:after="0" w:line="240" w:lineRule="auto"/>
        <w:rPr>
          <w:rFonts w:ascii="Times New Roman" w:eastAsia="Times New Roman" w:hAnsi="Times New Roman"/>
          <w:b/>
          <w:bCs/>
          <w:sz w:val="28"/>
          <w:szCs w:val="28"/>
          <w:u w:val="single"/>
          <w:lang w:val="pt-BR"/>
        </w:rPr>
      </w:pPr>
    </w:p>
    <w:p w14:paraId="3BE1718E" w14:textId="77777777" w:rsidR="00D3208C" w:rsidRPr="00D3208C" w:rsidRDefault="00D3208C" w:rsidP="007C01BC">
      <w:pPr>
        <w:tabs>
          <w:tab w:val="left" w:pos="6480"/>
        </w:tabs>
        <w:spacing w:after="0" w:line="240" w:lineRule="auto"/>
        <w:jc w:val="center"/>
        <w:rPr>
          <w:rFonts w:ascii="Arial" w:eastAsia="Times New Roman" w:hAnsi="Arial" w:cs="Arial"/>
          <w:color w:val="000000"/>
          <w:sz w:val="26"/>
          <w:szCs w:val="26"/>
          <w:shd w:val="clear" w:color="auto" w:fill="FFFFFF"/>
        </w:rPr>
      </w:pPr>
      <w:r>
        <w:rPr>
          <w:rFonts w:ascii="Times New Roman" w:eastAsia="Times New Roman" w:hAnsi="Times New Roman" w:cs="Times New Roman"/>
          <w:sz w:val="26"/>
          <w:szCs w:val="26"/>
          <w:shd w:val="clear" w:color="auto" w:fill="FFFFFF"/>
        </w:rPr>
        <w:t>.................................................HẾT ...............................................</w:t>
      </w:r>
    </w:p>
    <w:p w14:paraId="40E5685C" w14:textId="77777777" w:rsidR="00D3208C" w:rsidRPr="00DE5CBF" w:rsidRDefault="00D3208C" w:rsidP="007C01BC">
      <w:pPr>
        <w:spacing w:after="0" w:line="240" w:lineRule="auto"/>
        <w:jc w:val="both"/>
        <w:rPr>
          <w:rFonts w:ascii="Times New Roman" w:hAnsi="Times New Roman"/>
          <w:color w:val="000000"/>
          <w:sz w:val="28"/>
          <w:szCs w:val="28"/>
        </w:rPr>
      </w:pPr>
    </w:p>
    <w:p w14:paraId="48386B22" w14:textId="77777777" w:rsidR="00DA1F9A" w:rsidRPr="00DE5CBF" w:rsidRDefault="00DA1F9A" w:rsidP="007C01BC">
      <w:pPr>
        <w:spacing w:after="0" w:line="240" w:lineRule="auto"/>
        <w:jc w:val="both"/>
        <w:rPr>
          <w:rFonts w:ascii="Times New Roman" w:hAnsi="Times New Roman"/>
          <w:color w:val="000000"/>
          <w:sz w:val="28"/>
          <w:szCs w:val="28"/>
        </w:rPr>
      </w:pPr>
    </w:p>
    <w:p w14:paraId="3772C221" w14:textId="77777777" w:rsidR="00DA1F9A" w:rsidRPr="00DE5CBF" w:rsidRDefault="00DA1F9A" w:rsidP="007C01BC">
      <w:pPr>
        <w:spacing w:after="0" w:line="240" w:lineRule="auto"/>
        <w:jc w:val="both"/>
        <w:rPr>
          <w:rFonts w:ascii="Times New Roman" w:hAnsi="Times New Roman"/>
          <w:color w:val="000000"/>
          <w:sz w:val="28"/>
          <w:szCs w:val="28"/>
        </w:rPr>
      </w:pPr>
    </w:p>
    <w:p w14:paraId="488E5078" w14:textId="77777777" w:rsidR="00DA1F9A" w:rsidRPr="00DE5CBF" w:rsidRDefault="00DA1F9A" w:rsidP="007C01BC">
      <w:pPr>
        <w:spacing w:after="0" w:line="240" w:lineRule="auto"/>
        <w:jc w:val="both"/>
        <w:rPr>
          <w:rFonts w:ascii="Times New Roman" w:hAnsi="Times New Roman"/>
          <w:color w:val="000000"/>
          <w:sz w:val="28"/>
          <w:szCs w:val="28"/>
        </w:rPr>
      </w:pPr>
    </w:p>
    <w:p w14:paraId="16B1D553" w14:textId="77777777" w:rsidR="00DA1F9A" w:rsidRPr="00DE5CBF" w:rsidRDefault="00DA1F9A" w:rsidP="007C01BC">
      <w:pPr>
        <w:shd w:val="clear" w:color="auto" w:fill="FFFFFF"/>
        <w:spacing w:after="0" w:line="240" w:lineRule="auto"/>
        <w:ind w:right="3"/>
        <w:jc w:val="center"/>
        <w:rPr>
          <w:rFonts w:ascii="Times New Roman" w:hAnsi="Times New Roman"/>
          <w:b/>
          <w:color w:val="000000" w:themeColor="text1"/>
          <w:sz w:val="28"/>
          <w:szCs w:val="28"/>
        </w:rPr>
      </w:pPr>
    </w:p>
    <w:p w14:paraId="3F51A0CD" w14:textId="77777777" w:rsidR="00DA1F9A" w:rsidRPr="00DE5CBF" w:rsidRDefault="00DA1F9A" w:rsidP="00DA1F9A">
      <w:pPr>
        <w:shd w:val="clear" w:color="auto" w:fill="FFFFFF"/>
        <w:spacing w:before="120" w:after="120" w:line="240" w:lineRule="auto"/>
        <w:ind w:right="3"/>
        <w:jc w:val="center"/>
        <w:rPr>
          <w:rFonts w:ascii="Times New Roman" w:hAnsi="Times New Roman"/>
          <w:b/>
          <w:color w:val="000000" w:themeColor="text1"/>
          <w:sz w:val="28"/>
          <w:szCs w:val="28"/>
        </w:rPr>
      </w:pPr>
    </w:p>
    <w:p w14:paraId="3992B589" w14:textId="77777777" w:rsidR="00DA1F9A" w:rsidRPr="00DE5CBF" w:rsidRDefault="00DA1F9A" w:rsidP="00DA1F9A">
      <w:pPr>
        <w:shd w:val="clear" w:color="auto" w:fill="FFFFFF"/>
        <w:spacing w:before="120" w:after="120" w:line="240" w:lineRule="auto"/>
        <w:ind w:right="3"/>
        <w:jc w:val="center"/>
        <w:rPr>
          <w:rFonts w:ascii="Times New Roman" w:hAnsi="Times New Roman"/>
          <w:b/>
          <w:color w:val="000000" w:themeColor="text1"/>
          <w:sz w:val="28"/>
          <w:szCs w:val="28"/>
        </w:rPr>
      </w:pPr>
    </w:p>
    <w:p w14:paraId="4C4B132C" w14:textId="77777777" w:rsidR="00DA1F9A" w:rsidRPr="00DE5CBF" w:rsidRDefault="00DA1F9A" w:rsidP="00DA1F9A">
      <w:pPr>
        <w:shd w:val="clear" w:color="auto" w:fill="FFFFFF"/>
        <w:spacing w:before="120" w:after="120" w:line="240" w:lineRule="auto"/>
        <w:ind w:right="3"/>
        <w:jc w:val="center"/>
        <w:rPr>
          <w:rFonts w:ascii="Times New Roman" w:hAnsi="Times New Roman"/>
          <w:b/>
          <w:color w:val="000000" w:themeColor="text1"/>
          <w:sz w:val="28"/>
          <w:szCs w:val="28"/>
        </w:rPr>
      </w:pPr>
    </w:p>
    <w:p w14:paraId="772B66FB" w14:textId="77777777" w:rsidR="00DA1F9A" w:rsidRPr="00DE5CBF" w:rsidRDefault="00DA1F9A" w:rsidP="00DA1F9A">
      <w:pPr>
        <w:shd w:val="clear" w:color="auto" w:fill="FFFFFF"/>
        <w:spacing w:before="120" w:after="120" w:line="240" w:lineRule="auto"/>
        <w:ind w:right="3"/>
        <w:jc w:val="center"/>
        <w:rPr>
          <w:rFonts w:ascii="Times New Roman" w:hAnsi="Times New Roman"/>
          <w:b/>
          <w:color w:val="000000" w:themeColor="text1"/>
          <w:sz w:val="28"/>
          <w:szCs w:val="28"/>
        </w:rPr>
      </w:pPr>
    </w:p>
    <w:p w14:paraId="571AAFE1" w14:textId="77777777" w:rsidR="00DA1F9A" w:rsidRPr="00DE5CBF" w:rsidRDefault="00DA1F9A" w:rsidP="00DA1F9A">
      <w:pPr>
        <w:spacing w:before="120" w:after="120" w:line="240" w:lineRule="auto"/>
        <w:rPr>
          <w:rFonts w:ascii="Times New Roman" w:hAnsi="Times New Roman"/>
          <w:i/>
          <w:color w:val="000000"/>
          <w:sz w:val="28"/>
          <w:szCs w:val="28"/>
        </w:rPr>
      </w:pPr>
    </w:p>
    <w:p w14:paraId="35DA3EF4" w14:textId="77777777" w:rsidR="00DA1F9A" w:rsidRDefault="00DA1F9A" w:rsidP="00DA1F9A">
      <w:pPr>
        <w:rPr>
          <w:rFonts w:ascii="Times New Roman" w:hAnsi="Times New Roman"/>
          <w:color w:val="000000"/>
          <w:sz w:val="28"/>
          <w:szCs w:val="28"/>
        </w:rPr>
      </w:pPr>
      <w:r>
        <w:rPr>
          <w:rFonts w:ascii="Times New Roman" w:hAnsi="Times New Roman"/>
          <w:color w:val="000000"/>
          <w:sz w:val="28"/>
          <w:szCs w:val="28"/>
        </w:rPr>
        <w:br w:type="page"/>
      </w:r>
    </w:p>
    <w:p w14:paraId="10ADE5EB" w14:textId="77777777" w:rsidR="00DA1F9A" w:rsidRPr="00804E51" w:rsidRDefault="00DA1F9A" w:rsidP="00DA1F9A">
      <w:pPr>
        <w:spacing w:before="120" w:after="120" w:line="240" w:lineRule="auto"/>
        <w:rPr>
          <w:rFonts w:ascii="Times New Roman" w:hAnsi="Times New Roman"/>
          <w:color w:val="000000"/>
          <w:sz w:val="28"/>
          <w:szCs w:val="28"/>
        </w:rPr>
      </w:pPr>
    </w:p>
    <w:p w14:paraId="7A5A2296" w14:textId="77777777" w:rsidR="00DA1F9A" w:rsidRDefault="00DA1F9A" w:rsidP="00DA1F9A">
      <w:pPr>
        <w:rPr>
          <w:rFonts w:ascii="Times New Roman" w:hAnsi="Times New Roman"/>
          <w:i/>
          <w:color w:val="000000"/>
          <w:sz w:val="28"/>
          <w:szCs w:val="28"/>
        </w:rPr>
      </w:pPr>
      <w:r>
        <w:rPr>
          <w:rFonts w:ascii="Times New Roman" w:hAnsi="Times New Roman"/>
          <w:i/>
          <w:color w:val="000000"/>
          <w:sz w:val="28"/>
          <w:szCs w:val="28"/>
        </w:rPr>
        <w:br w:type="page"/>
      </w:r>
    </w:p>
    <w:p w14:paraId="6EEDD9DD" w14:textId="77777777" w:rsidR="00DA1F9A" w:rsidRPr="00804E51" w:rsidRDefault="00DA1F9A" w:rsidP="00DA1F9A">
      <w:pPr>
        <w:spacing w:before="120" w:after="120" w:line="240" w:lineRule="auto"/>
        <w:rPr>
          <w:rFonts w:ascii="Times New Roman" w:hAnsi="Times New Roman"/>
          <w:color w:val="000000"/>
          <w:sz w:val="28"/>
          <w:szCs w:val="28"/>
        </w:rPr>
      </w:pPr>
    </w:p>
    <w:p w14:paraId="5278776D" w14:textId="60DD264D" w:rsidR="00DA1F9A" w:rsidRPr="00CF27F6" w:rsidRDefault="00DA1F9A" w:rsidP="00DA1F9A">
      <w:pPr>
        <w:tabs>
          <w:tab w:val="left" w:pos="4360"/>
        </w:tabs>
        <w:spacing w:after="0" w:line="240" w:lineRule="auto"/>
        <w:ind w:left="740"/>
        <w:rPr>
          <w:rFonts w:ascii="Times New Roman" w:eastAsia="Times New Roman" w:hAnsi="Times New Roman" w:cs="Times New Roman"/>
          <w:bCs/>
          <w:sz w:val="26"/>
          <w:szCs w:val="26"/>
        </w:rPr>
        <w:sectPr w:rsidR="00DA1F9A" w:rsidRPr="00CF27F6" w:rsidSect="007C01BC">
          <w:type w:val="continuous"/>
          <w:pgSz w:w="11909" w:h="16834" w:code="9"/>
          <w:pgMar w:top="1276" w:right="1440" w:bottom="1440" w:left="1440" w:header="0" w:footer="0" w:gutter="0"/>
          <w:cols w:space="0" w:equalWidth="0">
            <w:col w:w="9739"/>
          </w:cols>
          <w:docGrid w:linePitch="360"/>
        </w:sectPr>
      </w:pPr>
    </w:p>
    <w:p w14:paraId="728A81A9" w14:textId="77777777" w:rsidR="00DA1F9A" w:rsidRPr="00CF27F6" w:rsidRDefault="00DA1F9A" w:rsidP="00DA1F9A">
      <w:pPr>
        <w:rPr>
          <w:rFonts w:ascii="Times New Roman" w:hAnsi="Times New Roman" w:cs="Times New Roman"/>
          <w:sz w:val="26"/>
          <w:szCs w:val="26"/>
        </w:rPr>
      </w:pPr>
      <w:bookmarkStart w:id="20" w:name="page7"/>
      <w:bookmarkEnd w:id="20"/>
    </w:p>
    <w:p w14:paraId="55C8E36F" w14:textId="77777777" w:rsidR="00C54046" w:rsidRPr="00C54046" w:rsidRDefault="00C54046" w:rsidP="00C54046">
      <w:pPr>
        <w:shd w:val="clear" w:color="auto" w:fill="FFFFFF"/>
        <w:spacing w:before="20" w:after="0" w:line="240" w:lineRule="auto"/>
        <w:jc w:val="center"/>
        <w:rPr>
          <w:rFonts w:ascii="Times New Roman" w:eastAsia="Times New Roman" w:hAnsi="Times New Roman" w:cs="Times New Roman"/>
          <w:b/>
          <w:bCs/>
          <w:sz w:val="26"/>
          <w:szCs w:val="26"/>
          <w:bdr w:val="none" w:sz="0" w:space="0" w:color="auto" w:frame="1"/>
          <w:lang w:val="en-US"/>
        </w:rPr>
      </w:pPr>
      <w:r w:rsidRPr="00C54046">
        <w:rPr>
          <w:rFonts w:ascii="Times New Roman" w:eastAsia="Times New Roman" w:hAnsi="Times New Roman" w:cs="Times New Roman"/>
          <w:b/>
          <w:bCs/>
          <w:sz w:val="26"/>
          <w:szCs w:val="26"/>
          <w:bdr w:val="none" w:sz="0" w:space="0" w:color="auto" w:frame="1"/>
          <w:lang w:val="en-US"/>
        </w:rPr>
        <w:t>ĐỀ CƯƠNG ÔN TẬP CUỐI HKI – MÔN CÔNG NGHỆ 9</w:t>
      </w:r>
    </w:p>
    <w:p w14:paraId="16CA0500" w14:textId="77777777" w:rsidR="00C54046" w:rsidRPr="00C54046" w:rsidRDefault="00C54046" w:rsidP="00C54046">
      <w:pPr>
        <w:shd w:val="clear" w:color="auto" w:fill="FFFFFF"/>
        <w:spacing w:before="20" w:after="0" w:line="240" w:lineRule="auto"/>
        <w:jc w:val="center"/>
        <w:rPr>
          <w:rFonts w:ascii="Times New Roman" w:eastAsia="Times New Roman" w:hAnsi="Times New Roman" w:cs="Times New Roman"/>
          <w:b/>
          <w:bCs/>
          <w:sz w:val="26"/>
          <w:szCs w:val="26"/>
          <w:bdr w:val="none" w:sz="0" w:space="0" w:color="auto" w:frame="1"/>
          <w:lang w:val="en-US"/>
        </w:rPr>
      </w:pPr>
      <w:r w:rsidRPr="00C54046">
        <w:rPr>
          <w:rFonts w:ascii="Times New Roman" w:eastAsia="Times New Roman" w:hAnsi="Times New Roman" w:cs="Times New Roman"/>
          <w:b/>
          <w:bCs/>
          <w:sz w:val="26"/>
          <w:szCs w:val="26"/>
          <w:bdr w:val="none" w:sz="0" w:space="0" w:color="auto" w:frame="1"/>
          <w:lang w:val="en-US"/>
        </w:rPr>
        <w:t>NĂM HỌC 2023 - 2024</w:t>
      </w:r>
    </w:p>
    <w:p w14:paraId="5F2E8526" w14:textId="77777777" w:rsidR="00C54046" w:rsidRPr="00C54046" w:rsidRDefault="00C54046" w:rsidP="00C54046">
      <w:pPr>
        <w:shd w:val="clear" w:color="auto" w:fill="FFFFFF"/>
        <w:spacing w:before="20" w:after="0" w:line="240" w:lineRule="auto"/>
        <w:rPr>
          <w:rFonts w:ascii="Times New Roman" w:eastAsia="Times New Roman" w:hAnsi="Times New Roman" w:cs="Times New Roman"/>
          <w:b/>
          <w:bCs/>
          <w:sz w:val="26"/>
          <w:szCs w:val="26"/>
          <w:bdr w:val="none" w:sz="0" w:space="0" w:color="auto" w:frame="1"/>
          <w:lang w:val="en-US"/>
        </w:rPr>
      </w:pPr>
    </w:p>
    <w:p w14:paraId="16B6ECD5" w14:textId="77777777" w:rsidR="00C54046" w:rsidRPr="00C54046" w:rsidRDefault="00C54046" w:rsidP="00C54046">
      <w:pPr>
        <w:shd w:val="clear" w:color="auto" w:fill="FFFFFF"/>
        <w:spacing w:before="20" w:after="0" w:line="240" w:lineRule="auto"/>
        <w:rPr>
          <w:rFonts w:ascii="Times New Roman" w:eastAsia="Times New Roman" w:hAnsi="Times New Roman" w:cs="Times New Roman"/>
          <w:sz w:val="26"/>
          <w:szCs w:val="26"/>
          <w:lang w:val="en-US"/>
        </w:rPr>
      </w:pPr>
      <w:r w:rsidRPr="00C54046">
        <w:rPr>
          <w:rFonts w:ascii="Times New Roman" w:eastAsia="Times New Roman" w:hAnsi="Times New Roman" w:cs="Times New Roman"/>
          <w:b/>
          <w:bCs/>
          <w:sz w:val="26"/>
          <w:szCs w:val="26"/>
          <w:bdr w:val="none" w:sz="0" w:space="0" w:color="auto" w:frame="1"/>
          <w:lang w:val="en-US"/>
        </w:rPr>
        <w:t>A. Phạm vi kiến thức: Từ bài 1 đến hết bài 7</w:t>
      </w:r>
    </w:p>
    <w:p w14:paraId="02A85BAF" w14:textId="77777777" w:rsidR="00C54046" w:rsidRPr="00C54046" w:rsidRDefault="00C54046" w:rsidP="00C54046">
      <w:pPr>
        <w:shd w:val="clear" w:color="auto" w:fill="FFFFFF"/>
        <w:spacing w:before="20" w:after="0" w:line="240" w:lineRule="auto"/>
        <w:rPr>
          <w:rFonts w:ascii="Times New Roman" w:eastAsia="Times New Roman" w:hAnsi="Times New Roman" w:cs="Times New Roman"/>
          <w:b/>
          <w:bCs/>
          <w:sz w:val="26"/>
          <w:szCs w:val="26"/>
          <w:bdr w:val="none" w:sz="0" w:space="0" w:color="auto" w:frame="1"/>
          <w:lang w:val="en-US"/>
        </w:rPr>
      </w:pPr>
      <w:r w:rsidRPr="00C54046">
        <w:rPr>
          <w:rFonts w:ascii="Times New Roman" w:eastAsia="Times New Roman" w:hAnsi="Times New Roman" w:cs="Times New Roman"/>
          <w:b/>
          <w:bCs/>
          <w:sz w:val="26"/>
          <w:szCs w:val="26"/>
          <w:bdr w:val="none" w:sz="0" w:space="0" w:color="auto" w:frame="1"/>
          <w:lang w:val="en-US"/>
        </w:rPr>
        <w:t>B. Bài tập tham khảo</w:t>
      </w:r>
    </w:p>
    <w:p w14:paraId="0FD1F3D0" w14:textId="77777777" w:rsidR="00C54046" w:rsidRPr="00C54046" w:rsidRDefault="00C54046" w:rsidP="00C54046">
      <w:pPr>
        <w:shd w:val="clear" w:color="auto" w:fill="FFFFFF"/>
        <w:spacing w:before="20" w:after="0" w:line="240" w:lineRule="auto"/>
        <w:rPr>
          <w:rFonts w:ascii="Times New Roman" w:eastAsia="Times New Roman" w:hAnsi="Times New Roman" w:cs="Times New Roman"/>
          <w:b/>
          <w:bCs/>
          <w:color w:val="444444"/>
          <w:sz w:val="26"/>
          <w:szCs w:val="26"/>
          <w:lang w:val="en-US"/>
        </w:rPr>
      </w:pPr>
      <w:r w:rsidRPr="00C54046">
        <w:rPr>
          <w:rFonts w:ascii="Times New Roman" w:eastAsia="Times New Roman" w:hAnsi="Times New Roman" w:cs="Times New Roman"/>
          <w:b/>
          <w:bCs/>
          <w:sz w:val="26"/>
          <w:szCs w:val="26"/>
          <w:bdr w:val="none" w:sz="0" w:space="0" w:color="auto" w:frame="1"/>
          <w:lang w:val="en-US"/>
        </w:rPr>
        <w:t xml:space="preserve">I. </w:t>
      </w:r>
      <w:r w:rsidRPr="00C54046">
        <w:rPr>
          <w:rFonts w:ascii="Times New Roman" w:hAnsi="Times New Roman" w:cs="Times New Roman"/>
          <w:b/>
          <w:bCs/>
          <w:sz w:val="26"/>
          <w:szCs w:val="26"/>
          <w:bdr w:val="none" w:sz="0" w:space="0" w:color="auto" w:frame="1"/>
          <w:lang w:val="en-US"/>
        </w:rPr>
        <w:t>Bài tập trắc nghiệm</w:t>
      </w:r>
    </w:p>
    <w:p w14:paraId="04831EA0" w14:textId="77777777" w:rsidR="00C54046" w:rsidRPr="00C54046" w:rsidRDefault="00C54046" w:rsidP="00C54046">
      <w:pPr>
        <w:shd w:val="clear" w:color="auto" w:fill="FFFFFF"/>
        <w:spacing w:before="20" w:after="0" w:line="240" w:lineRule="auto"/>
        <w:rPr>
          <w:rFonts w:ascii="Times New Roman" w:eastAsia="Times New Roman" w:hAnsi="Times New Roman" w:cs="Times New Roman"/>
          <w:sz w:val="26"/>
          <w:szCs w:val="26"/>
          <w:lang w:val="en-US"/>
        </w:rPr>
      </w:pPr>
      <w:r w:rsidRPr="00C54046">
        <w:rPr>
          <w:rFonts w:ascii="Times New Roman" w:eastAsia="Times New Roman" w:hAnsi="Times New Roman" w:cs="Times New Roman"/>
          <w:b/>
          <w:bCs/>
          <w:sz w:val="26"/>
          <w:szCs w:val="26"/>
          <w:bdr w:val="none" w:sz="0" w:space="0" w:color="auto" w:frame="1"/>
          <w:lang w:val="en-US"/>
        </w:rPr>
        <w:t>Câu 1</w:t>
      </w:r>
      <w:r w:rsidRPr="00C54046">
        <w:rPr>
          <w:rFonts w:ascii="Times New Roman" w:eastAsia="Times New Roman" w:hAnsi="Times New Roman" w:cs="Times New Roman"/>
          <w:sz w:val="26"/>
          <w:szCs w:val="26"/>
          <w:lang w:val="en-US"/>
        </w:rPr>
        <w:t>. Nội dung lao động của nghề điện dân dụng là:</w:t>
      </w:r>
    </w:p>
    <w:p w14:paraId="353AA31D" w14:textId="77777777" w:rsidR="00C54046" w:rsidRPr="00C54046" w:rsidRDefault="00C54046" w:rsidP="00C54046">
      <w:pPr>
        <w:shd w:val="clear" w:color="auto" w:fill="FFFFFF"/>
        <w:spacing w:before="20" w:after="0" w:line="240" w:lineRule="auto"/>
        <w:rPr>
          <w:rFonts w:ascii="Times New Roman" w:eastAsia="Times New Roman" w:hAnsi="Times New Roman" w:cs="Times New Roman"/>
          <w:sz w:val="26"/>
          <w:szCs w:val="26"/>
          <w:lang w:val="en-US"/>
        </w:rPr>
      </w:pPr>
      <w:r w:rsidRPr="00C54046">
        <w:rPr>
          <w:rFonts w:ascii="Times New Roman" w:eastAsia="Times New Roman" w:hAnsi="Times New Roman" w:cs="Times New Roman"/>
          <w:sz w:val="26"/>
          <w:szCs w:val="26"/>
          <w:lang w:val="en-US"/>
        </w:rPr>
        <w:t>A. Lắp đặt thiết bị điện.</w:t>
      </w:r>
      <w:r w:rsidRPr="00C54046">
        <w:rPr>
          <w:rFonts w:ascii="Times New Roman" w:eastAsia="Times New Roman" w:hAnsi="Times New Roman" w:cs="Times New Roman"/>
          <w:sz w:val="26"/>
          <w:szCs w:val="26"/>
          <w:lang w:val="en-US"/>
        </w:rPr>
        <w:tab/>
      </w:r>
      <w:r w:rsidRPr="00C54046">
        <w:rPr>
          <w:rFonts w:ascii="Times New Roman" w:eastAsia="Times New Roman" w:hAnsi="Times New Roman" w:cs="Times New Roman"/>
          <w:sz w:val="26"/>
          <w:szCs w:val="26"/>
          <w:lang w:val="en-US"/>
        </w:rPr>
        <w:tab/>
        <w:t>B. Các thiết bị điện.</w:t>
      </w:r>
      <w:r w:rsidRPr="00C54046">
        <w:rPr>
          <w:rFonts w:ascii="Times New Roman" w:eastAsia="Times New Roman" w:hAnsi="Times New Roman" w:cs="Times New Roman"/>
          <w:sz w:val="26"/>
          <w:szCs w:val="26"/>
          <w:lang w:val="en-US"/>
        </w:rPr>
        <w:br/>
        <w:t>C. Các đồ dùng điện.</w:t>
      </w:r>
      <w:r w:rsidRPr="00C54046">
        <w:rPr>
          <w:rFonts w:ascii="Times New Roman" w:eastAsia="Times New Roman" w:hAnsi="Times New Roman" w:cs="Times New Roman"/>
          <w:sz w:val="26"/>
          <w:szCs w:val="26"/>
          <w:lang w:val="en-US"/>
        </w:rPr>
        <w:tab/>
      </w:r>
      <w:r w:rsidRPr="00C54046">
        <w:rPr>
          <w:rFonts w:ascii="Times New Roman" w:eastAsia="Times New Roman" w:hAnsi="Times New Roman" w:cs="Times New Roman"/>
          <w:sz w:val="26"/>
          <w:szCs w:val="26"/>
          <w:lang w:val="en-US"/>
        </w:rPr>
        <w:tab/>
        <w:t>D. Thường đi lưu động.</w:t>
      </w:r>
    </w:p>
    <w:p w14:paraId="259051D9" w14:textId="77777777" w:rsidR="00C54046" w:rsidRPr="00C54046" w:rsidRDefault="00C54046" w:rsidP="00C54046">
      <w:pPr>
        <w:shd w:val="clear" w:color="auto" w:fill="FFFFFF"/>
        <w:spacing w:before="20" w:after="0" w:line="240" w:lineRule="auto"/>
        <w:rPr>
          <w:rFonts w:ascii="Times New Roman" w:eastAsia="Times New Roman" w:hAnsi="Times New Roman" w:cs="Times New Roman"/>
          <w:sz w:val="26"/>
          <w:szCs w:val="26"/>
          <w:lang w:val="en-US"/>
        </w:rPr>
      </w:pPr>
      <w:r w:rsidRPr="00C54046">
        <w:rPr>
          <w:rFonts w:ascii="Times New Roman" w:eastAsia="Times New Roman" w:hAnsi="Times New Roman" w:cs="Times New Roman"/>
          <w:b/>
          <w:bCs/>
          <w:sz w:val="26"/>
          <w:szCs w:val="26"/>
          <w:bdr w:val="none" w:sz="0" w:space="0" w:color="auto" w:frame="1"/>
          <w:lang w:val="en-US"/>
        </w:rPr>
        <w:t>Câu 2.</w:t>
      </w:r>
      <w:r w:rsidRPr="00C54046">
        <w:rPr>
          <w:rFonts w:ascii="Times New Roman" w:eastAsia="Times New Roman" w:hAnsi="Times New Roman" w:cs="Times New Roman"/>
          <w:sz w:val="26"/>
          <w:szCs w:val="26"/>
          <w:lang w:val="en-US"/>
        </w:rPr>
        <w:t> Đối tượng lao động của nghề điện dân dụng là:</w:t>
      </w:r>
    </w:p>
    <w:p w14:paraId="2CA0C228" w14:textId="77777777" w:rsidR="00C54046" w:rsidRPr="00C54046" w:rsidRDefault="00C54046" w:rsidP="00C54046">
      <w:pPr>
        <w:shd w:val="clear" w:color="auto" w:fill="FFFFFF"/>
        <w:spacing w:before="20" w:after="0" w:line="240" w:lineRule="auto"/>
        <w:rPr>
          <w:rFonts w:ascii="Times New Roman" w:eastAsia="Times New Roman" w:hAnsi="Times New Roman" w:cs="Times New Roman"/>
          <w:sz w:val="26"/>
          <w:szCs w:val="26"/>
          <w:lang w:val="en-US"/>
        </w:rPr>
      </w:pPr>
      <w:r w:rsidRPr="00C54046">
        <w:rPr>
          <w:rFonts w:ascii="Times New Roman" w:eastAsia="Times New Roman" w:hAnsi="Times New Roman" w:cs="Times New Roman"/>
          <w:sz w:val="26"/>
          <w:szCs w:val="26"/>
          <w:lang w:val="en-US"/>
        </w:rPr>
        <w:t>A. Lắp đặt mạng điện Công nghệ hoạt.</w:t>
      </w:r>
      <w:r w:rsidRPr="00C54046">
        <w:rPr>
          <w:rFonts w:ascii="Times New Roman" w:eastAsia="Times New Roman" w:hAnsi="Times New Roman" w:cs="Times New Roman"/>
          <w:sz w:val="26"/>
          <w:szCs w:val="26"/>
          <w:lang w:val="en-US"/>
        </w:rPr>
        <w:tab/>
      </w:r>
      <w:r w:rsidRPr="00C54046">
        <w:rPr>
          <w:rFonts w:ascii="Times New Roman" w:eastAsia="Times New Roman" w:hAnsi="Times New Roman" w:cs="Times New Roman"/>
          <w:sz w:val="26"/>
          <w:szCs w:val="26"/>
          <w:lang w:val="en-US"/>
        </w:rPr>
        <w:tab/>
        <w:t>B. Sửa chữa đồ dùng điện.</w:t>
      </w:r>
      <w:r w:rsidRPr="00C54046">
        <w:rPr>
          <w:rFonts w:ascii="Times New Roman" w:eastAsia="Times New Roman" w:hAnsi="Times New Roman" w:cs="Times New Roman"/>
          <w:sz w:val="26"/>
          <w:szCs w:val="26"/>
          <w:lang w:val="en-US"/>
        </w:rPr>
        <w:br/>
        <w:t>C. Dụng cụ làm việc của nghề điện.</w:t>
      </w:r>
      <w:r w:rsidRPr="00C54046">
        <w:rPr>
          <w:rFonts w:ascii="Times New Roman" w:eastAsia="Times New Roman" w:hAnsi="Times New Roman" w:cs="Times New Roman"/>
          <w:sz w:val="26"/>
          <w:szCs w:val="26"/>
          <w:lang w:val="en-US"/>
        </w:rPr>
        <w:tab/>
      </w:r>
      <w:r w:rsidRPr="00C54046">
        <w:rPr>
          <w:rFonts w:ascii="Times New Roman" w:eastAsia="Times New Roman" w:hAnsi="Times New Roman" w:cs="Times New Roman"/>
          <w:sz w:val="26"/>
          <w:szCs w:val="26"/>
          <w:lang w:val="en-US"/>
        </w:rPr>
        <w:tab/>
        <w:t>D. Làm việc trong nhà.</w:t>
      </w:r>
    </w:p>
    <w:p w14:paraId="2E454795" w14:textId="77777777" w:rsidR="00C54046" w:rsidRPr="00C54046" w:rsidRDefault="00C54046" w:rsidP="00C54046">
      <w:pPr>
        <w:shd w:val="clear" w:color="auto" w:fill="FFFFFF"/>
        <w:spacing w:before="20" w:after="0" w:line="240" w:lineRule="auto"/>
        <w:rPr>
          <w:rFonts w:ascii="Times New Roman" w:eastAsia="Times New Roman" w:hAnsi="Times New Roman" w:cs="Times New Roman"/>
          <w:sz w:val="26"/>
          <w:szCs w:val="26"/>
          <w:lang w:val="en-US"/>
        </w:rPr>
      </w:pPr>
      <w:r w:rsidRPr="00C54046">
        <w:rPr>
          <w:rFonts w:ascii="Times New Roman" w:eastAsia="Times New Roman" w:hAnsi="Times New Roman" w:cs="Times New Roman"/>
          <w:b/>
          <w:bCs/>
          <w:sz w:val="26"/>
          <w:szCs w:val="26"/>
          <w:bdr w:val="none" w:sz="0" w:space="0" w:color="auto" w:frame="1"/>
          <w:lang w:val="en-US"/>
        </w:rPr>
        <w:t>Câu 3.</w:t>
      </w:r>
      <w:r w:rsidRPr="00C54046">
        <w:rPr>
          <w:rFonts w:ascii="Times New Roman" w:eastAsia="Times New Roman" w:hAnsi="Times New Roman" w:cs="Times New Roman"/>
          <w:sz w:val="26"/>
          <w:szCs w:val="26"/>
          <w:lang w:val="en-US"/>
        </w:rPr>
        <w:t> Đồng hồ đo điện đo điện năng tiêu thụ của đồ dùng điện là:</w:t>
      </w:r>
    </w:p>
    <w:p w14:paraId="32D7EACF" w14:textId="77777777" w:rsidR="00C54046" w:rsidRPr="00C54046" w:rsidRDefault="00C54046" w:rsidP="00C54046">
      <w:pPr>
        <w:shd w:val="clear" w:color="auto" w:fill="FFFFFF"/>
        <w:spacing w:before="20" w:after="0" w:line="240" w:lineRule="auto"/>
        <w:rPr>
          <w:rFonts w:ascii="Times New Roman" w:eastAsia="Times New Roman" w:hAnsi="Times New Roman" w:cs="Times New Roman"/>
          <w:sz w:val="26"/>
          <w:szCs w:val="26"/>
          <w:lang w:val="en-US"/>
        </w:rPr>
      </w:pPr>
      <w:r w:rsidRPr="00C54046">
        <w:rPr>
          <w:rFonts w:ascii="Times New Roman" w:eastAsia="Times New Roman" w:hAnsi="Times New Roman" w:cs="Times New Roman"/>
          <w:sz w:val="26"/>
          <w:szCs w:val="26"/>
          <w:lang w:val="en-US"/>
        </w:rPr>
        <w:t>A. Vôn kế.</w:t>
      </w:r>
      <w:r w:rsidRPr="00C54046">
        <w:rPr>
          <w:rFonts w:ascii="Times New Roman" w:eastAsia="Times New Roman" w:hAnsi="Times New Roman" w:cs="Times New Roman"/>
          <w:sz w:val="26"/>
          <w:szCs w:val="26"/>
          <w:lang w:val="en-US"/>
        </w:rPr>
        <w:tab/>
      </w:r>
      <w:r w:rsidRPr="00C54046">
        <w:rPr>
          <w:rFonts w:ascii="Times New Roman" w:eastAsia="Times New Roman" w:hAnsi="Times New Roman" w:cs="Times New Roman"/>
          <w:sz w:val="26"/>
          <w:szCs w:val="26"/>
          <w:lang w:val="en-US"/>
        </w:rPr>
        <w:tab/>
        <w:t>B. Đồng hồ vạn năng.</w:t>
      </w:r>
      <w:r w:rsidRPr="00C54046">
        <w:rPr>
          <w:rFonts w:ascii="Times New Roman" w:eastAsia="Times New Roman" w:hAnsi="Times New Roman" w:cs="Times New Roman"/>
          <w:sz w:val="26"/>
          <w:szCs w:val="26"/>
          <w:lang w:val="en-US"/>
        </w:rPr>
        <w:tab/>
        <w:t>C. Công tơ điện.</w:t>
      </w:r>
      <w:r w:rsidRPr="00C54046">
        <w:rPr>
          <w:rFonts w:ascii="Times New Roman" w:eastAsia="Times New Roman" w:hAnsi="Times New Roman" w:cs="Times New Roman"/>
          <w:sz w:val="26"/>
          <w:szCs w:val="26"/>
          <w:lang w:val="en-US"/>
        </w:rPr>
        <w:tab/>
        <w:t>D. Oát kế.</w:t>
      </w:r>
    </w:p>
    <w:p w14:paraId="2057CC36" w14:textId="77777777" w:rsidR="00C54046" w:rsidRPr="00C54046" w:rsidRDefault="00C54046" w:rsidP="00C54046">
      <w:pPr>
        <w:shd w:val="clear" w:color="auto" w:fill="FFFFFF"/>
        <w:spacing w:before="20" w:after="0" w:line="240" w:lineRule="auto"/>
        <w:rPr>
          <w:rFonts w:ascii="Times New Roman" w:eastAsia="Times New Roman" w:hAnsi="Times New Roman" w:cs="Times New Roman"/>
          <w:sz w:val="26"/>
          <w:szCs w:val="26"/>
          <w:lang w:val="en-US"/>
        </w:rPr>
      </w:pPr>
      <w:r w:rsidRPr="00C54046">
        <w:rPr>
          <w:rFonts w:ascii="Times New Roman" w:eastAsia="Times New Roman" w:hAnsi="Times New Roman" w:cs="Times New Roman"/>
          <w:b/>
          <w:bCs/>
          <w:sz w:val="26"/>
          <w:szCs w:val="26"/>
          <w:bdr w:val="none" w:sz="0" w:space="0" w:color="auto" w:frame="1"/>
          <w:lang w:val="en-US"/>
        </w:rPr>
        <w:t>Câu 4</w:t>
      </w:r>
      <w:r w:rsidRPr="00C54046">
        <w:rPr>
          <w:rFonts w:ascii="Times New Roman" w:eastAsia="Times New Roman" w:hAnsi="Times New Roman" w:cs="Times New Roman"/>
          <w:sz w:val="26"/>
          <w:szCs w:val="26"/>
          <w:lang w:val="en-US"/>
        </w:rPr>
        <w:t>. Đồng hồ đo điện đo điện trở mạch điện là:</w:t>
      </w:r>
    </w:p>
    <w:p w14:paraId="6341F241" w14:textId="77777777" w:rsidR="00C54046" w:rsidRPr="00C54046" w:rsidRDefault="00C54046" w:rsidP="00C54046">
      <w:pPr>
        <w:shd w:val="clear" w:color="auto" w:fill="FFFFFF"/>
        <w:spacing w:before="20" w:after="0" w:line="240" w:lineRule="auto"/>
        <w:rPr>
          <w:rFonts w:ascii="Times New Roman" w:eastAsia="Times New Roman" w:hAnsi="Times New Roman" w:cs="Times New Roman"/>
          <w:sz w:val="26"/>
          <w:szCs w:val="26"/>
          <w:lang w:val="en-US"/>
        </w:rPr>
      </w:pPr>
      <w:r w:rsidRPr="00C54046">
        <w:rPr>
          <w:rFonts w:ascii="Times New Roman" w:eastAsia="Times New Roman" w:hAnsi="Times New Roman" w:cs="Times New Roman"/>
          <w:sz w:val="26"/>
          <w:szCs w:val="26"/>
          <w:lang w:val="en-US"/>
        </w:rPr>
        <w:t>A. Vôn kế.</w:t>
      </w:r>
      <w:r w:rsidRPr="00C54046">
        <w:rPr>
          <w:rFonts w:ascii="Times New Roman" w:eastAsia="Times New Roman" w:hAnsi="Times New Roman" w:cs="Times New Roman"/>
          <w:sz w:val="26"/>
          <w:szCs w:val="26"/>
          <w:lang w:val="en-US"/>
        </w:rPr>
        <w:tab/>
      </w:r>
      <w:r w:rsidRPr="00C54046">
        <w:rPr>
          <w:rFonts w:ascii="Times New Roman" w:eastAsia="Times New Roman" w:hAnsi="Times New Roman" w:cs="Times New Roman"/>
          <w:sz w:val="26"/>
          <w:szCs w:val="26"/>
          <w:lang w:val="en-US"/>
        </w:rPr>
        <w:tab/>
        <w:t>B. Ampe kế.</w:t>
      </w:r>
      <w:r w:rsidRPr="00C54046">
        <w:rPr>
          <w:rFonts w:ascii="Times New Roman" w:eastAsia="Times New Roman" w:hAnsi="Times New Roman" w:cs="Times New Roman"/>
          <w:sz w:val="26"/>
          <w:szCs w:val="26"/>
          <w:lang w:val="en-US"/>
        </w:rPr>
        <w:tab/>
      </w:r>
      <w:r w:rsidRPr="00C54046">
        <w:rPr>
          <w:rFonts w:ascii="Times New Roman" w:eastAsia="Times New Roman" w:hAnsi="Times New Roman" w:cs="Times New Roman"/>
          <w:sz w:val="26"/>
          <w:szCs w:val="26"/>
          <w:lang w:val="en-US"/>
        </w:rPr>
        <w:tab/>
      </w:r>
      <w:r w:rsidRPr="00C54046">
        <w:rPr>
          <w:rFonts w:ascii="Times New Roman" w:eastAsia="Times New Roman" w:hAnsi="Times New Roman" w:cs="Times New Roman"/>
          <w:sz w:val="26"/>
          <w:szCs w:val="26"/>
          <w:lang w:val="en-US"/>
        </w:rPr>
        <w:tab/>
        <w:t>C. Oát kế.</w:t>
      </w:r>
      <w:r w:rsidRPr="00C54046">
        <w:rPr>
          <w:rFonts w:ascii="Times New Roman" w:eastAsia="Times New Roman" w:hAnsi="Times New Roman" w:cs="Times New Roman"/>
          <w:sz w:val="26"/>
          <w:szCs w:val="26"/>
          <w:lang w:val="en-US"/>
        </w:rPr>
        <w:tab/>
      </w:r>
      <w:r w:rsidRPr="00C54046">
        <w:rPr>
          <w:rFonts w:ascii="Times New Roman" w:eastAsia="Times New Roman" w:hAnsi="Times New Roman" w:cs="Times New Roman"/>
          <w:sz w:val="26"/>
          <w:szCs w:val="26"/>
          <w:lang w:val="en-US"/>
        </w:rPr>
        <w:tab/>
        <w:t>D. Ôm kế.</w:t>
      </w:r>
    </w:p>
    <w:p w14:paraId="73F7A21E" w14:textId="77777777" w:rsidR="00C54046" w:rsidRPr="00C54046" w:rsidRDefault="00C54046" w:rsidP="00C54046">
      <w:pPr>
        <w:shd w:val="clear" w:color="auto" w:fill="FFFFFF"/>
        <w:spacing w:before="20" w:after="0" w:line="240" w:lineRule="auto"/>
        <w:rPr>
          <w:rFonts w:ascii="Times New Roman" w:eastAsia="Times New Roman" w:hAnsi="Times New Roman" w:cs="Times New Roman"/>
          <w:sz w:val="26"/>
          <w:szCs w:val="26"/>
          <w:lang w:val="en-US"/>
        </w:rPr>
      </w:pPr>
      <w:r w:rsidRPr="00C54046">
        <w:rPr>
          <w:rFonts w:ascii="Times New Roman" w:eastAsia="Times New Roman" w:hAnsi="Times New Roman" w:cs="Times New Roman"/>
          <w:b/>
          <w:bCs/>
          <w:sz w:val="26"/>
          <w:szCs w:val="26"/>
          <w:bdr w:val="none" w:sz="0" w:space="0" w:color="auto" w:frame="1"/>
          <w:lang w:val="en-US"/>
        </w:rPr>
        <w:t>Câu 5.</w:t>
      </w:r>
      <w:r w:rsidRPr="00C54046">
        <w:rPr>
          <w:rFonts w:ascii="Times New Roman" w:eastAsia="Times New Roman" w:hAnsi="Times New Roman" w:cs="Times New Roman"/>
          <w:sz w:val="26"/>
          <w:szCs w:val="26"/>
          <w:lang w:val="en-US"/>
        </w:rPr>
        <w:t> Đáp án nào không phải là điều kiện làm việc của nghề điện dân dụng:</w:t>
      </w:r>
    </w:p>
    <w:p w14:paraId="7E13586C" w14:textId="77777777" w:rsidR="00C54046" w:rsidRPr="00C54046" w:rsidRDefault="00C54046" w:rsidP="00C54046">
      <w:pPr>
        <w:shd w:val="clear" w:color="auto" w:fill="FFFFFF"/>
        <w:spacing w:before="20" w:after="0" w:line="240" w:lineRule="auto"/>
        <w:rPr>
          <w:rFonts w:ascii="Times New Roman" w:eastAsia="Times New Roman" w:hAnsi="Times New Roman" w:cs="Times New Roman"/>
          <w:sz w:val="26"/>
          <w:szCs w:val="26"/>
          <w:lang w:val="en-US"/>
        </w:rPr>
      </w:pPr>
      <w:r w:rsidRPr="00C54046">
        <w:rPr>
          <w:rFonts w:ascii="Times New Roman" w:eastAsia="Times New Roman" w:hAnsi="Times New Roman" w:cs="Times New Roman"/>
          <w:sz w:val="26"/>
          <w:szCs w:val="26"/>
          <w:lang w:val="en-US"/>
        </w:rPr>
        <w:t>A. Công việc nhẹ nhàng</w:t>
      </w:r>
      <w:r w:rsidRPr="00C54046">
        <w:rPr>
          <w:rFonts w:ascii="Times New Roman" w:eastAsia="Times New Roman" w:hAnsi="Times New Roman" w:cs="Times New Roman"/>
          <w:sz w:val="26"/>
          <w:szCs w:val="26"/>
          <w:lang w:val="en-US"/>
        </w:rPr>
        <w:tab/>
      </w:r>
      <w:r w:rsidRPr="00C54046">
        <w:rPr>
          <w:rFonts w:ascii="Times New Roman" w:eastAsia="Times New Roman" w:hAnsi="Times New Roman" w:cs="Times New Roman"/>
          <w:sz w:val="26"/>
          <w:szCs w:val="26"/>
          <w:lang w:val="en-US"/>
        </w:rPr>
        <w:tab/>
        <w:t>B. làm ngoài trời</w:t>
      </w:r>
      <w:r w:rsidRPr="00C54046">
        <w:rPr>
          <w:rFonts w:ascii="Times New Roman" w:eastAsia="Times New Roman" w:hAnsi="Times New Roman" w:cs="Times New Roman"/>
          <w:sz w:val="26"/>
          <w:szCs w:val="26"/>
          <w:lang w:val="en-US"/>
        </w:rPr>
        <w:br/>
        <w:t>C. Làm việc trên cao</w:t>
      </w:r>
      <w:r w:rsidRPr="00C54046">
        <w:rPr>
          <w:rFonts w:ascii="Times New Roman" w:eastAsia="Times New Roman" w:hAnsi="Times New Roman" w:cs="Times New Roman"/>
          <w:sz w:val="26"/>
          <w:szCs w:val="26"/>
          <w:lang w:val="en-US"/>
        </w:rPr>
        <w:tab/>
      </w:r>
      <w:r w:rsidRPr="00C54046">
        <w:rPr>
          <w:rFonts w:ascii="Times New Roman" w:eastAsia="Times New Roman" w:hAnsi="Times New Roman" w:cs="Times New Roman"/>
          <w:sz w:val="26"/>
          <w:szCs w:val="26"/>
          <w:lang w:val="en-US"/>
        </w:rPr>
        <w:tab/>
        <w:t>D. làm trong nhà</w:t>
      </w:r>
    </w:p>
    <w:p w14:paraId="47342D6E" w14:textId="77777777" w:rsidR="00C54046" w:rsidRPr="00C54046" w:rsidRDefault="00C54046" w:rsidP="00C54046">
      <w:pPr>
        <w:shd w:val="clear" w:color="auto" w:fill="FFFFFF"/>
        <w:spacing w:before="20" w:after="0" w:line="240" w:lineRule="auto"/>
        <w:rPr>
          <w:rFonts w:ascii="Times New Roman" w:eastAsia="Times New Roman" w:hAnsi="Times New Roman" w:cs="Times New Roman"/>
          <w:sz w:val="26"/>
          <w:szCs w:val="26"/>
          <w:lang w:val="en-US"/>
        </w:rPr>
      </w:pPr>
      <w:r w:rsidRPr="00C54046">
        <w:rPr>
          <w:rFonts w:ascii="Times New Roman" w:eastAsia="Times New Roman" w:hAnsi="Times New Roman" w:cs="Times New Roman"/>
          <w:b/>
          <w:bCs/>
          <w:sz w:val="26"/>
          <w:szCs w:val="26"/>
          <w:bdr w:val="none" w:sz="0" w:space="0" w:color="auto" w:frame="1"/>
          <w:lang w:val="en-US"/>
        </w:rPr>
        <w:t>Câu 6:</w:t>
      </w:r>
      <w:r w:rsidRPr="00C54046">
        <w:rPr>
          <w:rFonts w:ascii="Times New Roman" w:eastAsia="Times New Roman" w:hAnsi="Times New Roman" w:cs="Times New Roman"/>
          <w:sz w:val="26"/>
          <w:szCs w:val="26"/>
          <w:lang w:val="en-US"/>
        </w:rPr>
        <w:t> Vật liệu điện được dùng trong lắp đặt mạng điện gồm:</w:t>
      </w:r>
    </w:p>
    <w:p w14:paraId="37BFBB17" w14:textId="77777777" w:rsidR="00C54046" w:rsidRPr="00C54046" w:rsidRDefault="00C54046" w:rsidP="00C54046">
      <w:pPr>
        <w:shd w:val="clear" w:color="auto" w:fill="FFFFFF"/>
        <w:spacing w:before="20" w:after="0" w:line="240" w:lineRule="auto"/>
        <w:rPr>
          <w:rFonts w:ascii="Times New Roman" w:eastAsia="Times New Roman" w:hAnsi="Times New Roman" w:cs="Times New Roman"/>
          <w:sz w:val="26"/>
          <w:szCs w:val="26"/>
          <w:lang w:val="en-US"/>
        </w:rPr>
      </w:pPr>
      <w:r w:rsidRPr="00C54046">
        <w:rPr>
          <w:rFonts w:ascii="Times New Roman" w:eastAsia="Times New Roman" w:hAnsi="Times New Roman" w:cs="Times New Roman"/>
          <w:sz w:val="26"/>
          <w:szCs w:val="26"/>
          <w:lang w:val="en-US"/>
        </w:rPr>
        <w:t>A. Dây cáp điện</w:t>
      </w:r>
      <w:r w:rsidRPr="00C54046">
        <w:rPr>
          <w:rFonts w:ascii="Times New Roman" w:eastAsia="Times New Roman" w:hAnsi="Times New Roman" w:cs="Times New Roman"/>
          <w:sz w:val="26"/>
          <w:szCs w:val="26"/>
          <w:lang w:val="en-US"/>
        </w:rPr>
        <w:tab/>
      </w:r>
      <w:r w:rsidRPr="00C54046">
        <w:rPr>
          <w:rFonts w:ascii="Times New Roman" w:eastAsia="Times New Roman" w:hAnsi="Times New Roman" w:cs="Times New Roman"/>
          <w:sz w:val="26"/>
          <w:szCs w:val="26"/>
          <w:lang w:val="en-US"/>
        </w:rPr>
        <w:tab/>
      </w:r>
      <w:r w:rsidRPr="00C54046">
        <w:rPr>
          <w:rFonts w:ascii="Times New Roman" w:eastAsia="Times New Roman" w:hAnsi="Times New Roman" w:cs="Times New Roman"/>
          <w:sz w:val="26"/>
          <w:szCs w:val="26"/>
          <w:lang w:val="en-US"/>
        </w:rPr>
        <w:tab/>
        <w:t>B. Dây dẫn điện</w:t>
      </w:r>
      <w:r w:rsidRPr="00C54046">
        <w:rPr>
          <w:rFonts w:ascii="Times New Roman" w:eastAsia="Times New Roman" w:hAnsi="Times New Roman" w:cs="Times New Roman"/>
          <w:sz w:val="26"/>
          <w:szCs w:val="26"/>
          <w:lang w:val="en-US"/>
        </w:rPr>
        <w:br/>
        <w:t>C. Vật liệu cách điện</w:t>
      </w:r>
      <w:r w:rsidRPr="00C54046">
        <w:rPr>
          <w:rFonts w:ascii="Times New Roman" w:eastAsia="Times New Roman" w:hAnsi="Times New Roman" w:cs="Times New Roman"/>
          <w:sz w:val="26"/>
          <w:szCs w:val="26"/>
          <w:lang w:val="en-US"/>
        </w:rPr>
        <w:tab/>
      </w:r>
      <w:r w:rsidRPr="00C54046">
        <w:rPr>
          <w:rFonts w:ascii="Times New Roman" w:eastAsia="Times New Roman" w:hAnsi="Times New Roman" w:cs="Times New Roman"/>
          <w:sz w:val="26"/>
          <w:szCs w:val="26"/>
          <w:lang w:val="en-US"/>
        </w:rPr>
        <w:tab/>
        <w:t>D. Cả 3 đáp án trên</w:t>
      </w:r>
    </w:p>
    <w:p w14:paraId="51792AEF" w14:textId="77777777" w:rsidR="00C54046" w:rsidRPr="00C54046" w:rsidRDefault="00C54046" w:rsidP="00C54046">
      <w:pPr>
        <w:spacing w:before="20" w:after="0" w:line="240" w:lineRule="auto"/>
        <w:ind w:left="48" w:right="48"/>
        <w:jc w:val="both"/>
        <w:rPr>
          <w:rFonts w:ascii="Times New Roman" w:eastAsia="Times New Roman" w:hAnsi="Times New Roman" w:cs="Times New Roman"/>
          <w:sz w:val="26"/>
          <w:szCs w:val="26"/>
          <w:lang w:val="en-US"/>
        </w:rPr>
      </w:pPr>
      <w:r w:rsidRPr="00C54046">
        <w:rPr>
          <w:rFonts w:ascii="Times New Roman" w:eastAsia="Times New Roman" w:hAnsi="Times New Roman" w:cs="Times New Roman"/>
          <w:b/>
          <w:bCs/>
          <w:sz w:val="26"/>
          <w:szCs w:val="26"/>
          <w:bdr w:val="none" w:sz="0" w:space="0" w:color="auto" w:frame="1"/>
          <w:lang w:val="en-US"/>
        </w:rPr>
        <w:t>Câu 7:</w:t>
      </w:r>
      <w:r w:rsidRPr="00C54046">
        <w:rPr>
          <w:rFonts w:ascii="Times New Roman" w:eastAsia="Times New Roman" w:hAnsi="Times New Roman" w:cs="Times New Roman"/>
          <w:sz w:val="26"/>
          <w:szCs w:val="26"/>
          <w:lang w:val="en-US"/>
        </w:rPr>
        <w:t> </w:t>
      </w:r>
      <w:r w:rsidRPr="00C54046">
        <w:rPr>
          <w:rFonts w:ascii="Times New Roman" w:eastAsia="Times New Roman" w:hAnsi="Times New Roman" w:cs="Times New Roman"/>
          <w:b/>
          <w:bCs/>
          <w:sz w:val="26"/>
          <w:szCs w:val="26"/>
          <w:lang w:val="en-US"/>
        </w:rPr>
        <w:t>Trước khi vẽ sơ đồ lắp đặt cần:</w:t>
      </w:r>
    </w:p>
    <w:p w14:paraId="3070FAE7" w14:textId="77777777" w:rsidR="00C54046" w:rsidRPr="00C54046" w:rsidRDefault="00C54046" w:rsidP="00C54046">
      <w:pPr>
        <w:tabs>
          <w:tab w:val="left" w:pos="360"/>
        </w:tabs>
        <w:spacing w:before="20" w:after="0" w:line="240" w:lineRule="auto"/>
        <w:ind w:left="360" w:right="48"/>
        <w:jc w:val="both"/>
        <w:rPr>
          <w:rFonts w:ascii="Times New Roman" w:eastAsia="Times New Roman" w:hAnsi="Times New Roman" w:cs="Times New Roman"/>
          <w:sz w:val="26"/>
          <w:szCs w:val="26"/>
          <w:lang w:val="en-US"/>
        </w:rPr>
      </w:pPr>
      <w:r w:rsidRPr="00C54046">
        <w:rPr>
          <w:rFonts w:ascii="Times New Roman" w:eastAsia="Times New Roman" w:hAnsi="Times New Roman" w:cs="Times New Roman"/>
          <w:sz w:val="26"/>
          <w:szCs w:val="26"/>
          <w:lang w:val="en-US"/>
        </w:rPr>
        <w:t xml:space="preserve">A. Tìm hiểu sơ đồ nguyên lí của mạch điện </w:t>
      </w:r>
      <w:r w:rsidRPr="00C54046">
        <w:rPr>
          <w:rFonts w:ascii="Times New Roman" w:eastAsia="Times New Roman" w:hAnsi="Times New Roman" w:cs="Times New Roman"/>
          <w:sz w:val="26"/>
          <w:szCs w:val="26"/>
          <w:lang w:val="en-US"/>
        </w:rPr>
        <w:tab/>
      </w:r>
      <w:r w:rsidRPr="00C54046">
        <w:rPr>
          <w:rFonts w:ascii="Times New Roman" w:eastAsia="Times New Roman" w:hAnsi="Times New Roman" w:cs="Times New Roman"/>
          <w:sz w:val="26"/>
          <w:szCs w:val="26"/>
          <w:lang w:val="en-US"/>
        </w:rPr>
        <w:tab/>
        <w:t>B. Lựa chọn dụng cụ</w:t>
      </w:r>
    </w:p>
    <w:p w14:paraId="79562EDB" w14:textId="77777777" w:rsidR="00C54046" w:rsidRPr="00C54046" w:rsidRDefault="00C54046" w:rsidP="00C54046">
      <w:pPr>
        <w:tabs>
          <w:tab w:val="left" w:pos="360"/>
        </w:tabs>
        <w:spacing w:before="20" w:after="0" w:line="240" w:lineRule="auto"/>
        <w:ind w:left="360" w:right="48"/>
        <w:jc w:val="both"/>
        <w:rPr>
          <w:rFonts w:ascii="Times New Roman" w:eastAsia="Times New Roman" w:hAnsi="Times New Roman" w:cs="Times New Roman"/>
          <w:sz w:val="26"/>
          <w:szCs w:val="26"/>
          <w:lang w:val="en-US"/>
        </w:rPr>
      </w:pPr>
      <w:r w:rsidRPr="00C54046">
        <w:rPr>
          <w:rFonts w:ascii="Times New Roman" w:eastAsia="Times New Roman" w:hAnsi="Times New Roman" w:cs="Times New Roman"/>
          <w:sz w:val="26"/>
          <w:szCs w:val="26"/>
          <w:lang w:val="en-US"/>
        </w:rPr>
        <w:t>C. Lập bảng dự trù vật liệu</w:t>
      </w:r>
      <w:r w:rsidRPr="00C54046">
        <w:rPr>
          <w:rFonts w:ascii="Times New Roman" w:eastAsia="Times New Roman" w:hAnsi="Times New Roman" w:cs="Times New Roman"/>
          <w:sz w:val="26"/>
          <w:szCs w:val="26"/>
          <w:lang w:val="en-US"/>
        </w:rPr>
        <w:tab/>
      </w:r>
      <w:r w:rsidRPr="00C54046">
        <w:rPr>
          <w:rFonts w:ascii="Times New Roman" w:eastAsia="Times New Roman" w:hAnsi="Times New Roman" w:cs="Times New Roman"/>
          <w:sz w:val="26"/>
          <w:szCs w:val="26"/>
          <w:lang w:val="en-US"/>
        </w:rPr>
        <w:tab/>
      </w:r>
      <w:r w:rsidRPr="00C54046">
        <w:rPr>
          <w:rFonts w:ascii="Times New Roman" w:eastAsia="Times New Roman" w:hAnsi="Times New Roman" w:cs="Times New Roman"/>
          <w:sz w:val="26"/>
          <w:szCs w:val="26"/>
          <w:lang w:val="en-US"/>
        </w:rPr>
        <w:tab/>
      </w:r>
      <w:r w:rsidRPr="00C54046">
        <w:rPr>
          <w:rFonts w:ascii="Times New Roman" w:eastAsia="Times New Roman" w:hAnsi="Times New Roman" w:cs="Times New Roman"/>
          <w:sz w:val="26"/>
          <w:szCs w:val="26"/>
          <w:lang w:val="en-US"/>
        </w:rPr>
        <w:tab/>
      </w:r>
      <w:r w:rsidRPr="00C54046">
        <w:rPr>
          <w:rFonts w:ascii="Times New Roman" w:eastAsia="Times New Roman" w:hAnsi="Times New Roman" w:cs="Times New Roman"/>
          <w:sz w:val="26"/>
          <w:szCs w:val="26"/>
          <w:lang w:val="en-US"/>
        </w:rPr>
        <w:tab/>
        <w:t>D. Đáp án khác</w:t>
      </w:r>
    </w:p>
    <w:p w14:paraId="7A507793" w14:textId="77777777" w:rsidR="00C54046" w:rsidRPr="00C54046" w:rsidRDefault="00C54046" w:rsidP="00C54046">
      <w:pPr>
        <w:shd w:val="clear" w:color="auto" w:fill="FFFFFF"/>
        <w:spacing w:before="20" w:after="0" w:line="240" w:lineRule="auto"/>
        <w:rPr>
          <w:rFonts w:ascii="Times New Roman" w:eastAsia="Times New Roman" w:hAnsi="Times New Roman" w:cs="Times New Roman"/>
          <w:sz w:val="26"/>
          <w:szCs w:val="26"/>
          <w:lang w:val="en-US"/>
        </w:rPr>
      </w:pPr>
      <w:r w:rsidRPr="00C54046">
        <w:rPr>
          <w:rFonts w:ascii="Times New Roman" w:eastAsia="Times New Roman" w:hAnsi="Times New Roman" w:cs="Times New Roman"/>
          <w:b/>
          <w:bCs/>
          <w:sz w:val="26"/>
          <w:szCs w:val="26"/>
          <w:bdr w:val="none" w:sz="0" w:space="0" w:color="auto" w:frame="1"/>
          <w:lang w:val="en-US"/>
        </w:rPr>
        <w:t>Câu 8</w:t>
      </w:r>
      <w:r w:rsidRPr="00C54046">
        <w:rPr>
          <w:rFonts w:ascii="Times New Roman" w:eastAsia="Times New Roman" w:hAnsi="Times New Roman" w:cs="Times New Roman"/>
          <w:sz w:val="26"/>
          <w:szCs w:val="26"/>
          <w:lang w:val="en-US"/>
        </w:rPr>
        <w:t>: Dựa vào lớp vỏ cách điện, dây dẫn điện chia làm mấy loại?</w:t>
      </w:r>
    </w:p>
    <w:p w14:paraId="7C083185" w14:textId="77777777" w:rsidR="00C54046" w:rsidRPr="00C54046" w:rsidRDefault="00C54046" w:rsidP="00C54046">
      <w:pPr>
        <w:shd w:val="clear" w:color="auto" w:fill="FFFFFF"/>
        <w:spacing w:before="20" w:after="0" w:line="240" w:lineRule="auto"/>
        <w:rPr>
          <w:rFonts w:ascii="Times New Roman" w:eastAsia="Times New Roman" w:hAnsi="Times New Roman" w:cs="Times New Roman"/>
          <w:sz w:val="26"/>
          <w:szCs w:val="26"/>
          <w:lang w:val="en-US"/>
        </w:rPr>
      </w:pPr>
      <w:r w:rsidRPr="00C54046">
        <w:rPr>
          <w:rFonts w:ascii="Times New Roman" w:eastAsia="Times New Roman" w:hAnsi="Times New Roman" w:cs="Times New Roman"/>
          <w:sz w:val="26"/>
          <w:szCs w:val="26"/>
          <w:lang w:val="en-US"/>
        </w:rPr>
        <w:t>A. 2</w:t>
      </w:r>
      <w:r w:rsidRPr="00C54046">
        <w:rPr>
          <w:rFonts w:ascii="Times New Roman" w:eastAsia="Times New Roman" w:hAnsi="Times New Roman" w:cs="Times New Roman"/>
          <w:sz w:val="26"/>
          <w:szCs w:val="26"/>
          <w:lang w:val="en-US"/>
        </w:rPr>
        <w:tab/>
      </w:r>
      <w:r w:rsidRPr="00C54046">
        <w:rPr>
          <w:rFonts w:ascii="Times New Roman" w:eastAsia="Times New Roman" w:hAnsi="Times New Roman" w:cs="Times New Roman"/>
          <w:sz w:val="26"/>
          <w:szCs w:val="26"/>
          <w:lang w:val="en-US"/>
        </w:rPr>
        <w:tab/>
        <w:t>B. 3</w:t>
      </w:r>
      <w:r w:rsidRPr="00C54046">
        <w:rPr>
          <w:rFonts w:ascii="Times New Roman" w:eastAsia="Times New Roman" w:hAnsi="Times New Roman" w:cs="Times New Roman"/>
          <w:sz w:val="26"/>
          <w:szCs w:val="26"/>
          <w:lang w:val="en-US"/>
        </w:rPr>
        <w:tab/>
      </w:r>
      <w:r w:rsidRPr="00C54046">
        <w:rPr>
          <w:rFonts w:ascii="Times New Roman" w:eastAsia="Times New Roman" w:hAnsi="Times New Roman" w:cs="Times New Roman"/>
          <w:sz w:val="26"/>
          <w:szCs w:val="26"/>
          <w:lang w:val="en-US"/>
        </w:rPr>
        <w:tab/>
        <w:t>C. 4</w:t>
      </w:r>
      <w:r w:rsidRPr="00C54046">
        <w:rPr>
          <w:rFonts w:ascii="Times New Roman" w:eastAsia="Times New Roman" w:hAnsi="Times New Roman" w:cs="Times New Roman"/>
          <w:sz w:val="26"/>
          <w:szCs w:val="26"/>
          <w:lang w:val="en-US"/>
        </w:rPr>
        <w:tab/>
      </w:r>
      <w:r w:rsidRPr="00C54046">
        <w:rPr>
          <w:rFonts w:ascii="Times New Roman" w:eastAsia="Times New Roman" w:hAnsi="Times New Roman" w:cs="Times New Roman"/>
          <w:sz w:val="26"/>
          <w:szCs w:val="26"/>
          <w:lang w:val="en-US"/>
        </w:rPr>
        <w:tab/>
        <w:t>D. 5</w:t>
      </w:r>
    </w:p>
    <w:p w14:paraId="6160A38A" w14:textId="77777777" w:rsidR="00C54046" w:rsidRPr="00C54046" w:rsidRDefault="00C54046" w:rsidP="00C54046">
      <w:pPr>
        <w:shd w:val="clear" w:color="auto" w:fill="FFFFFF"/>
        <w:spacing w:before="20" w:after="0" w:line="240" w:lineRule="auto"/>
        <w:rPr>
          <w:rFonts w:ascii="Times New Roman" w:eastAsia="Times New Roman" w:hAnsi="Times New Roman" w:cs="Times New Roman"/>
          <w:sz w:val="26"/>
          <w:szCs w:val="26"/>
          <w:lang w:val="en-US"/>
        </w:rPr>
      </w:pPr>
      <w:r w:rsidRPr="00C54046">
        <w:rPr>
          <w:rFonts w:ascii="Times New Roman" w:eastAsia="Times New Roman" w:hAnsi="Times New Roman" w:cs="Times New Roman"/>
          <w:b/>
          <w:bCs/>
          <w:sz w:val="26"/>
          <w:szCs w:val="26"/>
          <w:bdr w:val="none" w:sz="0" w:space="0" w:color="auto" w:frame="1"/>
          <w:lang w:val="en-US"/>
        </w:rPr>
        <w:t>Câu 9:</w:t>
      </w:r>
      <w:r w:rsidRPr="00C54046">
        <w:rPr>
          <w:rFonts w:ascii="Times New Roman" w:eastAsia="Times New Roman" w:hAnsi="Times New Roman" w:cs="Times New Roman"/>
          <w:sz w:val="26"/>
          <w:szCs w:val="26"/>
          <w:lang w:val="en-US"/>
        </w:rPr>
        <w:t> Đâu không phải là tên dụng cụ cơ khí?</w:t>
      </w:r>
    </w:p>
    <w:p w14:paraId="536ED872" w14:textId="77777777" w:rsidR="00C54046" w:rsidRPr="00C54046" w:rsidRDefault="00C54046" w:rsidP="00C54046">
      <w:pPr>
        <w:shd w:val="clear" w:color="auto" w:fill="FFFFFF"/>
        <w:spacing w:before="20" w:after="0" w:line="240" w:lineRule="auto"/>
        <w:rPr>
          <w:rFonts w:ascii="Times New Roman" w:eastAsia="Times New Roman" w:hAnsi="Times New Roman" w:cs="Times New Roman"/>
          <w:sz w:val="26"/>
          <w:szCs w:val="26"/>
          <w:lang w:val="en-US"/>
        </w:rPr>
      </w:pPr>
      <w:r w:rsidRPr="00C54046">
        <w:rPr>
          <w:rFonts w:ascii="Times New Roman" w:eastAsia="Times New Roman" w:hAnsi="Times New Roman" w:cs="Times New Roman"/>
          <w:sz w:val="26"/>
          <w:szCs w:val="26"/>
          <w:lang w:val="en-US"/>
        </w:rPr>
        <w:t>A. Thước</w:t>
      </w:r>
      <w:r w:rsidRPr="00C54046">
        <w:rPr>
          <w:rFonts w:ascii="Times New Roman" w:eastAsia="Times New Roman" w:hAnsi="Times New Roman" w:cs="Times New Roman"/>
          <w:sz w:val="26"/>
          <w:szCs w:val="26"/>
          <w:lang w:val="en-US"/>
        </w:rPr>
        <w:tab/>
      </w:r>
      <w:r w:rsidRPr="00C54046">
        <w:rPr>
          <w:rFonts w:ascii="Times New Roman" w:eastAsia="Times New Roman" w:hAnsi="Times New Roman" w:cs="Times New Roman"/>
          <w:sz w:val="26"/>
          <w:szCs w:val="26"/>
          <w:lang w:val="en-US"/>
        </w:rPr>
        <w:tab/>
        <w:t>B. Panme</w:t>
      </w:r>
      <w:r w:rsidRPr="00C54046">
        <w:rPr>
          <w:rFonts w:ascii="Times New Roman" w:eastAsia="Times New Roman" w:hAnsi="Times New Roman" w:cs="Times New Roman"/>
          <w:sz w:val="26"/>
          <w:szCs w:val="26"/>
          <w:lang w:val="en-US"/>
        </w:rPr>
        <w:tab/>
      </w:r>
      <w:r w:rsidRPr="00C54046">
        <w:rPr>
          <w:rFonts w:ascii="Times New Roman" w:eastAsia="Times New Roman" w:hAnsi="Times New Roman" w:cs="Times New Roman"/>
          <w:sz w:val="26"/>
          <w:szCs w:val="26"/>
          <w:lang w:val="en-US"/>
        </w:rPr>
        <w:tab/>
        <w:t>C. Đồng hồ vạn năng</w:t>
      </w:r>
      <w:r w:rsidRPr="00C54046">
        <w:rPr>
          <w:rFonts w:ascii="Times New Roman" w:eastAsia="Times New Roman" w:hAnsi="Times New Roman" w:cs="Times New Roman"/>
          <w:sz w:val="26"/>
          <w:szCs w:val="26"/>
          <w:lang w:val="en-US"/>
        </w:rPr>
        <w:tab/>
      </w:r>
      <w:r w:rsidRPr="00C54046">
        <w:rPr>
          <w:rFonts w:ascii="Times New Roman" w:eastAsia="Times New Roman" w:hAnsi="Times New Roman" w:cs="Times New Roman"/>
          <w:sz w:val="26"/>
          <w:szCs w:val="26"/>
          <w:lang w:val="en-US"/>
        </w:rPr>
        <w:tab/>
        <w:t>D. Búa</w:t>
      </w:r>
    </w:p>
    <w:p w14:paraId="5E727C28" w14:textId="77777777" w:rsidR="00C54046" w:rsidRPr="00C54046" w:rsidRDefault="00C54046" w:rsidP="00C54046">
      <w:pPr>
        <w:shd w:val="clear" w:color="auto" w:fill="FFFFFF"/>
        <w:spacing w:before="20" w:after="0" w:line="240" w:lineRule="auto"/>
        <w:rPr>
          <w:rFonts w:ascii="Times New Roman" w:eastAsia="Times New Roman" w:hAnsi="Times New Roman" w:cs="Times New Roman"/>
          <w:sz w:val="26"/>
          <w:szCs w:val="26"/>
          <w:lang w:val="en-US"/>
        </w:rPr>
      </w:pPr>
      <w:r w:rsidRPr="00C54046">
        <w:rPr>
          <w:rFonts w:ascii="Times New Roman" w:eastAsia="Times New Roman" w:hAnsi="Times New Roman" w:cs="Times New Roman"/>
          <w:b/>
          <w:bCs/>
          <w:sz w:val="26"/>
          <w:szCs w:val="26"/>
          <w:bdr w:val="none" w:sz="0" w:space="0" w:color="auto" w:frame="1"/>
          <w:lang w:val="en-US"/>
        </w:rPr>
        <w:t>Câu 10:</w:t>
      </w:r>
      <w:r w:rsidRPr="00C54046">
        <w:rPr>
          <w:rFonts w:ascii="Times New Roman" w:eastAsia="Times New Roman" w:hAnsi="Times New Roman" w:cs="Times New Roman"/>
          <w:sz w:val="26"/>
          <w:szCs w:val="26"/>
          <w:lang w:val="en-US"/>
        </w:rPr>
        <w:t> Dùng dụng cụ nào để lắp thiết bị điện vào bảng điện?</w:t>
      </w:r>
    </w:p>
    <w:p w14:paraId="6911F633" w14:textId="77777777" w:rsidR="00C54046" w:rsidRPr="00C54046" w:rsidRDefault="00C54046" w:rsidP="00C54046">
      <w:pPr>
        <w:shd w:val="clear" w:color="auto" w:fill="FFFFFF"/>
        <w:spacing w:before="20" w:after="0" w:line="240" w:lineRule="auto"/>
        <w:rPr>
          <w:rFonts w:ascii="Times New Roman" w:eastAsia="Times New Roman" w:hAnsi="Times New Roman" w:cs="Times New Roman"/>
          <w:sz w:val="26"/>
          <w:szCs w:val="26"/>
          <w:lang w:val="en-US"/>
        </w:rPr>
      </w:pPr>
      <w:r w:rsidRPr="00C54046">
        <w:rPr>
          <w:rFonts w:ascii="Times New Roman" w:eastAsia="Times New Roman" w:hAnsi="Times New Roman" w:cs="Times New Roman"/>
          <w:sz w:val="26"/>
          <w:szCs w:val="26"/>
          <w:lang w:val="en-US"/>
        </w:rPr>
        <w:t>A. Thước cặp.</w:t>
      </w:r>
      <w:r w:rsidRPr="00C54046">
        <w:rPr>
          <w:rFonts w:ascii="Times New Roman" w:eastAsia="Times New Roman" w:hAnsi="Times New Roman" w:cs="Times New Roman"/>
          <w:sz w:val="26"/>
          <w:szCs w:val="26"/>
          <w:lang w:val="en-US"/>
        </w:rPr>
        <w:tab/>
      </w:r>
      <w:r w:rsidRPr="00C54046">
        <w:rPr>
          <w:rFonts w:ascii="Times New Roman" w:eastAsia="Times New Roman" w:hAnsi="Times New Roman" w:cs="Times New Roman"/>
          <w:sz w:val="26"/>
          <w:szCs w:val="26"/>
          <w:lang w:val="en-US"/>
        </w:rPr>
        <w:tab/>
        <w:t>B. Kìm.</w:t>
      </w:r>
      <w:r w:rsidRPr="00C54046">
        <w:rPr>
          <w:rFonts w:ascii="Times New Roman" w:eastAsia="Times New Roman" w:hAnsi="Times New Roman" w:cs="Times New Roman"/>
          <w:sz w:val="26"/>
          <w:szCs w:val="26"/>
          <w:lang w:val="en-US"/>
        </w:rPr>
        <w:tab/>
      </w:r>
      <w:r w:rsidRPr="00C54046">
        <w:rPr>
          <w:rFonts w:ascii="Times New Roman" w:eastAsia="Times New Roman" w:hAnsi="Times New Roman" w:cs="Times New Roman"/>
          <w:sz w:val="26"/>
          <w:szCs w:val="26"/>
          <w:lang w:val="en-US"/>
        </w:rPr>
        <w:tab/>
        <w:t>C. Kéo.</w:t>
      </w:r>
      <w:r w:rsidRPr="00C54046">
        <w:rPr>
          <w:rFonts w:ascii="Times New Roman" w:eastAsia="Times New Roman" w:hAnsi="Times New Roman" w:cs="Times New Roman"/>
          <w:sz w:val="26"/>
          <w:szCs w:val="26"/>
          <w:lang w:val="en-US"/>
        </w:rPr>
        <w:tab/>
      </w:r>
      <w:r w:rsidRPr="00C54046">
        <w:rPr>
          <w:rFonts w:ascii="Times New Roman" w:eastAsia="Times New Roman" w:hAnsi="Times New Roman" w:cs="Times New Roman"/>
          <w:sz w:val="26"/>
          <w:szCs w:val="26"/>
          <w:lang w:val="en-US"/>
        </w:rPr>
        <w:tab/>
        <w:t>D. Tua vít.</w:t>
      </w:r>
    </w:p>
    <w:p w14:paraId="711F0367" w14:textId="77777777" w:rsidR="00C54046" w:rsidRPr="00C54046" w:rsidRDefault="00C54046" w:rsidP="00C54046">
      <w:pPr>
        <w:spacing w:before="20" w:after="0" w:line="240" w:lineRule="auto"/>
        <w:ind w:left="48" w:right="48"/>
        <w:jc w:val="both"/>
        <w:rPr>
          <w:rFonts w:ascii="Times New Roman" w:eastAsia="Times New Roman" w:hAnsi="Times New Roman" w:cs="Times New Roman"/>
          <w:sz w:val="26"/>
          <w:szCs w:val="26"/>
          <w:lang w:val="en-US"/>
        </w:rPr>
      </w:pPr>
      <w:r w:rsidRPr="00C54046">
        <w:rPr>
          <w:rFonts w:ascii="Times New Roman" w:eastAsia="Times New Roman" w:hAnsi="Times New Roman" w:cs="Times New Roman"/>
          <w:b/>
          <w:bCs/>
          <w:sz w:val="26"/>
          <w:szCs w:val="26"/>
          <w:bdr w:val="none" w:sz="0" w:space="0" w:color="auto" w:frame="1"/>
          <w:lang w:val="en-US"/>
        </w:rPr>
        <w:t>Câu 11:</w:t>
      </w:r>
      <w:r w:rsidRPr="00C54046">
        <w:rPr>
          <w:rFonts w:ascii="Times New Roman" w:eastAsia="Times New Roman" w:hAnsi="Times New Roman" w:cs="Times New Roman"/>
          <w:sz w:val="26"/>
          <w:szCs w:val="26"/>
          <w:lang w:val="en-US"/>
        </w:rPr>
        <w:t> </w:t>
      </w:r>
      <w:r w:rsidRPr="00C54046">
        <w:rPr>
          <w:rFonts w:ascii="Times New Roman" w:eastAsia="Times New Roman" w:hAnsi="Times New Roman" w:cs="Times New Roman"/>
          <w:b/>
          <w:bCs/>
          <w:sz w:val="26"/>
          <w:szCs w:val="26"/>
          <w:lang w:val="en-US"/>
        </w:rPr>
        <w:t>Cho vôn kế có thang đo 300V, cấp chính xác 1,5 thì sai số tuyệt đối lớn nhất là:</w:t>
      </w:r>
    </w:p>
    <w:p w14:paraId="4DD27071" w14:textId="77777777" w:rsidR="00C54046" w:rsidRPr="00C54046" w:rsidRDefault="00C54046" w:rsidP="00C54046">
      <w:pPr>
        <w:tabs>
          <w:tab w:val="left" w:pos="360"/>
        </w:tabs>
        <w:spacing w:before="20" w:after="0" w:line="240" w:lineRule="auto"/>
        <w:ind w:left="360" w:right="48"/>
        <w:jc w:val="both"/>
        <w:rPr>
          <w:rFonts w:ascii="Times New Roman" w:eastAsia="Times New Roman" w:hAnsi="Times New Roman" w:cs="Times New Roman"/>
          <w:sz w:val="26"/>
          <w:szCs w:val="26"/>
          <w:lang w:val="en-US"/>
        </w:rPr>
      </w:pPr>
      <w:r w:rsidRPr="00C54046">
        <w:rPr>
          <w:rFonts w:ascii="Times New Roman" w:eastAsia="Times New Roman" w:hAnsi="Times New Roman" w:cs="Times New Roman"/>
          <w:sz w:val="26"/>
          <w:szCs w:val="26"/>
          <w:lang w:val="en-US"/>
        </w:rPr>
        <w:t>A. 3V</w:t>
      </w:r>
      <w:r w:rsidRPr="00C54046">
        <w:rPr>
          <w:rFonts w:ascii="Times New Roman" w:eastAsia="Times New Roman" w:hAnsi="Times New Roman" w:cs="Times New Roman"/>
          <w:sz w:val="26"/>
          <w:szCs w:val="26"/>
          <w:lang w:val="en-US"/>
        </w:rPr>
        <w:tab/>
      </w:r>
      <w:r w:rsidRPr="00C54046">
        <w:rPr>
          <w:rFonts w:ascii="Times New Roman" w:eastAsia="Times New Roman" w:hAnsi="Times New Roman" w:cs="Times New Roman"/>
          <w:sz w:val="26"/>
          <w:szCs w:val="26"/>
          <w:lang w:val="en-US"/>
        </w:rPr>
        <w:tab/>
      </w:r>
      <w:r w:rsidRPr="00C54046">
        <w:rPr>
          <w:rFonts w:ascii="Times New Roman" w:eastAsia="Times New Roman" w:hAnsi="Times New Roman" w:cs="Times New Roman"/>
          <w:sz w:val="26"/>
          <w:szCs w:val="26"/>
          <w:lang w:val="en-US"/>
        </w:rPr>
        <w:tab/>
        <w:t>B. 3,5V</w:t>
      </w:r>
      <w:r w:rsidRPr="00C54046">
        <w:rPr>
          <w:rFonts w:ascii="Times New Roman" w:eastAsia="Times New Roman" w:hAnsi="Times New Roman" w:cs="Times New Roman"/>
          <w:sz w:val="26"/>
          <w:szCs w:val="26"/>
          <w:lang w:val="en-US"/>
        </w:rPr>
        <w:tab/>
      </w:r>
      <w:r w:rsidRPr="00C54046">
        <w:rPr>
          <w:rFonts w:ascii="Times New Roman" w:eastAsia="Times New Roman" w:hAnsi="Times New Roman" w:cs="Times New Roman"/>
          <w:sz w:val="26"/>
          <w:szCs w:val="26"/>
          <w:lang w:val="en-US"/>
        </w:rPr>
        <w:tab/>
        <w:t>C. 4,5V</w:t>
      </w:r>
      <w:r w:rsidRPr="00C54046">
        <w:rPr>
          <w:rFonts w:ascii="Times New Roman" w:eastAsia="Times New Roman" w:hAnsi="Times New Roman" w:cs="Times New Roman"/>
          <w:sz w:val="26"/>
          <w:szCs w:val="26"/>
          <w:lang w:val="en-US"/>
        </w:rPr>
        <w:tab/>
      </w:r>
      <w:r w:rsidRPr="00C54046">
        <w:rPr>
          <w:rFonts w:ascii="Times New Roman" w:eastAsia="Times New Roman" w:hAnsi="Times New Roman" w:cs="Times New Roman"/>
          <w:sz w:val="26"/>
          <w:szCs w:val="26"/>
          <w:lang w:val="en-US"/>
        </w:rPr>
        <w:tab/>
        <w:t>D. 4V</w:t>
      </w:r>
    </w:p>
    <w:p w14:paraId="1D3079CB" w14:textId="77777777" w:rsidR="00C54046" w:rsidRPr="00C54046" w:rsidRDefault="00C54046" w:rsidP="00C54046">
      <w:pPr>
        <w:shd w:val="clear" w:color="auto" w:fill="FFFFFF"/>
        <w:spacing w:before="20" w:after="0" w:line="240" w:lineRule="auto"/>
        <w:rPr>
          <w:rFonts w:ascii="Times New Roman" w:eastAsia="Times New Roman" w:hAnsi="Times New Roman" w:cs="Times New Roman"/>
          <w:sz w:val="26"/>
          <w:szCs w:val="26"/>
          <w:lang w:val="en-US"/>
        </w:rPr>
      </w:pPr>
      <w:r w:rsidRPr="00C54046">
        <w:rPr>
          <w:rFonts w:ascii="Times New Roman" w:eastAsia="Times New Roman" w:hAnsi="Times New Roman" w:cs="Times New Roman"/>
          <w:b/>
          <w:bCs/>
          <w:sz w:val="26"/>
          <w:szCs w:val="26"/>
          <w:bdr w:val="none" w:sz="0" w:space="0" w:color="auto" w:frame="1"/>
          <w:lang w:val="en-US"/>
        </w:rPr>
        <w:t>Câu 12:</w:t>
      </w:r>
      <w:r w:rsidRPr="00C54046">
        <w:rPr>
          <w:rFonts w:ascii="Times New Roman" w:eastAsia="Times New Roman" w:hAnsi="Times New Roman" w:cs="Times New Roman"/>
          <w:sz w:val="26"/>
          <w:szCs w:val="26"/>
          <w:lang w:val="en-US"/>
        </w:rPr>
        <w:t>  Có mấy loại mối nối dây dẫn điện?</w:t>
      </w:r>
    </w:p>
    <w:p w14:paraId="67BD12F2" w14:textId="77777777" w:rsidR="00C54046" w:rsidRPr="00C54046" w:rsidRDefault="00C54046" w:rsidP="00C54046">
      <w:pPr>
        <w:shd w:val="clear" w:color="auto" w:fill="FFFFFF"/>
        <w:spacing w:before="20" w:after="0" w:line="240" w:lineRule="auto"/>
        <w:rPr>
          <w:rFonts w:ascii="Times New Roman" w:eastAsia="Times New Roman" w:hAnsi="Times New Roman" w:cs="Times New Roman"/>
          <w:sz w:val="26"/>
          <w:szCs w:val="26"/>
          <w:lang w:val="en-US"/>
        </w:rPr>
      </w:pPr>
      <w:r w:rsidRPr="00C54046">
        <w:rPr>
          <w:rFonts w:ascii="Times New Roman" w:eastAsia="Times New Roman" w:hAnsi="Times New Roman" w:cs="Times New Roman"/>
          <w:sz w:val="26"/>
          <w:szCs w:val="26"/>
          <w:lang w:val="en-US"/>
        </w:rPr>
        <w:t>A. 2</w:t>
      </w:r>
      <w:r w:rsidRPr="00C54046">
        <w:rPr>
          <w:rFonts w:ascii="Times New Roman" w:eastAsia="Times New Roman" w:hAnsi="Times New Roman" w:cs="Times New Roman"/>
          <w:sz w:val="26"/>
          <w:szCs w:val="26"/>
          <w:lang w:val="en-US"/>
        </w:rPr>
        <w:tab/>
      </w:r>
      <w:r w:rsidRPr="00C54046">
        <w:rPr>
          <w:rFonts w:ascii="Times New Roman" w:eastAsia="Times New Roman" w:hAnsi="Times New Roman" w:cs="Times New Roman"/>
          <w:sz w:val="26"/>
          <w:szCs w:val="26"/>
          <w:lang w:val="en-US"/>
        </w:rPr>
        <w:tab/>
      </w:r>
      <w:r w:rsidRPr="00C54046">
        <w:rPr>
          <w:rFonts w:ascii="Times New Roman" w:eastAsia="Times New Roman" w:hAnsi="Times New Roman" w:cs="Times New Roman"/>
          <w:sz w:val="26"/>
          <w:szCs w:val="26"/>
          <w:lang w:val="en-US"/>
        </w:rPr>
        <w:tab/>
        <w:t>B. 3</w:t>
      </w:r>
      <w:r w:rsidRPr="00C54046">
        <w:rPr>
          <w:rFonts w:ascii="Times New Roman" w:eastAsia="Times New Roman" w:hAnsi="Times New Roman" w:cs="Times New Roman"/>
          <w:sz w:val="26"/>
          <w:szCs w:val="26"/>
          <w:lang w:val="en-US"/>
        </w:rPr>
        <w:tab/>
      </w:r>
      <w:r w:rsidRPr="00C54046">
        <w:rPr>
          <w:rFonts w:ascii="Times New Roman" w:eastAsia="Times New Roman" w:hAnsi="Times New Roman" w:cs="Times New Roman"/>
          <w:sz w:val="26"/>
          <w:szCs w:val="26"/>
          <w:lang w:val="en-US"/>
        </w:rPr>
        <w:tab/>
      </w:r>
      <w:r w:rsidRPr="00C54046">
        <w:rPr>
          <w:rFonts w:ascii="Times New Roman" w:eastAsia="Times New Roman" w:hAnsi="Times New Roman" w:cs="Times New Roman"/>
          <w:sz w:val="26"/>
          <w:szCs w:val="26"/>
          <w:lang w:val="en-US"/>
        </w:rPr>
        <w:tab/>
        <w:t>C. 4</w:t>
      </w:r>
      <w:r w:rsidRPr="00C54046">
        <w:rPr>
          <w:rFonts w:ascii="Times New Roman" w:eastAsia="Times New Roman" w:hAnsi="Times New Roman" w:cs="Times New Roman"/>
          <w:sz w:val="26"/>
          <w:szCs w:val="26"/>
          <w:lang w:val="en-US"/>
        </w:rPr>
        <w:tab/>
      </w:r>
      <w:r w:rsidRPr="00C54046">
        <w:rPr>
          <w:rFonts w:ascii="Times New Roman" w:eastAsia="Times New Roman" w:hAnsi="Times New Roman" w:cs="Times New Roman"/>
          <w:sz w:val="26"/>
          <w:szCs w:val="26"/>
          <w:lang w:val="en-US"/>
        </w:rPr>
        <w:tab/>
      </w:r>
      <w:r w:rsidRPr="00C54046">
        <w:rPr>
          <w:rFonts w:ascii="Times New Roman" w:eastAsia="Times New Roman" w:hAnsi="Times New Roman" w:cs="Times New Roman"/>
          <w:sz w:val="26"/>
          <w:szCs w:val="26"/>
          <w:lang w:val="en-US"/>
        </w:rPr>
        <w:tab/>
      </w:r>
      <w:r w:rsidRPr="00C54046">
        <w:rPr>
          <w:rFonts w:ascii="Times New Roman" w:eastAsia="Times New Roman" w:hAnsi="Times New Roman" w:cs="Times New Roman"/>
          <w:sz w:val="26"/>
          <w:szCs w:val="26"/>
          <w:lang w:val="en-US"/>
        </w:rPr>
        <w:tab/>
        <w:t>D. 5</w:t>
      </w:r>
    </w:p>
    <w:p w14:paraId="5B8CC293" w14:textId="77777777" w:rsidR="00C54046" w:rsidRPr="00C54046" w:rsidRDefault="00C54046" w:rsidP="00C54046">
      <w:pPr>
        <w:shd w:val="clear" w:color="auto" w:fill="FFFFFF"/>
        <w:spacing w:before="20" w:after="0" w:line="240" w:lineRule="auto"/>
        <w:rPr>
          <w:rFonts w:ascii="Times New Roman" w:eastAsia="Times New Roman" w:hAnsi="Times New Roman" w:cs="Times New Roman"/>
          <w:sz w:val="26"/>
          <w:szCs w:val="26"/>
          <w:lang w:val="en-US"/>
        </w:rPr>
      </w:pPr>
      <w:r w:rsidRPr="00C54046">
        <w:rPr>
          <w:rFonts w:ascii="Times New Roman" w:eastAsia="Times New Roman" w:hAnsi="Times New Roman" w:cs="Times New Roman"/>
          <w:b/>
          <w:bCs/>
          <w:sz w:val="26"/>
          <w:szCs w:val="26"/>
          <w:bdr w:val="none" w:sz="0" w:space="0" w:color="auto" w:frame="1"/>
          <w:lang w:val="en-US"/>
        </w:rPr>
        <w:t>Câu 13</w:t>
      </w:r>
      <w:r w:rsidRPr="00C54046">
        <w:rPr>
          <w:rFonts w:ascii="Times New Roman" w:eastAsia="Times New Roman" w:hAnsi="Times New Roman" w:cs="Times New Roman"/>
          <w:sz w:val="26"/>
          <w:szCs w:val="26"/>
          <w:lang w:val="en-US"/>
        </w:rPr>
        <w:t>: Đồng hồ vạn năng thực hiện chức năng của:</w:t>
      </w:r>
    </w:p>
    <w:p w14:paraId="42117A7D" w14:textId="77777777" w:rsidR="00C54046" w:rsidRPr="00C54046" w:rsidRDefault="00C54046" w:rsidP="00C54046">
      <w:pPr>
        <w:shd w:val="clear" w:color="auto" w:fill="FFFFFF"/>
        <w:spacing w:before="20" w:after="0" w:line="240" w:lineRule="auto"/>
        <w:rPr>
          <w:rFonts w:ascii="Times New Roman" w:eastAsia="Times New Roman" w:hAnsi="Times New Roman" w:cs="Times New Roman"/>
          <w:sz w:val="26"/>
          <w:szCs w:val="26"/>
          <w:lang w:val="en-US"/>
        </w:rPr>
      </w:pPr>
      <w:r w:rsidRPr="00C54046">
        <w:rPr>
          <w:rFonts w:ascii="Times New Roman" w:eastAsia="Times New Roman" w:hAnsi="Times New Roman" w:cs="Times New Roman"/>
          <w:sz w:val="26"/>
          <w:szCs w:val="26"/>
          <w:lang w:val="en-US"/>
        </w:rPr>
        <w:t>A. Ampe kế</w:t>
      </w:r>
      <w:r w:rsidRPr="00C54046">
        <w:rPr>
          <w:rFonts w:ascii="Times New Roman" w:eastAsia="Times New Roman" w:hAnsi="Times New Roman" w:cs="Times New Roman"/>
          <w:sz w:val="26"/>
          <w:szCs w:val="26"/>
          <w:lang w:val="en-US"/>
        </w:rPr>
        <w:tab/>
      </w:r>
      <w:r w:rsidRPr="00C54046">
        <w:rPr>
          <w:rFonts w:ascii="Times New Roman" w:eastAsia="Times New Roman" w:hAnsi="Times New Roman" w:cs="Times New Roman"/>
          <w:sz w:val="26"/>
          <w:szCs w:val="26"/>
          <w:lang w:val="en-US"/>
        </w:rPr>
        <w:tab/>
        <w:t>B. Vôn kế</w:t>
      </w:r>
      <w:r w:rsidRPr="00C54046">
        <w:rPr>
          <w:rFonts w:ascii="Times New Roman" w:eastAsia="Times New Roman" w:hAnsi="Times New Roman" w:cs="Times New Roman"/>
          <w:sz w:val="26"/>
          <w:szCs w:val="26"/>
          <w:lang w:val="en-US"/>
        </w:rPr>
        <w:tab/>
      </w:r>
      <w:r w:rsidRPr="00C54046">
        <w:rPr>
          <w:rFonts w:ascii="Times New Roman" w:eastAsia="Times New Roman" w:hAnsi="Times New Roman" w:cs="Times New Roman"/>
          <w:sz w:val="26"/>
          <w:szCs w:val="26"/>
          <w:lang w:val="en-US"/>
        </w:rPr>
        <w:tab/>
        <w:t>C. Ôm kế</w:t>
      </w:r>
      <w:r w:rsidRPr="00C54046">
        <w:rPr>
          <w:rFonts w:ascii="Times New Roman" w:eastAsia="Times New Roman" w:hAnsi="Times New Roman" w:cs="Times New Roman"/>
          <w:sz w:val="26"/>
          <w:szCs w:val="26"/>
          <w:lang w:val="en-US"/>
        </w:rPr>
        <w:tab/>
      </w:r>
      <w:r w:rsidRPr="00C54046">
        <w:rPr>
          <w:rFonts w:ascii="Times New Roman" w:eastAsia="Times New Roman" w:hAnsi="Times New Roman" w:cs="Times New Roman"/>
          <w:sz w:val="26"/>
          <w:szCs w:val="26"/>
          <w:lang w:val="en-US"/>
        </w:rPr>
        <w:tab/>
      </w:r>
      <w:r w:rsidRPr="00C54046">
        <w:rPr>
          <w:rFonts w:ascii="Times New Roman" w:eastAsia="Times New Roman" w:hAnsi="Times New Roman" w:cs="Times New Roman"/>
          <w:sz w:val="26"/>
          <w:szCs w:val="26"/>
          <w:lang w:val="en-US"/>
        </w:rPr>
        <w:tab/>
        <w:t>D. Cả 3 đáp án trên</w:t>
      </w:r>
    </w:p>
    <w:p w14:paraId="3394D544" w14:textId="77777777" w:rsidR="00C54046" w:rsidRPr="00C54046" w:rsidRDefault="00C54046" w:rsidP="00C54046">
      <w:pPr>
        <w:shd w:val="clear" w:color="auto" w:fill="FFFFFF"/>
        <w:spacing w:before="20" w:after="0" w:line="240" w:lineRule="auto"/>
        <w:rPr>
          <w:rFonts w:ascii="Times New Roman" w:eastAsia="Times New Roman" w:hAnsi="Times New Roman" w:cs="Times New Roman"/>
          <w:sz w:val="26"/>
          <w:szCs w:val="26"/>
          <w:lang w:val="en-US"/>
        </w:rPr>
      </w:pPr>
      <w:r w:rsidRPr="00C54046">
        <w:rPr>
          <w:rFonts w:ascii="Times New Roman" w:eastAsia="Times New Roman" w:hAnsi="Times New Roman" w:cs="Times New Roman"/>
          <w:b/>
          <w:bCs/>
          <w:sz w:val="26"/>
          <w:szCs w:val="26"/>
          <w:bdr w:val="none" w:sz="0" w:space="0" w:color="auto" w:frame="1"/>
          <w:lang w:val="en-US"/>
        </w:rPr>
        <w:t>Câu 14</w:t>
      </w:r>
      <w:r w:rsidRPr="00C54046">
        <w:rPr>
          <w:rFonts w:ascii="Times New Roman" w:eastAsia="Times New Roman" w:hAnsi="Times New Roman" w:cs="Times New Roman"/>
          <w:sz w:val="26"/>
          <w:szCs w:val="26"/>
          <w:lang w:val="en-US"/>
        </w:rPr>
        <w:t>: Khi thực hiện nối dây dẫn điện, yêu cầu mối nối là:</w:t>
      </w:r>
    </w:p>
    <w:p w14:paraId="6FC672F5" w14:textId="77777777" w:rsidR="00C54046" w:rsidRPr="00C54046" w:rsidRDefault="00C54046" w:rsidP="00C54046">
      <w:pPr>
        <w:shd w:val="clear" w:color="auto" w:fill="FFFFFF"/>
        <w:spacing w:before="20" w:after="0" w:line="240" w:lineRule="auto"/>
        <w:rPr>
          <w:rFonts w:ascii="Times New Roman" w:eastAsia="Times New Roman" w:hAnsi="Times New Roman" w:cs="Times New Roman"/>
          <w:sz w:val="26"/>
          <w:szCs w:val="26"/>
          <w:lang w:val="en-US"/>
        </w:rPr>
      </w:pPr>
      <w:r w:rsidRPr="00C54046">
        <w:rPr>
          <w:rFonts w:ascii="Times New Roman" w:eastAsia="Times New Roman" w:hAnsi="Times New Roman" w:cs="Times New Roman"/>
          <w:sz w:val="26"/>
          <w:szCs w:val="26"/>
          <w:lang w:val="en-US"/>
        </w:rPr>
        <w:t>A. Dẫn điện tốt</w:t>
      </w:r>
      <w:r w:rsidRPr="00C54046">
        <w:rPr>
          <w:rFonts w:ascii="Times New Roman" w:eastAsia="Times New Roman" w:hAnsi="Times New Roman" w:cs="Times New Roman"/>
          <w:sz w:val="26"/>
          <w:szCs w:val="26"/>
          <w:lang w:val="en-US"/>
        </w:rPr>
        <w:tab/>
      </w:r>
      <w:r w:rsidRPr="00C54046">
        <w:rPr>
          <w:rFonts w:ascii="Times New Roman" w:eastAsia="Times New Roman" w:hAnsi="Times New Roman" w:cs="Times New Roman"/>
          <w:sz w:val="26"/>
          <w:szCs w:val="26"/>
          <w:lang w:val="en-US"/>
        </w:rPr>
        <w:tab/>
      </w:r>
      <w:r w:rsidRPr="00C54046">
        <w:rPr>
          <w:rFonts w:ascii="Times New Roman" w:eastAsia="Times New Roman" w:hAnsi="Times New Roman" w:cs="Times New Roman"/>
          <w:sz w:val="26"/>
          <w:szCs w:val="26"/>
          <w:lang w:val="en-US"/>
        </w:rPr>
        <w:tab/>
      </w:r>
      <w:r w:rsidRPr="00C54046">
        <w:rPr>
          <w:rFonts w:ascii="Times New Roman" w:eastAsia="Times New Roman" w:hAnsi="Times New Roman" w:cs="Times New Roman"/>
          <w:sz w:val="26"/>
          <w:szCs w:val="26"/>
          <w:lang w:val="en-US"/>
        </w:rPr>
        <w:tab/>
        <w:t>B. Độ bền cơ học cao</w:t>
      </w:r>
      <w:r w:rsidRPr="00C54046">
        <w:rPr>
          <w:rFonts w:ascii="Times New Roman" w:eastAsia="Times New Roman" w:hAnsi="Times New Roman" w:cs="Times New Roman"/>
          <w:sz w:val="26"/>
          <w:szCs w:val="26"/>
          <w:lang w:val="en-US"/>
        </w:rPr>
        <w:br/>
        <w:t>C. Cả A và B đều đúng</w:t>
      </w:r>
      <w:r w:rsidRPr="00C54046">
        <w:rPr>
          <w:rFonts w:ascii="Times New Roman" w:eastAsia="Times New Roman" w:hAnsi="Times New Roman" w:cs="Times New Roman"/>
          <w:sz w:val="26"/>
          <w:szCs w:val="26"/>
          <w:lang w:val="en-US"/>
        </w:rPr>
        <w:tab/>
      </w:r>
      <w:r w:rsidRPr="00C54046">
        <w:rPr>
          <w:rFonts w:ascii="Times New Roman" w:eastAsia="Times New Roman" w:hAnsi="Times New Roman" w:cs="Times New Roman"/>
          <w:sz w:val="26"/>
          <w:szCs w:val="26"/>
          <w:lang w:val="en-US"/>
        </w:rPr>
        <w:tab/>
      </w:r>
      <w:r w:rsidRPr="00C54046">
        <w:rPr>
          <w:rFonts w:ascii="Times New Roman" w:eastAsia="Times New Roman" w:hAnsi="Times New Roman" w:cs="Times New Roman"/>
          <w:sz w:val="26"/>
          <w:szCs w:val="26"/>
          <w:lang w:val="en-US"/>
        </w:rPr>
        <w:tab/>
        <w:t>D. Dẫn điện kém</w:t>
      </w:r>
    </w:p>
    <w:p w14:paraId="2B35185E" w14:textId="77777777" w:rsidR="00C54046" w:rsidRPr="00C54046" w:rsidRDefault="00C54046" w:rsidP="00C54046">
      <w:pPr>
        <w:shd w:val="clear" w:color="auto" w:fill="FFFFFF"/>
        <w:spacing w:before="20" w:after="0" w:line="240" w:lineRule="auto"/>
        <w:rPr>
          <w:rFonts w:ascii="Times New Roman" w:eastAsia="Times New Roman" w:hAnsi="Times New Roman" w:cs="Times New Roman"/>
          <w:sz w:val="26"/>
          <w:szCs w:val="26"/>
          <w:lang w:val="en-US"/>
        </w:rPr>
      </w:pPr>
      <w:r w:rsidRPr="00C54046">
        <w:rPr>
          <w:rFonts w:ascii="Times New Roman" w:eastAsia="Times New Roman" w:hAnsi="Times New Roman" w:cs="Times New Roman"/>
          <w:b/>
          <w:bCs/>
          <w:sz w:val="26"/>
          <w:szCs w:val="26"/>
          <w:bdr w:val="none" w:sz="0" w:space="0" w:color="auto" w:frame="1"/>
          <w:lang w:val="en-US"/>
        </w:rPr>
        <w:t>Câu 15:</w:t>
      </w:r>
      <w:r w:rsidRPr="00C54046">
        <w:rPr>
          <w:rFonts w:ascii="Times New Roman" w:eastAsia="Times New Roman" w:hAnsi="Times New Roman" w:cs="Times New Roman"/>
          <w:sz w:val="26"/>
          <w:szCs w:val="26"/>
          <w:lang w:val="en-US"/>
        </w:rPr>
        <w:t> Tên các loại mối nối dây dẫn điện là:</w:t>
      </w:r>
    </w:p>
    <w:p w14:paraId="2EF48F43" w14:textId="77777777" w:rsidR="00C54046" w:rsidRPr="00C54046" w:rsidRDefault="00C54046" w:rsidP="00C54046">
      <w:pPr>
        <w:shd w:val="clear" w:color="auto" w:fill="FFFFFF"/>
        <w:spacing w:before="20" w:after="0" w:line="240" w:lineRule="auto"/>
        <w:rPr>
          <w:rFonts w:ascii="Times New Roman" w:eastAsia="Times New Roman" w:hAnsi="Times New Roman" w:cs="Times New Roman"/>
          <w:sz w:val="26"/>
          <w:szCs w:val="26"/>
          <w:lang w:val="en-US"/>
        </w:rPr>
      </w:pPr>
      <w:r w:rsidRPr="00C54046">
        <w:rPr>
          <w:rFonts w:ascii="Times New Roman" w:eastAsia="Times New Roman" w:hAnsi="Times New Roman" w:cs="Times New Roman"/>
          <w:sz w:val="26"/>
          <w:szCs w:val="26"/>
          <w:lang w:val="en-US"/>
        </w:rPr>
        <w:lastRenderedPageBreak/>
        <w:t>A. Mối nối thẳng</w:t>
      </w:r>
      <w:r w:rsidRPr="00C54046">
        <w:rPr>
          <w:rFonts w:ascii="Times New Roman" w:eastAsia="Times New Roman" w:hAnsi="Times New Roman" w:cs="Times New Roman"/>
          <w:sz w:val="26"/>
          <w:szCs w:val="26"/>
          <w:lang w:val="en-US"/>
        </w:rPr>
        <w:tab/>
      </w:r>
      <w:r w:rsidRPr="00C54046">
        <w:rPr>
          <w:rFonts w:ascii="Times New Roman" w:eastAsia="Times New Roman" w:hAnsi="Times New Roman" w:cs="Times New Roman"/>
          <w:sz w:val="26"/>
          <w:szCs w:val="26"/>
          <w:lang w:val="en-US"/>
        </w:rPr>
        <w:tab/>
      </w:r>
      <w:r w:rsidRPr="00C54046">
        <w:rPr>
          <w:rFonts w:ascii="Times New Roman" w:eastAsia="Times New Roman" w:hAnsi="Times New Roman" w:cs="Times New Roman"/>
          <w:sz w:val="26"/>
          <w:szCs w:val="26"/>
          <w:lang w:val="en-US"/>
        </w:rPr>
        <w:tab/>
      </w:r>
      <w:r w:rsidRPr="00C54046">
        <w:rPr>
          <w:rFonts w:ascii="Times New Roman" w:eastAsia="Times New Roman" w:hAnsi="Times New Roman" w:cs="Times New Roman"/>
          <w:sz w:val="26"/>
          <w:szCs w:val="26"/>
          <w:lang w:val="en-US"/>
        </w:rPr>
        <w:tab/>
        <w:t>B. Mối nối phân nhánh</w:t>
      </w:r>
      <w:r w:rsidRPr="00C54046">
        <w:rPr>
          <w:rFonts w:ascii="Times New Roman" w:eastAsia="Times New Roman" w:hAnsi="Times New Roman" w:cs="Times New Roman"/>
          <w:sz w:val="26"/>
          <w:szCs w:val="26"/>
          <w:lang w:val="en-US"/>
        </w:rPr>
        <w:br/>
        <w:t>C. Mối nối dùng phụ kiện</w:t>
      </w:r>
      <w:r w:rsidRPr="00C54046">
        <w:rPr>
          <w:rFonts w:ascii="Times New Roman" w:eastAsia="Times New Roman" w:hAnsi="Times New Roman" w:cs="Times New Roman"/>
          <w:sz w:val="26"/>
          <w:szCs w:val="26"/>
          <w:lang w:val="en-US"/>
        </w:rPr>
        <w:tab/>
      </w:r>
      <w:r w:rsidRPr="00C54046">
        <w:rPr>
          <w:rFonts w:ascii="Times New Roman" w:eastAsia="Times New Roman" w:hAnsi="Times New Roman" w:cs="Times New Roman"/>
          <w:sz w:val="26"/>
          <w:szCs w:val="26"/>
          <w:lang w:val="en-US"/>
        </w:rPr>
        <w:tab/>
      </w:r>
      <w:r w:rsidRPr="00C54046">
        <w:rPr>
          <w:rFonts w:ascii="Times New Roman" w:eastAsia="Times New Roman" w:hAnsi="Times New Roman" w:cs="Times New Roman"/>
          <w:sz w:val="26"/>
          <w:szCs w:val="26"/>
          <w:lang w:val="en-US"/>
        </w:rPr>
        <w:tab/>
        <w:t>D. Cả 3 đáp án trên</w:t>
      </w:r>
    </w:p>
    <w:p w14:paraId="7728D142" w14:textId="77777777" w:rsidR="00C54046" w:rsidRPr="00C54046" w:rsidRDefault="00C54046" w:rsidP="00C54046">
      <w:pPr>
        <w:shd w:val="clear" w:color="auto" w:fill="FFFFFF"/>
        <w:spacing w:before="20" w:after="0" w:line="240" w:lineRule="auto"/>
        <w:rPr>
          <w:rFonts w:ascii="Times New Roman" w:eastAsia="Times New Roman" w:hAnsi="Times New Roman" w:cs="Times New Roman"/>
          <w:sz w:val="26"/>
          <w:szCs w:val="26"/>
          <w:lang w:val="en-US"/>
        </w:rPr>
      </w:pPr>
      <w:r w:rsidRPr="00C54046">
        <w:rPr>
          <w:rFonts w:ascii="Times New Roman" w:eastAsia="Times New Roman" w:hAnsi="Times New Roman" w:cs="Times New Roman"/>
          <w:b/>
          <w:bCs/>
          <w:sz w:val="26"/>
          <w:szCs w:val="26"/>
          <w:bdr w:val="none" w:sz="0" w:space="0" w:color="auto" w:frame="1"/>
          <w:lang w:val="en-US"/>
        </w:rPr>
        <w:t>Câu 16:</w:t>
      </w:r>
      <w:r w:rsidRPr="00C54046">
        <w:rPr>
          <w:rFonts w:ascii="Times New Roman" w:eastAsia="Times New Roman" w:hAnsi="Times New Roman" w:cs="Times New Roman"/>
          <w:sz w:val="26"/>
          <w:szCs w:val="26"/>
          <w:lang w:val="en-US"/>
        </w:rPr>
        <w:t> Panme là dụng cụ cơ khí dùng để:</w:t>
      </w:r>
    </w:p>
    <w:p w14:paraId="73F0BB99" w14:textId="77777777" w:rsidR="00C54046" w:rsidRPr="00C54046" w:rsidRDefault="00C54046" w:rsidP="00C54046">
      <w:pPr>
        <w:shd w:val="clear" w:color="auto" w:fill="FFFFFF"/>
        <w:spacing w:before="20" w:after="0" w:line="240" w:lineRule="auto"/>
        <w:rPr>
          <w:rFonts w:ascii="Times New Roman" w:eastAsia="Times New Roman" w:hAnsi="Times New Roman" w:cs="Times New Roman"/>
          <w:sz w:val="26"/>
          <w:szCs w:val="26"/>
          <w:lang w:val="en-US"/>
        </w:rPr>
      </w:pPr>
      <w:r w:rsidRPr="00C54046">
        <w:rPr>
          <w:rFonts w:ascii="Times New Roman" w:eastAsia="Times New Roman" w:hAnsi="Times New Roman" w:cs="Times New Roman"/>
          <w:sz w:val="26"/>
          <w:szCs w:val="26"/>
          <w:lang w:val="en-US"/>
        </w:rPr>
        <w:t>A. Đo chiều dài dây điện</w:t>
      </w:r>
      <w:r w:rsidRPr="00C54046">
        <w:rPr>
          <w:rFonts w:ascii="Times New Roman" w:eastAsia="Times New Roman" w:hAnsi="Times New Roman" w:cs="Times New Roman"/>
          <w:sz w:val="26"/>
          <w:szCs w:val="26"/>
          <w:lang w:val="en-US"/>
        </w:rPr>
        <w:tab/>
      </w:r>
      <w:r w:rsidRPr="00C54046">
        <w:rPr>
          <w:rFonts w:ascii="Times New Roman" w:eastAsia="Times New Roman" w:hAnsi="Times New Roman" w:cs="Times New Roman"/>
          <w:sz w:val="26"/>
          <w:szCs w:val="26"/>
          <w:lang w:val="en-US"/>
        </w:rPr>
        <w:tab/>
      </w:r>
      <w:r w:rsidRPr="00C54046">
        <w:rPr>
          <w:rFonts w:ascii="Times New Roman" w:eastAsia="Times New Roman" w:hAnsi="Times New Roman" w:cs="Times New Roman"/>
          <w:sz w:val="26"/>
          <w:szCs w:val="26"/>
          <w:lang w:val="en-US"/>
        </w:rPr>
        <w:tab/>
      </w:r>
      <w:r w:rsidRPr="00C54046">
        <w:rPr>
          <w:rFonts w:ascii="Times New Roman" w:eastAsia="Times New Roman" w:hAnsi="Times New Roman" w:cs="Times New Roman"/>
          <w:sz w:val="26"/>
          <w:szCs w:val="26"/>
          <w:lang w:val="en-US"/>
        </w:rPr>
        <w:tab/>
        <w:t>B. Đo đường kính dây điện</w:t>
      </w:r>
      <w:r w:rsidRPr="00C54046">
        <w:rPr>
          <w:rFonts w:ascii="Times New Roman" w:eastAsia="Times New Roman" w:hAnsi="Times New Roman" w:cs="Times New Roman"/>
          <w:sz w:val="26"/>
          <w:szCs w:val="26"/>
          <w:lang w:val="en-US"/>
        </w:rPr>
        <w:br/>
        <w:t>C. Đo chính xác đường kính dây điện</w:t>
      </w:r>
      <w:r w:rsidRPr="00C54046">
        <w:rPr>
          <w:rFonts w:ascii="Times New Roman" w:eastAsia="Times New Roman" w:hAnsi="Times New Roman" w:cs="Times New Roman"/>
          <w:sz w:val="26"/>
          <w:szCs w:val="26"/>
          <w:lang w:val="en-US"/>
        </w:rPr>
        <w:tab/>
      </w:r>
      <w:r w:rsidRPr="00C54046">
        <w:rPr>
          <w:rFonts w:ascii="Times New Roman" w:eastAsia="Times New Roman" w:hAnsi="Times New Roman" w:cs="Times New Roman"/>
          <w:sz w:val="26"/>
          <w:szCs w:val="26"/>
          <w:lang w:val="en-US"/>
        </w:rPr>
        <w:tab/>
        <w:t>D. Đo kích thước lỗ luồn dây điện</w:t>
      </w:r>
    </w:p>
    <w:p w14:paraId="7559C8B3" w14:textId="77777777" w:rsidR="00C54046" w:rsidRPr="00C54046" w:rsidRDefault="00C54046" w:rsidP="00C54046">
      <w:pPr>
        <w:shd w:val="clear" w:color="auto" w:fill="FFFFFF"/>
        <w:spacing w:before="20" w:after="0" w:line="240" w:lineRule="auto"/>
        <w:rPr>
          <w:rFonts w:ascii="Times New Roman" w:eastAsia="Times New Roman" w:hAnsi="Times New Roman" w:cs="Times New Roman"/>
          <w:sz w:val="26"/>
          <w:szCs w:val="26"/>
          <w:lang w:val="en-US"/>
        </w:rPr>
      </w:pPr>
      <w:r w:rsidRPr="00C54046">
        <w:rPr>
          <w:rFonts w:ascii="Times New Roman" w:eastAsia="Times New Roman" w:hAnsi="Times New Roman" w:cs="Times New Roman"/>
          <w:b/>
          <w:bCs/>
          <w:sz w:val="26"/>
          <w:szCs w:val="26"/>
          <w:bdr w:val="none" w:sz="0" w:space="0" w:color="auto" w:frame="1"/>
          <w:lang w:val="en-US"/>
        </w:rPr>
        <w:t>Câu 17:</w:t>
      </w:r>
      <w:r w:rsidRPr="00C54046">
        <w:rPr>
          <w:rFonts w:ascii="Times New Roman" w:eastAsia="Times New Roman" w:hAnsi="Times New Roman" w:cs="Times New Roman"/>
          <w:sz w:val="26"/>
          <w:szCs w:val="26"/>
          <w:lang w:val="en-US"/>
        </w:rPr>
        <w:t> Công dụng của kìm là:</w:t>
      </w:r>
    </w:p>
    <w:p w14:paraId="10757F6E" w14:textId="77777777" w:rsidR="00C54046" w:rsidRPr="00C54046" w:rsidRDefault="00C54046" w:rsidP="00C54046">
      <w:pPr>
        <w:shd w:val="clear" w:color="auto" w:fill="FFFFFF"/>
        <w:spacing w:before="20" w:after="0" w:line="240" w:lineRule="auto"/>
        <w:rPr>
          <w:rFonts w:ascii="Times New Roman" w:eastAsia="Times New Roman" w:hAnsi="Times New Roman" w:cs="Times New Roman"/>
          <w:sz w:val="26"/>
          <w:szCs w:val="26"/>
          <w:lang w:val="en-US"/>
        </w:rPr>
      </w:pPr>
      <w:r w:rsidRPr="00C54046">
        <w:rPr>
          <w:rFonts w:ascii="Times New Roman" w:eastAsia="Times New Roman" w:hAnsi="Times New Roman" w:cs="Times New Roman"/>
          <w:sz w:val="26"/>
          <w:szCs w:val="26"/>
          <w:lang w:val="en-US"/>
        </w:rPr>
        <w:t>A. Cắt dây dẫn</w:t>
      </w:r>
      <w:r w:rsidRPr="00C54046">
        <w:rPr>
          <w:rFonts w:ascii="Times New Roman" w:eastAsia="Times New Roman" w:hAnsi="Times New Roman" w:cs="Times New Roman"/>
          <w:sz w:val="26"/>
          <w:szCs w:val="26"/>
          <w:lang w:val="en-US"/>
        </w:rPr>
        <w:tab/>
      </w:r>
      <w:r w:rsidRPr="00C54046">
        <w:rPr>
          <w:rFonts w:ascii="Times New Roman" w:eastAsia="Times New Roman" w:hAnsi="Times New Roman" w:cs="Times New Roman"/>
          <w:sz w:val="26"/>
          <w:szCs w:val="26"/>
          <w:lang w:val="en-US"/>
        </w:rPr>
        <w:tab/>
      </w:r>
      <w:r w:rsidRPr="00C54046">
        <w:rPr>
          <w:rFonts w:ascii="Times New Roman" w:eastAsia="Times New Roman" w:hAnsi="Times New Roman" w:cs="Times New Roman"/>
          <w:sz w:val="26"/>
          <w:szCs w:val="26"/>
          <w:lang w:val="en-US"/>
        </w:rPr>
        <w:tab/>
      </w:r>
      <w:r w:rsidRPr="00C54046">
        <w:rPr>
          <w:rFonts w:ascii="Times New Roman" w:eastAsia="Times New Roman" w:hAnsi="Times New Roman" w:cs="Times New Roman"/>
          <w:sz w:val="26"/>
          <w:szCs w:val="26"/>
          <w:lang w:val="en-US"/>
        </w:rPr>
        <w:tab/>
      </w:r>
      <w:r w:rsidRPr="00C54046">
        <w:rPr>
          <w:rFonts w:ascii="Times New Roman" w:eastAsia="Times New Roman" w:hAnsi="Times New Roman" w:cs="Times New Roman"/>
          <w:sz w:val="26"/>
          <w:szCs w:val="26"/>
          <w:lang w:val="en-US"/>
        </w:rPr>
        <w:tab/>
        <w:t>B. Tuốt dây dẫn</w:t>
      </w:r>
      <w:r w:rsidRPr="00C54046">
        <w:rPr>
          <w:rFonts w:ascii="Times New Roman" w:eastAsia="Times New Roman" w:hAnsi="Times New Roman" w:cs="Times New Roman"/>
          <w:sz w:val="26"/>
          <w:szCs w:val="26"/>
          <w:lang w:val="en-US"/>
        </w:rPr>
        <w:br/>
        <w:t>C. Giữ dây dẫn khi nối</w:t>
      </w:r>
      <w:r w:rsidRPr="00C54046">
        <w:rPr>
          <w:rFonts w:ascii="Times New Roman" w:eastAsia="Times New Roman" w:hAnsi="Times New Roman" w:cs="Times New Roman"/>
          <w:sz w:val="26"/>
          <w:szCs w:val="26"/>
          <w:lang w:val="en-US"/>
        </w:rPr>
        <w:tab/>
      </w:r>
      <w:r w:rsidRPr="00C54046">
        <w:rPr>
          <w:rFonts w:ascii="Times New Roman" w:eastAsia="Times New Roman" w:hAnsi="Times New Roman" w:cs="Times New Roman"/>
          <w:sz w:val="26"/>
          <w:szCs w:val="26"/>
          <w:lang w:val="en-US"/>
        </w:rPr>
        <w:tab/>
      </w:r>
      <w:r w:rsidRPr="00C54046">
        <w:rPr>
          <w:rFonts w:ascii="Times New Roman" w:eastAsia="Times New Roman" w:hAnsi="Times New Roman" w:cs="Times New Roman"/>
          <w:sz w:val="26"/>
          <w:szCs w:val="26"/>
          <w:lang w:val="en-US"/>
        </w:rPr>
        <w:tab/>
      </w:r>
      <w:r w:rsidRPr="00C54046">
        <w:rPr>
          <w:rFonts w:ascii="Times New Roman" w:eastAsia="Times New Roman" w:hAnsi="Times New Roman" w:cs="Times New Roman"/>
          <w:sz w:val="26"/>
          <w:szCs w:val="26"/>
          <w:lang w:val="en-US"/>
        </w:rPr>
        <w:tab/>
        <w:t>D. Cả 3 đáp án trên</w:t>
      </w:r>
    </w:p>
    <w:p w14:paraId="06A650F1" w14:textId="77777777" w:rsidR="00C54046" w:rsidRPr="00C54046" w:rsidRDefault="00C54046" w:rsidP="00C54046">
      <w:pPr>
        <w:shd w:val="clear" w:color="auto" w:fill="FFFFFF"/>
        <w:spacing w:before="20" w:after="0" w:line="240" w:lineRule="auto"/>
        <w:rPr>
          <w:rFonts w:ascii="Times New Roman" w:eastAsia="Times New Roman" w:hAnsi="Times New Roman" w:cs="Times New Roman"/>
          <w:sz w:val="26"/>
          <w:szCs w:val="26"/>
          <w:lang w:val="en-US"/>
        </w:rPr>
      </w:pPr>
      <w:r w:rsidRPr="00C54046">
        <w:rPr>
          <w:rFonts w:ascii="Times New Roman" w:eastAsia="Times New Roman" w:hAnsi="Times New Roman" w:cs="Times New Roman"/>
          <w:b/>
          <w:bCs/>
          <w:sz w:val="26"/>
          <w:szCs w:val="26"/>
          <w:bdr w:val="none" w:sz="0" w:space="0" w:color="auto" w:frame="1"/>
          <w:lang w:val="en-US"/>
        </w:rPr>
        <w:t>Câu 18:</w:t>
      </w:r>
      <w:r w:rsidRPr="00C54046">
        <w:rPr>
          <w:rFonts w:ascii="Times New Roman" w:eastAsia="Times New Roman" w:hAnsi="Times New Roman" w:cs="Times New Roman"/>
          <w:sz w:val="26"/>
          <w:szCs w:val="26"/>
          <w:lang w:val="en-US"/>
        </w:rPr>
        <w:t> Các bước đo điện năng tiêu thụ của mạch điện bằng công tơ điện là:</w:t>
      </w:r>
    </w:p>
    <w:p w14:paraId="357BE6F2" w14:textId="77777777" w:rsidR="00C54046" w:rsidRPr="00C54046" w:rsidRDefault="00C54046" w:rsidP="00C54046">
      <w:pPr>
        <w:shd w:val="clear" w:color="auto" w:fill="FFFFFF"/>
        <w:spacing w:before="20" w:after="0" w:line="240" w:lineRule="auto"/>
        <w:rPr>
          <w:rFonts w:ascii="Times New Roman" w:eastAsia="Times New Roman" w:hAnsi="Times New Roman" w:cs="Times New Roman"/>
          <w:sz w:val="26"/>
          <w:szCs w:val="26"/>
          <w:lang w:val="en-US"/>
        </w:rPr>
      </w:pPr>
      <w:r w:rsidRPr="00C54046">
        <w:rPr>
          <w:rFonts w:ascii="Times New Roman" w:eastAsia="Times New Roman" w:hAnsi="Times New Roman" w:cs="Times New Roman"/>
          <w:sz w:val="26"/>
          <w:szCs w:val="26"/>
          <w:lang w:val="en-US"/>
        </w:rPr>
        <w:t>A. Đọc và giải thích kí hiệu ghi trên mặt công tơ điện</w:t>
      </w:r>
      <w:r w:rsidRPr="00C54046">
        <w:rPr>
          <w:rFonts w:ascii="Times New Roman" w:eastAsia="Times New Roman" w:hAnsi="Times New Roman" w:cs="Times New Roman"/>
          <w:sz w:val="26"/>
          <w:szCs w:val="26"/>
          <w:lang w:val="en-US"/>
        </w:rPr>
        <w:br/>
        <w:t>B. Nối mạch điện thực hành</w:t>
      </w:r>
      <w:r w:rsidRPr="00C54046">
        <w:rPr>
          <w:rFonts w:ascii="Times New Roman" w:eastAsia="Times New Roman" w:hAnsi="Times New Roman" w:cs="Times New Roman"/>
          <w:sz w:val="26"/>
          <w:szCs w:val="26"/>
          <w:lang w:val="en-US"/>
        </w:rPr>
        <w:br/>
        <w:t>C. Đo điện năng tiêu thụ của mạch điện</w:t>
      </w:r>
      <w:r w:rsidRPr="00C54046">
        <w:rPr>
          <w:rFonts w:ascii="Times New Roman" w:eastAsia="Times New Roman" w:hAnsi="Times New Roman" w:cs="Times New Roman"/>
          <w:sz w:val="26"/>
          <w:szCs w:val="26"/>
          <w:lang w:val="en-US"/>
        </w:rPr>
        <w:br/>
        <w:t>D. Cả 3 đáp án trên</w:t>
      </w:r>
    </w:p>
    <w:p w14:paraId="6D57B0FF" w14:textId="77777777" w:rsidR="00C54046" w:rsidRPr="00C54046" w:rsidRDefault="00C54046" w:rsidP="00C54046">
      <w:pPr>
        <w:spacing w:before="20" w:after="0" w:line="240" w:lineRule="auto"/>
        <w:rPr>
          <w:rFonts w:ascii="Times New Roman" w:hAnsi="Times New Roman" w:cs="Times New Roman"/>
          <w:sz w:val="26"/>
          <w:szCs w:val="26"/>
          <w:lang w:val="en-US"/>
        </w:rPr>
      </w:pPr>
      <w:r w:rsidRPr="00C54046">
        <w:rPr>
          <w:rFonts w:ascii="Times New Roman" w:hAnsi="Times New Roman" w:cs="Times New Roman"/>
          <w:b/>
          <w:sz w:val="26"/>
          <w:szCs w:val="26"/>
          <w:lang w:val="en-US"/>
        </w:rPr>
        <w:t>Câu 19:</w:t>
      </w:r>
      <w:r w:rsidRPr="00C54046">
        <w:rPr>
          <w:rFonts w:ascii="Times New Roman" w:hAnsi="Times New Roman" w:cs="Times New Roman"/>
          <w:sz w:val="26"/>
          <w:szCs w:val="26"/>
          <w:lang w:val="en-US"/>
        </w:rPr>
        <w:t xml:space="preserve"> </w:t>
      </w:r>
      <w:r w:rsidRPr="00C54046">
        <w:rPr>
          <w:rFonts w:ascii="Times New Roman" w:hAnsi="Times New Roman" w:cs="Times New Roman"/>
          <w:sz w:val="26"/>
          <w:szCs w:val="26"/>
          <w:lang w:val="fr-FR"/>
        </w:rPr>
        <w:t>Cấu tạo của dây dẫn điện bọc cách điện gồm 2 phần là:</w:t>
      </w:r>
    </w:p>
    <w:p w14:paraId="582E13BB" w14:textId="77777777" w:rsidR="00C54046" w:rsidRPr="00C54046" w:rsidRDefault="00C54046" w:rsidP="00C54046">
      <w:pPr>
        <w:tabs>
          <w:tab w:val="left" w:pos="360"/>
        </w:tabs>
        <w:spacing w:before="20" w:after="0" w:line="240" w:lineRule="auto"/>
        <w:ind w:left="360"/>
        <w:rPr>
          <w:rFonts w:ascii="Times New Roman" w:hAnsi="Times New Roman" w:cs="Times New Roman"/>
          <w:sz w:val="26"/>
          <w:szCs w:val="26"/>
          <w:lang w:val="fr-FR"/>
        </w:rPr>
      </w:pPr>
      <w:r w:rsidRPr="00C54046">
        <w:rPr>
          <w:rFonts w:ascii="Times New Roman" w:hAnsi="Times New Roman" w:cs="Times New Roman"/>
          <w:sz w:val="26"/>
          <w:szCs w:val="26"/>
          <w:lang w:val="fr-FR"/>
        </w:rPr>
        <w:t>A. Lõi và lớp vỏ bằng đồng.</w:t>
      </w:r>
      <w:r w:rsidRPr="00C54046">
        <w:rPr>
          <w:rFonts w:ascii="Times New Roman" w:hAnsi="Times New Roman" w:cs="Times New Roman"/>
          <w:sz w:val="26"/>
          <w:szCs w:val="26"/>
          <w:lang w:val="fr-FR"/>
        </w:rPr>
        <w:tab/>
      </w:r>
      <w:r w:rsidRPr="00C54046">
        <w:rPr>
          <w:rFonts w:ascii="Times New Roman" w:hAnsi="Times New Roman" w:cs="Times New Roman"/>
          <w:sz w:val="26"/>
          <w:szCs w:val="26"/>
          <w:lang w:val="fr-FR"/>
        </w:rPr>
        <w:tab/>
      </w:r>
      <w:r w:rsidRPr="00C54046">
        <w:rPr>
          <w:rFonts w:ascii="Times New Roman" w:hAnsi="Times New Roman" w:cs="Times New Roman"/>
          <w:sz w:val="26"/>
          <w:szCs w:val="26"/>
          <w:lang w:val="fr-FR"/>
        </w:rPr>
        <w:tab/>
        <w:t>B. Lõi và lớp vỏ cách điện.</w:t>
      </w:r>
    </w:p>
    <w:p w14:paraId="7AB7D8C1" w14:textId="77777777" w:rsidR="00C54046" w:rsidRPr="00C54046" w:rsidRDefault="00C54046" w:rsidP="00C54046">
      <w:pPr>
        <w:tabs>
          <w:tab w:val="left" w:pos="360"/>
        </w:tabs>
        <w:spacing w:before="20" w:after="0" w:line="240" w:lineRule="auto"/>
        <w:ind w:left="360"/>
        <w:rPr>
          <w:rFonts w:ascii="Times New Roman" w:hAnsi="Times New Roman" w:cs="Times New Roman"/>
          <w:sz w:val="26"/>
          <w:szCs w:val="26"/>
          <w:lang w:val="fr-FR"/>
        </w:rPr>
      </w:pPr>
      <w:r w:rsidRPr="00C54046">
        <w:rPr>
          <w:rFonts w:ascii="Times New Roman" w:hAnsi="Times New Roman" w:cs="Times New Roman"/>
          <w:sz w:val="26"/>
          <w:szCs w:val="26"/>
          <w:lang w:val="fr-FR"/>
        </w:rPr>
        <w:t xml:space="preserve">C. Vỏ bảo vệ và vỏ cách điện. </w:t>
      </w:r>
      <w:r w:rsidRPr="00C54046">
        <w:rPr>
          <w:rFonts w:ascii="Times New Roman" w:hAnsi="Times New Roman" w:cs="Times New Roman"/>
          <w:sz w:val="26"/>
          <w:szCs w:val="26"/>
          <w:lang w:val="fr-FR"/>
        </w:rPr>
        <w:tab/>
      </w:r>
      <w:r w:rsidRPr="00C54046">
        <w:rPr>
          <w:rFonts w:ascii="Times New Roman" w:hAnsi="Times New Roman" w:cs="Times New Roman"/>
          <w:sz w:val="26"/>
          <w:szCs w:val="26"/>
          <w:lang w:val="fr-FR"/>
        </w:rPr>
        <w:tab/>
      </w:r>
      <w:r w:rsidRPr="00C54046">
        <w:rPr>
          <w:rFonts w:ascii="Times New Roman" w:hAnsi="Times New Roman" w:cs="Times New Roman"/>
          <w:sz w:val="26"/>
          <w:szCs w:val="26"/>
          <w:lang w:val="fr-FR"/>
        </w:rPr>
        <w:tab/>
        <w:t>D. Lõi đồng và lõi nhôm.</w:t>
      </w:r>
    </w:p>
    <w:p w14:paraId="7A034C8F" w14:textId="77777777" w:rsidR="00C54046" w:rsidRPr="00C54046" w:rsidRDefault="00C54046" w:rsidP="00C54046">
      <w:pPr>
        <w:spacing w:before="20" w:after="0" w:line="240" w:lineRule="auto"/>
        <w:rPr>
          <w:rFonts w:ascii="Times New Roman" w:hAnsi="Times New Roman" w:cs="Times New Roman"/>
          <w:sz w:val="26"/>
          <w:szCs w:val="26"/>
          <w:lang w:val="fr-FR"/>
        </w:rPr>
      </w:pPr>
      <w:r w:rsidRPr="00C54046">
        <w:rPr>
          <w:rFonts w:ascii="Times New Roman" w:hAnsi="Times New Roman" w:cs="Times New Roman"/>
          <w:b/>
          <w:sz w:val="26"/>
          <w:szCs w:val="26"/>
          <w:lang w:val="en-US"/>
        </w:rPr>
        <w:t>Câu 20</w:t>
      </w:r>
      <w:r w:rsidRPr="00C54046">
        <w:rPr>
          <w:rFonts w:ascii="Times New Roman" w:hAnsi="Times New Roman" w:cs="Times New Roman"/>
          <w:sz w:val="26"/>
          <w:szCs w:val="26"/>
          <w:lang w:val="en-US"/>
        </w:rPr>
        <w:t xml:space="preserve">: </w:t>
      </w:r>
      <w:r w:rsidRPr="00C54046">
        <w:rPr>
          <w:rFonts w:ascii="Times New Roman" w:hAnsi="Times New Roman" w:cs="Times New Roman"/>
          <w:sz w:val="26"/>
          <w:szCs w:val="26"/>
          <w:lang w:val="fr-FR"/>
        </w:rPr>
        <w:t>Dây dẫn điện trong nhà không được dùng dây dẫn trần vì:</w:t>
      </w:r>
    </w:p>
    <w:p w14:paraId="6B9D123E" w14:textId="77777777" w:rsidR="00C54046" w:rsidRPr="00C54046" w:rsidRDefault="00C54046" w:rsidP="00C54046">
      <w:pPr>
        <w:tabs>
          <w:tab w:val="left" w:pos="360"/>
          <w:tab w:val="left" w:pos="5040"/>
        </w:tabs>
        <w:spacing w:before="20" w:after="0" w:line="240" w:lineRule="auto"/>
        <w:ind w:left="360"/>
        <w:jc w:val="both"/>
        <w:rPr>
          <w:rFonts w:ascii="Times New Roman" w:hAnsi="Times New Roman" w:cs="Times New Roman"/>
          <w:sz w:val="26"/>
          <w:szCs w:val="26"/>
          <w:lang w:val="en-US"/>
        </w:rPr>
      </w:pPr>
      <w:r w:rsidRPr="00C54046">
        <w:rPr>
          <w:rFonts w:ascii="Times New Roman" w:hAnsi="Times New Roman" w:cs="Times New Roman"/>
          <w:sz w:val="26"/>
          <w:szCs w:val="26"/>
          <w:lang w:val="en-US"/>
        </w:rPr>
        <w:t xml:space="preserve">A. </w:t>
      </w:r>
      <w:r w:rsidRPr="00C54046">
        <w:rPr>
          <w:rFonts w:ascii="Times New Roman" w:hAnsi="Times New Roman" w:cs="Times New Roman"/>
          <w:sz w:val="26"/>
          <w:szCs w:val="26"/>
          <w:lang w:val="fr-FR"/>
        </w:rPr>
        <w:t>Để đảm bảo an toàn điện.</w:t>
      </w:r>
      <w:r w:rsidRPr="00C54046">
        <w:rPr>
          <w:rFonts w:ascii="Times New Roman" w:hAnsi="Times New Roman" w:cs="Times New Roman"/>
          <w:sz w:val="26"/>
          <w:szCs w:val="26"/>
          <w:lang w:val="en-US"/>
        </w:rPr>
        <w:t xml:space="preserve">                               </w:t>
      </w:r>
    </w:p>
    <w:p w14:paraId="03D1BDF4" w14:textId="77777777" w:rsidR="00C54046" w:rsidRPr="00C54046" w:rsidRDefault="00C54046" w:rsidP="00C54046">
      <w:pPr>
        <w:tabs>
          <w:tab w:val="left" w:pos="360"/>
          <w:tab w:val="left" w:pos="5040"/>
        </w:tabs>
        <w:spacing w:before="20" w:after="0" w:line="240" w:lineRule="auto"/>
        <w:ind w:left="360"/>
        <w:jc w:val="both"/>
        <w:rPr>
          <w:rFonts w:ascii="Times New Roman" w:hAnsi="Times New Roman" w:cs="Times New Roman"/>
          <w:sz w:val="26"/>
          <w:szCs w:val="26"/>
          <w:lang w:val="en-US"/>
        </w:rPr>
      </w:pPr>
      <w:r w:rsidRPr="00C54046">
        <w:rPr>
          <w:rFonts w:ascii="Times New Roman" w:hAnsi="Times New Roman" w:cs="Times New Roman"/>
          <w:sz w:val="26"/>
          <w:szCs w:val="26"/>
          <w:lang w:val="en-US"/>
        </w:rPr>
        <w:t xml:space="preserve">B. </w:t>
      </w:r>
      <w:r w:rsidRPr="00C54046">
        <w:rPr>
          <w:rFonts w:ascii="Times New Roman" w:hAnsi="Times New Roman" w:cs="Times New Roman"/>
          <w:sz w:val="26"/>
          <w:szCs w:val="26"/>
          <w:lang w:val="fr-FR"/>
        </w:rPr>
        <w:t xml:space="preserve">Không đạt yêu cầu về mỹ thuật.       </w:t>
      </w:r>
    </w:p>
    <w:p w14:paraId="2070DCA2" w14:textId="77777777" w:rsidR="00C54046" w:rsidRPr="00C54046" w:rsidRDefault="00C54046" w:rsidP="00C54046">
      <w:pPr>
        <w:tabs>
          <w:tab w:val="left" w:pos="360"/>
        </w:tabs>
        <w:spacing w:before="20" w:after="0" w:line="240" w:lineRule="auto"/>
        <w:ind w:left="360"/>
        <w:jc w:val="both"/>
        <w:rPr>
          <w:rFonts w:ascii="Times New Roman" w:hAnsi="Times New Roman" w:cs="Times New Roman"/>
          <w:sz w:val="26"/>
          <w:szCs w:val="26"/>
          <w:lang w:val="en-US"/>
        </w:rPr>
      </w:pPr>
      <w:r w:rsidRPr="00C54046">
        <w:rPr>
          <w:rFonts w:ascii="Times New Roman" w:hAnsi="Times New Roman" w:cs="Times New Roman"/>
          <w:sz w:val="26"/>
          <w:szCs w:val="26"/>
          <w:lang w:val="en-US"/>
        </w:rPr>
        <w:t xml:space="preserve">C. </w:t>
      </w:r>
      <w:r w:rsidRPr="00C54046">
        <w:rPr>
          <w:rFonts w:ascii="Times New Roman" w:hAnsi="Times New Roman" w:cs="Times New Roman"/>
          <w:sz w:val="26"/>
          <w:szCs w:val="26"/>
          <w:lang w:val="fr-FR"/>
        </w:rPr>
        <w:t xml:space="preserve">Không thuận tiện khi sử dụng.        </w:t>
      </w:r>
      <w:r w:rsidRPr="00C54046">
        <w:rPr>
          <w:rFonts w:ascii="Times New Roman" w:hAnsi="Times New Roman" w:cs="Times New Roman"/>
          <w:sz w:val="26"/>
          <w:szCs w:val="26"/>
          <w:lang w:val="en-US"/>
        </w:rPr>
        <w:tab/>
        <w:t xml:space="preserve">           </w:t>
      </w:r>
    </w:p>
    <w:p w14:paraId="24CD0606" w14:textId="77777777" w:rsidR="00C54046" w:rsidRPr="00C54046" w:rsidRDefault="00C54046" w:rsidP="00C54046">
      <w:pPr>
        <w:tabs>
          <w:tab w:val="left" w:pos="360"/>
        </w:tabs>
        <w:spacing w:before="20" w:after="0" w:line="240" w:lineRule="auto"/>
        <w:ind w:left="360"/>
        <w:jc w:val="both"/>
        <w:rPr>
          <w:rFonts w:ascii="Times New Roman" w:hAnsi="Times New Roman" w:cs="Times New Roman"/>
          <w:sz w:val="26"/>
          <w:szCs w:val="26"/>
          <w:lang w:val="fr-FR"/>
        </w:rPr>
      </w:pPr>
      <w:r w:rsidRPr="00C54046">
        <w:rPr>
          <w:rFonts w:ascii="Times New Roman" w:hAnsi="Times New Roman" w:cs="Times New Roman"/>
          <w:sz w:val="26"/>
          <w:szCs w:val="26"/>
          <w:lang w:val="en-US"/>
        </w:rPr>
        <w:t xml:space="preserve">D. </w:t>
      </w:r>
      <w:r w:rsidRPr="00C54046">
        <w:rPr>
          <w:rFonts w:ascii="Times New Roman" w:hAnsi="Times New Roman" w:cs="Times New Roman"/>
          <w:sz w:val="26"/>
          <w:szCs w:val="26"/>
          <w:lang w:val="fr-FR"/>
        </w:rPr>
        <w:t xml:space="preserve">Dây dẫn trần không bền bằng dây dẫn có vỏ bọc.  </w:t>
      </w:r>
    </w:p>
    <w:p w14:paraId="686CDF7B" w14:textId="77777777" w:rsidR="00C54046" w:rsidRPr="00C54046" w:rsidRDefault="00C54046" w:rsidP="00C54046">
      <w:pPr>
        <w:spacing w:before="20" w:after="0" w:line="240" w:lineRule="auto"/>
        <w:rPr>
          <w:rFonts w:ascii="Times New Roman" w:hAnsi="Times New Roman" w:cs="Times New Roman"/>
          <w:sz w:val="26"/>
          <w:szCs w:val="26"/>
          <w:lang w:val="en-US"/>
        </w:rPr>
      </w:pPr>
      <w:r w:rsidRPr="00C54046">
        <w:rPr>
          <w:rFonts w:ascii="Times New Roman" w:hAnsi="Times New Roman" w:cs="Times New Roman"/>
          <w:b/>
          <w:sz w:val="26"/>
          <w:szCs w:val="26"/>
          <w:lang w:val="fr-FR"/>
        </w:rPr>
        <w:t>Câu 21 :</w:t>
      </w:r>
      <w:r w:rsidRPr="00C54046">
        <w:rPr>
          <w:rFonts w:ascii="Times New Roman" w:hAnsi="Times New Roman" w:cs="Times New Roman"/>
          <w:sz w:val="26"/>
          <w:szCs w:val="26"/>
          <w:lang w:val="fr-FR"/>
        </w:rPr>
        <w:t xml:space="preserve"> </w:t>
      </w:r>
      <w:r w:rsidRPr="00C54046">
        <w:rPr>
          <w:rFonts w:ascii="Times New Roman" w:hAnsi="Times New Roman" w:cs="Times New Roman"/>
          <w:sz w:val="26"/>
          <w:szCs w:val="26"/>
          <w:lang w:val="en-US"/>
        </w:rPr>
        <w:t>Kí hiệu dây dẫn bọc cách điện M(3x2,5) có nghĩa:</w:t>
      </w:r>
    </w:p>
    <w:p w14:paraId="33C66094" w14:textId="77777777" w:rsidR="00C54046" w:rsidRPr="00C54046" w:rsidRDefault="00C54046" w:rsidP="00C54046">
      <w:pPr>
        <w:spacing w:before="20" w:after="0" w:line="240" w:lineRule="auto"/>
        <w:rPr>
          <w:rFonts w:ascii="Times New Roman" w:hAnsi="Times New Roman" w:cs="Times New Roman"/>
          <w:sz w:val="26"/>
          <w:szCs w:val="26"/>
          <w:lang w:val="en-US"/>
        </w:rPr>
      </w:pPr>
      <w:r w:rsidRPr="00C54046">
        <w:rPr>
          <w:rFonts w:ascii="Times New Roman" w:hAnsi="Times New Roman" w:cs="Times New Roman"/>
          <w:sz w:val="26"/>
          <w:szCs w:val="26"/>
          <w:lang w:val="en-US"/>
        </w:rPr>
        <w:t xml:space="preserve">      A. Dây lõi đồng, số lõi 3, tiết diện 2,5</w:t>
      </w:r>
      <w:r w:rsidRPr="00C54046">
        <w:rPr>
          <w:rFonts w:ascii="Times New Roman" w:hAnsi="Times New Roman" w:cs="Times New Roman"/>
          <w:sz w:val="26"/>
          <w:szCs w:val="26"/>
        </w:rPr>
        <w:t xml:space="preserve"> mm</w:t>
      </w:r>
      <w:r w:rsidRPr="00C54046">
        <w:rPr>
          <w:rFonts w:ascii="Times New Roman" w:hAnsi="Times New Roman" w:cs="Times New Roman"/>
          <w:sz w:val="26"/>
          <w:szCs w:val="26"/>
          <w:vertAlign w:val="superscript"/>
        </w:rPr>
        <w:t>2</w:t>
      </w:r>
      <w:r w:rsidRPr="00C54046">
        <w:rPr>
          <w:rFonts w:ascii="Times New Roman" w:hAnsi="Times New Roman" w:cs="Times New Roman"/>
          <w:sz w:val="26"/>
          <w:szCs w:val="26"/>
          <w:lang w:val="en-US"/>
        </w:rPr>
        <w:tab/>
        <w:t xml:space="preserve">     B. Dây lõi đồng, số lõi 2,5, tiết diện 3</w:t>
      </w:r>
      <w:r w:rsidRPr="00C54046">
        <w:rPr>
          <w:rFonts w:ascii="Times New Roman" w:hAnsi="Times New Roman" w:cs="Times New Roman"/>
          <w:sz w:val="26"/>
          <w:szCs w:val="26"/>
        </w:rPr>
        <w:t xml:space="preserve"> mm</w:t>
      </w:r>
      <w:r w:rsidRPr="00C54046">
        <w:rPr>
          <w:rFonts w:ascii="Times New Roman" w:hAnsi="Times New Roman" w:cs="Times New Roman"/>
          <w:sz w:val="26"/>
          <w:szCs w:val="26"/>
          <w:vertAlign w:val="superscript"/>
        </w:rPr>
        <w:t>2</w:t>
      </w:r>
    </w:p>
    <w:p w14:paraId="5C73E102" w14:textId="77777777" w:rsidR="00C54046" w:rsidRPr="00C54046" w:rsidRDefault="00C54046" w:rsidP="00C54046">
      <w:pPr>
        <w:spacing w:before="20" w:after="0" w:line="240" w:lineRule="auto"/>
        <w:rPr>
          <w:rFonts w:ascii="Times New Roman" w:hAnsi="Times New Roman" w:cs="Times New Roman"/>
          <w:sz w:val="26"/>
          <w:szCs w:val="26"/>
          <w:lang w:val="en-US"/>
        </w:rPr>
      </w:pPr>
      <w:r w:rsidRPr="00C54046">
        <w:rPr>
          <w:rFonts w:ascii="Times New Roman" w:hAnsi="Times New Roman" w:cs="Times New Roman"/>
          <w:sz w:val="26"/>
          <w:szCs w:val="26"/>
          <w:lang w:val="en-US"/>
        </w:rPr>
        <w:t xml:space="preserve">      C. Dây lõi nhôm, số lõi 2,5, tiết diện 3 </w:t>
      </w:r>
      <w:r w:rsidRPr="00C54046">
        <w:rPr>
          <w:rFonts w:ascii="Times New Roman" w:hAnsi="Times New Roman" w:cs="Times New Roman"/>
          <w:sz w:val="26"/>
          <w:szCs w:val="26"/>
        </w:rPr>
        <w:t>mm</w:t>
      </w:r>
      <w:r w:rsidRPr="00C54046">
        <w:rPr>
          <w:rFonts w:ascii="Times New Roman" w:hAnsi="Times New Roman" w:cs="Times New Roman"/>
          <w:sz w:val="26"/>
          <w:szCs w:val="26"/>
          <w:vertAlign w:val="superscript"/>
        </w:rPr>
        <w:t>2</w:t>
      </w:r>
      <w:r w:rsidRPr="00C54046">
        <w:rPr>
          <w:rFonts w:ascii="Times New Roman" w:hAnsi="Times New Roman" w:cs="Times New Roman"/>
          <w:sz w:val="26"/>
          <w:szCs w:val="26"/>
          <w:lang w:val="en-US"/>
        </w:rPr>
        <w:t xml:space="preserve">       D. Dây lõi nhôm, tiết diện 3, số lõi 2,5</w:t>
      </w:r>
      <w:r w:rsidRPr="00C54046">
        <w:rPr>
          <w:rFonts w:ascii="Times New Roman" w:hAnsi="Times New Roman" w:cs="Times New Roman"/>
          <w:sz w:val="26"/>
          <w:szCs w:val="26"/>
        </w:rPr>
        <w:t xml:space="preserve"> mm</w:t>
      </w:r>
      <w:r w:rsidRPr="00C54046">
        <w:rPr>
          <w:rFonts w:ascii="Times New Roman" w:hAnsi="Times New Roman" w:cs="Times New Roman"/>
          <w:sz w:val="26"/>
          <w:szCs w:val="26"/>
          <w:vertAlign w:val="superscript"/>
        </w:rPr>
        <w:t>2</w:t>
      </w:r>
    </w:p>
    <w:p w14:paraId="648C025C" w14:textId="77777777" w:rsidR="00C54046" w:rsidRPr="00C54046" w:rsidRDefault="00C54046" w:rsidP="00C54046">
      <w:pPr>
        <w:spacing w:before="20" w:after="0" w:line="240" w:lineRule="auto"/>
        <w:rPr>
          <w:rFonts w:ascii="Times New Roman" w:hAnsi="Times New Roman" w:cs="Times New Roman"/>
          <w:b/>
          <w:sz w:val="26"/>
          <w:szCs w:val="26"/>
          <w:lang w:val="en-US"/>
        </w:rPr>
      </w:pPr>
      <w:r w:rsidRPr="00C54046">
        <w:rPr>
          <w:rFonts w:ascii="Times New Roman" w:hAnsi="Times New Roman" w:cs="Times New Roman"/>
          <w:b/>
          <w:sz w:val="26"/>
          <w:szCs w:val="26"/>
          <w:lang w:val="en-US"/>
        </w:rPr>
        <w:t>Câu 22: Nối dây dẫn lõi 1 sợi theo đường thẳng, khi vặn xoắn dây này vào dây kia thì cần vặn xoắn bao nhiêu vòng</w:t>
      </w:r>
    </w:p>
    <w:p w14:paraId="6A436E31" w14:textId="77777777" w:rsidR="00C54046" w:rsidRPr="00C54046" w:rsidRDefault="00C54046" w:rsidP="00C54046">
      <w:pPr>
        <w:spacing w:before="20" w:after="0" w:line="240" w:lineRule="auto"/>
        <w:rPr>
          <w:rFonts w:ascii="Times New Roman" w:hAnsi="Times New Roman" w:cs="Times New Roman"/>
          <w:sz w:val="26"/>
          <w:szCs w:val="26"/>
          <w:lang w:val="en-US"/>
        </w:rPr>
      </w:pPr>
      <w:r w:rsidRPr="00C54046">
        <w:rPr>
          <w:rFonts w:ascii="Times New Roman" w:hAnsi="Times New Roman" w:cs="Times New Roman"/>
          <w:sz w:val="26"/>
          <w:szCs w:val="26"/>
          <w:lang w:val="en-US"/>
        </w:rPr>
        <w:t xml:space="preserve">     A. 2 – 3 vòng</w:t>
      </w:r>
      <w:r w:rsidRPr="00C54046">
        <w:rPr>
          <w:rFonts w:ascii="Times New Roman" w:hAnsi="Times New Roman" w:cs="Times New Roman"/>
          <w:sz w:val="26"/>
          <w:szCs w:val="26"/>
          <w:lang w:val="en-US"/>
        </w:rPr>
        <w:tab/>
      </w:r>
      <w:r w:rsidRPr="00C54046">
        <w:rPr>
          <w:rFonts w:ascii="Times New Roman" w:hAnsi="Times New Roman" w:cs="Times New Roman"/>
          <w:sz w:val="26"/>
          <w:szCs w:val="26"/>
          <w:lang w:val="en-US"/>
        </w:rPr>
        <w:tab/>
        <w:t>B. 3 – 4 vòng</w:t>
      </w:r>
      <w:r w:rsidRPr="00C54046">
        <w:rPr>
          <w:rFonts w:ascii="Times New Roman" w:hAnsi="Times New Roman" w:cs="Times New Roman"/>
          <w:sz w:val="26"/>
          <w:szCs w:val="26"/>
          <w:lang w:val="en-US"/>
        </w:rPr>
        <w:tab/>
      </w:r>
      <w:r w:rsidRPr="00C54046">
        <w:rPr>
          <w:rFonts w:ascii="Times New Roman" w:hAnsi="Times New Roman" w:cs="Times New Roman"/>
          <w:sz w:val="26"/>
          <w:szCs w:val="26"/>
          <w:lang w:val="en-US"/>
        </w:rPr>
        <w:tab/>
        <w:t>C. 3 – 5 vòng</w:t>
      </w:r>
      <w:r w:rsidRPr="00C54046">
        <w:rPr>
          <w:rFonts w:ascii="Times New Roman" w:hAnsi="Times New Roman" w:cs="Times New Roman"/>
          <w:sz w:val="26"/>
          <w:szCs w:val="26"/>
          <w:lang w:val="en-US"/>
        </w:rPr>
        <w:tab/>
        <w:t>D. 4 – 6 vòng</w:t>
      </w:r>
    </w:p>
    <w:p w14:paraId="37E747C9" w14:textId="77777777" w:rsidR="00C54046" w:rsidRPr="00C54046" w:rsidRDefault="00C54046" w:rsidP="00C54046">
      <w:pPr>
        <w:spacing w:before="20" w:after="0" w:line="240" w:lineRule="auto"/>
        <w:rPr>
          <w:rFonts w:ascii="Times New Roman" w:hAnsi="Times New Roman" w:cs="Times New Roman"/>
          <w:sz w:val="26"/>
          <w:szCs w:val="26"/>
          <w:lang w:val="en-US"/>
        </w:rPr>
      </w:pPr>
      <w:r w:rsidRPr="00C54046">
        <w:rPr>
          <w:rFonts w:ascii="Times New Roman" w:hAnsi="Times New Roman" w:cs="Times New Roman"/>
          <w:b/>
          <w:bCs/>
          <w:sz w:val="26"/>
          <w:szCs w:val="26"/>
          <w:bdr w:val="none" w:sz="0" w:space="0" w:color="auto" w:frame="1"/>
          <w:lang w:val="en-US"/>
        </w:rPr>
        <w:t>II. Điền từ thích hợp vào chỗ trống trong các câu</w:t>
      </w:r>
      <w:r w:rsidRPr="00C54046">
        <w:rPr>
          <w:rFonts w:ascii="Times New Roman" w:hAnsi="Times New Roman" w:cs="Times New Roman"/>
          <w:sz w:val="26"/>
          <w:szCs w:val="26"/>
          <w:lang w:val="en-US"/>
        </w:rPr>
        <w:t> </w:t>
      </w:r>
      <w:r w:rsidRPr="00C54046">
        <w:rPr>
          <w:rFonts w:ascii="Times New Roman" w:hAnsi="Times New Roman" w:cs="Times New Roman"/>
          <w:b/>
          <w:bCs/>
          <w:sz w:val="26"/>
          <w:szCs w:val="26"/>
          <w:bdr w:val="none" w:sz="0" w:space="0" w:color="auto" w:frame="1"/>
          <w:lang w:val="en-US"/>
        </w:rPr>
        <w:t>sau:</w:t>
      </w:r>
    </w:p>
    <w:p w14:paraId="3EB9B8C5" w14:textId="77777777" w:rsidR="00C54046" w:rsidRPr="00C54046" w:rsidRDefault="00C54046" w:rsidP="00C54046">
      <w:pPr>
        <w:shd w:val="clear" w:color="auto" w:fill="FFFFFF"/>
        <w:spacing w:before="20" w:after="0" w:line="240" w:lineRule="auto"/>
        <w:rPr>
          <w:rFonts w:ascii="Times New Roman" w:eastAsia="Times New Roman" w:hAnsi="Times New Roman" w:cs="Times New Roman"/>
          <w:sz w:val="26"/>
          <w:szCs w:val="26"/>
          <w:lang w:val="en-US"/>
        </w:rPr>
      </w:pPr>
      <w:r w:rsidRPr="00C54046">
        <w:rPr>
          <w:rFonts w:ascii="Times New Roman" w:eastAsia="Times New Roman" w:hAnsi="Times New Roman" w:cs="Times New Roman"/>
          <w:b/>
          <w:bCs/>
          <w:sz w:val="26"/>
          <w:szCs w:val="26"/>
          <w:bdr w:val="none" w:sz="0" w:space="0" w:color="auto" w:frame="1"/>
          <w:lang w:val="en-US"/>
        </w:rPr>
        <w:t>Câu</w:t>
      </w:r>
      <w:r w:rsidRPr="00C54046">
        <w:rPr>
          <w:rFonts w:ascii="Times New Roman" w:eastAsia="Times New Roman" w:hAnsi="Times New Roman" w:cs="Times New Roman"/>
          <w:sz w:val="26"/>
          <w:szCs w:val="26"/>
          <w:lang w:val="en-US"/>
        </w:rPr>
        <w:t> </w:t>
      </w:r>
      <w:r w:rsidRPr="00C54046">
        <w:rPr>
          <w:rFonts w:ascii="Times New Roman" w:eastAsia="Times New Roman" w:hAnsi="Times New Roman" w:cs="Times New Roman"/>
          <w:b/>
          <w:bCs/>
          <w:sz w:val="26"/>
          <w:szCs w:val="26"/>
          <w:bdr w:val="none" w:sz="0" w:space="0" w:color="auto" w:frame="1"/>
          <w:lang w:val="en-US"/>
        </w:rPr>
        <w:t>23</w:t>
      </w:r>
      <w:r w:rsidRPr="00C54046">
        <w:rPr>
          <w:rFonts w:ascii="Times New Roman" w:eastAsia="Times New Roman" w:hAnsi="Times New Roman" w:cs="Times New Roman"/>
          <w:sz w:val="26"/>
          <w:szCs w:val="26"/>
          <w:lang w:val="en-US"/>
        </w:rPr>
        <w:t>: Mối nối phân nhánh gồm: Nối phân nhánh dây dẫn lõi nhiều sợi và ……………..</w:t>
      </w:r>
    </w:p>
    <w:p w14:paraId="75F233BB" w14:textId="77777777" w:rsidR="00C54046" w:rsidRPr="00C54046" w:rsidRDefault="00C54046" w:rsidP="00C54046">
      <w:pPr>
        <w:shd w:val="clear" w:color="auto" w:fill="FFFFFF"/>
        <w:spacing w:before="20" w:after="0" w:line="240" w:lineRule="auto"/>
        <w:rPr>
          <w:rFonts w:ascii="Times New Roman" w:eastAsia="Times New Roman" w:hAnsi="Times New Roman" w:cs="Times New Roman"/>
          <w:sz w:val="26"/>
          <w:szCs w:val="26"/>
          <w:lang w:val="en-US"/>
        </w:rPr>
      </w:pPr>
      <w:r w:rsidRPr="00C54046">
        <w:rPr>
          <w:rFonts w:ascii="Times New Roman" w:eastAsia="Times New Roman" w:hAnsi="Times New Roman" w:cs="Times New Roman"/>
          <w:b/>
          <w:bCs/>
          <w:sz w:val="26"/>
          <w:szCs w:val="26"/>
          <w:bdr w:val="none" w:sz="0" w:space="0" w:color="auto" w:frame="1"/>
          <w:lang w:val="en-US"/>
        </w:rPr>
        <w:t>Câu 24: </w:t>
      </w:r>
      <w:r w:rsidRPr="00C54046">
        <w:rPr>
          <w:rFonts w:ascii="Times New Roman" w:eastAsia="Times New Roman" w:hAnsi="Times New Roman" w:cs="Times New Roman"/>
          <w:sz w:val="26"/>
          <w:szCs w:val="26"/>
          <w:lang w:val="en-US"/>
        </w:rPr>
        <w:t>Mối nối cầu chì với dây dẫn là mối nối …………………..</w:t>
      </w:r>
    </w:p>
    <w:p w14:paraId="67B788CA" w14:textId="77777777" w:rsidR="00C54046" w:rsidRPr="00C54046" w:rsidRDefault="00C54046" w:rsidP="00C54046">
      <w:pPr>
        <w:shd w:val="clear" w:color="auto" w:fill="FFFFFF"/>
        <w:spacing w:before="20" w:after="0" w:line="240" w:lineRule="auto"/>
        <w:rPr>
          <w:rFonts w:ascii="Times New Roman" w:eastAsia="Times New Roman" w:hAnsi="Times New Roman" w:cs="Times New Roman"/>
          <w:sz w:val="26"/>
          <w:szCs w:val="26"/>
          <w:lang w:val="en-US"/>
        </w:rPr>
      </w:pPr>
      <w:r w:rsidRPr="00C54046">
        <w:rPr>
          <w:rFonts w:ascii="Times New Roman" w:eastAsia="Times New Roman" w:hAnsi="Times New Roman" w:cs="Times New Roman"/>
          <w:b/>
          <w:bCs/>
          <w:sz w:val="26"/>
          <w:szCs w:val="26"/>
          <w:bdr w:val="none" w:sz="0" w:space="0" w:color="auto" w:frame="1"/>
          <w:lang w:val="en-US"/>
        </w:rPr>
        <w:t>Câu 25: </w:t>
      </w:r>
      <w:r w:rsidRPr="00C54046">
        <w:rPr>
          <w:rFonts w:ascii="Times New Roman" w:eastAsia="Times New Roman" w:hAnsi="Times New Roman" w:cs="Times New Roman"/>
          <w:sz w:val="26"/>
          <w:szCs w:val="26"/>
          <w:lang w:val="en-US"/>
        </w:rPr>
        <w:t>Lắp đặt mạch điện bảng điện được tiến hành theo quy trình sau:</w:t>
      </w:r>
    </w:p>
    <w:p w14:paraId="070790F7" w14:textId="77777777" w:rsidR="00C54046" w:rsidRPr="00C54046" w:rsidRDefault="00C54046" w:rsidP="00C54046">
      <w:pPr>
        <w:shd w:val="clear" w:color="auto" w:fill="FFFFFF"/>
        <w:spacing w:before="20" w:after="0" w:line="240" w:lineRule="auto"/>
        <w:rPr>
          <w:rFonts w:ascii="Times New Roman" w:eastAsia="Times New Roman" w:hAnsi="Times New Roman" w:cs="Times New Roman"/>
          <w:sz w:val="26"/>
          <w:szCs w:val="26"/>
          <w:lang w:val="en-US"/>
        </w:rPr>
      </w:pPr>
      <w:r w:rsidRPr="00C54046">
        <w:rPr>
          <w:rFonts w:ascii="Times New Roman" w:eastAsia="Times New Roman" w:hAnsi="Times New Roman" w:cs="Times New Roman"/>
          <w:sz w:val="26"/>
          <w:szCs w:val="26"/>
          <w:lang w:val="en-US"/>
        </w:rPr>
        <w:t>Vạch dấu → Khoan lỗ bảng điện →.......................→ Kiểm tra.</w:t>
      </w:r>
    </w:p>
    <w:p w14:paraId="48511691" w14:textId="77777777" w:rsidR="00C54046" w:rsidRPr="00C54046" w:rsidRDefault="00C54046" w:rsidP="00C54046">
      <w:pPr>
        <w:shd w:val="clear" w:color="auto" w:fill="FFFFFF"/>
        <w:spacing w:before="20" w:after="0" w:line="240" w:lineRule="auto"/>
        <w:rPr>
          <w:rFonts w:ascii="Times New Roman" w:eastAsia="Times New Roman" w:hAnsi="Times New Roman" w:cs="Times New Roman"/>
          <w:sz w:val="26"/>
          <w:szCs w:val="26"/>
          <w:lang w:val="en-US"/>
        </w:rPr>
      </w:pPr>
      <w:r w:rsidRPr="00C54046">
        <w:rPr>
          <w:rFonts w:ascii="Times New Roman" w:eastAsia="Times New Roman" w:hAnsi="Times New Roman" w:cs="Times New Roman"/>
          <w:b/>
          <w:bCs/>
          <w:sz w:val="26"/>
          <w:szCs w:val="26"/>
          <w:bdr w:val="none" w:sz="0" w:space="0" w:color="auto" w:frame="1"/>
          <w:lang w:val="en-US"/>
        </w:rPr>
        <w:t>Câu 26: </w:t>
      </w:r>
      <w:r w:rsidRPr="00C54046">
        <w:rPr>
          <w:rFonts w:ascii="Times New Roman" w:eastAsia="Times New Roman" w:hAnsi="Times New Roman" w:cs="Times New Roman"/>
          <w:sz w:val="26"/>
          <w:szCs w:val="26"/>
          <w:lang w:val="en-US"/>
        </w:rPr>
        <w:t>Mối nối thẳng gồm: nối nối tiếp dây dẫn lõi một sợi và............................................</w:t>
      </w:r>
    </w:p>
    <w:p w14:paraId="69DB9369" w14:textId="77777777" w:rsidR="00C54046" w:rsidRPr="00C54046" w:rsidRDefault="00C54046" w:rsidP="00C54046">
      <w:pPr>
        <w:spacing w:before="20" w:after="0" w:line="240" w:lineRule="auto"/>
        <w:rPr>
          <w:rFonts w:ascii="Times New Roman" w:hAnsi="Times New Roman" w:cs="Times New Roman"/>
          <w:sz w:val="26"/>
          <w:szCs w:val="26"/>
          <w:lang w:val="en-US"/>
        </w:rPr>
      </w:pPr>
      <w:r w:rsidRPr="00C54046">
        <w:rPr>
          <w:rFonts w:ascii="Times New Roman" w:hAnsi="Times New Roman" w:cs="Times New Roman"/>
          <w:sz w:val="26"/>
          <w:szCs w:val="26"/>
          <w:lang w:val="fr-FR"/>
        </w:rPr>
        <w:t>Câu 27:  Những vật liệu cho dòng điện đi qua được gọi là vật liệu ……………. (1)</w:t>
      </w:r>
    </w:p>
    <w:p w14:paraId="27B32213" w14:textId="77777777" w:rsidR="00C54046" w:rsidRPr="00C54046" w:rsidRDefault="00C54046" w:rsidP="00C54046">
      <w:pPr>
        <w:spacing w:before="20" w:after="0" w:line="240" w:lineRule="auto"/>
        <w:rPr>
          <w:rFonts w:ascii="Times New Roman" w:hAnsi="Times New Roman" w:cs="Times New Roman"/>
          <w:sz w:val="26"/>
          <w:szCs w:val="26"/>
          <w:lang w:val="pt-BR"/>
        </w:rPr>
      </w:pPr>
      <w:r w:rsidRPr="00C54046">
        <w:rPr>
          <w:rFonts w:ascii="Times New Roman" w:hAnsi="Times New Roman" w:cs="Times New Roman"/>
          <w:sz w:val="26"/>
          <w:szCs w:val="26"/>
          <w:lang w:val="pt-BR"/>
        </w:rPr>
        <w:t>Câu 28: Có nhiều loại dây dẫn điện. Dựa vào lớp vỏ cách điện, dây dẫn điện được chia thành dây dẫn trần và dây dẫn .................................................. (2).</w:t>
      </w:r>
    </w:p>
    <w:p w14:paraId="1E2F0134" w14:textId="77777777" w:rsidR="00C54046" w:rsidRPr="00C54046" w:rsidRDefault="00C54046" w:rsidP="00C54046">
      <w:pPr>
        <w:spacing w:before="20" w:after="0" w:line="240" w:lineRule="auto"/>
        <w:rPr>
          <w:rFonts w:ascii="Times New Roman" w:hAnsi="Times New Roman" w:cs="Times New Roman"/>
          <w:sz w:val="26"/>
          <w:szCs w:val="26"/>
          <w:lang w:val="pt-BR"/>
        </w:rPr>
      </w:pPr>
      <w:r w:rsidRPr="00C54046">
        <w:rPr>
          <w:rFonts w:ascii="Times New Roman" w:hAnsi="Times New Roman" w:cs="Times New Roman"/>
          <w:sz w:val="26"/>
          <w:szCs w:val="26"/>
          <w:lang w:val="pt-BR"/>
        </w:rPr>
        <w:t>Câu 29:  Có 3 loại mối nối dây dẫn điện: mối nối thẳng, mối nối ....... (3) và mối nối ............ (4)</w:t>
      </w:r>
    </w:p>
    <w:p w14:paraId="0C4DFA9D" w14:textId="77777777" w:rsidR="00C54046" w:rsidRPr="00C54046" w:rsidRDefault="00C54046" w:rsidP="00C54046">
      <w:pPr>
        <w:spacing w:before="20" w:after="0" w:line="240" w:lineRule="auto"/>
        <w:rPr>
          <w:rFonts w:ascii="Times New Roman" w:hAnsi="Times New Roman" w:cs="Times New Roman"/>
          <w:sz w:val="26"/>
          <w:szCs w:val="26"/>
          <w:lang w:val="en-US"/>
        </w:rPr>
      </w:pPr>
      <w:r w:rsidRPr="00C54046">
        <w:rPr>
          <w:rFonts w:ascii="Times New Roman" w:hAnsi="Times New Roman" w:cs="Times New Roman"/>
          <w:sz w:val="26"/>
          <w:szCs w:val="26"/>
          <w:lang w:val="pt-BR"/>
        </w:rPr>
        <w:t xml:space="preserve">Câu 30: </w:t>
      </w:r>
      <w:r w:rsidRPr="00C54046">
        <w:rPr>
          <w:rFonts w:ascii="Times New Roman" w:hAnsi="Times New Roman" w:cs="Times New Roman"/>
          <w:sz w:val="26"/>
          <w:szCs w:val="26"/>
          <w:lang w:val="en-US"/>
        </w:rPr>
        <w:t>Có 2 cách bóc vỏ cách điện là: bóc cắt vát và …………….. (3)</w:t>
      </w:r>
    </w:p>
    <w:p w14:paraId="269420E5" w14:textId="77777777" w:rsidR="00C54046" w:rsidRPr="00C54046" w:rsidRDefault="00C54046" w:rsidP="00C54046">
      <w:pPr>
        <w:spacing w:before="20" w:after="0" w:line="240" w:lineRule="auto"/>
        <w:rPr>
          <w:rFonts w:ascii="Times New Roman" w:hAnsi="Times New Roman" w:cs="Times New Roman"/>
          <w:sz w:val="26"/>
          <w:szCs w:val="26"/>
          <w:lang w:val="en-US"/>
        </w:rPr>
      </w:pPr>
      <w:r w:rsidRPr="00C54046">
        <w:rPr>
          <w:rFonts w:ascii="Times New Roman" w:hAnsi="Times New Roman" w:cs="Times New Roman"/>
          <w:sz w:val="26"/>
          <w:szCs w:val="26"/>
          <w:lang w:val="en-US"/>
        </w:rPr>
        <w:t>Câu 31: Những vật liệu không cho dòng điện đi qua được gọi là vật liệu …………….. (4)</w:t>
      </w:r>
    </w:p>
    <w:p w14:paraId="1BBEAC16" w14:textId="77777777" w:rsidR="00C54046" w:rsidRPr="00C54046" w:rsidRDefault="00C54046" w:rsidP="00C54046">
      <w:pPr>
        <w:spacing w:before="20" w:after="0" w:line="240" w:lineRule="auto"/>
        <w:rPr>
          <w:rFonts w:ascii="Times New Roman" w:hAnsi="Times New Roman" w:cs="Times New Roman"/>
          <w:sz w:val="26"/>
          <w:szCs w:val="26"/>
          <w:lang w:val="en-US"/>
        </w:rPr>
      </w:pPr>
      <w:r w:rsidRPr="00C54046">
        <w:rPr>
          <w:rFonts w:ascii="Times New Roman" w:hAnsi="Times New Roman" w:cs="Times New Roman"/>
          <w:sz w:val="26"/>
          <w:szCs w:val="26"/>
          <w:lang w:val="en-US"/>
        </w:rPr>
        <w:t>Câu 32:  Mạng điện trong nhà thường có hai loại bảng điện là: ………….. (5) và ………… (6)</w:t>
      </w:r>
    </w:p>
    <w:p w14:paraId="7CDC98FC" w14:textId="77777777" w:rsidR="00C54046" w:rsidRPr="00C54046" w:rsidRDefault="00C54046" w:rsidP="00C54046">
      <w:pPr>
        <w:shd w:val="clear" w:color="auto" w:fill="FFFFFF"/>
        <w:spacing w:before="20" w:after="0" w:line="240" w:lineRule="auto"/>
        <w:outlineLvl w:val="2"/>
        <w:rPr>
          <w:rFonts w:ascii="Times New Roman" w:eastAsia="Times New Roman" w:hAnsi="Times New Roman" w:cs="Times New Roman"/>
          <w:b/>
          <w:bCs/>
          <w:color w:val="444444"/>
          <w:sz w:val="26"/>
          <w:szCs w:val="26"/>
          <w:lang w:val="en-US"/>
        </w:rPr>
      </w:pPr>
      <w:r w:rsidRPr="00C54046">
        <w:rPr>
          <w:rFonts w:ascii="Times New Roman" w:eastAsia="Times New Roman" w:hAnsi="Times New Roman" w:cs="Times New Roman"/>
          <w:b/>
          <w:bCs/>
          <w:sz w:val="26"/>
          <w:szCs w:val="26"/>
          <w:lang w:val="en-US"/>
        </w:rPr>
        <w:lastRenderedPageBreak/>
        <w:t xml:space="preserve">III. Bài tập tự luận </w:t>
      </w:r>
    </w:p>
    <w:p w14:paraId="35E60950" w14:textId="77777777" w:rsidR="00C54046" w:rsidRPr="00C54046" w:rsidRDefault="00C54046" w:rsidP="00C54046">
      <w:pPr>
        <w:shd w:val="clear" w:color="auto" w:fill="FFFFFF"/>
        <w:spacing w:before="20" w:after="0" w:line="240" w:lineRule="auto"/>
        <w:rPr>
          <w:rFonts w:ascii="Times New Roman" w:eastAsia="Times New Roman" w:hAnsi="Times New Roman" w:cs="Times New Roman"/>
          <w:sz w:val="26"/>
          <w:szCs w:val="26"/>
          <w:lang w:val="en-US"/>
        </w:rPr>
      </w:pPr>
      <w:r w:rsidRPr="00C54046">
        <w:rPr>
          <w:rFonts w:ascii="Times New Roman" w:eastAsia="Times New Roman" w:hAnsi="Times New Roman" w:cs="Times New Roman"/>
          <w:b/>
          <w:bCs/>
          <w:sz w:val="26"/>
          <w:szCs w:val="26"/>
          <w:bdr w:val="none" w:sz="0" w:space="0" w:color="auto" w:frame="1"/>
          <w:lang w:val="en-US"/>
        </w:rPr>
        <w:t>Câu 1:</w:t>
      </w:r>
      <w:r w:rsidRPr="00C54046">
        <w:rPr>
          <w:rFonts w:ascii="Times New Roman" w:eastAsia="Times New Roman" w:hAnsi="Times New Roman" w:cs="Times New Roman"/>
          <w:sz w:val="26"/>
          <w:szCs w:val="26"/>
          <w:lang w:val="en-US"/>
        </w:rPr>
        <w:t> Hãy kể tên và công dụng của các loại đồng hồ đo điện thường dùng?</w:t>
      </w:r>
    </w:p>
    <w:p w14:paraId="55000F03" w14:textId="77777777" w:rsidR="00C54046" w:rsidRPr="00C54046" w:rsidRDefault="00C54046" w:rsidP="00C54046">
      <w:pPr>
        <w:shd w:val="clear" w:color="auto" w:fill="FFFFFF"/>
        <w:spacing w:before="20" w:after="0" w:line="240" w:lineRule="auto"/>
        <w:rPr>
          <w:rFonts w:ascii="Times New Roman" w:eastAsia="Times New Roman" w:hAnsi="Times New Roman" w:cs="Times New Roman"/>
          <w:sz w:val="26"/>
          <w:szCs w:val="26"/>
          <w:lang w:val="en-US"/>
        </w:rPr>
      </w:pPr>
      <w:r w:rsidRPr="00C54046">
        <w:rPr>
          <w:rFonts w:ascii="Times New Roman" w:eastAsia="Times New Roman" w:hAnsi="Times New Roman" w:cs="Times New Roman"/>
          <w:sz w:val="26"/>
          <w:szCs w:val="26"/>
          <w:lang w:val="en-US"/>
        </w:rPr>
        <w:t>Kể tên và công dụng của các dụng cụ cơ khí?</w:t>
      </w:r>
    </w:p>
    <w:p w14:paraId="7E4CD4D5" w14:textId="77777777" w:rsidR="00C54046" w:rsidRPr="00C54046" w:rsidRDefault="00C54046" w:rsidP="00C54046">
      <w:pPr>
        <w:shd w:val="clear" w:color="auto" w:fill="FFFFFF"/>
        <w:spacing w:before="20" w:after="0" w:line="240" w:lineRule="auto"/>
        <w:rPr>
          <w:rFonts w:ascii="Times New Roman" w:eastAsia="Times New Roman" w:hAnsi="Times New Roman" w:cs="Times New Roman"/>
          <w:sz w:val="26"/>
          <w:szCs w:val="26"/>
          <w:lang w:val="en-US"/>
        </w:rPr>
      </w:pPr>
      <w:r w:rsidRPr="00C54046">
        <w:rPr>
          <w:rFonts w:ascii="Times New Roman" w:eastAsia="Times New Roman" w:hAnsi="Times New Roman" w:cs="Times New Roman"/>
          <w:b/>
          <w:bCs/>
          <w:sz w:val="26"/>
          <w:szCs w:val="26"/>
          <w:bdr w:val="none" w:sz="0" w:space="0" w:color="auto" w:frame="1"/>
          <w:lang w:val="en-US"/>
        </w:rPr>
        <w:t>Câu 2:</w:t>
      </w:r>
      <w:r w:rsidRPr="00C54046">
        <w:rPr>
          <w:rFonts w:ascii="Times New Roman" w:eastAsia="Times New Roman" w:hAnsi="Times New Roman" w:cs="Times New Roman"/>
          <w:sz w:val="26"/>
          <w:szCs w:val="26"/>
          <w:lang w:val="en-US"/>
        </w:rPr>
        <w:t> Kể tên hai loại bảng điện của mạng điện trong gia đình và cho biết công dụng của từng loại bảng điện.</w:t>
      </w:r>
    </w:p>
    <w:p w14:paraId="648DDB0D" w14:textId="77777777" w:rsidR="00C54046" w:rsidRPr="00C54046" w:rsidRDefault="00C54046" w:rsidP="00C54046">
      <w:pPr>
        <w:shd w:val="clear" w:color="auto" w:fill="FFFFFF"/>
        <w:spacing w:before="20" w:after="0" w:line="240" w:lineRule="auto"/>
        <w:rPr>
          <w:rFonts w:ascii="Times New Roman" w:eastAsia="Times New Roman" w:hAnsi="Times New Roman" w:cs="Times New Roman"/>
          <w:sz w:val="26"/>
          <w:szCs w:val="26"/>
          <w:lang w:val="en-US"/>
        </w:rPr>
      </w:pPr>
      <w:r w:rsidRPr="00C54046">
        <w:rPr>
          <w:rFonts w:ascii="Times New Roman" w:eastAsia="Times New Roman" w:hAnsi="Times New Roman" w:cs="Times New Roman"/>
          <w:b/>
          <w:bCs/>
          <w:sz w:val="26"/>
          <w:szCs w:val="26"/>
          <w:bdr w:val="none" w:sz="0" w:space="0" w:color="auto" w:frame="1"/>
          <w:lang w:val="en-US"/>
        </w:rPr>
        <w:t>Câu 3:</w:t>
      </w:r>
      <w:r w:rsidRPr="00C54046">
        <w:rPr>
          <w:rFonts w:ascii="Times New Roman" w:eastAsia="Times New Roman" w:hAnsi="Times New Roman" w:cs="Times New Roman"/>
          <w:sz w:val="26"/>
          <w:szCs w:val="26"/>
          <w:lang w:val="en-US"/>
        </w:rPr>
        <w:t> Nêu các bước vẽ sơ đồ lắp đặt và vẽ sơ đồ lắp đặt mạch điện bảng điện gồm 2 cầu chì, 1 công tắc điều khiển, một ổ cắm và một bóng đèn sợi đốt. Nêu quy trình lắp đặt, các bước cụ thể trong quy trình lắp đặt mạch điện bảng trên.</w:t>
      </w:r>
    </w:p>
    <w:p w14:paraId="31195C50" w14:textId="77777777" w:rsidR="00C54046" w:rsidRPr="00C54046" w:rsidRDefault="00C54046" w:rsidP="00C54046">
      <w:pPr>
        <w:shd w:val="clear" w:color="auto" w:fill="FFFFFF"/>
        <w:spacing w:before="20" w:after="0" w:line="240" w:lineRule="auto"/>
        <w:rPr>
          <w:rFonts w:ascii="Times New Roman" w:eastAsia="Times New Roman" w:hAnsi="Times New Roman" w:cs="Times New Roman"/>
          <w:sz w:val="26"/>
          <w:szCs w:val="26"/>
          <w:lang w:val="en-US"/>
        </w:rPr>
      </w:pPr>
      <w:r w:rsidRPr="00C54046">
        <w:rPr>
          <w:rFonts w:ascii="Times New Roman" w:eastAsia="Times New Roman" w:hAnsi="Times New Roman" w:cs="Times New Roman"/>
          <w:b/>
          <w:bCs/>
          <w:sz w:val="26"/>
          <w:szCs w:val="26"/>
          <w:bdr w:val="none" w:sz="0" w:space="0" w:color="auto" w:frame="1"/>
          <w:lang w:val="en-US"/>
        </w:rPr>
        <w:t>Câu 4:</w:t>
      </w:r>
      <w:r w:rsidRPr="00C54046">
        <w:rPr>
          <w:rFonts w:ascii="Times New Roman" w:eastAsia="Times New Roman" w:hAnsi="Times New Roman" w:cs="Times New Roman"/>
          <w:sz w:val="26"/>
          <w:szCs w:val="26"/>
          <w:lang w:val="en-US"/>
        </w:rPr>
        <w:t> Hãy vẽ sơ đồ nguyên lí, sơ đồ lắp đặt và nêu quy trình lắp đặt, các bước cụ thể trong quy trình lắp đặt mạch điện đèn ống huỳnh quang.</w:t>
      </w:r>
    </w:p>
    <w:p w14:paraId="34F733B1" w14:textId="77777777" w:rsidR="00C54046" w:rsidRPr="00C54046" w:rsidRDefault="00C54046" w:rsidP="00C54046">
      <w:pPr>
        <w:spacing w:before="20" w:after="0" w:line="240" w:lineRule="auto"/>
        <w:rPr>
          <w:rFonts w:ascii="Times New Roman" w:hAnsi="Times New Roman" w:cs="Times New Roman"/>
          <w:sz w:val="26"/>
          <w:szCs w:val="26"/>
          <w:lang w:val="en-US"/>
        </w:rPr>
      </w:pPr>
    </w:p>
    <w:p w14:paraId="10BFB366" w14:textId="77777777" w:rsidR="0077006D" w:rsidRPr="00C54046" w:rsidRDefault="0077006D" w:rsidP="003D279D">
      <w:pPr>
        <w:spacing w:after="0" w:line="240" w:lineRule="auto"/>
        <w:jc w:val="both"/>
        <w:rPr>
          <w:rFonts w:ascii="Times New Roman" w:eastAsia="Times New Roman" w:hAnsi="Times New Roman" w:cs="Times New Roman"/>
          <w:b/>
          <w:bCs/>
          <w:color w:val="000000"/>
          <w:sz w:val="26"/>
          <w:szCs w:val="26"/>
          <w:shd w:val="clear" w:color="auto" w:fill="FFFFFF"/>
          <w:lang w:val="it-IT"/>
        </w:rPr>
      </w:pPr>
    </w:p>
    <w:sectPr w:rsidR="0077006D" w:rsidRPr="00C54046" w:rsidSect="00DA1F9A">
      <w:footerReference w:type="default" r:id="rId140"/>
      <w:pgSz w:w="11906" w:h="16838" w:code="9"/>
      <w:pgMar w:top="85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99959" w14:textId="77777777" w:rsidR="005013C4" w:rsidRDefault="005013C4" w:rsidP="00EA63CC">
      <w:pPr>
        <w:spacing w:after="0" w:line="240" w:lineRule="auto"/>
      </w:pPr>
      <w:r>
        <w:separator/>
      </w:r>
    </w:p>
  </w:endnote>
  <w:endnote w:type="continuationSeparator" w:id="0">
    <w:p w14:paraId="5EB6C0A9" w14:textId="77777777" w:rsidR="005013C4" w:rsidRDefault="005013C4" w:rsidP="00EA6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0298288"/>
      <w:docPartObj>
        <w:docPartGallery w:val="Page Numbers (Bottom of Page)"/>
        <w:docPartUnique/>
      </w:docPartObj>
    </w:sdtPr>
    <w:sdtEndPr>
      <w:rPr>
        <w:noProof/>
      </w:rPr>
    </w:sdtEndPr>
    <w:sdtContent>
      <w:p w14:paraId="6767D3AC" w14:textId="77777777" w:rsidR="00EA63CC" w:rsidRDefault="00EA63CC" w:rsidP="00B36633">
        <w:pPr>
          <w:pStyle w:val="Footer"/>
          <w:jc w:val="center"/>
        </w:pPr>
        <w:r>
          <w:fldChar w:fldCharType="begin"/>
        </w:r>
        <w:r>
          <w:instrText xml:space="preserve"> PAGE   \* MERGEFORMAT </w:instrText>
        </w:r>
        <w:r>
          <w:fldChar w:fldCharType="separate"/>
        </w:r>
        <w:r w:rsidR="003D279D">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36E1D" w14:textId="77777777" w:rsidR="005013C4" w:rsidRDefault="005013C4" w:rsidP="00EA63CC">
      <w:pPr>
        <w:spacing w:after="0" w:line="240" w:lineRule="auto"/>
      </w:pPr>
      <w:r>
        <w:separator/>
      </w:r>
    </w:p>
  </w:footnote>
  <w:footnote w:type="continuationSeparator" w:id="0">
    <w:p w14:paraId="558D299D" w14:textId="77777777" w:rsidR="005013C4" w:rsidRDefault="005013C4" w:rsidP="00EA6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297775"/>
      <w:docPartObj>
        <w:docPartGallery w:val="Page Numbers (Top of Page)"/>
        <w:docPartUnique/>
      </w:docPartObj>
    </w:sdtPr>
    <w:sdtEndPr>
      <w:rPr>
        <w:rFonts w:ascii="Times New Roman" w:hAnsi="Times New Roman" w:cs="Times New Roman"/>
        <w:noProof/>
        <w:sz w:val="28"/>
        <w:szCs w:val="28"/>
      </w:rPr>
    </w:sdtEndPr>
    <w:sdtContent>
      <w:p w14:paraId="2575515B" w14:textId="6E0C5A22" w:rsidR="00000000" w:rsidRPr="007C01BC" w:rsidRDefault="00DA1F9A" w:rsidP="007C01BC">
        <w:pPr>
          <w:pStyle w:val="Header"/>
          <w:jc w:val="center"/>
          <w:rPr>
            <w:rFonts w:ascii="Times New Roman" w:hAnsi="Times New Roman" w:cs="Times New Roman"/>
            <w:sz w:val="28"/>
            <w:szCs w:val="28"/>
          </w:rPr>
        </w:pPr>
        <w:r w:rsidRPr="007C01BC">
          <w:rPr>
            <w:rFonts w:ascii="Times New Roman" w:hAnsi="Times New Roman" w:cs="Times New Roman"/>
            <w:sz w:val="28"/>
            <w:szCs w:val="28"/>
          </w:rPr>
          <w:fldChar w:fldCharType="begin"/>
        </w:r>
        <w:r w:rsidRPr="007C01BC">
          <w:rPr>
            <w:rFonts w:ascii="Times New Roman" w:hAnsi="Times New Roman" w:cs="Times New Roman"/>
            <w:sz w:val="28"/>
            <w:szCs w:val="28"/>
          </w:rPr>
          <w:instrText xml:space="preserve"> PAGE   \* MERGEFORMAT </w:instrText>
        </w:r>
        <w:r w:rsidRPr="007C01BC">
          <w:rPr>
            <w:rFonts w:ascii="Times New Roman" w:hAnsi="Times New Roman" w:cs="Times New Roman"/>
            <w:sz w:val="28"/>
            <w:szCs w:val="28"/>
          </w:rPr>
          <w:fldChar w:fldCharType="separate"/>
        </w:r>
        <w:r w:rsidRPr="007C01BC">
          <w:rPr>
            <w:rFonts w:ascii="Times New Roman" w:hAnsi="Times New Roman" w:cs="Times New Roman"/>
            <w:noProof/>
            <w:sz w:val="28"/>
            <w:szCs w:val="28"/>
          </w:rPr>
          <w:t>2</w:t>
        </w:r>
        <w:r w:rsidRPr="007C01BC">
          <w:rPr>
            <w:rFonts w:ascii="Times New Roman" w:hAnsi="Times New Roman" w:cs="Times New Roman"/>
            <w:noProof/>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15F007C"/>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5BD062C2"/>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2200854"/>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4DB127F8"/>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0216231A"/>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1F16E9E8"/>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1190CDE6"/>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66EF438C"/>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A"/>
    <w:multiLevelType w:val="hybridMultilevel"/>
    <w:tmpl w:val="3352255A"/>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B"/>
    <w:multiLevelType w:val="hybridMultilevel"/>
    <w:tmpl w:val="109CF92E"/>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C"/>
    <w:multiLevelType w:val="hybridMultilevel"/>
    <w:tmpl w:val="0DED7262"/>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D"/>
    <w:multiLevelType w:val="hybridMultilevel"/>
    <w:tmpl w:val="7FDCC232"/>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E"/>
    <w:multiLevelType w:val="hybridMultilevel"/>
    <w:tmpl w:val="1BEFD79E"/>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F"/>
    <w:multiLevelType w:val="hybridMultilevel"/>
    <w:tmpl w:val="41A7C4C8"/>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0"/>
    <w:multiLevelType w:val="hybridMultilevel"/>
    <w:tmpl w:val="6B68079A"/>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5"/>
    <w:multiLevelType w:val="hybridMultilevel"/>
    <w:tmpl w:val="050723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7"/>
    <w:multiLevelType w:val="hybridMultilevel"/>
    <w:tmpl w:val="77465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8"/>
    <w:multiLevelType w:val="hybridMultilevel"/>
    <w:tmpl w:val="7724C67E"/>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9"/>
    <w:multiLevelType w:val="hybridMultilevel"/>
    <w:tmpl w:val="5C482A9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A"/>
    <w:multiLevelType w:val="hybridMultilevel"/>
    <w:tmpl w:val="2463B9E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E"/>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F"/>
    <w:multiLevelType w:val="hybridMultilevel"/>
    <w:tmpl w:val="153EA43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20"/>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21"/>
    <w:multiLevelType w:val="hybridMultilevel"/>
    <w:tmpl w:val="70A64E2A"/>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23"/>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2D66884"/>
    <w:multiLevelType w:val="hybridMultilevel"/>
    <w:tmpl w:val="9D24F140"/>
    <w:lvl w:ilvl="0" w:tplc="7F82FCF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7B71F53"/>
    <w:multiLevelType w:val="hybridMultilevel"/>
    <w:tmpl w:val="07301C4A"/>
    <w:lvl w:ilvl="0" w:tplc="734240A2">
      <w:start w:val="1"/>
      <w:numFmt w:val="decimal"/>
      <w:lvlText w:val="%1."/>
      <w:lvlJc w:val="left"/>
      <w:pPr>
        <w:ind w:left="360" w:hanging="360"/>
      </w:pPr>
      <w:rPr>
        <w:rFonts w:hint="default"/>
      </w:rPr>
    </w:lvl>
    <w:lvl w:ilvl="1" w:tplc="042A0019" w:tentative="1">
      <w:start w:val="1"/>
      <w:numFmt w:val="lowerLetter"/>
      <w:lvlText w:val="%2."/>
      <w:lvlJc w:val="left"/>
      <w:pPr>
        <w:ind w:left="1365" w:hanging="360"/>
      </w:pPr>
    </w:lvl>
    <w:lvl w:ilvl="2" w:tplc="042A001B" w:tentative="1">
      <w:start w:val="1"/>
      <w:numFmt w:val="lowerRoman"/>
      <w:lvlText w:val="%3."/>
      <w:lvlJc w:val="right"/>
      <w:pPr>
        <w:ind w:left="2085" w:hanging="180"/>
      </w:pPr>
    </w:lvl>
    <w:lvl w:ilvl="3" w:tplc="042A000F" w:tentative="1">
      <w:start w:val="1"/>
      <w:numFmt w:val="decimal"/>
      <w:lvlText w:val="%4."/>
      <w:lvlJc w:val="left"/>
      <w:pPr>
        <w:ind w:left="2805" w:hanging="360"/>
      </w:pPr>
    </w:lvl>
    <w:lvl w:ilvl="4" w:tplc="042A0019" w:tentative="1">
      <w:start w:val="1"/>
      <w:numFmt w:val="lowerLetter"/>
      <w:lvlText w:val="%5."/>
      <w:lvlJc w:val="left"/>
      <w:pPr>
        <w:ind w:left="3525" w:hanging="360"/>
      </w:pPr>
    </w:lvl>
    <w:lvl w:ilvl="5" w:tplc="042A001B" w:tentative="1">
      <w:start w:val="1"/>
      <w:numFmt w:val="lowerRoman"/>
      <w:lvlText w:val="%6."/>
      <w:lvlJc w:val="right"/>
      <w:pPr>
        <w:ind w:left="4245" w:hanging="180"/>
      </w:pPr>
    </w:lvl>
    <w:lvl w:ilvl="6" w:tplc="042A000F" w:tentative="1">
      <w:start w:val="1"/>
      <w:numFmt w:val="decimal"/>
      <w:lvlText w:val="%7."/>
      <w:lvlJc w:val="left"/>
      <w:pPr>
        <w:ind w:left="4965" w:hanging="360"/>
      </w:pPr>
    </w:lvl>
    <w:lvl w:ilvl="7" w:tplc="042A0019" w:tentative="1">
      <w:start w:val="1"/>
      <w:numFmt w:val="lowerLetter"/>
      <w:lvlText w:val="%8."/>
      <w:lvlJc w:val="left"/>
      <w:pPr>
        <w:ind w:left="5685" w:hanging="360"/>
      </w:pPr>
    </w:lvl>
    <w:lvl w:ilvl="8" w:tplc="042A001B" w:tentative="1">
      <w:start w:val="1"/>
      <w:numFmt w:val="lowerRoman"/>
      <w:lvlText w:val="%9."/>
      <w:lvlJc w:val="right"/>
      <w:pPr>
        <w:ind w:left="6405" w:hanging="180"/>
      </w:pPr>
    </w:lvl>
  </w:abstractNum>
  <w:abstractNum w:abstractNumId="27" w15:restartNumberingAfterBreak="0">
    <w:nsid w:val="08294396"/>
    <w:multiLevelType w:val="hybridMultilevel"/>
    <w:tmpl w:val="7FA2F91A"/>
    <w:lvl w:ilvl="0" w:tplc="186C45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0A410CA3"/>
    <w:multiLevelType w:val="hybridMultilevel"/>
    <w:tmpl w:val="AFB8A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EF033C7"/>
    <w:multiLevelType w:val="hybridMultilevel"/>
    <w:tmpl w:val="D4D0AC14"/>
    <w:lvl w:ilvl="0" w:tplc="8F9CEA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36674CD"/>
    <w:multiLevelType w:val="hybridMultilevel"/>
    <w:tmpl w:val="03485996"/>
    <w:lvl w:ilvl="0" w:tplc="838AB7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7030540"/>
    <w:multiLevelType w:val="multilevel"/>
    <w:tmpl w:val="170305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17DF07CD"/>
    <w:multiLevelType w:val="hybridMultilevel"/>
    <w:tmpl w:val="615C64C8"/>
    <w:lvl w:ilvl="0" w:tplc="AC4C6262">
      <w:start w:val="1"/>
      <w:numFmt w:val="upp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1BA41A3E"/>
    <w:multiLevelType w:val="hybridMultilevel"/>
    <w:tmpl w:val="80CEE1AC"/>
    <w:lvl w:ilvl="0" w:tplc="41F6F8E2">
      <w:start w:val="1"/>
      <w:numFmt w:val="upperLetter"/>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4" w15:restartNumberingAfterBreak="0">
    <w:nsid w:val="22392B69"/>
    <w:multiLevelType w:val="hybridMultilevel"/>
    <w:tmpl w:val="89E6E158"/>
    <w:lvl w:ilvl="0" w:tplc="9F2E552A">
      <w:start w:val="1"/>
      <w:numFmt w:val="lowerLetter"/>
      <w:lvlText w:val="%1."/>
      <w:lvlJc w:val="left"/>
      <w:pPr>
        <w:ind w:left="1004" w:hanging="360"/>
      </w:pPr>
      <w:rPr>
        <w:rFonts w:hint="default"/>
        <w:b w:val="0"/>
      </w:rPr>
    </w:lvl>
    <w:lvl w:ilvl="1" w:tplc="042A0019" w:tentative="1">
      <w:start w:val="1"/>
      <w:numFmt w:val="lowerLetter"/>
      <w:lvlText w:val="%2."/>
      <w:lvlJc w:val="left"/>
      <w:pPr>
        <w:ind w:left="1724" w:hanging="360"/>
      </w:pPr>
    </w:lvl>
    <w:lvl w:ilvl="2" w:tplc="042A001B" w:tentative="1">
      <w:start w:val="1"/>
      <w:numFmt w:val="lowerRoman"/>
      <w:lvlText w:val="%3."/>
      <w:lvlJc w:val="right"/>
      <w:pPr>
        <w:ind w:left="2444" w:hanging="180"/>
      </w:pPr>
    </w:lvl>
    <w:lvl w:ilvl="3" w:tplc="042A000F" w:tentative="1">
      <w:start w:val="1"/>
      <w:numFmt w:val="decimal"/>
      <w:lvlText w:val="%4."/>
      <w:lvlJc w:val="left"/>
      <w:pPr>
        <w:ind w:left="3164" w:hanging="360"/>
      </w:pPr>
    </w:lvl>
    <w:lvl w:ilvl="4" w:tplc="042A0019" w:tentative="1">
      <w:start w:val="1"/>
      <w:numFmt w:val="lowerLetter"/>
      <w:lvlText w:val="%5."/>
      <w:lvlJc w:val="left"/>
      <w:pPr>
        <w:ind w:left="3884" w:hanging="360"/>
      </w:pPr>
    </w:lvl>
    <w:lvl w:ilvl="5" w:tplc="042A001B" w:tentative="1">
      <w:start w:val="1"/>
      <w:numFmt w:val="lowerRoman"/>
      <w:lvlText w:val="%6."/>
      <w:lvlJc w:val="right"/>
      <w:pPr>
        <w:ind w:left="4604" w:hanging="180"/>
      </w:pPr>
    </w:lvl>
    <w:lvl w:ilvl="6" w:tplc="042A000F" w:tentative="1">
      <w:start w:val="1"/>
      <w:numFmt w:val="decimal"/>
      <w:lvlText w:val="%7."/>
      <w:lvlJc w:val="left"/>
      <w:pPr>
        <w:ind w:left="5324" w:hanging="360"/>
      </w:pPr>
    </w:lvl>
    <w:lvl w:ilvl="7" w:tplc="042A0019" w:tentative="1">
      <w:start w:val="1"/>
      <w:numFmt w:val="lowerLetter"/>
      <w:lvlText w:val="%8."/>
      <w:lvlJc w:val="left"/>
      <w:pPr>
        <w:ind w:left="6044" w:hanging="360"/>
      </w:pPr>
    </w:lvl>
    <w:lvl w:ilvl="8" w:tplc="042A001B" w:tentative="1">
      <w:start w:val="1"/>
      <w:numFmt w:val="lowerRoman"/>
      <w:lvlText w:val="%9."/>
      <w:lvlJc w:val="right"/>
      <w:pPr>
        <w:ind w:left="6764" w:hanging="180"/>
      </w:pPr>
    </w:lvl>
  </w:abstractNum>
  <w:abstractNum w:abstractNumId="35" w15:restartNumberingAfterBreak="0">
    <w:nsid w:val="2B0648B6"/>
    <w:multiLevelType w:val="hybridMultilevel"/>
    <w:tmpl w:val="8878E286"/>
    <w:lvl w:ilvl="0" w:tplc="7ED414C0">
      <w:start w:val="1"/>
      <w:numFmt w:val="decimal"/>
      <w:lvlText w:val="%1."/>
      <w:lvlJc w:val="left"/>
      <w:pPr>
        <w:ind w:left="644" w:hanging="360"/>
      </w:pPr>
      <w:rPr>
        <w:rFonts w:hint="default"/>
      </w:rPr>
    </w:lvl>
    <w:lvl w:ilvl="1" w:tplc="042A0019" w:tentative="1">
      <w:start w:val="1"/>
      <w:numFmt w:val="lowerLetter"/>
      <w:lvlText w:val="%2."/>
      <w:lvlJc w:val="left"/>
      <w:pPr>
        <w:ind w:left="1425" w:hanging="360"/>
      </w:pPr>
    </w:lvl>
    <w:lvl w:ilvl="2" w:tplc="042A001B" w:tentative="1">
      <w:start w:val="1"/>
      <w:numFmt w:val="lowerRoman"/>
      <w:lvlText w:val="%3."/>
      <w:lvlJc w:val="right"/>
      <w:pPr>
        <w:ind w:left="2145" w:hanging="180"/>
      </w:pPr>
    </w:lvl>
    <w:lvl w:ilvl="3" w:tplc="042A000F" w:tentative="1">
      <w:start w:val="1"/>
      <w:numFmt w:val="decimal"/>
      <w:lvlText w:val="%4."/>
      <w:lvlJc w:val="left"/>
      <w:pPr>
        <w:ind w:left="2865" w:hanging="360"/>
      </w:pPr>
    </w:lvl>
    <w:lvl w:ilvl="4" w:tplc="042A0019" w:tentative="1">
      <w:start w:val="1"/>
      <w:numFmt w:val="lowerLetter"/>
      <w:lvlText w:val="%5."/>
      <w:lvlJc w:val="left"/>
      <w:pPr>
        <w:ind w:left="3585" w:hanging="360"/>
      </w:pPr>
    </w:lvl>
    <w:lvl w:ilvl="5" w:tplc="042A001B" w:tentative="1">
      <w:start w:val="1"/>
      <w:numFmt w:val="lowerRoman"/>
      <w:lvlText w:val="%6."/>
      <w:lvlJc w:val="right"/>
      <w:pPr>
        <w:ind w:left="4305" w:hanging="180"/>
      </w:pPr>
    </w:lvl>
    <w:lvl w:ilvl="6" w:tplc="042A000F" w:tentative="1">
      <w:start w:val="1"/>
      <w:numFmt w:val="decimal"/>
      <w:lvlText w:val="%7."/>
      <w:lvlJc w:val="left"/>
      <w:pPr>
        <w:ind w:left="5025" w:hanging="360"/>
      </w:pPr>
    </w:lvl>
    <w:lvl w:ilvl="7" w:tplc="042A0019" w:tentative="1">
      <w:start w:val="1"/>
      <w:numFmt w:val="lowerLetter"/>
      <w:lvlText w:val="%8."/>
      <w:lvlJc w:val="left"/>
      <w:pPr>
        <w:ind w:left="5745" w:hanging="360"/>
      </w:pPr>
    </w:lvl>
    <w:lvl w:ilvl="8" w:tplc="042A001B" w:tentative="1">
      <w:start w:val="1"/>
      <w:numFmt w:val="lowerRoman"/>
      <w:lvlText w:val="%9."/>
      <w:lvlJc w:val="right"/>
      <w:pPr>
        <w:ind w:left="6465" w:hanging="180"/>
      </w:pPr>
    </w:lvl>
  </w:abstractNum>
  <w:abstractNum w:abstractNumId="36" w15:restartNumberingAfterBreak="0">
    <w:nsid w:val="371A2C66"/>
    <w:multiLevelType w:val="hybridMultilevel"/>
    <w:tmpl w:val="028E3FFE"/>
    <w:lvl w:ilvl="0" w:tplc="2430B34C">
      <w:start w:val="1"/>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D326199"/>
    <w:multiLevelType w:val="hybridMultilevel"/>
    <w:tmpl w:val="1D3A8D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0C05790"/>
    <w:multiLevelType w:val="hybridMultilevel"/>
    <w:tmpl w:val="2D04496A"/>
    <w:lvl w:ilvl="0" w:tplc="EE08403C">
      <w:start w:val="1"/>
      <w:numFmt w:val="decimal"/>
      <w:lvlText w:val="%1."/>
      <w:lvlJc w:val="left"/>
      <w:pPr>
        <w:ind w:left="644" w:hanging="360"/>
      </w:pPr>
      <w:rPr>
        <w:rFonts w:hint="default"/>
        <w:b/>
        <w:i w:val="0"/>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39" w15:restartNumberingAfterBreak="0">
    <w:nsid w:val="44652334"/>
    <w:multiLevelType w:val="hybridMultilevel"/>
    <w:tmpl w:val="4992D57E"/>
    <w:lvl w:ilvl="0" w:tplc="D7A426C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C1460D7"/>
    <w:multiLevelType w:val="hybridMultilevel"/>
    <w:tmpl w:val="199A9054"/>
    <w:lvl w:ilvl="0" w:tplc="62C80882">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9DB70C2"/>
    <w:multiLevelType w:val="singleLevel"/>
    <w:tmpl w:val="59DB70C2"/>
    <w:lvl w:ilvl="0">
      <w:start w:val="1"/>
      <w:numFmt w:val="decimal"/>
      <w:suff w:val="space"/>
      <w:lvlText w:val="%1."/>
      <w:lvlJc w:val="left"/>
    </w:lvl>
  </w:abstractNum>
  <w:abstractNum w:abstractNumId="42" w15:restartNumberingAfterBreak="0">
    <w:nsid w:val="5C8358BA"/>
    <w:multiLevelType w:val="hybridMultilevel"/>
    <w:tmpl w:val="E1F87A66"/>
    <w:lvl w:ilvl="0" w:tplc="CFACACA6">
      <w:start w:val="1"/>
      <w:numFmt w:val="bullet"/>
      <w:lvlText w:val=""/>
      <w:lvlJc w:val="left"/>
      <w:pPr>
        <w:ind w:left="1080" w:hanging="360"/>
      </w:pPr>
      <w:rPr>
        <w:rFonts w:ascii="Symbol" w:eastAsiaTheme="minorHAnsi" w:hAnsi="Symbol" w:cstheme="majorHAnsi"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3" w15:restartNumberingAfterBreak="0">
    <w:nsid w:val="5DB94C2D"/>
    <w:multiLevelType w:val="hybridMultilevel"/>
    <w:tmpl w:val="43C09A5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4" w15:restartNumberingAfterBreak="0">
    <w:nsid w:val="6ECF5CC1"/>
    <w:multiLevelType w:val="hybridMultilevel"/>
    <w:tmpl w:val="A15E2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D315B0"/>
    <w:multiLevelType w:val="hybridMultilevel"/>
    <w:tmpl w:val="D08287A0"/>
    <w:lvl w:ilvl="0" w:tplc="F2F43C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F8335E"/>
    <w:multiLevelType w:val="hybridMultilevel"/>
    <w:tmpl w:val="82BAAE56"/>
    <w:lvl w:ilvl="0" w:tplc="869691DE">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212162"/>
    <w:multiLevelType w:val="hybridMultilevel"/>
    <w:tmpl w:val="0840CF88"/>
    <w:lvl w:ilvl="0" w:tplc="FC82AE3E">
      <w:start w:val="4"/>
      <w:numFmt w:val="bullet"/>
      <w:lvlText w:val="-"/>
      <w:lvlJc w:val="left"/>
      <w:pPr>
        <w:ind w:left="1140" w:hanging="360"/>
      </w:pPr>
      <w:rPr>
        <w:rFonts w:ascii="Times New Roman" w:eastAsiaTheme="minorHAnsi" w:hAnsi="Times New Roman" w:cs="Times New Roman" w:hint="default"/>
      </w:rPr>
    </w:lvl>
    <w:lvl w:ilvl="1" w:tplc="042A0003" w:tentative="1">
      <w:start w:val="1"/>
      <w:numFmt w:val="bullet"/>
      <w:lvlText w:val="o"/>
      <w:lvlJc w:val="left"/>
      <w:pPr>
        <w:ind w:left="1860" w:hanging="360"/>
      </w:pPr>
      <w:rPr>
        <w:rFonts w:ascii="Courier New" w:hAnsi="Courier New" w:cs="Courier New" w:hint="default"/>
      </w:rPr>
    </w:lvl>
    <w:lvl w:ilvl="2" w:tplc="042A0005" w:tentative="1">
      <w:start w:val="1"/>
      <w:numFmt w:val="bullet"/>
      <w:lvlText w:val=""/>
      <w:lvlJc w:val="left"/>
      <w:pPr>
        <w:ind w:left="2580" w:hanging="360"/>
      </w:pPr>
      <w:rPr>
        <w:rFonts w:ascii="Wingdings" w:hAnsi="Wingdings" w:hint="default"/>
      </w:rPr>
    </w:lvl>
    <w:lvl w:ilvl="3" w:tplc="042A0001" w:tentative="1">
      <w:start w:val="1"/>
      <w:numFmt w:val="bullet"/>
      <w:lvlText w:val=""/>
      <w:lvlJc w:val="left"/>
      <w:pPr>
        <w:ind w:left="3300" w:hanging="360"/>
      </w:pPr>
      <w:rPr>
        <w:rFonts w:ascii="Symbol" w:hAnsi="Symbol" w:hint="default"/>
      </w:rPr>
    </w:lvl>
    <w:lvl w:ilvl="4" w:tplc="042A0003" w:tentative="1">
      <w:start w:val="1"/>
      <w:numFmt w:val="bullet"/>
      <w:lvlText w:val="o"/>
      <w:lvlJc w:val="left"/>
      <w:pPr>
        <w:ind w:left="4020" w:hanging="360"/>
      </w:pPr>
      <w:rPr>
        <w:rFonts w:ascii="Courier New" w:hAnsi="Courier New" w:cs="Courier New" w:hint="default"/>
      </w:rPr>
    </w:lvl>
    <w:lvl w:ilvl="5" w:tplc="042A0005" w:tentative="1">
      <w:start w:val="1"/>
      <w:numFmt w:val="bullet"/>
      <w:lvlText w:val=""/>
      <w:lvlJc w:val="left"/>
      <w:pPr>
        <w:ind w:left="4740" w:hanging="360"/>
      </w:pPr>
      <w:rPr>
        <w:rFonts w:ascii="Wingdings" w:hAnsi="Wingdings" w:hint="default"/>
      </w:rPr>
    </w:lvl>
    <w:lvl w:ilvl="6" w:tplc="042A0001" w:tentative="1">
      <w:start w:val="1"/>
      <w:numFmt w:val="bullet"/>
      <w:lvlText w:val=""/>
      <w:lvlJc w:val="left"/>
      <w:pPr>
        <w:ind w:left="5460" w:hanging="360"/>
      </w:pPr>
      <w:rPr>
        <w:rFonts w:ascii="Symbol" w:hAnsi="Symbol" w:hint="default"/>
      </w:rPr>
    </w:lvl>
    <w:lvl w:ilvl="7" w:tplc="042A0003" w:tentative="1">
      <w:start w:val="1"/>
      <w:numFmt w:val="bullet"/>
      <w:lvlText w:val="o"/>
      <w:lvlJc w:val="left"/>
      <w:pPr>
        <w:ind w:left="6180" w:hanging="360"/>
      </w:pPr>
      <w:rPr>
        <w:rFonts w:ascii="Courier New" w:hAnsi="Courier New" w:cs="Courier New" w:hint="default"/>
      </w:rPr>
    </w:lvl>
    <w:lvl w:ilvl="8" w:tplc="042A0005" w:tentative="1">
      <w:start w:val="1"/>
      <w:numFmt w:val="bullet"/>
      <w:lvlText w:val=""/>
      <w:lvlJc w:val="left"/>
      <w:pPr>
        <w:ind w:left="6900" w:hanging="360"/>
      </w:pPr>
      <w:rPr>
        <w:rFonts w:ascii="Wingdings" w:hAnsi="Wingdings" w:hint="default"/>
      </w:rPr>
    </w:lvl>
  </w:abstractNum>
  <w:abstractNum w:abstractNumId="48" w15:restartNumberingAfterBreak="0">
    <w:nsid w:val="7E305866"/>
    <w:multiLevelType w:val="hybridMultilevel"/>
    <w:tmpl w:val="0B341976"/>
    <w:lvl w:ilvl="0" w:tplc="04090015">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43"/>
  </w:num>
  <w:num w:numId="2">
    <w:abstractNumId w:val="38"/>
  </w:num>
  <w:num w:numId="3">
    <w:abstractNumId w:val="35"/>
  </w:num>
  <w:num w:numId="4">
    <w:abstractNumId w:val="26"/>
  </w:num>
  <w:num w:numId="5">
    <w:abstractNumId w:val="34"/>
  </w:num>
  <w:num w:numId="6">
    <w:abstractNumId w:val="42"/>
  </w:num>
  <w:num w:numId="7">
    <w:abstractNumId w:val="47"/>
  </w:num>
  <w:num w:numId="8">
    <w:abstractNumId w:val="39"/>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48"/>
  </w:num>
  <w:num w:numId="25">
    <w:abstractNumId w:val="37"/>
  </w:num>
  <w:num w:numId="26">
    <w:abstractNumId w:val="31"/>
  </w:num>
  <w:num w:numId="27">
    <w:abstractNumId w:val="44"/>
  </w:num>
  <w:num w:numId="28">
    <w:abstractNumId w:val="40"/>
  </w:num>
  <w:num w:numId="29">
    <w:abstractNumId w:val="36"/>
  </w:num>
  <w:num w:numId="30">
    <w:abstractNumId w:val="46"/>
  </w:num>
  <w:num w:numId="31">
    <w:abstractNumId w:val="15"/>
  </w:num>
  <w:num w:numId="32">
    <w:abstractNumId w:val="16"/>
  </w:num>
  <w:num w:numId="33">
    <w:abstractNumId w:val="17"/>
  </w:num>
  <w:num w:numId="34">
    <w:abstractNumId w:val="18"/>
  </w:num>
  <w:num w:numId="35">
    <w:abstractNumId w:val="19"/>
  </w:num>
  <w:num w:numId="36">
    <w:abstractNumId w:val="20"/>
  </w:num>
  <w:num w:numId="37">
    <w:abstractNumId w:val="21"/>
  </w:num>
  <w:num w:numId="38">
    <w:abstractNumId w:val="22"/>
  </w:num>
  <w:num w:numId="39">
    <w:abstractNumId w:val="23"/>
  </w:num>
  <w:num w:numId="40">
    <w:abstractNumId w:val="24"/>
  </w:num>
  <w:num w:numId="41">
    <w:abstractNumId w:val="25"/>
  </w:num>
  <w:num w:numId="42">
    <w:abstractNumId w:val="45"/>
  </w:num>
  <w:num w:numId="43">
    <w:abstractNumId w:val="28"/>
  </w:num>
  <w:num w:numId="44">
    <w:abstractNumId w:val="41"/>
  </w:num>
  <w:num w:numId="45">
    <w:abstractNumId w:val="30"/>
  </w:num>
  <w:num w:numId="46">
    <w:abstractNumId w:val="29"/>
  </w:num>
  <w:num w:numId="47">
    <w:abstractNumId w:val="27"/>
  </w:num>
  <w:num w:numId="48">
    <w:abstractNumId w:val="32"/>
  </w:num>
  <w:num w:numId="49">
    <w:abstractNumId w:val="3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A2F"/>
    <w:rsid w:val="00023950"/>
    <w:rsid w:val="00054960"/>
    <w:rsid w:val="0012742A"/>
    <w:rsid w:val="0015178F"/>
    <w:rsid w:val="001F215F"/>
    <w:rsid w:val="002D77B4"/>
    <w:rsid w:val="002F6EBB"/>
    <w:rsid w:val="0033644C"/>
    <w:rsid w:val="00380D82"/>
    <w:rsid w:val="003D279D"/>
    <w:rsid w:val="004951D5"/>
    <w:rsid w:val="004D6281"/>
    <w:rsid w:val="005013C4"/>
    <w:rsid w:val="005258F7"/>
    <w:rsid w:val="00535A2C"/>
    <w:rsid w:val="00537D7A"/>
    <w:rsid w:val="00545820"/>
    <w:rsid w:val="00550F66"/>
    <w:rsid w:val="005D4287"/>
    <w:rsid w:val="006D18EA"/>
    <w:rsid w:val="006E2F83"/>
    <w:rsid w:val="006F0736"/>
    <w:rsid w:val="0071213F"/>
    <w:rsid w:val="007628B9"/>
    <w:rsid w:val="0077006D"/>
    <w:rsid w:val="007C01BC"/>
    <w:rsid w:val="007E4729"/>
    <w:rsid w:val="008D4D71"/>
    <w:rsid w:val="00990455"/>
    <w:rsid w:val="0099646D"/>
    <w:rsid w:val="009E26CD"/>
    <w:rsid w:val="00A6670F"/>
    <w:rsid w:val="00A816D7"/>
    <w:rsid w:val="00AE6F6D"/>
    <w:rsid w:val="00B36633"/>
    <w:rsid w:val="00B7490F"/>
    <w:rsid w:val="00C54046"/>
    <w:rsid w:val="00C55100"/>
    <w:rsid w:val="00D3208C"/>
    <w:rsid w:val="00DA1F9A"/>
    <w:rsid w:val="00DB5DEA"/>
    <w:rsid w:val="00DC4720"/>
    <w:rsid w:val="00E623BE"/>
    <w:rsid w:val="00E86D73"/>
    <w:rsid w:val="00EA63CC"/>
    <w:rsid w:val="00F41DEB"/>
    <w:rsid w:val="00FB0CCF"/>
    <w:rsid w:val="00FC5595"/>
    <w:rsid w:val="00FC7A2F"/>
    <w:rsid w:val="00FE0D6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BF76E"/>
  <w15:docId w15:val="{87C872BF-DE36-46DE-A85A-135F05A1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5178F"/>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A2F"/>
    <w:pPr>
      <w:ind w:left="720"/>
      <w:contextualSpacing/>
    </w:pPr>
  </w:style>
  <w:style w:type="paragraph" w:styleId="NormalWeb">
    <w:name w:val="Normal (Web)"/>
    <w:basedOn w:val="Normal"/>
    <w:link w:val="NormalWebChar"/>
    <w:uiPriority w:val="99"/>
    <w:unhideWhenUsed/>
    <w:rsid w:val="006D18EA"/>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Header">
    <w:name w:val="header"/>
    <w:basedOn w:val="Normal"/>
    <w:link w:val="HeaderChar"/>
    <w:unhideWhenUsed/>
    <w:rsid w:val="00EA63CC"/>
    <w:pPr>
      <w:tabs>
        <w:tab w:val="center" w:pos="4513"/>
        <w:tab w:val="right" w:pos="9026"/>
      </w:tabs>
      <w:spacing w:after="0" w:line="240" w:lineRule="auto"/>
    </w:pPr>
  </w:style>
  <w:style w:type="character" w:customStyle="1" w:styleId="HeaderChar">
    <w:name w:val="Header Char"/>
    <w:basedOn w:val="DefaultParagraphFont"/>
    <w:link w:val="Header"/>
    <w:rsid w:val="00EA63CC"/>
  </w:style>
  <w:style w:type="paragraph" w:styleId="Footer">
    <w:name w:val="footer"/>
    <w:basedOn w:val="Normal"/>
    <w:link w:val="FooterChar"/>
    <w:unhideWhenUsed/>
    <w:rsid w:val="00EA63CC"/>
    <w:pPr>
      <w:tabs>
        <w:tab w:val="center" w:pos="4513"/>
        <w:tab w:val="right" w:pos="9026"/>
      </w:tabs>
      <w:spacing w:after="0" w:line="240" w:lineRule="auto"/>
    </w:pPr>
  </w:style>
  <w:style w:type="character" w:customStyle="1" w:styleId="FooterChar">
    <w:name w:val="Footer Char"/>
    <w:basedOn w:val="DefaultParagraphFont"/>
    <w:link w:val="Footer"/>
    <w:rsid w:val="00EA63CC"/>
  </w:style>
  <w:style w:type="character" w:customStyle="1" w:styleId="NormalWebChar">
    <w:name w:val="Normal (Web) Char"/>
    <w:link w:val="NormalWeb"/>
    <w:uiPriority w:val="99"/>
    <w:locked/>
    <w:rsid w:val="003D279D"/>
    <w:rPr>
      <w:rFonts w:ascii="Times New Roman" w:eastAsia="Times New Roman" w:hAnsi="Times New Roman" w:cs="Times New Roman"/>
      <w:sz w:val="24"/>
      <w:szCs w:val="24"/>
      <w:lang w:eastAsia="vi-VN"/>
    </w:rPr>
  </w:style>
  <w:style w:type="table" w:styleId="TableGrid">
    <w:name w:val="Table Grid"/>
    <w:basedOn w:val="TableNormal"/>
    <w:qFormat/>
    <w:rsid w:val="00DA1F9A"/>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
    <w:name w:val="Body text_"/>
    <w:basedOn w:val="DefaultParagraphFont"/>
    <w:link w:val="Bodytext1"/>
    <w:uiPriority w:val="99"/>
    <w:locked/>
    <w:rsid w:val="00DA1F9A"/>
    <w:rPr>
      <w:rFonts w:cs="Times New Roman"/>
      <w:sz w:val="26"/>
      <w:szCs w:val="26"/>
      <w:shd w:val="clear" w:color="auto" w:fill="FFFFFF"/>
    </w:rPr>
  </w:style>
  <w:style w:type="paragraph" w:customStyle="1" w:styleId="Bodytext1">
    <w:name w:val="Body text1"/>
    <w:basedOn w:val="Normal"/>
    <w:link w:val="Bodytext"/>
    <w:uiPriority w:val="99"/>
    <w:rsid w:val="00DA1F9A"/>
    <w:pPr>
      <w:widowControl w:val="0"/>
      <w:shd w:val="clear" w:color="auto" w:fill="FFFFFF"/>
      <w:spacing w:before="60" w:after="60" w:line="240" w:lineRule="atLeast"/>
      <w:ind w:hanging="540"/>
      <w:jc w:val="both"/>
    </w:pPr>
    <w:rPr>
      <w:rFonts w:cs="Times New Roman"/>
      <w:sz w:val="26"/>
      <w:szCs w:val="26"/>
    </w:rPr>
  </w:style>
  <w:style w:type="character" w:customStyle="1" w:styleId="Bodytext12">
    <w:name w:val="Body text12"/>
    <w:basedOn w:val="Bodytext"/>
    <w:uiPriority w:val="99"/>
    <w:rsid w:val="00DA1F9A"/>
    <w:rPr>
      <w:rFonts w:ascii="Times New Roman" w:hAnsi="Times New Roman" w:cs="Times New Roman"/>
      <w:sz w:val="26"/>
      <w:szCs w:val="26"/>
      <w:shd w:val="clear" w:color="auto" w:fill="FFFFFF"/>
    </w:rPr>
  </w:style>
  <w:style w:type="character" w:customStyle="1" w:styleId="Heading3Char">
    <w:name w:val="Heading 3 Char"/>
    <w:basedOn w:val="DefaultParagraphFont"/>
    <w:link w:val="Heading3"/>
    <w:uiPriority w:val="9"/>
    <w:rsid w:val="0015178F"/>
    <w:rPr>
      <w:rFonts w:ascii="Times New Roman" w:eastAsia="Times New Roman" w:hAnsi="Times New Roman" w:cs="Times New Roman"/>
      <w:b/>
      <w:bCs/>
      <w:sz w:val="27"/>
      <w:szCs w:val="27"/>
      <w:lang w:val="en-US"/>
    </w:rPr>
  </w:style>
  <w:style w:type="character" w:styleId="Strong">
    <w:name w:val="Strong"/>
    <w:basedOn w:val="DefaultParagraphFont"/>
    <w:uiPriority w:val="22"/>
    <w:qFormat/>
    <w:rsid w:val="0015178F"/>
    <w:rPr>
      <w:b/>
      <w:bCs/>
    </w:rPr>
  </w:style>
  <w:style w:type="character" w:styleId="Emphasis">
    <w:name w:val="Emphasis"/>
    <w:basedOn w:val="DefaultParagraphFont"/>
    <w:qFormat/>
    <w:rsid w:val="0015178F"/>
    <w:rPr>
      <w:i/>
      <w:iCs/>
    </w:rPr>
  </w:style>
  <w:style w:type="character" w:styleId="Hyperlink">
    <w:name w:val="Hyperlink"/>
    <w:basedOn w:val="DefaultParagraphFont"/>
    <w:uiPriority w:val="99"/>
    <w:semiHidden/>
    <w:unhideWhenUsed/>
    <w:rsid w:val="0015178F"/>
    <w:rPr>
      <w:color w:val="0000FF"/>
      <w:u w:val="single"/>
    </w:rPr>
  </w:style>
  <w:style w:type="paragraph" w:styleId="BalloonText">
    <w:name w:val="Balloon Text"/>
    <w:basedOn w:val="Normal"/>
    <w:link w:val="BalloonTextChar"/>
    <w:uiPriority w:val="99"/>
    <w:semiHidden/>
    <w:unhideWhenUsed/>
    <w:rsid w:val="0015178F"/>
    <w:pPr>
      <w:spacing w:after="0" w:line="240" w:lineRule="auto"/>
      <w:ind w:left="714" w:hanging="357"/>
    </w:pPr>
    <w:rPr>
      <w:rFonts w:ascii="Tahoma" w:hAnsi="Tahoma" w:cs="Tahoma"/>
      <w:kern w:val="2"/>
      <w:sz w:val="16"/>
      <w:szCs w:val="16"/>
      <w:lang w:val="en-US"/>
      <w14:ligatures w14:val="standardContextual"/>
    </w:rPr>
  </w:style>
  <w:style w:type="character" w:customStyle="1" w:styleId="BalloonTextChar">
    <w:name w:val="Balloon Text Char"/>
    <w:basedOn w:val="DefaultParagraphFont"/>
    <w:link w:val="BalloonText"/>
    <w:uiPriority w:val="99"/>
    <w:semiHidden/>
    <w:rsid w:val="0015178F"/>
    <w:rPr>
      <w:rFonts w:ascii="Tahoma" w:hAnsi="Tahoma" w:cs="Tahoma"/>
      <w:kern w:val="2"/>
      <w:sz w:val="16"/>
      <w:szCs w:val="16"/>
      <w:lang w:val="en-US"/>
      <w14:ligatures w14:val="standardContextual"/>
    </w:rPr>
  </w:style>
  <w:style w:type="numbering" w:customStyle="1" w:styleId="Khngco1">
    <w:name w:val="Không có1"/>
    <w:next w:val="NoList"/>
    <w:uiPriority w:val="99"/>
    <w:semiHidden/>
    <w:unhideWhenUsed/>
    <w:rsid w:val="0015178F"/>
  </w:style>
  <w:style w:type="table" w:customStyle="1" w:styleId="LiBang1">
    <w:name w:val="Lưới Bảng1"/>
    <w:basedOn w:val="TableNormal"/>
    <w:next w:val="TableGrid"/>
    <w:uiPriority w:val="59"/>
    <w:rsid w:val="0015178F"/>
    <w:pPr>
      <w:spacing w:after="0" w:line="240" w:lineRule="auto"/>
    </w:pPr>
    <w:rPr>
      <w:rFonts w:ascii="Times New Roman" w:hAnsi="Times New Roman" w:cs="Times New Roman"/>
      <w:sz w:val="28"/>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15178F"/>
    <w:rPr>
      <w:color w:val="808080"/>
    </w:rPr>
  </w:style>
  <w:style w:type="paragraph" w:customStyle="1" w:styleId="CharCharChar">
    <w:name w:val="Char Char Char"/>
    <w:basedOn w:val="Normal"/>
    <w:qFormat/>
    <w:rsid w:val="0015178F"/>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msolistparagraph0">
    <w:name w:val="msolistparagraph"/>
    <w:basedOn w:val="Normal"/>
    <w:rsid w:val="0015178F"/>
    <w:pPr>
      <w:spacing w:after="160" w:line="252" w:lineRule="auto"/>
      <w:ind w:left="720"/>
      <w:contextualSpacing/>
    </w:pPr>
    <w:rPr>
      <w:rFonts w:ascii="Calibri" w:eastAsia="Calibri" w:hAnsi="Calibri" w:cs="Times New Roman"/>
      <w:lang w:val="en-US"/>
    </w:rPr>
  </w:style>
  <w:style w:type="paragraph" w:styleId="NoSpacing">
    <w:name w:val="No Spacing"/>
    <w:link w:val="NoSpacingChar"/>
    <w:uiPriority w:val="1"/>
    <w:qFormat/>
    <w:rsid w:val="0015178F"/>
    <w:pPr>
      <w:spacing w:after="0" w:line="240" w:lineRule="auto"/>
    </w:pPr>
    <w:rPr>
      <w:rFonts w:ascii="Calibri" w:eastAsia="Times New Roman" w:hAnsi="Calibri" w:cs="Times New Roman"/>
      <w:lang w:val="en-US"/>
    </w:rPr>
  </w:style>
  <w:style w:type="character" w:customStyle="1" w:styleId="NoSpacingChar">
    <w:name w:val="No Spacing Char"/>
    <w:link w:val="NoSpacing"/>
    <w:locked/>
    <w:rsid w:val="0015178F"/>
    <w:rPr>
      <w:rFonts w:ascii="Calibri" w:eastAsia="Times New Roman" w:hAnsi="Calibri" w:cs="Times New Roman"/>
      <w:lang w:val="en-US"/>
    </w:rPr>
  </w:style>
  <w:style w:type="table" w:customStyle="1" w:styleId="LiBang11">
    <w:name w:val="Lưới Bảng11"/>
    <w:basedOn w:val="TableNormal"/>
    <w:next w:val="TableGrid"/>
    <w:uiPriority w:val="39"/>
    <w:rsid w:val="0015178F"/>
    <w:pPr>
      <w:spacing w:after="0" w:line="240" w:lineRule="auto"/>
      <w:ind w:left="714" w:hanging="357"/>
    </w:pPr>
    <w:rPr>
      <w:rFonts w:ascii="Times New Roman" w:hAnsi="Times New Roman" w:cs="Times New Roman"/>
      <w:kern w:val="2"/>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hngco2">
    <w:name w:val="Không có2"/>
    <w:next w:val="NoList"/>
    <w:uiPriority w:val="99"/>
    <w:semiHidden/>
    <w:unhideWhenUsed/>
    <w:rsid w:val="0015178F"/>
  </w:style>
  <w:style w:type="paragraph" w:styleId="TOC1">
    <w:name w:val="toc 1"/>
    <w:basedOn w:val="Normal"/>
    <w:next w:val="Normal"/>
    <w:autoRedefine/>
    <w:rsid w:val="0015178F"/>
    <w:pPr>
      <w:tabs>
        <w:tab w:val="right" w:leader="dot" w:pos="9566"/>
      </w:tabs>
      <w:spacing w:after="0" w:line="360" w:lineRule="auto"/>
    </w:pPr>
    <w:rPr>
      <w:rFonts w:ascii="Times New Roman" w:eastAsia="Times New Roman" w:hAnsi="Times New Roman" w:cs="Times New Roman"/>
      <w:b/>
      <w:noProof/>
      <w:sz w:val="36"/>
      <w:szCs w:val="28"/>
    </w:rPr>
  </w:style>
  <w:style w:type="table" w:customStyle="1" w:styleId="LiBang2">
    <w:name w:val="Lưới Bảng2"/>
    <w:basedOn w:val="TableNormal"/>
    <w:next w:val="TableGrid"/>
    <w:rsid w:val="0015178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15178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radiotext">
    <w:name w:val="item_radio_text"/>
    <w:basedOn w:val="DefaultParagraphFont"/>
    <w:rsid w:val="0015178F"/>
  </w:style>
  <w:style w:type="table" w:customStyle="1" w:styleId="TableGrid2">
    <w:name w:val="Table Grid2"/>
    <w:basedOn w:val="TableNormal"/>
    <w:next w:val="TableGrid"/>
    <w:uiPriority w:val="59"/>
    <w:rsid w:val="007E472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ctionshareable">
    <w:name w:val="selectionshareable"/>
    <w:basedOn w:val="Normal"/>
    <w:rsid w:val="007C01BC"/>
    <w:pPr>
      <w:spacing w:before="100" w:beforeAutospacing="1" w:after="100" w:afterAutospacing="1"/>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7C01BC"/>
  </w:style>
  <w:style w:type="character" w:customStyle="1" w:styleId="Vnbnnidung">
    <w:name w:val="Văn bản nội dung_"/>
    <w:link w:val="Vnbnnidung0"/>
    <w:locked/>
    <w:rsid w:val="007C01BC"/>
    <w:rPr>
      <w:shd w:val="clear" w:color="auto" w:fill="FFFFFF"/>
    </w:rPr>
  </w:style>
  <w:style w:type="paragraph" w:customStyle="1" w:styleId="Vnbnnidung0">
    <w:name w:val="Văn bản nội dung"/>
    <w:basedOn w:val="Normal"/>
    <w:link w:val="Vnbnnidung"/>
    <w:rsid w:val="007C01BC"/>
    <w:pPr>
      <w:widowControl w:val="0"/>
      <w:shd w:val="clear" w:color="auto" w:fill="FFFFFF"/>
      <w:spacing w:after="0" w:line="256" w:lineRule="auto"/>
      <w:ind w:firstLine="3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871023">
      <w:bodyDiv w:val="1"/>
      <w:marLeft w:val="0"/>
      <w:marRight w:val="0"/>
      <w:marTop w:val="0"/>
      <w:marBottom w:val="0"/>
      <w:divBdr>
        <w:top w:val="none" w:sz="0" w:space="0" w:color="auto"/>
        <w:left w:val="none" w:sz="0" w:space="0" w:color="auto"/>
        <w:bottom w:val="none" w:sz="0" w:space="0" w:color="auto"/>
        <w:right w:val="none" w:sz="0" w:space="0" w:color="auto"/>
      </w:divBdr>
    </w:div>
    <w:div w:id="81934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9.bin"/><Relationship Id="rId21" Type="http://schemas.openxmlformats.org/officeDocument/2006/relationships/image" Target="media/image10.wmf"/><Relationship Id="rId42" Type="http://schemas.openxmlformats.org/officeDocument/2006/relationships/oleObject" Target="embeddings/oleObject16.bin"/><Relationship Id="rId63" Type="http://schemas.openxmlformats.org/officeDocument/2006/relationships/image" Target="media/image31.wmf"/><Relationship Id="rId84" Type="http://schemas.openxmlformats.org/officeDocument/2006/relationships/oleObject" Target="embeddings/oleObject37.bin"/><Relationship Id="rId138" Type="http://schemas.openxmlformats.org/officeDocument/2006/relationships/image" Target="media/image71.png"/><Relationship Id="rId107" Type="http://schemas.openxmlformats.org/officeDocument/2006/relationships/image" Target="media/image54.png"/><Relationship Id="rId11" Type="http://schemas.openxmlformats.org/officeDocument/2006/relationships/oleObject" Target="embeddings/oleObject1.bin"/><Relationship Id="rId32" Type="http://schemas.openxmlformats.org/officeDocument/2006/relationships/oleObject" Target="embeddings/oleObject11.bin"/><Relationship Id="rId37" Type="http://schemas.openxmlformats.org/officeDocument/2006/relationships/image" Target="media/image18.wmf"/><Relationship Id="rId53" Type="http://schemas.openxmlformats.org/officeDocument/2006/relationships/image" Target="media/image26.wmf"/><Relationship Id="rId58" Type="http://schemas.openxmlformats.org/officeDocument/2006/relationships/oleObject" Target="embeddings/oleObject24.bin"/><Relationship Id="rId74" Type="http://schemas.openxmlformats.org/officeDocument/2006/relationships/oleObject" Target="embeddings/oleObject32.bin"/><Relationship Id="rId79" Type="http://schemas.openxmlformats.org/officeDocument/2006/relationships/image" Target="media/image39.wmf"/><Relationship Id="rId102" Type="http://schemas.openxmlformats.org/officeDocument/2006/relationships/oleObject" Target="embeddings/oleObject46.bin"/><Relationship Id="rId123" Type="http://schemas.openxmlformats.org/officeDocument/2006/relationships/oleObject" Target="embeddings/oleObject52.bin"/><Relationship Id="rId128" Type="http://schemas.openxmlformats.org/officeDocument/2006/relationships/image" Target="media/image67.wmf"/><Relationship Id="rId5" Type="http://schemas.openxmlformats.org/officeDocument/2006/relationships/footnotes" Target="footnotes.xml"/><Relationship Id="rId90" Type="http://schemas.openxmlformats.org/officeDocument/2006/relationships/oleObject" Target="embeddings/oleObject40.bin"/><Relationship Id="rId95" Type="http://schemas.openxmlformats.org/officeDocument/2006/relationships/image" Target="media/image47.wmf"/><Relationship Id="rId22" Type="http://schemas.openxmlformats.org/officeDocument/2006/relationships/oleObject" Target="embeddings/oleObject6.bin"/><Relationship Id="rId27" Type="http://schemas.openxmlformats.org/officeDocument/2006/relationships/image" Target="media/image13.wmf"/><Relationship Id="rId43" Type="http://schemas.openxmlformats.org/officeDocument/2006/relationships/image" Target="media/image21.wmf"/><Relationship Id="rId48" Type="http://schemas.openxmlformats.org/officeDocument/2006/relationships/oleObject" Target="embeddings/oleObject19.bin"/><Relationship Id="rId64" Type="http://schemas.openxmlformats.org/officeDocument/2006/relationships/oleObject" Target="embeddings/oleObject27.bin"/><Relationship Id="rId69" Type="http://schemas.openxmlformats.org/officeDocument/2006/relationships/image" Target="media/image34.wmf"/><Relationship Id="rId113" Type="http://schemas.openxmlformats.org/officeDocument/2006/relationships/image" Target="media/image58.png"/><Relationship Id="rId118" Type="http://schemas.openxmlformats.org/officeDocument/2006/relationships/image" Target="media/image62.wmf"/><Relationship Id="rId134" Type="http://schemas.openxmlformats.org/officeDocument/2006/relationships/image" Target="media/image69.wmf"/><Relationship Id="rId139" Type="http://schemas.openxmlformats.org/officeDocument/2006/relationships/image" Target="media/image72.emf"/><Relationship Id="rId80" Type="http://schemas.openxmlformats.org/officeDocument/2006/relationships/oleObject" Target="embeddings/oleObject35.bin"/><Relationship Id="rId85" Type="http://schemas.openxmlformats.org/officeDocument/2006/relationships/image" Target="media/image42.wmf"/><Relationship Id="rId12" Type="http://schemas.openxmlformats.org/officeDocument/2006/relationships/image" Target="media/image5.wmf"/><Relationship Id="rId17" Type="http://schemas.openxmlformats.org/officeDocument/2006/relationships/oleObject" Target="embeddings/oleObject4.bin"/><Relationship Id="rId33" Type="http://schemas.openxmlformats.org/officeDocument/2006/relationships/image" Target="media/image16.wmf"/><Relationship Id="rId38" Type="http://schemas.openxmlformats.org/officeDocument/2006/relationships/oleObject" Target="embeddings/oleObject14.bin"/><Relationship Id="rId59" Type="http://schemas.openxmlformats.org/officeDocument/2006/relationships/image" Target="media/image29.wmf"/><Relationship Id="rId103" Type="http://schemas.openxmlformats.org/officeDocument/2006/relationships/image" Target="media/image51.wmf"/><Relationship Id="rId108" Type="http://schemas.openxmlformats.org/officeDocument/2006/relationships/image" Target="media/image55.wmf"/><Relationship Id="rId124" Type="http://schemas.openxmlformats.org/officeDocument/2006/relationships/image" Target="media/image65.wmf"/><Relationship Id="rId129" Type="http://schemas.openxmlformats.org/officeDocument/2006/relationships/oleObject" Target="embeddings/oleObject55.bin"/><Relationship Id="rId54" Type="http://schemas.openxmlformats.org/officeDocument/2006/relationships/oleObject" Target="embeddings/oleObject22.bin"/><Relationship Id="rId70" Type="http://schemas.openxmlformats.org/officeDocument/2006/relationships/oleObject" Target="embeddings/oleObject30.bin"/><Relationship Id="rId75" Type="http://schemas.openxmlformats.org/officeDocument/2006/relationships/image" Target="media/image37.wmf"/><Relationship Id="rId91" Type="http://schemas.openxmlformats.org/officeDocument/2006/relationships/image" Target="media/image45.wmf"/><Relationship Id="rId96" Type="http://schemas.openxmlformats.org/officeDocument/2006/relationships/oleObject" Target="embeddings/oleObject43.bin"/><Relationship Id="rId14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1.wmf"/><Relationship Id="rId28" Type="http://schemas.openxmlformats.org/officeDocument/2006/relationships/oleObject" Target="embeddings/oleObject9.bin"/><Relationship Id="rId49" Type="http://schemas.openxmlformats.org/officeDocument/2006/relationships/image" Target="media/image24.wmf"/><Relationship Id="rId114" Type="http://schemas.openxmlformats.org/officeDocument/2006/relationships/image" Target="media/image59.png"/><Relationship Id="rId119" Type="http://schemas.openxmlformats.org/officeDocument/2006/relationships/oleObject" Target="embeddings/oleObject50.bin"/><Relationship Id="rId44" Type="http://schemas.openxmlformats.org/officeDocument/2006/relationships/oleObject" Target="embeddings/oleObject17.bin"/><Relationship Id="rId60" Type="http://schemas.openxmlformats.org/officeDocument/2006/relationships/oleObject" Target="embeddings/oleObject25.bin"/><Relationship Id="rId65" Type="http://schemas.openxmlformats.org/officeDocument/2006/relationships/image" Target="media/image32.wmf"/><Relationship Id="rId81" Type="http://schemas.openxmlformats.org/officeDocument/2006/relationships/image" Target="media/image40.wmf"/><Relationship Id="rId86" Type="http://schemas.openxmlformats.org/officeDocument/2006/relationships/oleObject" Target="embeddings/oleObject38.bin"/><Relationship Id="rId130" Type="http://schemas.openxmlformats.org/officeDocument/2006/relationships/oleObject" Target="embeddings/oleObject56.bin"/><Relationship Id="rId135" Type="http://schemas.openxmlformats.org/officeDocument/2006/relationships/oleObject" Target="embeddings/oleObject59.bin"/><Relationship Id="rId13" Type="http://schemas.openxmlformats.org/officeDocument/2006/relationships/oleObject" Target="embeddings/oleObject2.bin"/><Relationship Id="rId18" Type="http://schemas.openxmlformats.org/officeDocument/2006/relationships/image" Target="media/image8.wmf"/><Relationship Id="rId39" Type="http://schemas.openxmlformats.org/officeDocument/2006/relationships/image" Target="media/image19.wmf"/><Relationship Id="rId109" Type="http://schemas.openxmlformats.org/officeDocument/2006/relationships/oleObject" Target="embeddings/oleObject48.bin"/><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7.wmf"/><Relationship Id="rId76" Type="http://schemas.openxmlformats.org/officeDocument/2006/relationships/oleObject" Target="embeddings/oleObject33.bin"/><Relationship Id="rId97" Type="http://schemas.openxmlformats.org/officeDocument/2006/relationships/image" Target="media/image48.wmf"/><Relationship Id="rId104" Type="http://schemas.openxmlformats.org/officeDocument/2006/relationships/oleObject" Target="embeddings/oleObject47.bin"/><Relationship Id="rId120" Type="http://schemas.openxmlformats.org/officeDocument/2006/relationships/image" Target="media/image63.wmf"/><Relationship Id="rId125" Type="http://schemas.openxmlformats.org/officeDocument/2006/relationships/oleObject" Target="embeddings/oleObject53.bin"/><Relationship Id="rId141"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image" Target="media/image35.wmf"/><Relationship Id="rId92" Type="http://schemas.openxmlformats.org/officeDocument/2006/relationships/oleObject" Target="embeddings/oleObject41.bin"/><Relationship Id="rId2" Type="http://schemas.openxmlformats.org/officeDocument/2006/relationships/styles" Target="styles.xml"/><Relationship Id="rId29" Type="http://schemas.openxmlformats.org/officeDocument/2006/relationships/image" Target="media/image14.wmf"/><Relationship Id="rId24" Type="http://schemas.openxmlformats.org/officeDocument/2006/relationships/oleObject" Target="embeddings/oleObject7.bin"/><Relationship Id="rId40" Type="http://schemas.openxmlformats.org/officeDocument/2006/relationships/oleObject" Target="embeddings/oleObject15.bin"/><Relationship Id="rId45" Type="http://schemas.openxmlformats.org/officeDocument/2006/relationships/image" Target="media/image22.wmf"/><Relationship Id="rId66" Type="http://schemas.openxmlformats.org/officeDocument/2006/relationships/oleObject" Target="embeddings/oleObject28.bin"/><Relationship Id="rId87" Type="http://schemas.openxmlformats.org/officeDocument/2006/relationships/image" Target="media/image43.wmf"/><Relationship Id="rId110" Type="http://schemas.openxmlformats.org/officeDocument/2006/relationships/hyperlink" Target="https://www.sachmoi24h.com/" TargetMode="External"/><Relationship Id="rId115" Type="http://schemas.openxmlformats.org/officeDocument/2006/relationships/image" Target="media/image60.png"/><Relationship Id="rId131" Type="http://schemas.openxmlformats.org/officeDocument/2006/relationships/image" Target="media/image68.wmf"/><Relationship Id="rId136" Type="http://schemas.openxmlformats.org/officeDocument/2006/relationships/header" Target="header1.xml"/><Relationship Id="rId61" Type="http://schemas.openxmlformats.org/officeDocument/2006/relationships/image" Target="media/image30.wmf"/><Relationship Id="rId82" Type="http://schemas.openxmlformats.org/officeDocument/2006/relationships/oleObject" Target="embeddings/oleObject36.bin"/><Relationship Id="rId19" Type="http://schemas.openxmlformats.org/officeDocument/2006/relationships/image" Target="media/image9.wmf"/><Relationship Id="rId14" Type="http://schemas.openxmlformats.org/officeDocument/2006/relationships/image" Target="media/image6.wmf"/><Relationship Id="rId30" Type="http://schemas.openxmlformats.org/officeDocument/2006/relationships/oleObject" Target="embeddings/oleObject10.bin"/><Relationship Id="rId35" Type="http://schemas.openxmlformats.org/officeDocument/2006/relationships/image" Target="media/image17.wmf"/><Relationship Id="rId56" Type="http://schemas.openxmlformats.org/officeDocument/2006/relationships/oleObject" Target="embeddings/oleObject23.bin"/><Relationship Id="rId77" Type="http://schemas.openxmlformats.org/officeDocument/2006/relationships/image" Target="media/image38.wmf"/><Relationship Id="rId100" Type="http://schemas.openxmlformats.org/officeDocument/2006/relationships/oleObject" Target="embeddings/oleObject45.bin"/><Relationship Id="rId105" Type="http://schemas.openxmlformats.org/officeDocument/2006/relationships/image" Target="media/image52.emf"/><Relationship Id="rId126" Type="http://schemas.openxmlformats.org/officeDocument/2006/relationships/image" Target="media/image66.wmf"/><Relationship Id="rId8" Type="http://schemas.openxmlformats.org/officeDocument/2006/relationships/image" Target="media/image2.png"/><Relationship Id="rId51" Type="http://schemas.openxmlformats.org/officeDocument/2006/relationships/image" Target="media/image25.wmf"/><Relationship Id="rId72" Type="http://schemas.openxmlformats.org/officeDocument/2006/relationships/oleObject" Target="embeddings/oleObject31.bin"/><Relationship Id="rId93" Type="http://schemas.openxmlformats.org/officeDocument/2006/relationships/image" Target="media/image46.wmf"/><Relationship Id="rId98" Type="http://schemas.openxmlformats.org/officeDocument/2006/relationships/oleObject" Target="embeddings/oleObject44.bin"/><Relationship Id="rId121" Type="http://schemas.openxmlformats.org/officeDocument/2006/relationships/oleObject" Target="embeddings/oleObject51.bin"/><Relationship Id="rId142"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image" Target="media/image12.wmf"/><Relationship Id="rId46" Type="http://schemas.openxmlformats.org/officeDocument/2006/relationships/oleObject" Target="embeddings/oleObject18.bin"/><Relationship Id="rId67" Type="http://schemas.openxmlformats.org/officeDocument/2006/relationships/image" Target="media/image33.wmf"/><Relationship Id="rId116" Type="http://schemas.openxmlformats.org/officeDocument/2006/relationships/image" Target="media/image61.wmf"/><Relationship Id="rId137" Type="http://schemas.openxmlformats.org/officeDocument/2006/relationships/image" Target="media/image70.emf"/><Relationship Id="rId20" Type="http://schemas.openxmlformats.org/officeDocument/2006/relationships/oleObject" Target="embeddings/oleObject5.bin"/><Relationship Id="rId41" Type="http://schemas.openxmlformats.org/officeDocument/2006/relationships/image" Target="media/image20.wmf"/><Relationship Id="rId62" Type="http://schemas.openxmlformats.org/officeDocument/2006/relationships/oleObject" Target="embeddings/oleObject26.bin"/><Relationship Id="rId83" Type="http://schemas.openxmlformats.org/officeDocument/2006/relationships/image" Target="media/image41.wmf"/><Relationship Id="rId88" Type="http://schemas.openxmlformats.org/officeDocument/2006/relationships/oleObject" Target="embeddings/oleObject39.bin"/><Relationship Id="rId111" Type="http://schemas.openxmlformats.org/officeDocument/2006/relationships/image" Target="media/image56.png"/><Relationship Id="rId132" Type="http://schemas.openxmlformats.org/officeDocument/2006/relationships/oleObject" Target="embeddings/oleObject57.bin"/><Relationship Id="rId15" Type="http://schemas.openxmlformats.org/officeDocument/2006/relationships/oleObject" Target="embeddings/oleObject3.bin"/><Relationship Id="rId36" Type="http://schemas.openxmlformats.org/officeDocument/2006/relationships/oleObject" Target="embeddings/oleObject13.bin"/><Relationship Id="rId57" Type="http://schemas.openxmlformats.org/officeDocument/2006/relationships/image" Target="media/image28.wmf"/><Relationship Id="rId106" Type="http://schemas.openxmlformats.org/officeDocument/2006/relationships/image" Target="media/image53.emf"/><Relationship Id="rId127" Type="http://schemas.openxmlformats.org/officeDocument/2006/relationships/oleObject" Target="embeddings/oleObject54.bin"/><Relationship Id="rId10" Type="http://schemas.openxmlformats.org/officeDocument/2006/relationships/image" Target="media/image4.wmf"/><Relationship Id="rId31" Type="http://schemas.openxmlformats.org/officeDocument/2006/relationships/image" Target="media/image15.wmf"/><Relationship Id="rId52" Type="http://schemas.openxmlformats.org/officeDocument/2006/relationships/oleObject" Target="embeddings/oleObject21.bin"/><Relationship Id="rId73" Type="http://schemas.openxmlformats.org/officeDocument/2006/relationships/image" Target="media/image36.wmf"/><Relationship Id="rId78" Type="http://schemas.openxmlformats.org/officeDocument/2006/relationships/oleObject" Target="embeddings/oleObject34.bin"/><Relationship Id="rId94" Type="http://schemas.openxmlformats.org/officeDocument/2006/relationships/oleObject" Target="embeddings/oleObject42.bin"/><Relationship Id="rId99" Type="http://schemas.openxmlformats.org/officeDocument/2006/relationships/image" Target="media/image49.wmf"/><Relationship Id="rId101" Type="http://schemas.openxmlformats.org/officeDocument/2006/relationships/image" Target="media/image50.wmf"/><Relationship Id="rId122" Type="http://schemas.openxmlformats.org/officeDocument/2006/relationships/image" Target="media/image64.wmf"/><Relationship Id="rId4" Type="http://schemas.openxmlformats.org/officeDocument/2006/relationships/webSettings" Target="webSettings.xml"/><Relationship Id="rId9" Type="http://schemas.openxmlformats.org/officeDocument/2006/relationships/image" Target="media/image3.png"/><Relationship Id="rId26" Type="http://schemas.openxmlformats.org/officeDocument/2006/relationships/oleObject" Target="embeddings/oleObject8.bin"/><Relationship Id="rId47" Type="http://schemas.openxmlformats.org/officeDocument/2006/relationships/image" Target="media/image23.wmf"/><Relationship Id="rId68" Type="http://schemas.openxmlformats.org/officeDocument/2006/relationships/oleObject" Target="embeddings/oleObject29.bin"/><Relationship Id="rId89" Type="http://schemas.openxmlformats.org/officeDocument/2006/relationships/image" Target="media/image44.wmf"/><Relationship Id="rId112" Type="http://schemas.openxmlformats.org/officeDocument/2006/relationships/image" Target="media/image57.png"/><Relationship Id="rId133" Type="http://schemas.openxmlformats.org/officeDocument/2006/relationships/oleObject" Target="embeddings/oleObject58.bin"/><Relationship Id="rId16"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68</Pages>
  <Words>21800</Words>
  <Characters>124260</Characters>
  <Application>Microsoft Office Word</Application>
  <DocSecurity>0</DocSecurity>
  <Lines>1035</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4</cp:revision>
  <dcterms:created xsi:type="dcterms:W3CDTF">2023-12-09T04:06:00Z</dcterms:created>
  <dcterms:modified xsi:type="dcterms:W3CDTF">2023-12-10T03:48:00Z</dcterms:modified>
</cp:coreProperties>
</file>