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641"/>
      </w:tblGrid>
      <w:tr w:rsidR="00103B93" w:rsidRPr="005D00D4" w:rsidTr="00496C0C">
        <w:tc>
          <w:tcPr>
            <w:tcW w:w="4860" w:type="dxa"/>
            <w:tcBorders>
              <w:top w:val="nil"/>
              <w:left w:val="nil"/>
              <w:bottom w:val="nil"/>
              <w:right w:val="nil"/>
            </w:tcBorders>
          </w:tcPr>
          <w:p w:rsidR="00103B93" w:rsidRPr="00103B93" w:rsidRDefault="00103B93" w:rsidP="00EC5246">
            <w:pPr>
              <w:pStyle w:val="BodyText"/>
              <w:spacing w:line="312" w:lineRule="auto"/>
              <w:jc w:val="center"/>
              <w:rPr>
                <w:rFonts w:ascii="Times New Roman" w:hAnsi="Times New Roman"/>
                <w:sz w:val="26"/>
                <w:szCs w:val="26"/>
              </w:rPr>
            </w:pPr>
            <w:r w:rsidRPr="00103B93">
              <w:rPr>
                <w:rFonts w:ascii="Times New Roman" w:hAnsi="Times New Roman"/>
                <w:sz w:val="26"/>
                <w:szCs w:val="26"/>
              </w:rPr>
              <w:t>UBND HUYỆN GIA LÂM</w:t>
            </w:r>
          </w:p>
          <w:p w:rsidR="00103B93" w:rsidRPr="00103B93" w:rsidRDefault="00103B93" w:rsidP="00EC5246">
            <w:pPr>
              <w:pStyle w:val="BodyText"/>
              <w:spacing w:line="312" w:lineRule="auto"/>
              <w:jc w:val="center"/>
              <w:rPr>
                <w:rFonts w:ascii="Times New Roman" w:hAnsi="Times New Roman"/>
                <w:b/>
                <w:sz w:val="26"/>
                <w:szCs w:val="26"/>
              </w:rPr>
            </w:pPr>
            <w:r w:rsidRPr="00103B93">
              <w:rPr>
                <w:rFonts w:ascii="Times New Roman" w:hAnsi="Times New Roman"/>
                <w:b/>
                <w:sz w:val="26"/>
                <w:szCs w:val="26"/>
              </w:rPr>
              <w:t>PHÒNG GIÁO DỤC VÀ ĐÀO TẠO</w:t>
            </w:r>
          </w:p>
          <w:p w:rsidR="00103B93" w:rsidRPr="00103B93" w:rsidRDefault="00103B93" w:rsidP="00EC5246">
            <w:pPr>
              <w:pStyle w:val="BodyText"/>
              <w:spacing w:line="312" w:lineRule="auto"/>
              <w:jc w:val="center"/>
              <w:rPr>
                <w:rFonts w:ascii="Times New Roman" w:hAnsi="Times New Roman"/>
                <w:sz w:val="26"/>
                <w:szCs w:val="26"/>
              </w:rPr>
            </w:pPr>
            <w:r w:rsidRPr="00103B93">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D486AA4" wp14:editId="6E2FFD47">
                      <wp:simplePos x="0" y="0"/>
                      <wp:positionH relativeFrom="column">
                        <wp:posOffset>773430</wp:posOffset>
                      </wp:positionH>
                      <wp:positionV relativeFrom="paragraph">
                        <wp:posOffset>38100</wp:posOffset>
                      </wp:positionV>
                      <wp:extent cx="1257300" cy="0"/>
                      <wp:effectExtent l="13970" t="5715" r="508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3pt" to="15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"/>
                  </w:pict>
                </mc:Fallback>
              </mc:AlternateContent>
            </w:r>
          </w:p>
          <w:p w:rsidR="00103B93" w:rsidRPr="0081422C" w:rsidRDefault="00103B93" w:rsidP="00EC5246">
            <w:pPr>
              <w:pStyle w:val="Heading3"/>
              <w:spacing w:line="312" w:lineRule="auto"/>
              <w:jc w:val="left"/>
              <w:rPr>
                <w:rFonts w:ascii="Times New Roman" w:hAnsi="Times New Roman"/>
                <w:i/>
                <w:szCs w:val="28"/>
              </w:rPr>
            </w:pPr>
            <w:r w:rsidRPr="00103B93">
              <w:rPr>
                <w:rFonts w:ascii="Times New Roman" w:hAnsi="Times New Roman"/>
                <w:i/>
                <w:sz w:val="26"/>
                <w:szCs w:val="26"/>
              </w:rPr>
              <w:t xml:space="preserve">                 </w:t>
            </w:r>
            <w:r w:rsidRPr="0081422C">
              <w:rPr>
                <w:rFonts w:ascii="Times New Roman" w:hAnsi="Times New Roman"/>
                <w:iCs/>
                <w:szCs w:val="28"/>
              </w:rPr>
              <w:t>Số:         /KH</w:t>
            </w:r>
            <w:r w:rsidR="00496C0C" w:rsidRPr="0081422C">
              <w:rPr>
                <w:rFonts w:ascii="Times New Roman" w:hAnsi="Times New Roman"/>
                <w:iCs/>
                <w:szCs w:val="28"/>
              </w:rPr>
              <w:t>-</w:t>
            </w:r>
            <w:r w:rsidRPr="0081422C">
              <w:rPr>
                <w:rFonts w:ascii="Times New Roman" w:hAnsi="Times New Roman"/>
                <w:iCs/>
                <w:szCs w:val="28"/>
              </w:rPr>
              <w:t>GD&amp;ĐT</w:t>
            </w:r>
          </w:p>
        </w:tc>
        <w:tc>
          <w:tcPr>
            <w:tcW w:w="5641" w:type="dxa"/>
            <w:tcBorders>
              <w:top w:val="nil"/>
              <w:left w:val="nil"/>
              <w:bottom w:val="nil"/>
              <w:right w:val="nil"/>
            </w:tcBorders>
          </w:tcPr>
          <w:p w:rsidR="00103B93" w:rsidRPr="00103B93" w:rsidRDefault="00103B93" w:rsidP="00EC5246">
            <w:pPr>
              <w:spacing w:after="0" w:line="312" w:lineRule="auto"/>
              <w:jc w:val="both"/>
              <w:rPr>
                <w:rFonts w:ascii="Times New Roman" w:hAnsi="Times New Roman" w:cs="Times New Roman"/>
                <w:b/>
                <w:bCs/>
                <w:sz w:val="26"/>
                <w:szCs w:val="26"/>
              </w:rPr>
            </w:pPr>
            <w:r w:rsidRPr="00103B93">
              <w:rPr>
                <w:rFonts w:ascii="Times New Roman" w:hAnsi="Times New Roman" w:cs="Times New Roman"/>
                <w:b/>
                <w:sz w:val="26"/>
                <w:szCs w:val="26"/>
              </w:rPr>
              <w:t>CỘNG HOÀ XÃ HỘ</w:t>
            </w:r>
            <w:r w:rsidR="00496C0C">
              <w:rPr>
                <w:rFonts w:ascii="Times New Roman" w:hAnsi="Times New Roman" w:cs="Times New Roman"/>
                <w:b/>
                <w:sz w:val="26"/>
                <w:szCs w:val="26"/>
              </w:rPr>
              <w:t xml:space="preserve">I </w:t>
            </w:r>
            <w:r w:rsidRPr="00103B93">
              <w:rPr>
                <w:rFonts w:ascii="Times New Roman" w:hAnsi="Times New Roman" w:cs="Times New Roman"/>
                <w:b/>
                <w:sz w:val="26"/>
                <w:szCs w:val="26"/>
              </w:rPr>
              <w:t>CHỦ NGHĨA VIỆT NAM</w:t>
            </w:r>
          </w:p>
          <w:p w:rsidR="00103B93" w:rsidRPr="00103B93" w:rsidRDefault="00103B93" w:rsidP="00EC5246">
            <w:pPr>
              <w:spacing w:after="0" w:line="312" w:lineRule="auto"/>
              <w:jc w:val="center"/>
              <w:rPr>
                <w:rFonts w:ascii="Times New Roman" w:hAnsi="Times New Roman" w:cs="Times New Roman"/>
                <w:b/>
                <w:sz w:val="26"/>
                <w:szCs w:val="26"/>
              </w:rPr>
            </w:pPr>
            <w:r w:rsidRPr="00103B93">
              <w:rPr>
                <w:rFonts w:ascii="Times New Roman" w:hAnsi="Times New Roman" w:cs="Times New Roman"/>
                <w:b/>
                <w:sz w:val="26"/>
                <w:szCs w:val="26"/>
              </w:rPr>
              <w:t>Độc lập -  Tự do -  Hạnh phúc</w:t>
            </w:r>
          </w:p>
          <w:p w:rsidR="00103B93" w:rsidRPr="00103B93" w:rsidRDefault="00103B93" w:rsidP="00EC5246">
            <w:pPr>
              <w:spacing w:after="0" w:line="312" w:lineRule="auto"/>
              <w:jc w:val="center"/>
              <w:rPr>
                <w:rFonts w:ascii="Times New Roman" w:hAnsi="Times New Roman" w:cs="Times New Roman"/>
                <w:sz w:val="26"/>
                <w:szCs w:val="26"/>
              </w:rPr>
            </w:pPr>
            <w:r w:rsidRPr="00103B93">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214759E" wp14:editId="25F10CBC">
                      <wp:simplePos x="0" y="0"/>
                      <wp:positionH relativeFrom="column">
                        <wp:posOffset>684530</wp:posOffset>
                      </wp:positionH>
                      <wp:positionV relativeFrom="paragraph">
                        <wp:posOffset>38735</wp:posOffset>
                      </wp:positionV>
                      <wp:extent cx="20574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3.05pt" to="21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"/>
                  </w:pict>
                </mc:Fallback>
              </mc:AlternateContent>
            </w:r>
          </w:p>
          <w:p w:rsidR="00103B93" w:rsidRPr="0081422C" w:rsidRDefault="00103B93" w:rsidP="00EC5246">
            <w:pPr>
              <w:pStyle w:val="BodyText"/>
              <w:spacing w:line="312" w:lineRule="auto"/>
              <w:jc w:val="center"/>
              <w:rPr>
                <w:rFonts w:ascii="Times New Roman" w:hAnsi="Times New Roman"/>
                <w:szCs w:val="28"/>
              </w:rPr>
            </w:pPr>
            <w:r w:rsidRPr="00103B93">
              <w:rPr>
                <w:rFonts w:ascii="Times New Roman" w:hAnsi="Times New Roman"/>
                <w:i/>
                <w:sz w:val="26"/>
                <w:szCs w:val="26"/>
              </w:rPr>
              <w:t xml:space="preserve">      </w:t>
            </w:r>
            <w:r w:rsidRPr="0081422C">
              <w:rPr>
                <w:rFonts w:ascii="Times New Roman" w:hAnsi="Times New Roman"/>
                <w:i/>
                <w:szCs w:val="28"/>
              </w:rPr>
              <w:t>Gia Lâm, ngày       tháng       năm 2020</w:t>
            </w:r>
          </w:p>
        </w:tc>
      </w:tr>
    </w:tbl>
    <w:p w:rsidR="00103B93" w:rsidRDefault="00103B93" w:rsidP="00496C0C">
      <w:pPr>
        <w:pStyle w:val="Vanbnnidung20"/>
        <w:shd w:val="clear" w:color="auto" w:fill="auto"/>
        <w:spacing w:line="312" w:lineRule="auto"/>
        <w:rPr>
          <w:rStyle w:val="Vanbnnidung2"/>
          <w:b/>
          <w:bCs/>
          <w:color w:val="000000"/>
          <w:sz w:val="28"/>
          <w:szCs w:val="28"/>
          <w:lang w:eastAsia="vi-VN"/>
        </w:rPr>
      </w:pPr>
    </w:p>
    <w:p w:rsidR="00103B93" w:rsidRPr="005B2D55" w:rsidRDefault="00103B93" w:rsidP="00EC5246">
      <w:pPr>
        <w:pStyle w:val="Vanbnnidung20"/>
        <w:shd w:val="clear" w:color="auto" w:fill="auto"/>
        <w:spacing w:line="312" w:lineRule="auto"/>
        <w:ind w:left="40"/>
        <w:jc w:val="center"/>
        <w:rPr>
          <w:sz w:val="28"/>
          <w:szCs w:val="28"/>
        </w:rPr>
      </w:pPr>
      <w:r w:rsidRPr="005B2D55">
        <w:rPr>
          <w:rStyle w:val="Vanbnnidung2"/>
          <w:b/>
          <w:bCs/>
          <w:color w:val="000000"/>
          <w:sz w:val="28"/>
          <w:szCs w:val="28"/>
          <w:lang w:eastAsia="vi-VN"/>
        </w:rPr>
        <w:t>KẾ HOẠCH</w:t>
      </w:r>
    </w:p>
    <w:p w:rsidR="00103B93" w:rsidRPr="005B2D55" w:rsidRDefault="00103B93" w:rsidP="00EC5246">
      <w:pPr>
        <w:pStyle w:val="Vanbnnidung20"/>
        <w:shd w:val="clear" w:color="auto" w:fill="auto"/>
        <w:spacing w:line="312" w:lineRule="auto"/>
        <w:ind w:left="40"/>
        <w:jc w:val="center"/>
        <w:rPr>
          <w:sz w:val="28"/>
          <w:szCs w:val="28"/>
        </w:rPr>
      </w:pPr>
      <w:r w:rsidRPr="005B2D55">
        <w:rPr>
          <w:rStyle w:val="Vanbnnidung2"/>
          <w:b/>
          <w:bCs/>
          <w:color w:val="000000"/>
          <w:sz w:val="28"/>
          <w:szCs w:val="28"/>
          <w:lang w:eastAsia="vi-VN"/>
        </w:rPr>
        <w:t>Triển khai thực hiện công tác bình đẳng giới Vì sự tiến bộ của phụ nữ Ngành Giáo dục và Đào tạo Gia Lâm  năm 2020 và tổng kết 5 năm triển khai thực hiện công tác bình đẳng giới giai đoạn 2016-2020</w:t>
      </w:r>
    </w:p>
    <w:p w:rsidR="002974CF" w:rsidRDefault="002974CF" w:rsidP="00EC5246">
      <w:pPr>
        <w:spacing w:after="0" w:line="312" w:lineRule="auto"/>
      </w:pPr>
    </w:p>
    <w:p w:rsidR="00103B93" w:rsidRPr="005B2D55" w:rsidRDefault="00103B93" w:rsidP="00EC5246">
      <w:pPr>
        <w:pStyle w:val="Vanbnnidung20"/>
        <w:shd w:val="clear" w:color="auto" w:fill="auto"/>
        <w:spacing w:line="312" w:lineRule="auto"/>
        <w:ind w:left="40" w:firstLine="680"/>
        <w:rPr>
          <w:rStyle w:val="Vanbnnidung2"/>
          <w:bCs/>
          <w:color w:val="000000"/>
          <w:sz w:val="28"/>
          <w:szCs w:val="28"/>
          <w:lang w:eastAsia="vi-VN"/>
        </w:rPr>
      </w:pPr>
      <w:r w:rsidRPr="005B2D55">
        <w:rPr>
          <w:rStyle w:val="Vanbnnidung"/>
          <w:b w:val="0"/>
          <w:color w:val="000000"/>
          <w:sz w:val="28"/>
          <w:szCs w:val="28"/>
          <w:lang w:eastAsia="vi-VN"/>
        </w:rPr>
        <w:t xml:space="preserve">Căn cứ Kế hoạch 1086/KH-VSTBPN ngày 6/4/2020 của Ban Vì sự tiến bộ ngành giáo dục về việc ban hành Kế hoạch </w:t>
      </w:r>
      <w:r w:rsidRPr="005B2D55">
        <w:rPr>
          <w:rStyle w:val="Vanbnnidung2"/>
          <w:bCs/>
          <w:color w:val="000000"/>
          <w:sz w:val="28"/>
          <w:szCs w:val="28"/>
          <w:lang w:eastAsia="vi-VN"/>
        </w:rPr>
        <w:t>Triển khai thực hiện công tác bình đẳng giới Vì sự tiến bộ của phụ nữ Ngành Giáo dục và Đào tạo Hà Nội năm 2020 và tổng kết 5 năm triển khai thực hiện công tác bình đẳng giới giai đoạn 2016-2020;</w:t>
      </w:r>
    </w:p>
    <w:p w:rsidR="00103B93" w:rsidRDefault="00103B93" w:rsidP="00EC5246">
      <w:pPr>
        <w:pStyle w:val="Vanbnnidung1"/>
        <w:shd w:val="clear" w:color="auto" w:fill="auto"/>
        <w:spacing w:before="0" w:after="0" w:line="312" w:lineRule="auto"/>
        <w:ind w:left="20" w:right="20" w:firstLine="720"/>
        <w:rPr>
          <w:rStyle w:val="Vanbnnidung"/>
          <w:color w:val="000000"/>
          <w:sz w:val="28"/>
          <w:szCs w:val="28"/>
          <w:lang w:eastAsia="vi-VN"/>
        </w:rPr>
      </w:pPr>
      <w:r w:rsidRPr="005B2D55">
        <w:rPr>
          <w:rStyle w:val="Vanbnnidung"/>
          <w:color w:val="000000"/>
          <w:sz w:val="28"/>
          <w:szCs w:val="28"/>
        </w:rPr>
        <w:t xml:space="preserve">Ngành Giáo dục và Đào tạo ban </w:t>
      </w:r>
      <w:r w:rsidRPr="005B2D55">
        <w:rPr>
          <w:rStyle w:val="Vanbnnidung"/>
          <w:color w:val="000000"/>
          <w:sz w:val="28"/>
          <w:szCs w:val="28"/>
          <w:lang w:eastAsia="vi-VN"/>
        </w:rPr>
        <w:t>hành Kế hoạch triển khai thực hiện công tác bình đẳng giới VSTBPN Ngành GD&amp;ĐT năm 2020 và tổng kết 5 năm triển khai thực hiện công tác bình đẳng giới giai đoạn 2016-2020 với những nội dung như sau:</w:t>
      </w:r>
    </w:p>
    <w:p w:rsidR="00103B93" w:rsidRPr="005B2D55" w:rsidRDefault="00103B93" w:rsidP="00EC5246">
      <w:pPr>
        <w:pStyle w:val="Vanbnnidung40"/>
        <w:numPr>
          <w:ilvl w:val="0"/>
          <w:numId w:val="1"/>
        </w:numPr>
        <w:shd w:val="clear" w:color="auto" w:fill="auto"/>
        <w:tabs>
          <w:tab w:val="left" w:pos="949"/>
        </w:tabs>
        <w:spacing w:before="0" w:after="0" w:line="312" w:lineRule="auto"/>
        <w:ind w:left="20" w:firstLine="720"/>
        <w:rPr>
          <w:sz w:val="28"/>
          <w:szCs w:val="28"/>
        </w:rPr>
      </w:pPr>
      <w:r w:rsidRPr="005B2D55">
        <w:rPr>
          <w:rStyle w:val="Vanbnnidung4"/>
          <w:b/>
          <w:bCs/>
          <w:color w:val="000000"/>
          <w:sz w:val="28"/>
          <w:szCs w:val="28"/>
          <w:lang w:eastAsia="vi-VN"/>
        </w:rPr>
        <w:t>MỤ</w:t>
      </w:r>
      <w:r w:rsidR="00EC5246">
        <w:rPr>
          <w:rStyle w:val="Vanbnnidung4"/>
          <w:b/>
          <w:bCs/>
          <w:color w:val="000000"/>
          <w:sz w:val="28"/>
          <w:szCs w:val="28"/>
          <w:lang w:eastAsia="vi-VN"/>
        </w:rPr>
        <w:t>C TIÊU</w:t>
      </w:r>
    </w:p>
    <w:p w:rsidR="00103B93" w:rsidRPr="005B2D55" w:rsidRDefault="00103B93" w:rsidP="00EC5246">
      <w:pPr>
        <w:pStyle w:val="Tiud10"/>
        <w:numPr>
          <w:ilvl w:val="0"/>
          <w:numId w:val="2"/>
        </w:numPr>
        <w:shd w:val="clear" w:color="auto" w:fill="auto"/>
        <w:tabs>
          <w:tab w:val="left" w:pos="949"/>
        </w:tabs>
        <w:spacing w:before="0" w:after="0" w:line="312" w:lineRule="auto"/>
        <w:ind w:left="20" w:firstLine="720"/>
        <w:rPr>
          <w:sz w:val="28"/>
          <w:szCs w:val="28"/>
        </w:rPr>
      </w:pPr>
      <w:bookmarkStart w:id="0" w:name="bookmark0"/>
      <w:r w:rsidRPr="005B2D55">
        <w:rPr>
          <w:rStyle w:val="Tiud1"/>
          <w:b/>
          <w:bCs/>
          <w:color w:val="000000"/>
          <w:sz w:val="28"/>
          <w:szCs w:val="28"/>
          <w:lang w:eastAsia="vi-VN"/>
        </w:rPr>
        <w:t>Mục tiêu chung</w:t>
      </w:r>
      <w:bookmarkEnd w:id="0"/>
    </w:p>
    <w:p w:rsidR="00103B93" w:rsidRPr="005B2D55" w:rsidRDefault="00103B93" w:rsidP="00EC5246">
      <w:pPr>
        <w:pStyle w:val="Vanbnnidung1"/>
        <w:numPr>
          <w:ilvl w:val="1"/>
          <w:numId w:val="2"/>
        </w:numPr>
        <w:shd w:val="clear" w:color="auto" w:fill="auto"/>
        <w:tabs>
          <w:tab w:val="left" w:pos="1255"/>
        </w:tabs>
        <w:spacing w:before="0" w:after="0" w:line="312" w:lineRule="auto"/>
        <w:ind w:left="20" w:right="20" w:firstLine="720"/>
        <w:rPr>
          <w:sz w:val="28"/>
          <w:szCs w:val="28"/>
        </w:rPr>
      </w:pPr>
      <w:r w:rsidRPr="005B2D55">
        <w:rPr>
          <w:rStyle w:val="Vanbnnidung"/>
          <w:color w:val="000000"/>
          <w:sz w:val="28"/>
          <w:szCs w:val="28"/>
          <w:lang w:eastAsia="vi-VN"/>
        </w:rPr>
        <w:t>Nâng cao nhận thức, vai trò trách nhiệm của các cấp uỷ Đảng, chính quyền, các ngành, đoàn thể trong chỉ đạo thực hiện công tác bình đẳng giới và hoạt động VSTBPN; tuyên truyền, phổ biến và vận động nhân dân thực hiện chủ trương, chính sách của Đảng và pháp luật của Nhà nước, của thành phố Hà Nội liên quan đến bình đẳng giới và sự tiến bộ của phụ nữ trên địa bàn Huyện.</w:t>
      </w:r>
    </w:p>
    <w:p w:rsidR="00103B93" w:rsidRPr="005B2D55" w:rsidRDefault="00103B93" w:rsidP="00EC5246">
      <w:pPr>
        <w:pStyle w:val="Vanbnnidung1"/>
        <w:numPr>
          <w:ilvl w:val="1"/>
          <w:numId w:val="2"/>
        </w:numPr>
        <w:shd w:val="clear" w:color="auto" w:fill="auto"/>
        <w:tabs>
          <w:tab w:val="left" w:pos="1255"/>
        </w:tabs>
        <w:spacing w:before="0" w:after="0" w:line="312" w:lineRule="auto"/>
        <w:ind w:left="20" w:right="20" w:firstLine="720"/>
        <w:rPr>
          <w:sz w:val="28"/>
          <w:szCs w:val="28"/>
        </w:rPr>
      </w:pPr>
      <w:r w:rsidRPr="005B2D55">
        <w:rPr>
          <w:rStyle w:val="Vanbnnidung"/>
          <w:color w:val="000000"/>
          <w:sz w:val="28"/>
          <w:szCs w:val="28"/>
          <w:lang w:eastAsia="vi-VN"/>
        </w:rPr>
        <w:t>Nâng cao chất lượng đời sống vật chất và tinh thần của phụ nữ; tạo mọi điều kiện để thực hiện có hiệu quả các quyền cơ bản và phát huy vai trò của nữ cán bộ, giáo viên ngành GDĐT Thủ đô trong mọi lĩnh vực của đời sống chính trị, kinh tế, văn hoá, xã hội; tạo cơ hội tham gia và thụ hưởng bình đẳng giữa phụ nữ và nam giới;</w:t>
      </w:r>
    </w:p>
    <w:p w:rsidR="00103B93" w:rsidRPr="005B2D55" w:rsidRDefault="00103B93" w:rsidP="00EC5246">
      <w:pPr>
        <w:pStyle w:val="Vanbnnidung1"/>
        <w:numPr>
          <w:ilvl w:val="1"/>
          <w:numId w:val="2"/>
        </w:numPr>
        <w:shd w:val="clear" w:color="auto" w:fill="auto"/>
        <w:tabs>
          <w:tab w:val="left" w:pos="1255"/>
        </w:tabs>
        <w:spacing w:before="0" w:after="0" w:line="312" w:lineRule="auto"/>
        <w:ind w:left="20" w:right="20" w:firstLine="720"/>
        <w:rPr>
          <w:sz w:val="28"/>
          <w:szCs w:val="28"/>
        </w:rPr>
      </w:pPr>
      <w:r w:rsidRPr="005B2D55">
        <w:rPr>
          <w:rStyle w:val="Vanbnnidung"/>
          <w:color w:val="000000"/>
          <w:sz w:val="28"/>
          <w:szCs w:val="28"/>
          <w:lang w:eastAsia="vi-VN"/>
        </w:rPr>
        <w:t xml:space="preserve">Tuyên truyền, giáo dục phẩm chất, đạo đức phụ nữ Việt Nam thời kỳ đẩy mạnh công nghiệp hóa, hiện đại hóa đất nước trong các cơ sở giáo dục theo tiêu chí: có lòng yêu nước; có sức khoẻ; có tri thức, kỹ năng nghề nghiệp; năng động, sáng </w:t>
      </w:r>
      <w:r w:rsidRPr="005B2D55">
        <w:rPr>
          <w:rStyle w:val="Vanbnnidung"/>
          <w:color w:val="000000"/>
          <w:sz w:val="28"/>
          <w:szCs w:val="28"/>
          <w:lang w:eastAsia="vi-VN"/>
        </w:rPr>
        <w:lastRenderedPageBreak/>
        <w:t>tạo; có lối sống văn hoá và lòng nhân hậu nhằm nâng cao nhận thức, chuyển đổi hành vi của nữ cán bộ, giáo viên, học sinh trong việc giữ gìn, phát huy và xây dựng phẩm chất, đạo đức tốt đẹp của con người Việt Nam đáp ứng yêu cầu trong tình hình mới.</w:t>
      </w:r>
    </w:p>
    <w:p w:rsidR="00103B93" w:rsidRPr="005B2D55" w:rsidRDefault="00103B93" w:rsidP="00EC5246">
      <w:pPr>
        <w:pStyle w:val="Vanbnnidung1"/>
        <w:shd w:val="clear" w:color="auto" w:fill="auto"/>
        <w:spacing w:before="0" w:after="0" w:line="312" w:lineRule="auto"/>
        <w:ind w:left="20" w:right="20" w:firstLine="720"/>
        <w:rPr>
          <w:sz w:val="28"/>
          <w:szCs w:val="28"/>
        </w:rPr>
      </w:pPr>
      <w:r w:rsidRPr="005B2D55">
        <w:rPr>
          <w:rStyle w:val="Vanbnnidung"/>
          <w:color w:val="000000"/>
          <w:sz w:val="28"/>
          <w:szCs w:val="28"/>
          <w:lang w:eastAsia="vi-VN"/>
        </w:rPr>
        <w:t xml:space="preserve">1.4 Tổng kết 5 năm triển khai thực hiện bình đẳng giới giai đoạn </w:t>
      </w:r>
      <w:r w:rsidRPr="005B2D55">
        <w:rPr>
          <w:rStyle w:val="Vanbnnidung"/>
          <w:color w:val="000000"/>
          <w:sz w:val="28"/>
          <w:szCs w:val="28"/>
        </w:rPr>
        <w:t>2016-</w:t>
      </w:r>
      <w:r w:rsidRPr="005B2D55">
        <w:rPr>
          <w:rStyle w:val="Vanbnnidung0"/>
          <w:color w:val="000000"/>
          <w:sz w:val="28"/>
          <w:szCs w:val="28"/>
        </w:rPr>
        <w:t>2020</w:t>
      </w:r>
      <w:r w:rsidRPr="005B2D55">
        <w:rPr>
          <w:rStyle w:val="Vanbnnidung"/>
          <w:color w:val="000000"/>
          <w:sz w:val="28"/>
          <w:szCs w:val="28"/>
          <w:lang w:eastAsia="vi-VN"/>
        </w:rPr>
        <w:t xml:space="preserve"> đánh giá kết quả đã đạt được và định hướng trong giai đoạn tiếp theo.</w:t>
      </w:r>
    </w:p>
    <w:p w:rsidR="00103B93" w:rsidRPr="005B2D55" w:rsidRDefault="00103B93" w:rsidP="00EC5246">
      <w:pPr>
        <w:pStyle w:val="Tiud10"/>
        <w:numPr>
          <w:ilvl w:val="0"/>
          <w:numId w:val="2"/>
        </w:numPr>
        <w:shd w:val="clear" w:color="auto" w:fill="auto"/>
        <w:tabs>
          <w:tab w:val="left" w:pos="949"/>
        </w:tabs>
        <w:spacing w:before="0" w:after="0" w:line="312" w:lineRule="auto"/>
        <w:ind w:left="20" w:firstLine="720"/>
        <w:rPr>
          <w:sz w:val="28"/>
          <w:szCs w:val="28"/>
        </w:rPr>
      </w:pPr>
      <w:bookmarkStart w:id="1" w:name="bookmark1"/>
      <w:r w:rsidRPr="005B2D55">
        <w:rPr>
          <w:rStyle w:val="Tiud1"/>
          <w:b/>
          <w:bCs/>
          <w:color w:val="000000"/>
          <w:sz w:val="28"/>
          <w:szCs w:val="28"/>
          <w:lang w:eastAsia="vi-VN"/>
        </w:rPr>
        <w:t>Mục tiêu, chỉ tiêu cụ thể</w:t>
      </w:r>
      <w:bookmarkEnd w:id="1"/>
    </w:p>
    <w:p w:rsidR="00103B93" w:rsidRPr="005B2D55" w:rsidRDefault="00103B93" w:rsidP="00EC5246">
      <w:pPr>
        <w:pStyle w:val="Vanbnnidung1"/>
        <w:shd w:val="clear" w:color="auto" w:fill="auto"/>
        <w:spacing w:before="0" w:after="0" w:line="312" w:lineRule="auto"/>
        <w:ind w:left="20" w:right="20" w:firstLine="720"/>
        <w:rPr>
          <w:sz w:val="28"/>
          <w:szCs w:val="28"/>
        </w:rPr>
      </w:pPr>
      <w:r w:rsidRPr="005B2D55">
        <w:rPr>
          <w:rStyle w:val="Vanbnnidung"/>
          <w:color w:val="000000"/>
          <w:sz w:val="28"/>
          <w:szCs w:val="28"/>
          <w:lang w:eastAsia="vi-VN"/>
        </w:rPr>
        <w:t>Mục tiêu 1: Tăng cường sự tham gia của phụ nữ vào các vị trí quản lý, lãnh đạo, nhằm từng bước giảm dần khoảng cách giới trong lĩnh vực chính trị</w:t>
      </w:r>
    </w:p>
    <w:p w:rsidR="00103B93" w:rsidRPr="005B2D55" w:rsidRDefault="00103B93" w:rsidP="00EC5246">
      <w:pPr>
        <w:pStyle w:val="Vanbnnidung1"/>
        <w:numPr>
          <w:ilvl w:val="0"/>
          <w:numId w:val="3"/>
        </w:numPr>
        <w:shd w:val="clear" w:color="auto" w:fill="auto"/>
        <w:tabs>
          <w:tab w:val="left" w:pos="949"/>
        </w:tabs>
        <w:spacing w:before="0" w:after="0" w:line="312" w:lineRule="auto"/>
        <w:ind w:left="20" w:right="20" w:firstLine="720"/>
        <w:rPr>
          <w:sz w:val="28"/>
          <w:szCs w:val="28"/>
        </w:rPr>
      </w:pPr>
      <w:r w:rsidRPr="005B2D55">
        <w:rPr>
          <w:rStyle w:val="Vanbnnidung"/>
          <w:color w:val="000000"/>
          <w:sz w:val="28"/>
          <w:szCs w:val="28"/>
          <w:lang w:eastAsia="vi-VN"/>
        </w:rPr>
        <w:t xml:space="preserve">Phấn đấu đạt </w:t>
      </w:r>
      <w:r w:rsidR="00EC5246">
        <w:rPr>
          <w:rStyle w:val="Vanbnnidung"/>
          <w:color w:val="000000"/>
          <w:sz w:val="28"/>
          <w:szCs w:val="28"/>
          <w:lang w:eastAsia="vi-VN"/>
        </w:rPr>
        <w:t xml:space="preserve"> 9</w:t>
      </w:r>
      <w:r w:rsidRPr="005B2D55">
        <w:rPr>
          <w:rStyle w:val="Vanbnnidung"/>
          <w:color w:val="000000"/>
          <w:sz w:val="28"/>
          <w:szCs w:val="28"/>
          <w:lang w:eastAsia="vi-VN"/>
        </w:rPr>
        <w:t>0</w:t>
      </w:r>
      <w:r w:rsidR="00EC5246">
        <w:rPr>
          <w:rStyle w:val="Vanbnnidung"/>
          <w:color w:val="000000"/>
          <w:sz w:val="28"/>
          <w:szCs w:val="28"/>
          <w:lang w:eastAsia="vi-VN"/>
        </w:rPr>
        <w:t>% t</w:t>
      </w:r>
      <w:r w:rsidRPr="005B2D55">
        <w:rPr>
          <w:rStyle w:val="Vanbnnidung"/>
          <w:color w:val="000000"/>
          <w:sz w:val="28"/>
          <w:szCs w:val="28"/>
          <w:lang w:eastAsia="vi-VN"/>
        </w:rPr>
        <w:t>ỷ lệ nữ trở lên tham gia các cấp ủy Đảng ở các cơ sở</w:t>
      </w:r>
      <w:r w:rsidR="00496C0C">
        <w:rPr>
          <w:rStyle w:val="Vanbnnidung"/>
          <w:color w:val="000000"/>
          <w:sz w:val="28"/>
          <w:szCs w:val="28"/>
          <w:lang w:eastAsia="vi-VN"/>
        </w:rPr>
        <w:t xml:space="preserve"> GD;</w:t>
      </w:r>
    </w:p>
    <w:p w:rsidR="00103B93" w:rsidRPr="00496C0C" w:rsidRDefault="00103B93" w:rsidP="00496C0C">
      <w:pPr>
        <w:pStyle w:val="Vanbnnidung1"/>
        <w:numPr>
          <w:ilvl w:val="0"/>
          <w:numId w:val="3"/>
        </w:numPr>
        <w:shd w:val="clear" w:color="auto" w:fill="auto"/>
        <w:tabs>
          <w:tab w:val="left" w:pos="949"/>
        </w:tabs>
        <w:spacing w:before="0" w:after="0" w:line="312" w:lineRule="auto"/>
        <w:ind w:left="20" w:firstLine="720"/>
        <w:rPr>
          <w:sz w:val="28"/>
          <w:szCs w:val="28"/>
        </w:rPr>
      </w:pPr>
      <w:r w:rsidRPr="005B2D55">
        <w:rPr>
          <w:rStyle w:val="Vanbnnidung"/>
          <w:color w:val="000000"/>
          <w:sz w:val="28"/>
          <w:szCs w:val="28"/>
          <w:lang w:eastAsia="vi-VN"/>
        </w:rPr>
        <w:t xml:space="preserve">Phấn đấu đạt </w:t>
      </w:r>
      <w:r w:rsidR="00D923CE">
        <w:rPr>
          <w:rStyle w:val="Vanbnnidung"/>
          <w:color w:val="000000"/>
          <w:sz w:val="28"/>
          <w:szCs w:val="28"/>
          <w:lang w:eastAsia="vi-VN"/>
        </w:rPr>
        <w:t xml:space="preserve"> </w:t>
      </w:r>
      <w:bookmarkStart w:id="2" w:name="_GoBack"/>
      <w:bookmarkEnd w:id="2"/>
      <w:r w:rsidRPr="005B2D55">
        <w:rPr>
          <w:rStyle w:val="Vanbnnidung"/>
          <w:color w:val="000000"/>
          <w:sz w:val="28"/>
          <w:szCs w:val="28"/>
          <w:lang w:eastAsia="vi-VN"/>
        </w:rPr>
        <w:t>95% các đơn vị, cơ sở</w:t>
      </w:r>
      <w:r w:rsidR="00496C0C">
        <w:rPr>
          <w:rStyle w:val="Vanbnnidung"/>
          <w:color w:val="000000"/>
          <w:sz w:val="28"/>
          <w:szCs w:val="28"/>
          <w:lang w:eastAsia="vi-VN"/>
        </w:rPr>
        <w:t xml:space="preserve"> GD</w:t>
      </w:r>
      <w:r w:rsidRPr="005B2D55">
        <w:rPr>
          <w:rStyle w:val="Vanbnnidung"/>
          <w:color w:val="000000"/>
          <w:sz w:val="28"/>
          <w:szCs w:val="28"/>
          <w:lang w:eastAsia="vi-VN"/>
        </w:rPr>
        <w:t xml:space="preserve"> có nữ cán bộ là lãnh đạo chủ</w:t>
      </w:r>
      <w:r w:rsidR="00496C0C">
        <w:rPr>
          <w:sz w:val="28"/>
          <w:szCs w:val="28"/>
        </w:rPr>
        <w:t xml:space="preserve"> </w:t>
      </w:r>
      <w:r w:rsidRPr="00496C0C">
        <w:rPr>
          <w:rStyle w:val="Vanbnnidung"/>
          <w:color w:val="000000"/>
          <w:sz w:val="28"/>
          <w:szCs w:val="28"/>
          <w:lang w:eastAsia="vi-VN"/>
        </w:rPr>
        <w:t>chốt;</w:t>
      </w:r>
    </w:p>
    <w:p w:rsidR="00103B93" w:rsidRPr="005B2D55" w:rsidRDefault="00103B93" w:rsidP="00EC5246">
      <w:pPr>
        <w:pStyle w:val="Vanbnnidung1"/>
        <w:shd w:val="clear" w:color="auto" w:fill="auto"/>
        <w:spacing w:before="0" w:after="0" w:line="312" w:lineRule="auto"/>
        <w:ind w:left="20" w:right="20" w:firstLine="720"/>
        <w:rPr>
          <w:sz w:val="28"/>
          <w:szCs w:val="28"/>
        </w:rPr>
      </w:pPr>
      <w:r w:rsidRPr="005B2D55">
        <w:rPr>
          <w:rStyle w:val="Vanbnnidung"/>
          <w:color w:val="000000"/>
          <w:sz w:val="28"/>
          <w:szCs w:val="28"/>
          <w:lang w:eastAsia="vi-VN"/>
        </w:rPr>
        <w:t>Mục tiêu 2: Giảm khoảng cách giới trong lĩnh vực kinh tế, lao động, việc làm; tăng cường sự tiếp cận của phụ nữ nghèo ở nông thôn, phụ nữ người dân tộc thiểu số đối với các nguồn lực kinh tế, thị trường lao động;</w:t>
      </w:r>
    </w:p>
    <w:p w:rsidR="00103B93" w:rsidRPr="005B2D55" w:rsidRDefault="00103B93" w:rsidP="00EC5246">
      <w:pPr>
        <w:pStyle w:val="Vanbnnidung1"/>
        <w:shd w:val="clear" w:color="auto" w:fill="auto"/>
        <w:spacing w:before="0" w:after="0" w:line="312" w:lineRule="auto"/>
        <w:ind w:left="20" w:right="20" w:firstLine="720"/>
        <w:rPr>
          <w:sz w:val="28"/>
          <w:szCs w:val="28"/>
        </w:rPr>
      </w:pPr>
      <w:r w:rsidRPr="005B2D55">
        <w:rPr>
          <w:rStyle w:val="Vanbnnidung"/>
          <w:color w:val="000000"/>
          <w:sz w:val="28"/>
          <w:szCs w:val="28"/>
          <w:lang w:eastAsia="vi-VN"/>
        </w:rPr>
        <w:t>Mục tiêu 3: Nâng cao chất lượng nguồn nhân lực nữ, từng bước bảo đảm sự tham gia bình đẳng giữa nam và nữ trong lĩnh vực GDĐT;</w:t>
      </w:r>
    </w:p>
    <w:p w:rsidR="00103B93" w:rsidRPr="005B2D55" w:rsidRDefault="00103B93" w:rsidP="00EC5246">
      <w:pPr>
        <w:pStyle w:val="Vanbnnidung1"/>
        <w:numPr>
          <w:ilvl w:val="0"/>
          <w:numId w:val="3"/>
        </w:numPr>
        <w:shd w:val="clear" w:color="auto" w:fill="auto"/>
        <w:tabs>
          <w:tab w:val="left" w:pos="949"/>
        </w:tabs>
        <w:spacing w:before="0" w:after="0" w:line="312" w:lineRule="auto"/>
        <w:ind w:left="20" w:right="20" w:firstLine="720"/>
        <w:rPr>
          <w:rStyle w:val="Vanbnnidung"/>
          <w:sz w:val="28"/>
          <w:szCs w:val="28"/>
        </w:rPr>
      </w:pPr>
      <w:r w:rsidRPr="005B2D55">
        <w:rPr>
          <w:rStyle w:val="Vanbnnidung"/>
          <w:color w:val="000000"/>
          <w:sz w:val="28"/>
          <w:szCs w:val="28"/>
          <w:lang w:eastAsia="vi-VN"/>
        </w:rPr>
        <w:t xml:space="preserve">Tỷ lệ nữ có trình độ đại học, cao đẳng 100%, trình độ thạc sĩ </w:t>
      </w:r>
      <w:r w:rsidR="00EC5246">
        <w:rPr>
          <w:rStyle w:val="Vanbnnidung"/>
          <w:color w:val="000000"/>
          <w:sz w:val="28"/>
          <w:szCs w:val="28"/>
          <w:lang w:eastAsia="vi-VN"/>
        </w:rPr>
        <w:t>1</w:t>
      </w:r>
      <w:r w:rsidRPr="005B2D55">
        <w:rPr>
          <w:rStyle w:val="Vanbnnidung"/>
          <w:color w:val="000000"/>
          <w:sz w:val="28"/>
          <w:szCs w:val="28"/>
          <w:lang w:eastAsia="vi-VN"/>
        </w:rPr>
        <w:t xml:space="preserve">0% </w:t>
      </w:r>
    </w:p>
    <w:p w:rsidR="00103B93" w:rsidRPr="005B2D55" w:rsidRDefault="00103B93" w:rsidP="00EC5246">
      <w:pPr>
        <w:pStyle w:val="Vanbnnidung1"/>
        <w:numPr>
          <w:ilvl w:val="0"/>
          <w:numId w:val="3"/>
        </w:numPr>
        <w:shd w:val="clear" w:color="auto" w:fill="auto"/>
        <w:tabs>
          <w:tab w:val="left" w:pos="949"/>
        </w:tabs>
        <w:spacing w:before="0" w:after="0" w:line="312" w:lineRule="auto"/>
        <w:ind w:left="20" w:right="20" w:firstLine="720"/>
        <w:rPr>
          <w:sz w:val="28"/>
          <w:szCs w:val="28"/>
        </w:rPr>
      </w:pPr>
      <w:r w:rsidRPr="005B2D55">
        <w:rPr>
          <w:rStyle w:val="Vanbnnidung"/>
          <w:color w:val="000000"/>
          <w:sz w:val="28"/>
          <w:szCs w:val="28"/>
          <w:lang w:eastAsia="vi-VN"/>
        </w:rPr>
        <w:t>Mục tiêu 4: Bảo đảm bình đẳng giới trong tiếp cận và thụ hưởng các dịch vụ chăm sóc sức khỏe;</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Hàng năm, 100% các cơ sở giáo dục tổ chức khám sức khỏe định kỳ cho đội ngũ cán bộ giáo viên nhân viên;</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Các cơ sở giáo dục tuyên truyền giáo dục về sức khỏe sinh sản và cơ cấu giới tính khi sinh không vượt quá 115 bé trai/100 bé gái vào năm 2020;</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 xml:space="preserve">Tỷ lệ nữ công chức, viên chức, lao động hợp đồng thai sản được tiếp cận dịch vụ y tế đến năm </w:t>
      </w:r>
      <w:r w:rsidRPr="005B2D55">
        <w:rPr>
          <w:rStyle w:val="Vanbnnidung0"/>
          <w:color w:val="000000"/>
          <w:sz w:val="28"/>
          <w:szCs w:val="28"/>
          <w:lang w:eastAsia="vi-VN"/>
        </w:rPr>
        <w:t>2020</w:t>
      </w:r>
      <w:r w:rsidRPr="005B2D55">
        <w:rPr>
          <w:rStyle w:val="Vanbnnidung"/>
          <w:color w:val="000000"/>
          <w:sz w:val="28"/>
          <w:szCs w:val="28"/>
          <w:lang w:eastAsia="vi-VN"/>
        </w:rPr>
        <w:t xml:space="preserve"> là </w:t>
      </w:r>
      <w:r w:rsidRPr="005B2D55">
        <w:rPr>
          <w:rStyle w:val="Vanbnnidung0"/>
          <w:color w:val="000000"/>
          <w:sz w:val="28"/>
          <w:szCs w:val="28"/>
          <w:lang w:eastAsia="vi-VN"/>
        </w:rPr>
        <w:t>100</w:t>
      </w:r>
      <w:r w:rsidRPr="005B2D55">
        <w:rPr>
          <w:rStyle w:val="Vanbnnidung"/>
          <w:color w:val="000000"/>
          <w:sz w:val="28"/>
          <w:szCs w:val="28"/>
          <w:lang w:eastAsia="vi-VN"/>
        </w:rPr>
        <w:t>%;</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 xml:space="preserve">Tuyên truyền trong toàn Ngành giảm tỷ lệ phá thai xuống dưới 24/100 trẻ đẻ sống vào năm </w:t>
      </w:r>
      <w:r w:rsidRPr="005B2D55">
        <w:rPr>
          <w:rStyle w:val="Vanbnnidung0"/>
          <w:color w:val="000000"/>
          <w:sz w:val="28"/>
          <w:szCs w:val="28"/>
          <w:lang w:eastAsia="vi-VN"/>
        </w:rPr>
        <w:t>2020</w:t>
      </w:r>
      <w:r w:rsidRPr="005B2D55">
        <w:rPr>
          <w:rStyle w:val="Vanbnnidung"/>
          <w:color w:val="000000"/>
          <w:sz w:val="28"/>
          <w:szCs w:val="28"/>
          <w:lang w:eastAsia="vi-VN"/>
        </w:rPr>
        <w:t>.</w:t>
      </w:r>
    </w:p>
    <w:p w:rsidR="00103B93" w:rsidRPr="005B2D55" w:rsidRDefault="00103B93" w:rsidP="00EC5246">
      <w:pPr>
        <w:pStyle w:val="Vanbnnidung1"/>
        <w:shd w:val="clear" w:color="auto" w:fill="auto"/>
        <w:spacing w:before="0" w:after="0" w:line="312" w:lineRule="auto"/>
        <w:ind w:left="20" w:firstLine="720"/>
        <w:rPr>
          <w:sz w:val="28"/>
          <w:szCs w:val="28"/>
        </w:rPr>
      </w:pPr>
      <w:r w:rsidRPr="005B2D55">
        <w:rPr>
          <w:rStyle w:val="Vanbnnidung"/>
          <w:color w:val="000000"/>
          <w:sz w:val="28"/>
          <w:szCs w:val="28"/>
          <w:lang w:eastAsia="vi-VN"/>
        </w:rPr>
        <w:t>Mục tiêu 5: Bảo đảm bình đẳng giới trong lĩnh vực văn hóa và thông tin.</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Bảo đảm 100% đội ngũ công chức, viên chức, lao động hợp đồng của Ngành được tiếp cận các thông tin văn hóa và các dịch vụ văn hóa.</w:t>
      </w:r>
    </w:p>
    <w:p w:rsidR="00103B93" w:rsidRPr="005B2D55" w:rsidRDefault="00103B93" w:rsidP="00EC5246">
      <w:pPr>
        <w:pStyle w:val="Vanbnnidung1"/>
        <w:shd w:val="clear" w:color="auto" w:fill="auto"/>
        <w:spacing w:before="0" w:after="0" w:line="312" w:lineRule="auto"/>
        <w:ind w:left="20" w:right="20" w:firstLine="720"/>
        <w:rPr>
          <w:sz w:val="28"/>
          <w:szCs w:val="28"/>
        </w:rPr>
      </w:pPr>
      <w:r w:rsidRPr="005B2D55">
        <w:rPr>
          <w:rStyle w:val="Vanbnnidung"/>
          <w:color w:val="000000"/>
          <w:sz w:val="28"/>
          <w:szCs w:val="28"/>
          <w:lang w:eastAsia="vi-VN"/>
        </w:rPr>
        <w:t xml:space="preserve">Mục tiêu </w:t>
      </w:r>
      <w:r w:rsidRPr="005B2D55">
        <w:rPr>
          <w:rStyle w:val="Vanbnnidung0"/>
          <w:color w:val="000000"/>
          <w:sz w:val="28"/>
          <w:szCs w:val="28"/>
          <w:lang w:eastAsia="vi-VN"/>
        </w:rPr>
        <w:t>6</w:t>
      </w:r>
      <w:r w:rsidRPr="005B2D55">
        <w:rPr>
          <w:rStyle w:val="Vanbnnidung"/>
          <w:color w:val="000000"/>
          <w:sz w:val="28"/>
          <w:szCs w:val="28"/>
          <w:lang w:eastAsia="vi-VN"/>
        </w:rPr>
        <w:t xml:space="preserve">: Đảm bảo bình đẳng giới trong đời sống gia đình; phòng chống bạo </w:t>
      </w:r>
      <w:r w:rsidRPr="005B2D55">
        <w:rPr>
          <w:rStyle w:val="Vanbnnidung"/>
          <w:color w:val="000000"/>
          <w:sz w:val="28"/>
          <w:szCs w:val="28"/>
          <w:lang w:eastAsia="vi-VN"/>
        </w:rPr>
        <w:lastRenderedPageBreak/>
        <w:t>lực, bạo lực học đường trên cơ sở giới; thúc đẩy môi trường học tập an toàn thân thiện từng bước xóa bỏ bạo lực;</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 xml:space="preserve">Tuyên truyền rút ngắn khoảng cách về thời gian tham gia công việc gia đình của nữ so với nam xuống 1.5 lần vào năm </w:t>
      </w:r>
      <w:r w:rsidRPr="005B2D55">
        <w:rPr>
          <w:rStyle w:val="Vanbnnidung0"/>
          <w:color w:val="000000"/>
          <w:sz w:val="28"/>
          <w:szCs w:val="28"/>
          <w:lang w:eastAsia="vi-VN"/>
        </w:rPr>
        <w:t>2020</w:t>
      </w:r>
      <w:r w:rsidRPr="005B2D55">
        <w:rPr>
          <w:rStyle w:val="Vanbnnidung"/>
          <w:color w:val="000000"/>
          <w:sz w:val="28"/>
          <w:szCs w:val="28"/>
          <w:lang w:eastAsia="vi-VN"/>
        </w:rPr>
        <w:t>;</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Tuyên truyền, tư vấn tại các cơ sở giáo dục về phòng, chống bạo lực trong gia đình và nhà trường.</w:t>
      </w:r>
    </w:p>
    <w:p w:rsidR="00103B93" w:rsidRPr="005B2D55" w:rsidRDefault="00103B93" w:rsidP="00EC5246">
      <w:pPr>
        <w:pStyle w:val="Vanbnnidung1"/>
        <w:shd w:val="clear" w:color="auto" w:fill="auto"/>
        <w:spacing w:before="0" w:after="0" w:line="312" w:lineRule="auto"/>
        <w:ind w:left="20" w:firstLine="720"/>
        <w:rPr>
          <w:sz w:val="28"/>
          <w:szCs w:val="28"/>
        </w:rPr>
      </w:pPr>
      <w:r w:rsidRPr="005B2D55">
        <w:rPr>
          <w:rStyle w:val="Vanbnnidung"/>
          <w:color w:val="000000"/>
          <w:sz w:val="28"/>
          <w:szCs w:val="28"/>
          <w:lang w:eastAsia="vi-VN"/>
        </w:rPr>
        <w:t>Mục tiêu 7: Nâng cao năng lực quản lý nhà nước về bình đẳng giới.</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Ngành GD</w:t>
      </w:r>
      <w:r w:rsidR="00FA739B">
        <w:rPr>
          <w:rStyle w:val="Vanbnnidung"/>
          <w:color w:val="000000"/>
          <w:sz w:val="28"/>
          <w:szCs w:val="28"/>
          <w:lang w:eastAsia="vi-VN"/>
        </w:rPr>
        <w:t>&amp;</w:t>
      </w:r>
      <w:r w:rsidRPr="005B2D55">
        <w:rPr>
          <w:rStyle w:val="Vanbnnidung"/>
          <w:color w:val="000000"/>
          <w:sz w:val="28"/>
          <w:szCs w:val="28"/>
          <w:lang w:eastAsia="vi-VN"/>
        </w:rPr>
        <w:t>ĐT bố trí đủ cán bộ làm công tác bình đẳng giới ở cấp huyện và các cơ sở giáo dục.</w:t>
      </w:r>
    </w:p>
    <w:p w:rsidR="00103B93" w:rsidRPr="005B2D55" w:rsidRDefault="00103B93" w:rsidP="00EC5246">
      <w:pPr>
        <w:pStyle w:val="Vanbnnidung1"/>
        <w:shd w:val="clear" w:color="auto" w:fill="auto"/>
        <w:spacing w:before="0" w:after="0" w:line="312" w:lineRule="auto"/>
        <w:ind w:left="20" w:right="20" w:firstLine="720"/>
        <w:rPr>
          <w:sz w:val="28"/>
          <w:szCs w:val="28"/>
        </w:rPr>
      </w:pPr>
      <w:r w:rsidRPr="005B2D55">
        <w:rPr>
          <w:rStyle w:val="Vanbnnidung"/>
          <w:color w:val="000000"/>
          <w:sz w:val="28"/>
          <w:szCs w:val="28"/>
          <w:lang w:eastAsia="vi-VN"/>
        </w:rPr>
        <w:t xml:space="preserve">Mục tiêu </w:t>
      </w:r>
      <w:r w:rsidRPr="005B2D55">
        <w:rPr>
          <w:rStyle w:val="Vanbnnidung0"/>
          <w:color w:val="000000"/>
          <w:sz w:val="28"/>
          <w:szCs w:val="28"/>
          <w:lang w:eastAsia="vi-VN"/>
        </w:rPr>
        <w:t>8</w:t>
      </w:r>
      <w:r w:rsidRPr="005B2D55">
        <w:rPr>
          <w:rStyle w:val="Vanbnnidung"/>
          <w:color w:val="000000"/>
          <w:sz w:val="28"/>
          <w:szCs w:val="28"/>
          <w:lang w:eastAsia="vi-VN"/>
        </w:rPr>
        <w:t>: Tuyên truyền, giáo dục phẩm chất, đạo đức phụ nữ Việt Nam thời kỳ đẩy mạnh công nghiệp hóa, hiện đại hóa đất nước trong trường học.</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Hơn 80% nữ cán bộ, giáo viên, nhân viên trong toàn Ngành được tuyên truyền, giáo dục về phẩm chất, đạo đức phụ nữ Việt Nam thời kỳ đẩy mạnh công nghiệp hóa, hiện đại hóa đất nước;</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Hơn 60% học sinh phổ thông trong toàn Ngành được tuyên truyền, giáo dục về phẩm chất, đạo đức phụ nữ Việt Nam thời kỳ đẩy mạnh công nghiệp hóa, hiện đại hóa đất nước của thời kỳ đẩy mạnh công nghiệp hóa, hiện đại hoá đất nước”;</w:t>
      </w:r>
    </w:p>
    <w:p w:rsidR="00103B93" w:rsidRPr="005B2D55" w:rsidRDefault="00103B93" w:rsidP="00EC5246">
      <w:pPr>
        <w:pStyle w:val="Vanbnnidung1"/>
        <w:shd w:val="clear" w:color="auto" w:fill="auto"/>
        <w:spacing w:before="0" w:after="0" w:line="312" w:lineRule="auto"/>
        <w:ind w:left="20" w:right="20" w:firstLine="720"/>
        <w:rPr>
          <w:sz w:val="28"/>
          <w:szCs w:val="28"/>
        </w:rPr>
      </w:pPr>
      <w:r w:rsidRPr="005B2D55">
        <w:rPr>
          <w:rStyle w:val="Vanbnnidung"/>
          <w:color w:val="000000"/>
          <w:sz w:val="28"/>
          <w:szCs w:val="28"/>
          <w:lang w:eastAsia="vi-VN"/>
        </w:rPr>
        <w:t>Mục tiêu 9: Tuyên truyền, giáo dục, vận động, hỗ trợ phụ nữ tham gia giải quyết một số vấn đề xã hội liên đến phụ nữ;</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80% tất cả các hội viên, phụ nữ, cha mẹ có con dưới 16 tuổi được cung cấp thông tin về giữ gìn, rèn luyện phẩm chất đạo đức và ý thức chấp hành pháp luật; về giáo dục làm cha mẹ; khả năng vai trò của phụ nữ trong đảm bảo an toàn thực phẩm, phòng, chống bạo lực trên cơ sở giới;</w:t>
      </w:r>
    </w:p>
    <w:p w:rsidR="00103B93" w:rsidRPr="005B2D55" w:rsidRDefault="00103B93" w:rsidP="00EC5246">
      <w:pPr>
        <w:pStyle w:val="Vanbnnidung1"/>
        <w:numPr>
          <w:ilvl w:val="0"/>
          <w:numId w:val="3"/>
        </w:numPr>
        <w:shd w:val="clear" w:color="auto" w:fill="auto"/>
        <w:tabs>
          <w:tab w:val="left" w:pos="918"/>
        </w:tabs>
        <w:spacing w:before="0" w:after="0" w:line="312" w:lineRule="auto"/>
        <w:ind w:left="20" w:right="20" w:firstLine="720"/>
        <w:rPr>
          <w:sz w:val="28"/>
          <w:szCs w:val="28"/>
        </w:rPr>
      </w:pPr>
      <w:r w:rsidRPr="005B2D55">
        <w:rPr>
          <w:rStyle w:val="Vanbnnidung"/>
          <w:color w:val="000000"/>
          <w:sz w:val="28"/>
          <w:szCs w:val="28"/>
          <w:lang w:eastAsia="vi-VN"/>
        </w:rPr>
        <w:t xml:space="preserve">80% cán bộ chuyên trách của các đơn vị tham gia triển khai Đề án “tuyên truyền, giáo dục, vận động hỗ trợ phụ nữ tham gia giải quyết một số vấn đề xã hội liên quan đến phụ nữ giai đoạn 2018-2027” được bồi dưỡng nâng cao năng lực về </w:t>
      </w:r>
    </w:p>
    <w:p w:rsidR="00103B93" w:rsidRPr="005B2D55" w:rsidRDefault="00103B93" w:rsidP="00EC5246">
      <w:pPr>
        <w:pStyle w:val="Vanbnnidung1"/>
        <w:shd w:val="clear" w:color="auto" w:fill="auto"/>
        <w:tabs>
          <w:tab w:val="left" w:pos="918"/>
        </w:tabs>
        <w:spacing w:before="0" w:after="0" w:line="312" w:lineRule="auto"/>
        <w:ind w:left="20" w:right="20"/>
        <w:rPr>
          <w:sz w:val="28"/>
          <w:szCs w:val="28"/>
        </w:rPr>
      </w:pPr>
      <w:r w:rsidRPr="005B2D55">
        <w:rPr>
          <w:rStyle w:val="Vanbnnidung"/>
          <w:color w:val="000000"/>
          <w:sz w:val="28"/>
          <w:szCs w:val="28"/>
          <w:lang w:eastAsia="vi-VN"/>
        </w:rPr>
        <w:t>chuyên môn, nghiệp vụ, kỹ năng nhằm hỗ trợ phụ nữ tham gia giải quyết một số vấn đề xã hội;</w:t>
      </w:r>
    </w:p>
    <w:p w:rsidR="00103B93" w:rsidRPr="005B2D55" w:rsidRDefault="00103B93" w:rsidP="00EC5246">
      <w:pPr>
        <w:pStyle w:val="Vanbnnidung1"/>
        <w:numPr>
          <w:ilvl w:val="0"/>
          <w:numId w:val="3"/>
        </w:numPr>
        <w:shd w:val="clear" w:color="auto" w:fill="auto"/>
        <w:tabs>
          <w:tab w:val="left" w:pos="946"/>
        </w:tabs>
        <w:spacing w:before="0" w:after="0" w:line="312" w:lineRule="auto"/>
        <w:ind w:left="20" w:right="20" w:firstLine="720"/>
        <w:rPr>
          <w:sz w:val="28"/>
          <w:szCs w:val="28"/>
        </w:rPr>
      </w:pPr>
      <w:r w:rsidRPr="005B2D55">
        <w:rPr>
          <w:rStyle w:val="Vanbnnidung"/>
          <w:color w:val="000000"/>
          <w:sz w:val="28"/>
          <w:szCs w:val="28"/>
          <w:lang w:eastAsia="vi-VN"/>
        </w:rPr>
        <w:t>Tuyên truyền, giáo dục, vận động, hỗ trợ được một số đối tượng phụ nữ thiếu kiến thức, kỹ năng, có nguy cơ hoặc phạm vi đạo đức, pháp luật trong các vấn đề xã hội nổi cộm được lựa chọn tác động chuyển biến tích cực về hành vi;</w:t>
      </w:r>
    </w:p>
    <w:p w:rsidR="00103B93" w:rsidRPr="005B2D55" w:rsidRDefault="00103B93" w:rsidP="00EC5246">
      <w:pPr>
        <w:pStyle w:val="Vanbnnidung1"/>
        <w:numPr>
          <w:ilvl w:val="0"/>
          <w:numId w:val="3"/>
        </w:numPr>
        <w:shd w:val="clear" w:color="auto" w:fill="auto"/>
        <w:tabs>
          <w:tab w:val="left" w:pos="946"/>
        </w:tabs>
        <w:spacing w:before="0" w:after="0" w:line="312" w:lineRule="auto"/>
        <w:ind w:left="20" w:right="20" w:firstLine="720"/>
        <w:rPr>
          <w:sz w:val="28"/>
          <w:szCs w:val="28"/>
        </w:rPr>
      </w:pPr>
      <w:r w:rsidRPr="005B2D55">
        <w:rPr>
          <w:rStyle w:val="Vanbnnidung"/>
          <w:color w:val="000000"/>
          <w:sz w:val="28"/>
          <w:szCs w:val="28"/>
          <w:lang w:eastAsia="vi-VN"/>
        </w:rPr>
        <w:t xml:space="preserve">Đa số phụ nữ trong Ngành được cung cấp kiến thức, kỹ năng, phòng chống </w:t>
      </w:r>
      <w:r w:rsidRPr="005B2D55">
        <w:rPr>
          <w:rStyle w:val="Vanbnnidung"/>
          <w:color w:val="000000"/>
          <w:sz w:val="28"/>
          <w:szCs w:val="28"/>
          <w:lang w:eastAsia="vi-VN"/>
        </w:rPr>
        <w:lastRenderedPageBreak/>
        <w:t>bạo lực giới, bạo lực gia đình sẵn sàng lên tiếng trước các hành vi bạo lực;</w:t>
      </w:r>
    </w:p>
    <w:p w:rsidR="00103B93" w:rsidRPr="005B2D55" w:rsidRDefault="00103B93" w:rsidP="00EC5246">
      <w:pPr>
        <w:pStyle w:val="Vanbnnidung1"/>
        <w:numPr>
          <w:ilvl w:val="0"/>
          <w:numId w:val="3"/>
        </w:numPr>
        <w:shd w:val="clear" w:color="auto" w:fill="auto"/>
        <w:tabs>
          <w:tab w:val="left" w:pos="946"/>
        </w:tabs>
        <w:spacing w:before="0" w:after="0" w:line="312" w:lineRule="auto"/>
        <w:ind w:left="20" w:right="20" w:firstLine="720"/>
        <w:rPr>
          <w:sz w:val="28"/>
          <w:szCs w:val="28"/>
        </w:rPr>
      </w:pPr>
      <w:r w:rsidRPr="005B2D55">
        <w:rPr>
          <w:rStyle w:val="Vanbnnidung"/>
          <w:color w:val="000000"/>
          <w:sz w:val="28"/>
          <w:szCs w:val="28"/>
          <w:lang w:eastAsia="vi-VN"/>
        </w:rPr>
        <w:t>Hàng năm, không để xảy ra tình trạng các vụ việc xâm hại, bạo lực nghiêm trọng đối với phụ nữ và trẻ em mà Ban VSTBPN không lên tiếng kịp thời</w:t>
      </w:r>
    </w:p>
    <w:p w:rsidR="00103B93" w:rsidRPr="005B2D55" w:rsidRDefault="00EC5246" w:rsidP="00EC5246">
      <w:pPr>
        <w:pStyle w:val="Vanbnnidung40"/>
        <w:shd w:val="clear" w:color="auto" w:fill="auto"/>
        <w:tabs>
          <w:tab w:val="left" w:pos="966"/>
        </w:tabs>
        <w:spacing w:before="0" w:after="0" w:line="312" w:lineRule="auto"/>
        <w:ind w:left="743" w:firstLine="0"/>
        <w:rPr>
          <w:sz w:val="28"/>
          <w:szCs w:val="28"/>
        </w:rPr>
      </w:pPr>
      <w:r>
        <w:rPr>
          <w:rStyle w:val="Vanbnnidung4Chhoanh"/>
          <w:b/>
          <w:bCs/>
          <w:color w:val="000000"/>
          <w:sz w:val="28"/>
          <w:szCs w:val="28"/>
          <w:lang w:eastAsia="vi-VN"/>
        </w:rPr>
        <w:t xml:space="preserve">II. </w:t>
      </w:r>
      <w:r w:rsidR="00103B93" w:rsidRPr="005B2D55">
        <w:rPr>
          <w:rStyle w:val="Vanbnnidung4Chhoanh"/>
          <w:b/>
          <w:bCs/>
          <w:color w:val="000000"/>
          <w:sz w:val="28"/>
          <w:szCs w:val="28"/>
          <w:lang w:eastAsia="vi-VN"/>
        </w:rPr>
        <w:t xml:space="preserve">NHIỆM VỤ VÀ GIẢI PHÁP </w:t>
      </w:r>
      <w:r w:rsidR="00103B93" w:rsidRPr="00EC5246">
        <w:rPr>
          <w:rStyle w:val="Vanbnnidung4Chhoanh"/>
          <w:b/>
          <w:bCs/>
          <w:color w:val="000000"/>
          <w:sz w:val="28"/>
          <w:szCs w:val="28"/>
          <w:lang w:eastAsia="vi-VN"/>
        </w:rPr>
        <w:t xml:space="preserve">THỰC </w:t>
      </w:r>
      <w:r w:rsidR="00103B93" w:rsidRPr="00EC5246">
        <w:rPr>
          <w:rStyle w:val="Vanbnnidung4Chhoanh1"/>
          <w:b/>
          <w:bCs/>
          <w:color w:val="000000"/>
          <w:sz w:val="28"/>
          <w:szCs w:val="28"/>
          <w:u w:val="none"/>
          <w:lang w:eastAsia="vi-VN"/>
        </w:rPr>
        <w:t>HIỆN</w:t>
      </w:r>
    </w:p>
    <w:p w:rsidR="00103B93" w:rsidRPr="005B2D55" w:rsidRDefault="00EC5246" w:rsidP="00EC5246">
      <w:pPr>
        <w:pStyle w:val="Tiud10"/>
        <w:numPr>
          <w:ilvl w:val="0"/>
          <w:numId w:val="4"/>
        </w:numPr>
        <w:shd w:val="clear" w:color="auto" w:fill="auto"/>
        <w:tabs>
          <w:tab w:val="left" w:pos="946"/>
        </w:tabs>
        <w:spacing w:before="0" w:after="0" w:line="312" w:lineRule="auto"/>
        <w:ind w:left="20" w:firstLine="720"/>
        <w:rPr>
          <w:sz w:val="28"/>
          <w:szCs w:val="28"/>
        </w:rPr>
      </w:pPr>
      <w:bookmarkStart w:id="3" w:name="bookmark2"/>
      <w:r>
        <w:rPr>
          <w:rStyle w:val="Tiud1"/>
          <w:b/>
          <w:bCs/>
          <w:color w:val="000000"/>
          <w:sz w:val="28"/>
          <w:szCs w:val="28"/>
          <w:lang w:eastAsia="vi-VN"/>
        </w:rPr>
        <w:t xml:space="preserve"> </w:t>
      </w:r>
      <w:r w:rsidR="00103B93" w:rsidRPr="005B2D55">
        <w:rPr>
          <w:rStyle w:val="Tiud1"/>
          <w:b/>
          <w:bCs/>
          <w:color w:val="000000"/>
          <w:sz w:val="28"/>
          <w:szCs w:val="28"/>
          <w:lang w:eastAsia="vi-VN"/>
        </w:rPr>
        <w:t>Thực hiện công tác bình đẳng giới, vì sự tiến bộ phụ nữ</w:t>
      </w:r>
      <w:bookmarkEnd w:id="3"/>
    </w:p>
    <w:p w:rsidR="00103B93" w:rsidRPr="005B2D55" w:rsidRDefault="00103B93" w:rsidP="00EC5246">
      <w:pPr>
        <w:pStyle w:val="Vanbnnidung1"/>
        <w:numPr>
          <w:ilvl w:val="1"/>
          <w:numId w:val="4"/>
        </w:numPr>
        <w:shd w:val="clear" w:color="auto" w:fill="auto"/>
        <w:tabs>
          <w:tab w:val="left" w:pos="1220"/>
        </w:tabs>
        <w:spacing w:before="0" w:after="0" w:line="312" w:lineRule="auto"/>
        <w:ind w:left="20" w:firstLine="720"/>
        <w:rPr>
          <w:sz w:val="28"/>
          <w:szCs w:val="28"/>
        </w:rPr>
      </w:pPr>
      <w:r w:rsidRPr="005B2D55">
        <w:rPr>
          <w:rStyle w:val="Vanbnnidung"/>
          <w:color w:val="000000"/>
          <w:sz w:val="28"/>
          <w:szCs w:val="28"/>
          <w:lang w:eastAsia="vi-VN"/>
        </w:rPr>
        <w:t>Thực hiện Chiến lược quốc gia về bình đẳng giới</w:t>
      </w:r>
    </w:p>
    <w:p w:rsidR="00103B93" w:rsidRPr="005B2D55" w:rsidRDefault="00103B93" w:rsidP="00EC5246">
      <w:pPr>
        <w:pStyle w:val="Vanbnnidung1"/>
        <w:numPr>
          <w:ilvl w:val="0"/>
          <w:numId w:val="3"/>
        </w:numPr>
        <w:shd w:val="clear" w:color="auto" w:fill="auto"/>
        <w:tabs>
          <w:tab w:val="left" w:pos="946"/>
        </w:tabs>
        <w:spacing w:before="0" w:after="0" w:line="312" w:lineRule="auto"/>
        <w:ind w:left="20" w:right="20" w:firstLine="720"/>
        <w:rPr>
          <w:sz w:val="28"/>
          <w:szCs w:val="28"/>
        </w:rPr>
      </w:pPr>
      <w:r w:rsidRPr="005B2D55">
        <w:rPr>
          <w:rStyle w:val="Vanbnnidung"/>
          <w:color w:val="000000"/>
          <w:sz w:val="28"/>
          <w:szCs w:val="28"/>
          <w:lang w:eastAsia="vi-VN"/>
        </w:rPr>
        <w:t>Tiếp tục thực hiện quyết định số 1696/QĐ-TTg ngày 02/10/2015 của Thủ tướng Chính phủ phê duyệt chương trình hành động Quốc gia về bình đẳng giới giai đoạn 2016-2020; Quyết định số 1464/QĐ-TTg ngày 22/7/2016 của Thủ tướng Chính phủ phê duyệt phòng ngừa và ứng phó với bạo lực trên cơ sở giới giai đoạn 2016-2020, tầm nhìn đến năm 2030;</w:t>
      </w:r>
    </w:p>
    <w:p w:rsidR="00103B93" w:rsidRPr="005B2D55" w:rsidRDefault="00103B93" w:rsidP="00EC5246">
      <w:pPr>
        <w:pStyle w:val="Vanbnnidung1"/>
        <w:numPr>
          <w:ilvl w:val="0"/>
          <w:numId w:val="3"/>
        </w:numPr>
        <w:shd w:val="clear" w:color="auto" w:fill="auto"/>
        <w:tabs>
          <w:tab w:val="left" w:pos="946"/>
        </w:tabs>
        <w:spacing w:before="0" w:after="0" w:line="312" w:lineRule="auto"/>
        <w:ind w:left="20" w:right="20" w:firstLine="720"/>
        <w:rPr>
          <w:sz w:val="28"/>
          <w:szCs w:val="28"/>
        </w:rPr>
      </w:pPr>
      <w:r w:rsidRPr="005B2D55">
        <w:rPr>
          <w:rStyle w:val="Vanbnnidung"/>
          <w:color w:val="000000"/>
          <w:sz w:val="28"/>
          <w:szCs w:val="28"/>
          <w:lang w:eastAsia="vi-VN"/>
        </w:rPr>
        <w:t>Thực hiện lồng ghép giới trong các chương trình, kế hoạch phát triển kinh tế xã hội của Thành phố, Ngành, địa phương và các cơ sở giáo dục. Phấn đấu thực hiện hoàn thành các mục tiêu, chỉ tiêu trong chiến lược quốc gia về bình đẳng giới giai 2016-2020;</w:t>
      </w:r>
    </w:p>
    <w:p w:rsidR="00103B93" w:rsidRPr="005B2D55" w:rsidRDefault="00103B93" w:rsidP="00EC5246">
      <w:pPr>
        <w:pStyle w:val="Vanbnnidung1"/>
        <w:numPr>
          <w:ilvl w:val="0"/>
          <w:numId w:val="3"/>
        </w:numPr>
        <w:shd w:val="clear" w:color="auto" w:fill="auto"/>
        <w:tabs>
          <w:tab w:val="left" w:pos="946"/>
        </w:tabs>
        <w:spacing w:before="0" w:after="0" w:line="312" w:lineRule="auto"/>
        <w:ind w:left="20" w:right="20" w:firstLine="720"/>
        <w:rPr>
          <w:sz w:val="28"/>
          <w:szCs w:val="28"/>
        </w:rPr>
      </w:pPr>
      <w:r w:rsidRPr="005B2D55">
        <w:rPr>
          <w:rStyle w:val="Vanbnnidung"/>
          <w:color w:val="000000"/>
          <w:sz w:val="28"/>
          <w:szCs w:val="28"/>
          <w:lang w:eastAsia="vi-VN"/>
        </w:rPr>
        <w:t>Nâng cao nhận thức của lãnh đạo, công chức, viên chức trong toàn Ngành về nội dung bình đẳng giới, vì sự tiến bộ phụ nữ;</w:t>
      </w:r>
    </w:p>
    <w:p w:rsidR="00103B93" w:rsidRPr="005B2D55" w:rsidRDefault="00103B93" w:rsidP="00EC5246">
      <w:pPr>
        <w:pStyle w:val="Vanbnnidung1"/>
        <w:numPr>
          <w:ilvl w:val="0"/>
          <w:numId w:val="3"/>
        </w:numPr>
        <w:shd w:val="clear" w:color="auto" w:fill="auto"/>
        <w:tabs>
          <w:tab w:val="left" w:pos="946"/>
        </w:tabs>
        <w:spacing w:before="0" w:after="0" w:line="312" w:lineRule="auto"/>
        <w:ind w:left="20" w:right="20" w:firstLine="720"/>
        <w:rPr>
          <w:sz w:val="28"/>
          <w:szCs w:val="28"/>
        </w:rPr>
      </w:pPr>
      <w:r w:rsidRPr="005B2D55">
        <w:rPr>
          <w:rStyle w:val="Vanbnnidung"/>
          <w:color w:val="000000"/>
          <w:sz w:val="28"/>
          <w:szCs w:val="28"/>
          <w:lang w:eastAsia="vi-VN"/>
        </w:rPr>
        <w:t>Xây dựng các chương trình, dự án từ Ngành Giáo dục  đến cơ sở và triển khai thực hiện thực chất, thiết thực, hiệu quả, nhằm thực hiện mục tiêu về bình đẳng giới.</w:t>
      </w:r>
    </w:p>
    <w:p w:rsidR="00103B93" w:rsidRPr="005B2D55" w:rsidRDefault="00103B93" w:rsidP="00EC5246">
      <w:pPr>
        <w:pStyle w:val="Vanbnnidung1"/>
        <w:numPr>
          <w:ilvl w:val="1"/>
          <w:numId w:val="4"/>
        </w:numPr>
        <w:shd w:val="clear" w:color="auto" w:fill="auto"/>
        <w:tabs>
          <w:tab w:val="left" w:pos="1220"/>
        </w:tabs>
        <w:spacing w:before="0" w:after="0" w:line="312" w:lineRule="auto"/>
        <w:ind w:left="20" w:right="20" w:firstLine="720"/>
        <w:rPr>
          <w:sz w:val="28"/>
          <w:szCs w:val="28"/>
        </w:rPr>
      </w:pPr>
      <w:r w:rsidRPr="005B2D55">
        <w:rPr>
          <w:rStyle w:val="Vanbnnidung"/>
          <w:color w:val="000000"/>
          <w:sz w:val="28"/>
          <w:szCs w:val="28"/>
          <w:lang w:eastAsia="vi-VN"/>
        </w:rPr>
        <w:t>Tăng cường công tác thông tin, tuyên truyền phổ biến, giáo dục chính sách pháp luật, kiến thức về giới và bình đẳng giới trong ngành GD&amp;ĐT</w:t>
      </w:r>
    </w:p>
    <w:p w:rsidR="00103B93" w:rsidRPr="00FA739B" w:rsidRDefault="00103B93" w:rsidP="00EC5246">
      <w:pPr>
        <w:pStyle w:val="Vanbnnidung1"/>
        <w:numPr>
          <w:ilvl w:val="0"/>
          <w:numId w:val="3"/>
        </w:numPr>
        <w:shd w:val="clear" w:color="auto" w:fill="auto"/>
        <w:tabs>
          <w:tab w:val="left" w:pos="946"/>
        </w:tabs>
        <w:spacing w:before="0" w:after="0" w:line="312" w:lineRule="auto"/>
        <w:ind w:left="20" w:right="20" w:firstLine="720"/>
        <w:rPr>
          <w:sz w:val="28"/>
          <w:szCs w:val="28"/>
        </w:rPr>
      </w:pPr>
      <w:r w:rsidRPr="00FA739B">
        <w:rPr>
          <w:rStyle w:val="Vanbnnidung"/>
          <w:color w:val="000000"/>
          <w:sz w:val="28"/>
          <w:szCs w:val="28"/>
          <w:lang w:eastAsia="vi-VN"/>
        </w:rPr>
        <w:t xml:space="preserve">Tổ chức thông tin tuyên truyền, phổ biến Chỉ thị số 21-CT/TW ngày 20/01/2018 của Ban Bí thư Trung ương Đảng về tiếp tục đẩy mạnh công tác phụ nữ trong tình hình mới; Phấn đấu hoàn thành các mục tiêu Chiến lược quốc gia về bình đẳng giới giai đoạn 2011-2020; Quyết định số 4996/QĐ-BGDĐT ngày 28/10/2016 của Bộ GDĐT về phê duyệt Kế hoạch hành động về bình đẳng giới của ngành giáo dục giai đoạn 2016-2020; Quyết định số 1696/QĐ-TTg ngày 02/10/2015 của Thủ tướng Chính phủ phê duyệt Chương trình hành động quốc gia về bình đẳng giới giai đoạn 2016-2020; Quyết định số 1464/QĐ-TTg ngày 22/7/2016 của Thủ tướng Chính phủ phê duyệt Đề án phòng ngừa và ứng phó với bạo lực trên cơ sở giới đoạn 2016-2020, tầm nhìn đến năm 2030; Kế hoạch số 100/KH-UBND ngày 22/8/2011 của Ủy </w:t>
      </w:r>
      <w:r w:rsidRPr="00FA739B">
        <w:rPr>
          <w:rStyle w:val="Vanbnnidung"/>
          <w:color w:val="000000"/>
          <w:sz w:val="28"/>
          <w:szCs w:val="28"/>
          <w:lang w:eastAsia="vi-VN"/>
        </w:rPr>
        <w:lastRenderedPageBreak/>
        <w:t>ban nhân dân Thành phố Hà Nội triển khai thực hiện Chiến lược quốc gia về bình đẳng giới thành phố Hà Nội giai đoạn</w:t>
      </w:r>
      <w:r w:rsidR="00FA739B">
        <w:rPr>
          <w:rStyle w:val="Vanbnnidung"/>
          <w:color w:val="000000"/>
          <w:sz w:val="28"/>
          <w:szCs w:val="28"/>
          <w:lang w:eastAsia="vi-VN"/>
        </w:rPr>
        <w:t xml:space="preserve"> </w:t>
      </w:r>
      <w:r w:rsidRPr="00FA739B">
        <w:rPr>
          <w:rStyle w:val="Vanbnnidung"/>
          <w:color w:val="000000"/>
          <w:sz w:val="28"/>
          <w:szCs w:val="28"/>
          <w:lang w:val="de-DE" w:eastAsia="de-DE"/>
        </w:rPr>
        <w:t xml:space="preserve">2011 - 2015, </w:t>
      </w:r>
      <w:r w:rsidRPr="00FA739B">
        <w:rPr>
          <w:rStyle w:val="Vanbnnidung"/>
          <w:color w:val="000000"/>
          <w:sz w:val="28"/>
          <w:szCs w:val="28"/>
          <w:lang w:eastAsia="vi-VN"/>
        </w:rPr>
        <w:t>định hướng đến 2020; Thông tri số 22-TT/TU ngày 14/5/2015 của Thành ủy Hà Nội về tăng cường sự lãnh đạo của Đảng đối với công tác bình đẳng giới và vì sự tiến bộ của phụ nữ trong tình hình mới và các văn bản hướng dẫn của Trung ương, Thành phố liên quan đến công tác bình đẳng giới, vì sự tiến bộ của phụ nữ;</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Thông tin, tuyên truyền, phổ biến kịp thời những văn bản mới của Đảng, của nhà nước, Thành phố, Ngành về công tác bình đẳng giới VSTBPN;</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Tổ chức hội thảo, tọa đàm cho đội ngũ cán bộ nữ lãnh đạo, quản lý các cấp nhằm nâng cao kiến thức về vấn đề giới và nội dung luật pháp, chính sách về bình đẳng giới;</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Đa dạng hóa các hoạt động thông tin tuyên truyền, tăng cường tổ chức truyền thông trực tiếp tại cơ sở, nâng cao chất lượng tin, bài tuyên truyền thông qua xuất bản phẩm, phương tiện thông tin đại chúng, ứng dụng công nghệ thông tin vào công tác tuyên truyền nhằm tạo hiệu ứng tốt cho công tác truyền thông. Tập trung tuyên truyền nâng cao nhận thức cho cán bộ truyền thông, các cấp lãnh đạo và các nhóm đối tượng trẻ như thanh niên, học sinh, sinh viên.</w:t>
      </w:r>
    </w:p>
    <w:p w:rsidR="00103B93" w:rsidRPr="005B2D55" w:rsidRDefault="00103B93" w:rsidP="00EC5246">
      <w:pPr>
        <w:pStyle w:val="Vanbnnidung1"/>
        <w:numPr>
          <w:ilvl w:val="1"/>
          <w:numId w:val="4"/>
        </w:numPr>
        <w:shd w:val="clear" w:color="auto" w:fill="auto"/>
        <w:tabs>
          <w:tab w:val="left" w:pos="1249"/>
        </w:tabs>
        <w:spacing w:before="0" w:after="0" w:line="312" w:lineRule="auto"/>
        <w:ind w:left="20" w:right="20" w:firstLine="720"/>
        <w:rPr>
          <w:sz w:val="28"/>
          <w:szCs w:val="28"/>
        </w:rPr>
      </w:pPr>
      <w:r w:rsidRPr="005B2D55">
        <w:rPr>
          <w:rStyle w:val="Vanbnnidung"/>
          <w:color w:val="000000"/>
          <w:sz w:val="28"/>
          <w:szCs w:val="28"/>
          <w:lang w:eastAsia="vi-VN"/>
        </w:rPr>
        <w:t>Phối hợp tổ chức triển khai thực hiện chỉ thị số 07/CT-TU ngày 30/12/2011 của Thành uỷ Hà Nội về tăng cường sự lãnh đạo của cấp uỷ đảng trong công tác quy hoạch, đào tạo và sử dụng cán bộ trẻ, cán bộ nữ</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Chủ động phát hiện, tạo nguồn, xây dựng quy hoạch, đào tạo bồi dưỡng cán bộ trẻ, cán bộ nữ. Mạnh dạn</w:t>
      </w:r>
      <w:r w:rsidR="00496C0C">
        <w:rPr>
          <w:rStyle w:val="Vanbnnidung"/>
          <w:color w:val="000000"/>
          <w:sz w:val="28"/>
          <w:szCs w:val="28"/>
          <w:lang w:eastAsia="vi-VN"/>
        </w:rPr>
        <w:t xml:space="preserve">  </w:t>
      </w:r>
      <w:r w:rsidRPr="005B2D55">
        <w:rPr>
          <w:rStyle w:val="Vanbnnidung"/>
          <w:color w:val="000000"/>
          <w:sz w:val="28"/>
          <w:szCs w:val="28"/>
          <w:lang w:eastAsia="vi-VN"/>
        </w:rPr>
        <w:t>đề xuất, đề bạt, bổ nhiệm, bố trí sử dụng cán bộ trẻ, cán bộ nữ được đào tạo cơ bản và đã trải qua công tác cơ sở vào các vị trí lãnh đạo quản lý;</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Tổ chức hội thảo, tọa đàm trong đội ngũ cán bộ nữ lãnh đạo, quản lý các cấp nhằm nâng cao kiến thức về vấn đề giới và nội dung luật pháp, chính sách về bình đẳng giới.</w:t>
      </w:r>
    </w:p>
    <w:p w:rsidR="00103B93" w:rsidRPr="005B2D55" w:rsidRDefault="00103B93" w:rsidP="00EC5246">
      <w:pPr>
        <w:pStyle w:val="Vanbnnidung1"/>
        <w:numPr>
          <w:ilvl w:val="1"/>
          <w:numId w:val="4"/>
        </w:numPr>
        <w:shd w:val="clear" w:color="auto" w:fill="auto"/>
        <w:tabs>
          <w:tab w:val="left" w:pos="1249"/>
        </w:tabs>
        <w:spacing w:before="0" w:after="0" w:line="312" w:lineRule="auto"/>
        <w:ind w:left="20" w:firstLine="720"/>
        <w:rPr>
          <w:sz w:val="28"/>
          <w:szCs w:val="28"/>
        </w:rPr>
      </w:pPr>
      <w:r w:rsidRPr="005B2D55">
        <w:rPr>
          <w:rStyle w:val="Vanbnnidung"/>
          <w:color w:val="000000"/>
          <w:sz w:val="28"/>
          <w:szCs w:val="28"/>
          <w:lang w:eastAsia="vi-VN"/>
        </w:rPr>
        <w:t>Tăng cường các hoạt động của Ban Vì sự tiến bộ của phụ nữ</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 xml:space="preserve"> Các cơ sở giáo dục nghiêm túc tổ chức thực hiện Quyết định số 1855/QĐ-TTg ngày 11/11/2009 của Thủ tướng chính phủ về việc thành lập, kiện toàn Ban VSTBPN các cấp;</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 xml:space="preserve">Xây dựng kế hoạch và tổ chức kiểm tra đánh giá hoạt động của Ban </w:t>
      </w:r>
      <w:r w:rsidRPr="005B2D55">
        <w:rPr>
          <w:rStyle w:val="Vanbnnidung"/>
          <w:color w:val="000000"/>
          <w:sz w:val="28"/>
          <w:szCs w:val="28"/>
          <w:lang w:eastAsia="vi-VN"/>
        </w:rPr>
        <w:lastRenderedPageBreak/>
        <w:t>VSTBPN đối với các cơ sở giáo dục trên địa bàn nhằm giám sát việc thực hiện pháp luật chính sách liên quan đến bình đẳng giới và phụ nữ đồng thời phát hiện, đề xuất giải quyết các vấn đề liên quan đến bình đẳng giới trong các lĩnh vực;</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 xml:space="preserve">Tổ chức giao ban đánh giá kết quả hoạt động của Ban VSTBPN định kỳ </w:t>
      </w:r>
      <w:r w:rsidRPr="005B2D55">
        <w:rPr>
          <w:rStyle w:val="Vanbnnidung0"/>
          <w:color w:val="000000"/>
          <w:sz w:val="28"/>
          <w:szCs w:val="28"/>
          <w:lang w:eastAsia="vi-VN"/>
        </w:rPr>
        <w:t xml:space="preserve">6 </w:t>
      </w:r>
      <w:r w:rsidRPr="005B2D55">
        <w:rPr>
          <w:rStyle w:val="Vanbnnidung"/>
          <w:color w:val="000000"/>
          <w:sz w:val="28"/>
          <w:szCs w:val="28"/>
          <w:lang w:eastAsia="vi-VN"/>
        </w:rPr>
        <w:t xml:space="preserve">tháng </w:t>
      </w:r>
      <w:r w:rsidRPr="005B2D55">
        <w:rPr>
          <w:rStyle w:val="Vanbnnidung0"/>
          <w:color w:val="000000"/>
          <w:sz w:val="28"/>
          <w:szCs w:val="28"/>
          <w:lang w:eastAsia="vi-VN"/>
        </w:rPr>
        <w:t>1</w:t>
      </w:r>
      <w:r w:rsidRPr="005B2D55">
        <w:rPr>
          <w:rStyle w:val="Vanbnnidung"/>
          <w:color w:val="000000"/>
          <w:sz w:val="28"/>
          <w:szCs w:val="28"/>
          <w:lang w:eastAsia="vi-VN"/>
        </w:rPr>
        <w:t xml:space="preserve"> lần và </w:t>
      </w:r>
      <w:r w:rsidRPr="005B2D55">
        <w:rPr>
          <w:rStyle w:val="Vanbnnidung0"/>
          <w:color w:val="000000"/>
          <w:sz w:val="28"/>
          <w:szCs w:val="28"/>
          <w:lang w:eastAsia="vi-VN"/>
        </w:rPr>
        <w:t>1</w:t>
      </w:r>
      <w:r w:rsidRPr="005B2D55">
        <w:rPr>
          <w:rStyle w:val="Vanbnnidung"/>
          <w:color w:val="000000"/>
          <w:sz w:val="28"/>
          <w:szCs w:val="28"/>
          <w:lang w:eastAsia="vi-VN"/>
        </w:rPr>
        <w:t xml:space="preserve"> năm;</w:t>
      </w:r>
    </w:p>
    <w:p w:rsidR="00103B93" w:rsidRPr="005B2D55" w:rsidRDefault="00103B93" w:rsidP="00EC5246">
      <w:pPr>
        <w:pStyle w:val="Vanbnnidung1"/>
        <w:numPr>
          <w:ilvl w:val="0"/>
          <w:numId w:val="3"/>
        </w:numPr>
        <w:shd w:val="clear" w:color="auto" w:fill="auto"/>
        <w:tabs>
          <w:tab w:val="left" w:pos="921"/>
        </w:tabs>
        <w:spacing w:before="0" w:after="0" w:line="312" w:lineRule="auto"/>
        <w:ind w:left="20" w:right="20" w:firstLine="720"/>
        <w:rPr>
          <w:sz w:val="28"/>
          <w:szCs w:val="28"/>
        </w:rPr>
      </w:pPr>
      <w:r w:rsidRPr="005B2D55">
        <w:rPr>
          <w:rStyle w:val="Vanbnnidung"/>
          <w:color w:val="000000"/>
          <w:sz w:val="28"/>
          <w:szCs w:val="28"/>
          <w:lang w:eastAsia="vi-VN"/>
        </w:rPr>
        <w:t>Tiếp tục duy trì hoạt động Ban VSTBPN theo quy chế đã ban hành. Ban VSTBPN các các cơ sở giáo dục rà soát, bổ sung Quy chế hoạt động cho phù hợp với tình hình thực tế;</w:t>
      </w:r>
    </w:p>
    <w:p w:rsidR="00103B93" w:rsidRPr="005B2D55" w:rsidRDefault="00103B93" w:rsidP="00EC5246">
      <w:pPr>
        <w:pStyle w:val="Vanbnnidung1"/>
        <w:numPr>
          <w:ilvl w:val="0"/>
          <w:numId w:val="3"/>
        </w:numPr>
        <w:shd w:val="clear" w:color="auto" w:fill="auto"/>
        <w:tabs>
          <w:tab w:val="left" w:pos="926"/>
        </w:tabs>
        <w:spacing w:before="0" w:after="0" w:line="312" w:lineRule="auto"/>
        <w:ind w:left="20" w:firstLine="720"/>
        <w:rPr>
          <w:sz w:val="28"/>
          <w:szCs w:val="28"/>
        </w:rPr>
      </w:pPr>
      <w:r w:rsidRPr="005B2D55">
        <w:rPr>
          <w:rStyle w:val="Vanbnnidung"/>
          <w:color w:val="000000"/>
          <w:sz w:val="28"/>
          <w:szCs w:val="28"/>
          <w:lang w:eastAsia="vi-VN"/>
        </w:rPr>
        <w:t>Tổ chức gặp mặt nữ cán bộ ngày quốc tế 8/3 và Ngày phụ nữ Việt Nam</w:t>
      </w:r>
    </w:p>
    <w:p w:rsidR="00103B93" w:rsidRPr="005B2D55" w:rsidRDefault="00103B93" w:rsidP="00EC5246">
      <w:pPr>
        <w:pStyle w:val="Vanbnnidung51"/>
        <w:shd w:val="clear" w:color="auto" w:fill="auto"/>
        <w:spacing w:before="0" w:after="0" w:line="312" w:lineRule="auto"/>
        <w:ind w:left="20"/>
        <w:jc w:val="both"/>
        <w:rPr>
          <w:sz w:val="28"/>
          <w:szCs w:val="28"/>
        </w:rPr>
      </w:pPr>
      <w:r w:rsidRPr="005B2D55">
        <w:rPr>
          <w:rStyle w:val="Vanbnnidung5"/>
          <w:color w:val="000000"/>
          <w:sz w:val="28"/>
          <w:szCs w:val="28"/>
          <w:lang w:eastAsia="vi-VN"/>
        </w:rPr>
        <w:t>20</w:t>
      </w:r>
      <w:r w:rsidRPr="005B2D55">
        <w:rPr>
          <w:rStyle w:val="Vanbnnidung50"/>
          <w:color w:val="000000"/>
          <w:sz w:val="28"/>
          <w:szCs w:val="28"/>
          <w:lang w:eastAsia="vi-VN"/>
        </w:rPr>
        <w:t>/</w:t>
      </w:r>
      <w:r w:rsidRPr="005B2D55">
        <w:rPr>
          <w:rStyle w:val="Vanbnnidung5"/>
          <w:color w:val="000000"/>
          <w:sz w:val="28"/>
          <w:szCs w:val="28"/>
          <w:lang w:eastAsia="vi-VN"/>
        </w:rPr>
        <w:t>10</w:t>
      </w:r>
      <w:r w:rsidRPr="005B2D55">
        <w:rPr>
          <w:rStyle w:val="Vanbnnidung50"/>
          <w:color w:val="000000"/>
          <w:sz w:val="28"/>
          <w:szCs w:val="28"/>
          <w:lang w:eastAsia="vi-VN"/>
        </w:rPr>
        <w:t>;</w:t>
      </w:r>
    </w:p>
    <w:p w:rsidR="00103B93" w:rsidRPr="005B2D55" w:rsidRDefault="00FA739B" w:rsidP="00FA739B">
      <w:pPr>
        <w:pStyle w:val="Vanbnnidung1"/>
        <w:shd w:val="clear" w:color="auto" w:fill="auto"/>
        <w:spacing w:before="0" w:after="0" w:line="312" w:lineRule="auto"/>
        <w:ind w:left="20" w:firstLine="700"/>
        <w:rPr>
          <w:sz w:val="28"/>
          <w:szCs w:val="28"/>
        </w:rPr>
      </w:pPr>
      <w:r>
        <w:rPr>
          <w:rStyle w:val="Vanbnnidung"/>
          <w:color w:val="000000"/>
          <w:sz w:val="28"/>
          <w:szCs w:val="28"/>
          <w:lang w:eastAsia="vi-VN"/>
        </w:rPr>
        <w:t>-</w:t>
      </w:r>
      <w:r w:rsidR="00103B93" w:rsidRPr="005B2D55">
        <w:rPr>
          <w:rStyle w:val="Vanbnnidung"/>
          <w:color w:val="000000"/>
          <w:sz w:val="28"/>
          <w:szCs w:val="28"/>
          <w:lang w:eastAsia="vi-VN"/>
        </w:rPr>
        <w:t xml:space="preserve">Tăng cường các hoạt động trao đổi kinh nghiệm giữa các Ban VSTBPN các cơ sở giáo dục trên địa bàn Huyện. </w:t>
      </w:r>
    </w:p>
    <w:p w:rsidR="00103B93" w:rsidRPr="005B2D55" w:rsidRDefault="00103B93" w:rsidP="00EC5246">
      <w:pPr>
        <w:pStyle w:val="Vanbnnidung1"/>
        <w:numPr>
          <w:ilvl w:val="1"/>
          <w:numId w:val="4"/>
        </w:numPr>
        <w:shd w:val="clear" w:color="auto" w:fill="auto"/>
        <w:tabs>
          <w:tab w:val="left" w:pos="1191"/>
        </w:tabs>
        <w:spacing w:before="0" w:after="0" w:line="312" w:lineRule="auto"/>
        <w:ind w:left="20" w:firstLine="720"/>
        <w:rPr>
          <w:sz w:val="28"/>
          <w:szCs w:val="28"/>
        </w:rPr>
      </w:pPr>
      <w:r w:rsidRPr="005B2D55">
        <w:rPr>
          <w:rStyle w:val="Vanbnnidung"/>
          <w:color w:val="000000"/>
          <w:sz w:val="28"/>
          <w:szCs w:val="28"/>
          <w:lang w:eastAsia="vi-VN"/>
        </w:rPr>
        <w:t>Nâng cao năng lực thực hiện công tác bình đẳng giới</w:t>
      </w:r>
    </w:p>
    <w:p w:rsidR="00103B93" w:rsidRPr="005B2D55" w:rsidRDefault="00103B93" w:rsidP="00EC5246">
      <w:pPr>
        <w:pStyle w:val="Vanbnnidung1"/>
        <w:numPr>
          <w:ilvl w:val="0"/>
          <w:numId w:val="3"/>
        </w:numPr>
        <w:shd w:val="clear" w:color="auto" w:fill="auto"/>
        <w:tabs>
          <w:tab w:val="left" w:pos="926"/>
        </w:tabs>
        <w:spacing w:before="0" w:after="0" w:line="312" w:lineRule="auto"/>
        <w:ind w:left="20" w:right="20" w:firstLine="720"/>
        <w:rPr>
          <w:sz w:val="28"/>
          <w:szCs w:val="28"/>
        </w:rPr>
      </w:pPr>
      <w:r w:rsidRPr="005B2D55">
        <w:rPr>
          <w:rStyle w:val="Vanbnnidung"/>
          <w:color w:val="000000"/>
          <w:sz w:val="28"/>
          <w:szCs w:val="28"/>
          <w:lang w:eastAsia="vi-VN"/>
        </w:rPr>
        <w:t>Tiếp tục kiện toàn công tác tổ chức và cán bộ làm công tác bình đẳng giới và VSTBPN theo qui định hiện hành phù hợp với thực tế Ngành, đơn vị đảm bảo bố trí đầy đủ cán bộ làm công tác bình đẳng giới các cấp;</w:t>
      </w:r>
    </w:p>
    <w:p w:rsidR="00103B93" w:rsidRPr="005B2D55" w:rsidRDefault="00103B93" w:rsidP="00EC5246">
      <w:pPr>
        <w:pStyle w:val="Vanbnnidung1"/>
        <w:numPr>
          <w:ilvl w:val="0"/>
          <w:numId w:val="3"/>
        </w:numPr>
        <w:shd w:val="clear" w:color="auto" w:fill="auto"/>
        <w:tabs>
          <w:tab w:val="left" w:pos="926"/>
        </w:tabs>
        <w:spacing w:before="0" w:after="0" w:line="312" w:lineRule="auto"/>
        <w:ind w:left="20" w:right="20" w:firstLine="720"/>
        <w:rPr>
          <w:sz w:val="28"/>
          <w:szCs w:val="28"/>
        </w:rPr>
      </w:pPr>
      <w:r w:rsidRPr="005B2D55">
        <w:rPr>
          <w:rStyle w:val="Vanbnnidung"/>
          <w:color w:val="000000"/>
          <w:sz w:val="28"/>
          <w:szCs w:val="28"/>
          <w:lang w:eastAsia="vi-VN"/>
        </w:rPr>
        <w:t>Bồi dưỡng, nâng cao năng lực, kỹ năng cho đội ngũ cán bộ làm công tác bình đẳng giới Vì sự tiến bộ phụ nữ từ thành phố tới cơ sở. Tổ chức tập huấn kiến thức về bình đẳng giới và kỹ năng lồng ghép giới trong hoạch định, thực thi chính sách cho cán bộ quản lý nhà nước về bình đẳng giới, thành viên Ban VSTBPN các cấp.</w:t>
      </w:r>
    </w:p>
    <w:p w:rsidR="00103B93" w:rsidRPr="005B2D55" w:rsidRDefault="00103B93" w:rsidP="00EC5246">
      <w:pPr>
        <w:pStyle w:val="Tiud10"/>
        <w:shd w:val="clear" w:color="auto" w:fill="auto"/>
        <w:tabs>
          <w:tab w:val="left" w:pos="926"/>
        </w:tabs>
        <w:spacing w:before="0" w:after="0" w:line="312" w:lineRule="auto"/>
        <w:ind w:left="20" w:right="20" w:firstLine="0"/>
        <w:rPr>
          <w:sz w:val="28"/>
          <w:szCs w:val="28"/>
        </w:rPr>
      </w:pPr>
      <w:r>
        <w:rPr>
          <w:rStyle w:val="Tiud1"/>
          <w:b/>
          <w:bCs/>
          <w:color w:val="000000"/>
          <w:sz w:val="28"/>
          <w:szCs w:val="28"/>
          <w:lang w:eastAsia="vi-VN"/>
        </w:rPr>
        <w:tab/>
        <w:t>2.</w:t>
      </w:r>
      <w:r w:rsidR="00EC5246">
        <w:rPr>
          <w:rStyle w:val="Tiud1"/>
          <w:b/>
          <w:bCs/>
          <w:color w:val="000000"/>
          <w:sz w:val="28"/>
          <w:szCs w:val="28"/>
          <w:lang w:eastAsia="vi-VN"/>
        </w:rPr>
        <w:t xml:space="preserve"> </w:t>
      </w:r>
      <w:bookmarkStart w:id="4" w:name="bookmark3"/>
      <w:r w:rsidRPr="005B2D55">
        <w:rPr>
          <w:rStyle w:val="Tiud1"/>
          <w:b/>
          <w:bCs/>
          <w:color w:val="000000"/>
          <w:sz w:val="28"/>
          <w:szCs w:val="28"/>
          <w:lang w:eastAsia="vi-VN"/>
        </w:rPr>
        <w:t>Tiếp tục thực hiện “Tuyên truyền giáo dục phẩm chất đạo đức phụ nữ Việt Nam thời kỳ đẩy mạnh CNH, HĐH đất nước trong trường học”; (tập trung tuyên truyền 4 phẩm chất của người phụ nữ)</w:t>
      </w:r>
      <w:bookmarkEnd w:id="4"/>
    </w:p>
    <w:p w:rsidR="00103B93" w:rsidRPr="005B2D55" w:rsidRDefault="00103B93" w:rsidP="00EC5246">
      <w:pPr>
        <w:pStyle w:val="Vanbnnidung1"/>
        <w:numPr>
          <w:ilvl w:val="0"/>
          <w:numId w:val="3"/>
        </w:numPr>
        <w:shd w:val="clear" w:color="auto" w:fill="auto"/>
        <w:tabs>
          <w:tab w:val="left" w:pos="926"/>
        </w:tabs>
        <w:spacing w:before="0" w:after="0" w:line="312" w:lineRule="auto"/>
        <w:ind w:left="20" w:right="20" w:firstLine="720"/>
        <w:rPr>
          <w:sz w:val="28"/>
          <w:szCs w:val="28"/>
        </w:rPr>
      </w:pPr>
      <w:r w:rsidRPr="005B2D55">
        <w:rPr>
          <w:rStyle w:val="Vanbnnidung"/>
          <w:color w:val="000000"/>
          <w:sz w:val="28"/>
          <w:szCs w:val="28"/>
          <w:lang w:eastAsia="vi-VN"/>
        </w:rPr>
        <w:t>Ban VSTBPN ở các cơ sở giáo dục tiếp tục thành lập, kiện toàn tiểu ban Đề án “Tuyên truyền, giáo dục phẩm chất, đạo đức phụ nữ Việt Nam thời kỳ đẩy mạnh công nghiệp hóa, hiện đại hóa đất nước trong trường học”; tăng cường phối hợp với các tổ chức, đoàn thể, trong nhà trường để triển khai có hiệu quả nội dung giáo dục phẩm chất, đạo đức phụ nữ Việt Nam thời kỳ đẩy mạnh công nghiệp hóa, hiện đại hóa đất nước;</w:t>
      </w:r>
    </w:p>
    <w:p w:rsidR="00103B93" w:rsidRPr="005B2D55" w:rsidRDefault="00103B93" w:rsidP="00EC5246">
      <w:pPr>
        <w:pStyle w:val="Vanbnnidung1"/>
        <w:numPr>
          <w:ilvl w:val="0"/>
          <w:numId w:val="3"/>
        </w:numPr>
        <w:shd w:val="clear" w:color="auto" w:fill="auto"/>
        <w:tabs>
          <w:tab w:val="left" w:pos="926"/>
        </w:tabs>
        <w:spacing w:before="0" w:after="0" w:line="312" w:lineRule="auto"/>
        <w:ind w:left="20" w:right="20" w:firstLine="720"/>
        <w:rPr>
          <w:sz w:val="28"/>
          <w:szCs w:val="28"/>
        </w:rPr>
      </w:pPr>
      <w:r w:rsidRPr="005B2D55">
        <w:rPr>
          <w:rStyle w:val="Vanbnnidung"/>
          <w:color w:val="000000"/>
          <w:sz w:val="28"/>
          <w:szCs w:val="28"/>
          <w:lang w:eastAsia="vi-VN"/>
        </w:rPr>
        <w:t xml:space="preserve">Tiếp tục tuyên truyền, giáo dục phẩm chất đạo đức phụ nữ Việt Nam thời kỳ đẩy mạnh công nghiệp hóa, hiện đại hóa đất nước </w:t>
      </w:r>
      <w:r w:rsidRPr="005B2D55">
        <w:rPr>
          <w:rStyle w:val="VanbnnidungInnghing"/>
          <w:color w:val="000000"/>
          <w:sz w:val="28"/>
          <w:szCs w:val="28"/>
          <w:lang w:eastAsia="vi-VN"/>
        </w:rPr>
        <w:t xml:space="preserve">“Tự tin - Tự trọng - Trung hậu - </w:t>
      </w:r>
      <w:r w:rsidRPr="005B2D55">
        <w:rPr>
          <w:rStyle w:val="VanbnnidungInnghing"/>
          <w:color w:val="000000"/>
          <w:sz w:val="28"/>
          <w:szCs w:val="28"/>
          <w:lang w:eastAsia="vi-VN"/>
        </w:rPr>
        <w:lastRenderedPageBreak/>
        <w:t>Đảm đang</w:t>
      </w:r>
      <w:r w:rsidRPr="005B2D55">
        <w:rPr>
          <w:rStyle w:val="Vanbnnidung"/>
          <w:color w:val="000000"/>
          <w:sz w:val="28"/>
          <w:szCs w:val="28"/>
          <w:lang w:eastAsia="vi-VN"/>
        </w:rPr>
        <w:t>” tới nữ cán bộ, giáo viên, học sinh, sinh viên bằng nhiều hình thức phong phú, đa dạng phù hợp với các nhóm đối tượng, địa bàn, lứa tuổi;</w:t>
      </w:r>
    </w:p>
    <w:p w:rsidR="00103B93" w:rsidRPr="005B2D55" w:rsidRDefault="00103B93" w:rsidP="00EC5246">
      <w:pPr>
        <w:pStyle w:val="Vanbnnidung1"/>
        <w:numPr>
          <w:ilvl w:val="0"/>
          <w:numId w:val="3"/>
        </w:numPr>
        <w:shd w:val="clear" w:color="auto" w:fill="auto"/>
        <w:tabs>
          <w:tab w:val="left" w:pos="926"/>
        </w:tabs>
        <w:spacing w:before="0" w:after="0" w:line="312" w:lineRule="auto"/>
        <w:ind w:left="20" w:right="20" w:firstLine="720"/>
        <w:rPr>
          <w:sz w:val="28"/>
          <w:szCs w:val="28"/>
        </w:rPr>
      </w:pPr>
      <w:r w:rsidRPr="005B2D55">
        <w:rPr>
          <w:rStyle w:val="Vanbnnidung"/>
          <w:color w:val="000000"/>
          <w:sz w:val="28"/>
          <w:szCs w:val="28"/>
          <w:lang w:eastAsia="vi-VN"/>
        </w:rPr>
        <w:t>Tiếp tục bồi dưỡng nâng cao năng lực, kỹ năng cho đội ngũ cán bộ, báo cáo viên, tuyên truyền viên làm công tác tuyên truyền, giáo dục phẩm chất đạo đức phụ nữ Việt Nam thời kỳ đẩy mạnh công nghiệp hóa, hiện đại hóa đất nước trong hệ thống giáo dục toàn Thành phố.</w:t>
      </w:r>
    </w:p>
    <w:p w:rsidR="00103B93" w:rsidRPr="005B2D55" w:rsidRDefault="00103B93" w:rsidP="00EC5246">
      <w:pPr>
        <w:pStyle w:val="Vanbnnidung20"/>
        <w:shd w:val="clear" w:color="auto" w:fill="auto"/>
        <w:spacing w:line="312" w:lineRule="auto"/>
        <w:ind w:left="20" w:firstLine="700"/>
        <w:rPr>
          <w:sz w:val="28"/>
          <w:szCs w:val="28"/>
        </w:rPr>
      </w:pPr>
      <w:r>
        <w:rPr>
          <w:sz w:val="28"/>
          <w:szCs w:val="28"/>
        </w:rPr>
        <w:t>3. Tuy</w:t>
      </w:r>
      <w:r w:rsidRPr="005B2D55">
        <w:rPr>
          <w:sz w:val="28"/>
          <w:szCs w:val="28"/>
        </w:rPr>
        <w:t>ê</w:t>
      </w:r>
      <w:r>
        <w:rPr>
          <w:sz w:val="28"/>
          <w:szCs w:val="28"/>
        </w:rPr>
        <w:t>n truy</w:t>
      </w:r>
      <w:r w:rsidRPr="005B2D55">
        <w:rPr>
          <w:sz w:val="28"/>
          <w:szCs w:val="28"/>
        </w:rPr>
        <w:t>ền</w:t>
      </w:r>
      <w:r>
        <w:rPr>
          <w:sz w:val="28"/>
          <w:szCs w:val="28"/>
        </w:rPr>
        <w:t>, gi</w:t>
      </w:r>
      <w:r w:rsidRPr="005B2D55">
        <w:rPr>
          <w:sz w:val="28"/>
          <w:szCs w:val="28"/>
        </w:rPr>
        <w:t>áo</w:t>
      </w:r>
      <w:r>
        <w:rPr>
          <w:sz w:val="28"/>
          <w:szCs w:val="28"/>
        </w:rPr>
        <w:t xml:space="preserve"> d</w:t>
      </w:r>
      <w:r w:rsidRPr="005B2D55">
        <w:rPr>
          <w:sz w:val="28"/>
          <w:szCs w:val="28"/>
        </w:rPr>
        <w:t>ục</w:t>
      </w:r>
      <w:r>
        <w:rPr>
          <w:sz w:val="28"/>
          <w:szCs w:val="28"/>
        </w:rPr>
        <w:t>, v</w:t>
      </w:r>
      <w:r w:rsidRPr="005B2D55">
        <w:rPr>
          <w:sz w:val="28"/>
          <w:szCs w:val="28"/>
        </w:rPr>
        <w:t>ận</w:t>
      </w:r>
      <w:r>
        <w:rPr>
          <w:sz w:val="28"/>
          <w:szCs w:val="28"/>
        </w:rPr>
        <w:t xml:space="preserve"> </w:t>
      </w:r>
      <w:r w:rsidRPr="005B2D55">
        <w:rPr>
          <w:sz w:val="28"/>
          <w:szCs w:val="28"/>
        </w:rPr>
        <w:t>động</w:t>
      </w:r>
      <w:r>
        <w:rPr>
          <w:sz w:val="28"/>
          <w:szCs w:val="28"/>
        </w:rPr>
        <w:t xml:space="preserve"> h</w:t>
      </w:r>
      <w:r w:rsidRPr="005B2D55">
        <w:rPr>
          <w:sz w:val="28"/>
          <w:szCs w:val="28"/>
        </w:rPr>
        <w:t>ỗ</w:t>
      </w:r>
      <w:r>
        <w:rPr>
          <w:sz w:val="28"/>
          <w:szCs w:val="28"/>
        </w:rPr>
        <w:t xml:space="preserve"> tr</w:t>
      </w:r>
      <w:r w:rsidRPr="005B2D55">
        <w:rPr>
          <w:sz w:val="28"/>
          <w:szCs w:val="28"/>
        </w:rPr>
        <w:t>ợ</w:t>
      </w:r>
      <w:r>
        <w:rPr>
          <w:sz w:val="28"/>
          <w:szCs w:val="28"/>
        </w:rPr>
        <w:t xml:space="preserve"> ph</w:t>
      </w:r>
      <w:r w:rsidRPr="005B2D55">
        <w:rPr>
          <w:sz w:val="28"/>
          <w:szCs w:val="28"/>
        </w:rPr>
        <w:t>ụ</w:t>
      </w:r>
      <w:r>
        <w:rPr>
          <w:sz w:val="28"/>
          <w:szCs w:val="28"/>
        </w:rPr>
        <w:t xml:space="preserve"> n</w:t>
      </w:r>
      <w:r w:rsidRPr="005B2D55">
        <w:rPr>
          <w:sz w:val="28"/>
          <w:szCs w:val="28"/>
        </w:rPr>
        <w:t>ữ</w:t>
      </w:r>
      <w:r>
        <w:rPr>
          <w:sz w:val="28"/>
          <w:szCs w:val="28"/>
        </w:rPr>
        <w:t xml:space="preserve"> tham gia gi</w:t>
      </w:r>
      <w:r w:rsidRPr="005B2D55">
        <w:rPr>
          <w:sz w:val="28"/>
          <w:szCs w:val="28"/>
        </w:rPr>
        <w:t>ải</w:t>
      </w:r>
      <w:r>
        <w:rPr>
          <w:sz w:val="28"/>
          <w:szCs w:val="28"/>
        </w:rPr>
        <w:t xml:space="preserve"> quy</w:t>
      </w:r>
      <w:r w:rsidRPr="005B2D55">
        <w:rPr>
          <w:sz w:val="28"/>
          <w:szCs w:val="28"/>
        </w:rPr>
        <w:t>ết</w:t>
      </w:r>
      <w:r>
        <w:rPr>
          <w:sz w:val="28"/>
          <w:szCs w:val="28"/>
        </w:rPr>
        <w:t xml:space="preserve"> m</w:t>
      </w:r>
      <w:r w:rsidRPr="005B2D55">
        <w:rPr>
          <w:sz w:val="28"/>
          <w:szCs w:val="28"/>
        </w:rPr>
        <w:t>ột</w:t>
      </w:r>
      <w:r>
        <w:rPr>
          <w:sz w:val="28"/>
          <w:szCs w:val="28"/>
        </w:rPr>
        <w:t xml:space="preserve"> s</w:t>
      </w:r>
      <w:r w:rsidRPr="005B2D55">
        <w:rPr>
          <w:sz w:val="28"/>
          <w:szCs w:val="28"/>
        </w:rPr>
        <w:t>ố</w:t>
      </w:r>
      <w:r>
        <w:rPr>
          <w:sz w:val="28"/>
          <w:szCs w:val="28"/>
        </w:rPr>
        <w:t xml:space="preserve"> v</w:t>
      </w:r>
      <w:r w:rsidRPr="005B2D55">
        <w:rPr>
          <w:sz w:val="28"/>
          <w:szCs w:val="28"/>
        </w:rPr>
        <w:t>ấ</w:t>
      </w:r>
      <w:r>
        <w:rPr>
          <w:sz w:val="28"/>
          <w:szCs w:val="28"/>
        </w:rPr>
        <w:t xml:space="preserve">n </w:t>
      </w:r>
      <w:r w:rsidRPr="005B2D55">
        <w:rPr>
          <w:sz w:val="28"/>
          <w:szCs w:val="28"/>
        </w:rPr>
        <w:t>đề</w:t>
      </w:r>
      <w:r>
        <w:rPr>
          <w:sz w:val="28"/>
          <w:szCs w:val="28"/>
        </w:rPr>
        <w:t xml:space="preserve"> x</w:t>
      </w:r>
      <w:r w:rsidRPr="005B2D55">
        <w:rPr>
          <w:sz w:val="28"/>
          <w:szCs w:val="28"/>
        </w:rPr>
        <w:t>ã</w:t>
      </w:r>
      <w:r>
        <w:rPr>
          <w:sz w:val="28"/>
          <w:szCs w:val="28"/>
        </w:rPr>
        <w:t xml:space="preserve"> h</w:t>
      </w:r>
      <w:r w:rsidRPr="005B2D55">
        <w:rPr>
          <w:sz w:val="28"/>
          <w:szCs w:val="28"/>
        </w:rPr>
        <w:t>ội</w:t>
      </w:r>
      <w:r>
        <w:rPr>
          <w:sz w:val="28"/>
          <w:szCs w:val="28"/>
        </w:rPr>
        <w:t xml:space="preserve"> li</w:t>
      </w:r>
      <w:r w:rsidRPr="005B2D55">
        <w:rPr>
          <w:sz w:val="28"/>
          <w:szCs w:val="28"/>
        </w:rPr>
        <w:t>ê</w:t>
      </w:r>
      <w:r>
        <w:rPr>
          <w:sz w:val="28"/>
          <w:szCs w:val="28"/>
        </w:rPr>
        <w:t xml:space="preserve">n quan </w:t>
      </w:r>
      <w:r w:rsidRPr="005B2D55">
        <w:rPr>
          <w:sz w:val="28"/>
          <w:szCs w:val="28"/>
        </w:rPr>
        <w:t>đến</w:t>
      </w:r>
      <w:r>
        <w:rPr>
          <w:sz w:val="28"/>
          <w:szCs w:val="28"/>
        </w:rPr>
        <w:t xml:space="preserve"> ph</w:t>
      </w:r>
      <w:r w:rsidRPr="005B2D55">
        <w:rPr>
          <w:sz w:val="28"/>
          <w:szCs w:val="28"/>
        </w:rPr>
        <w:t>ụ</w:t>
      </w:r>
      <w:r>
        <w:rPr>
          <w:sz w:val="28"/>
          <w:szCs w:val="28"/>
        </w:rPr>
        <w:t xml:space="preserve"> n</w:t>
      </w:r>
      <w:r w:rsidRPr="005B2D55">
        <w:rPr>
          <w:sz w:val="28"/>
          <w:szCs w:val="28"/>
        </w:rPr>
        <w:t>ữ</w:t>
      </w:r>
      <w:r>
        <w:rPr>
          <w:sz w:val="28"/>
          <w:szCs w:val="28"/>
        </w:rPr>
        <w:t>.</w:t>
      </w:r>
    </w:p>
    <w:p w:rsidR="00103B93" w:rsidRPr="005B2D55" w:rsidRDefault="00103B93" w:rsidP="00EC5246">
      <w:pPr>
        <w:pStyle w:val="Vanbnnidung1"/>
        <w:shd w:val="clear" w:color="auto" w:fill="auto"/>
        <w:tabs>
          <w:tab w:val="center" w:pos="6567"/>
          <w:tab w:val="center" w:pos="6999"/>
          <w:tab w:val="left" w:pos="8209"/>
        </w:tabs>
        <w:spacing w:before="0" w:after="0" w:line="312" w:lineRule="auto"/>
        <w:ind w:left="20" w:firstLine="720"/>
        <w:rPr>
          <w:sz w:val="28"/>
          <w:szCs w:val="28"/>
        </w:rPr>
      </w:pPr>
      <w:r w:rsidRPr="005B2D55">
        <w:rPr>
          <w:rStyle w:val="Vanbnnidung"/>
          <w:color w:val="000000"/>
          <w:sz w:val="28"/>
          <w:szCs w:val="28"/>
          <w:lang w:eastAsia="vi-VN"/>
        </w:rPr>
        <w:t>-Tập trung tuy</w:t>
      </w:r>
      <w:r>
        <w:rPr>
          <w:rStyle w:val="Vanbnnidung"/>
          <w:color w:val="000000"/>
          <w:sz w:val="28"/>
          <w:szCs w:val="28"/>
          <w:lang w:eastAsia="vi-VN"/>
        </w:rPr>
        <w:t xml:space="preserve">ên truyền các quy định của pháp </w:t>
      </w:r>
      <w:r w:rsidRPr="005B2D55">
        <w:rPr>
          <w:rStyle w:val="Vanbnnidung"/>
          <w:color w:val="000000"/>
          <w:sz w:val="28"/>
          <w:szCs w:val="28"/>
          <w:lang w:eastAsia="vi-VN"/>
        </w:rPr>
        <w:t>l</w:t>
      </w:r>
      <w:r>
        <w:rPr>
          <w:rStyle w:val="Vanbnnidung"/>
          <w:color w:val="000000"/>
          <w:sz w:val="28"/>
          <w:szCs w:val="28"/>
          <w:lang w:eastAsia="vi-VN"/>
        </w:rPr>
        <w:t>uật</w:t>
      </w:r>
      <w:r>
        <w:rPr>
          <w:rStyle w:val="Vanbnnidung"/>
          <w:color w:val="000000"/>
          <w:sz w:val="28"/>
          <w:szCs w:val="28"/>
          <w:lang w:eastAsia="vi-VN"/>
        </w:rPr>
        <w:tab/>
      </w:r>
      <w:r w:rsidR="00FA739B">
        <w:rPr>
          <w:rStyle w:val="Vanbnnidung"/>
          <w:color w:val="000000"/>
          <w:sz w:val="28"/>
          <w:szCs w:val="28"/>
          <w:lang w:eastAsia="vi-VN"/>
        </w:rPr>
        <w:t xml:space="preserve"> </w:t>
      </w:r>
      <w:r>
        <w:rPr>
          <w:rStyle w:val="Vanbnnidung"/>
          <w:color w:val="000000"/>
          <w:sz w:val="28"/>
          <w:szCs w:val="28"/>
          <w:lang w:eastAsia="vi-VN"/>
        </w:rPr>
        <w:t xml:space="preserve">về quyền và </w:t>
      </w:r>
      <w:r w:rsidRPr="005B2D55">
        <w:rPr>
          <w:rStyle w:val="Vanbnnidung"/>
          <w:color w:val="000000"/>
          <w:sz w:val="28"/>
          <w:szCs w:val="28"/>
          <w:lang w:eastAsia="vi-VN"/>
        </w:rPr>
        <w:t>nghĩa vụ</w:t>
      </w:r>
    </w:p>
    <w:p w:rsidR="00103B93" w:rsidRPr="005B2D55" w:rsidRDefault="00103B93" w:rsidP="00EC5246">
      <w:pPr>
        <w:pStyle w:val="Vanbnnidung1"/>
        <w:shd w:val="clear" w:color="auto" w:fill="auto"/>
        <w:tabs>
          <w:tab w:val="center" w:pos="7753"/>
          <w:tab w:val="left" w:pos="8209"/>
        </w:tabs>
        <w:spacing w:before="0" w:after="0" w:line="312" w:lineRule="auto"/>
        <w:ind w:left="20"/>
        <w:rPr>
          <w:sz w:val="28"/>
          <w:szCs w:val="28"/>
        </w:rPr>
      </w:pPr>
      <w:r w:rsidRPr="005B2D55">
        <w:rPr>
          <w:rStyle w:val="Vanbnnidung"/>
          <w:color w:val="000000"/>
          <w:sz w:val="28"/>
          <w:szCs w:val="28"/>
          <w:lang w:eastAsia="vi-VN"/>
        </w:rPr>
        <w:t>của phụ nữ, nâng cao nhật thức về Bình đẳng giới; phòng chống</w:t>
      </w:r>
      <w:r w:rsidRPr="005B2D55">
        <w:rPr>
          <w:rStyle w:val="Vanbnnidung"/>
          <w:color w:val="000000"/>
          <w:sz w:val="28"/>
          <w:szCs w:val="28"/>
          <w:lang w:eastAsia="vi-VN"/>
        </w:rPr>
        <w:tab/>
        <w:t>bạo lực</w:t>
      </w:r>
      <w:r w:rsidR="00FA739B">
        <w:rPr>
          <w:rStyle w:val="Vanbnnidung"/>
          <w:color w:val="000000"/>
          <w:sz w:val="28"/>
          <w:szCs w:val="28"/>
          <w:lang w:eastAsia="vi-VN"/>
        </w:rPr>
        <w:t xml:space="preserve"> </w:t>
      </w:r>
      <w:r w:rsidRPr="005B2D55">
        <w:rPr>
          <w:rStyle w:val="Vanbnnidung"/>
          <w:color w:val="000000"/>
          <w:sz w:val="28"/>
          <w:szCs w:val="28"/>
          <w:lang w:eastAsia="vi-VN"/>
        </w:rPr>
        <w:t>gia đình,</w:t>
      </w:r>
    </w:p>
    <w:p w:rsidR="00103B93" w:rsidRPr="005B2D55" w:rsidRDefault="00103B93" w:rsidP="00EC5246">
      <w:pPr>
        <w:pStyle w:val="Vanbnnidung1"/>
        <w:shd w:val="clear" w:color="auto" w:fill="auto"/>
        <w:spacing w:before="0" w:after="0" w:line="312" w:lineRule="auto"/>
        <w:ind w:left="20" w:right="20"/>
        <w:rPr>
          <w:sz w:val="28"/>
          <w:szCs w:val="28"/>
        </w:rPr>
      </w:pPr>
      <w:r w:rsidRPr="005B2D55">
        <w:rPr>
          <w:rStyle w:val="Vanbnnidung"/>
          <w:color w:val="000000"/>
          <w:sz w:val="28"/>
          <w:szCs w:val="28"/>
          <w:lang w:eastAsia="vi-VN"/>
        </w:rPr>
        <w:t>bạo lực trên cơ sở giới; phòng chống mua bán người và các vấn đề xã hội bức xúc khác của phụ nữ;</w:t>
      </w:r>
    </w:p>
    <w:p w:rsidR="00103B93" w:rsidRPr="005B2D55" w:rsidRDefault="00103B93" w:rsidP="00EC5246">
      <w:pPr>
        <w:pStyle w:val="Vanbnnidung1"/>
        <w:numPr>
          <w:ilvl w:val="0"/>
          <w:numId w:val="3"/>
        </w:numPr>
        <w:shd w:val="clear" w:color="auto" w:fill="auto"/>
        <w:tabs>
          <w:tab w:val="left" w:pos="953"/>
        </w:tabs>
        <w:spacing w:before="0" w:after="0" w:line="312" w:lineRule="auto"/>
        <w:ind w:left="20" w:right="20" w:firstLine="720"/>
        <w:rPr>
          <w:sz w:val="28"/>
          <w:szCs w:val="28"/>
        </w:rPr>
      </w:pPr>
      <w:r w:rsidRPr="005B2D55">
        <w:rPr>
          <w:rStyle w:val="Vanbnnidung"/>
          <w:color w:val="000000"/>
          <w:sz w:val="28"/>
          <w:szCs w:val="28"/>
          <w:lang w:eastAsia="vi-VN"/>
        </w:rPr>
        <w:t>Tuyên truyền, truyền thông nâng cao nhận thức, thay đổi hành vi trong sản xuất sạch, đảm bảo vệ sinh ATTP vì sức khỏe cộng đồng;</w:t>
      </w:r>
    </w:p>
    <w:p w:rsidR="00103B93" w:rsidRPr="005B2D55" w:rsidRDefault="00103B93" w:rsidP="00EC5246">
      <w:pPr>
        <w:pStyle w:val="Vanbnnidung1"/>
        <w:numPr>
          <w:ilvl w:val="0"/>
          <w:numId w:val="3"/>
        </w:numPr>
        <w:shd w:val="clear" w:color="auto" w:fill="auto"/>
        <w:tabs>
          <w:tab w:val="left" w:pos="953"/>
        </w:tabs>
        <w:spacing w:before="0" w:after="0" w:line="312" w:lineRule="auto"/>
        <w:ind w:left="20" w:right="20" w:firstLine="720"/>
        <w:rPr>
          <w:sz w:val="28"/>
          <w:szCs w:val="28"/>
        </w:rPr>
      </w:pPr>
      <w:r w:rsidRPr="005B2D55">
        <w:rPr>
          <w:rStyle w:val="Vanbnnidung"/>
          <w:color w:val="000000"/>
          <w:sz w:val="28"/>
          <w:szCs w:val="28"/>
          <w:lang w:eastAsia="vi-VN"/>
        </w:rPr>
        <w:t>Chỉ đạo lựa chọn thành lập hoặc nhân rộng mô hình điểm vận động, hỗ trợ phụ nữ tham gia giải quyết các vấn đề xã hội liên quan đến phụ nữ;</w:t>
      </w:r>
    </w:p>
    <w:p w:rsidR="00103B93" w:rsidRPr="005B2D55" w:rsidRDefault="00103B93" w:rsidP="00EC5246">
      <w:pPr>
        <w:pStyle w:val="Vanbnnidung1"/>
        <w:numPr>
          <w:ilvl w:val="0"/>
          <w:numId w:val="3"/>
        </w:numPr>
        <w:shd w:val="clear" w:color="auto" w:fill="auto"/>
        <w:tabs>
          <w:tab w:val="left" w:pos="953"/>
        </w:tabs>
        <w:spacing w:before="0" w:after="0" w:line="312" w:lineRule="auto"/>
        <w:ind w:left="20" w:right="20" w:firstLine="720"/>
        <w:rPr>
          <w:sz w:val="28"/>
          <w:szCs w:val="28"/>
        </w:rPr>
      </w:pPr>
      <w:r w:rsidRPr="005B2D55">
        <w:rPr>
          <w:rStyle w:val="Vanbnnidung"/>
          <w:color w:val="000000"/>
          <w:sz w:val="28"/>
          <w:szCs w:val="28"/>
          <w:lang w:eastAsia="vi-VN"/>
        </w:rPr>
        <w:t>Nâng cao chất lượng hoạt động truyền thông, giáo dục, vận động phụ nữ giữ gìn, rèn luyện đạo đức, ý thức pháp luật, chủ động tham gia giải quyết hiệu quả một số vấn đề xã hội có liên quan đến phụ nữ, trong đó chú trọng phát hiện, xây dựng điển hình tốt, cách làm hiệu quả nhằm hỗ trợ phụ nữ tham gia giải quyết các vấn đề xã hội có liên quan đến phụ nữ để truyền thông, nhân rộng;</w:t>
      </w:r>
    </w:p>
    <w:p w:rsidR="00103B93" w:rsidRPr="005B2D55" w:rsidRDefault="00103B93" w:rsidP="00EC5246">
      <w:pPr>
        <w:pStyle w:val="Vanbnnidung1"/>
        <w:numPr>
          <w:ilvl w:val="0"/>
          <w:numId w:val="3"/>
        </w:numPr>
        <w:shd w:val="clear" w:color="auto" w:fill="auto"/>
        <w:tabs>
          <w:tab w:val="left" w:pos="953"/>
        </w:tabs>
        <w:spacing w:before="0" w:after="0" w:line="312" w:lineRule="auto"/>
        <w:ind w:left="20" w:right="20" w:firstLine="720"/>
        <w:rPr>
          <w:sz w:val="28"/>
          <w:szCs w:val="28"/>
        </w:rPr>
      </w:pPr>
      <w:r w:rsidRPr="005B2D55">
        <w:rPr>
          <w:rStyle w:val="Vanbnnidung"/>
          <w:color w:val="000000"/>
          <w:sz w:val="28"/>
          <w:szCs w:val="28"/>
          <w:lang w:eastAsia="vi-VN"/>
        </w:rPr>
        <w:t>Xây dựng, duy trì và nâng cao hiệu quả các mô hình vận động, hỗ trợ phụ nữ chủ động giải quyết các vấn đề xã hội liên quan đến phụ nữ. Chú trọng triển khai hoạt động tư vấn, hỗ trợ cho nạn nhân bị bạo lực gia đình tại đơn vị, triển khai thí điểm đường dây nóng hỗ trợ nạn nhân bị bạo lực giới/bạo lực gia đình;</w:t>
      </w:r>
    </w:p>
    <w:p w:rsidR="00103B93" w:rsidRPr="005B2D55" w:rsidRDefault="00103B93" w:rsidP="00EC5246">
      <w:pPr>
        <w:pStyle w:val="Vanbnnidung1"/>
        <w:numPr>
          <w:ilvl w:val="0"/>
          <w:numId w:val="3"/>
        </w:numPr>
        <w:shd w:val="clear" w:color="auto" w:fill="auto"/>
        <w:tabs>
          <w:tab w:val="left" w:pos="953"/>
        </w:tabs>
        <w:spacing w:before="0" w:after="0" w:line="312" w:lineRule="auto"/>
        <w:ind w:left="20" w:right="20" w:firstLine="720"/>
        <w:rPr>
          <w:sz w:val="28"/>
          <w:szCs w:val="28"/>
        </w:rPr>
      </w:pPr>
      <w:r w:rsidRPr="005B2D55">
        <w:rPr>
          <w:rStyle w:val="Vanbnnidung"/>
          <w:color w:val="000000"/>
          <w:sz w:val="28"/>
          <w:szCs w:val="28"/>
          <w:lang w:eastAsia="vi-VN"/>
        </w:rPr>
        <w:t>Nâng cao năng lực đội ngũ cán bộ thực hiện nhiệm vụ hỗ trợ phụ nữ giải quyết các vấn đề xã hội có liên quan, chú trọng xây dựng đội ngũ tuyên truyền viên để thực hiện các nội dung tuyên truyền;</w:t>
      </w:r>
    </w:p>
    <w:p w:rsidR="00103B93" w:rsidRPr="005B2D55" w:rsidRDefault="00103B93" w:rsidP="00EC5246">
      <w:pPr>
        <w:pStyle w:val="Vanbnnidung1"/>
        <w:numPr>
          <w:ilvl w:val="0"/>
          <w:numId w:val="3"/>
        </w:numPr>
        <w:shd w:val="clear" w:color="auto" w:fill="auto"/>
        <w:tabs>
          <w:tab w:val="left" w:pos="953"/>
        </w:tabs>
        <w:spacing w:before="0" w:after="0" w:line="312" w:lineRule="auto"/>
        <w:ind w:left="20" w:right="20" w:firstLine="720"/>
        <w:rPr>
          <w:sz w:val="28"/>
          <w:szCs w:val="28"/>
        </w:rPr>
      </w:pPr>
      <w:r w:rsidRPr="005B2D55">
        <w:rPr>
          <w:rStyle w:val="Vanbnnidung"/>
          <w:color w:val="000000"/>
          <w:sz w:val="28"/>
          <w:szCs w:val="28"/>
          <w:lang w:eastAsia="vi-VN"/>
        </w:rPr>
        <w:t>Xây dựng, hoàn thiện và thực hiện cơ chế, chính sách hỗ trợ phụ nữ tham gia giải quyết hiệu quả các vấn đề xã hội; nghiên cứu, đề xuất chính sách; xây dựng cơ sở dữ liệu về tình hình phụ nữ, trẻ em gái bị bạo lực giới/bạo lực gia đình phục vụ cho hoạt động vận động chính sách.</w:t>
      </w:r>
    </w:p>
    <w:p w:rsidR="00103B93" w:rsidRPr="005B2D55" w:rsidRDefault="00EC5246" w:rsidP="00EC5246">
      <w:pPr>
        <w:pStyle w:val="Tiud10"/>
        <w:shd w:val="clear" w:color="auto" w:fill="auto"/>
        <w:tabs>
          <w:tab w:val="left" w:pos="953"/>
        </w:tabs>
        <w:spacing w:before="0" w:after="0" w:line="312" w:lineRule="auto"/>
        <w:ind w:left="20" w:right="20" w:firstLine="0"/>
        <w:rPr>
          <w:sz w:val="28"/>
          <w:szCs w:val="28"/>
        </w:rPr>
      </w:pPr>
      <w:r>
        <w:rPr>
          <w:rStyle w:val="Tiud1"/>
          <w:b/>
          <w:bCs/>
          <w:color w:val="000000"/>
          <w:sz w:val="28"/>
          <w:szCs w:val="28"/>
          <w:lang w:eastAsia="vi-VN"/>
        </w:rPr>
        <w:lastRenderedPageBreak/>
        <w:tab/>
      </w:r>
      <w:r w:rsidR="00103B93">
        <w:rPr>
          <w:rStyle w:val="Tiud1"/>
          <w:b/>
          <w:bCs/>
          <w:color w:val="000000"/>
          <w:sz w:val="28"/>
          <w:szCs w:val="28"/>
          <w:lang w:eastAsia="vi-VN"/>
        </w:rPr>
        <w:t>4.</w:t>
      </w:r>
      <w:r>
        <w:rPr>
          <w:rStyle w:val="Tiud1"/>
          <w:b/>
          <w:bCs/>
          <w:color w:val="000000"/>
          <w:sz w:val="28"/>
          <w:szCs w:val="28"/>
          <w:lang w:eastAsia="vi-VN"/>
        </w:rPr>
        <w:t xml:space="preserve"> </w:t>
      </w:r>
      <w:bookmarkStart w:id="5" w:name="bookmark5"/>
      <w:r w:rsidR="00103B93" w:rsidRPr="005B2D55">
        <w:rPr>
          <w:rStyle w:val="Tiud1"/>
          <w:b/>
          <w:bCs/>
          <w:color w:val="000000"/>
          <w:sz w:val="28"/>
          <w:szCs w:val="28"/>
          <w:lang w:eastAsia="vi-VN"/>
        </w:rPr>
        <w:t>Tổ chức triển khai hiệu quả Chương trình hành động Quốc gia về bình đẳng giới giai đoạn 2016-2020; Đề án phòng ngừa và ứng phó với bạo lực trên cơ sở giới giai đoạn 2016-2020, tầm nhìn đến 2030</w:t>
      </w:r>
      <w:bookmarkEnd w:id="5"/>
    </w:p>
    <w:p w:rsidR="00103B93" w:rsidRPr="005B2D55" w:rsidRDefault="00103B93" w:rsidP="00EC5246">
      <w:pPr>
        <w:pStyle w:val="Vanbnnidung1"/>
        <w:numPr>
          <w:ilvl w:val="0"/>
          <w:numId w:val="3"/>
        </w:numPr>
        <w:shd w:val="clear" w:color="auto" w:fill="auto"/>
        <w:tabs>
          <w:tab w:val="left" w:pos="953"/>
        </w:tabs>
        <w:spacing w:before="0" w:after="0" w:line="312" w:lineRule="auto"/>
        <w:ind w:left="20" w:right="20" w:firstLine="720"/>
        <w:rPr>
          <w:sz w:val="28"/>
          <w:szCs w:val="28"/>
        </w:rPr>
      </w:pPr>
      <w:r w:rsidRPr="005B2D55">
        <w:rPr>
          <w:rStyle w:val="Vanbnnidung"/>
          <w:color w:val="000000"/>
          <w:sz w:val="28"/>
          <w:szCs w:val="28"/>
          <w:lang w:eastAsia="vi-VN"/>
        </w:rPr>
        <w:t>Tổ chức thực hiện lồng nghép giới trong các chương trình, kế hoạch phát triển kinh tế - xã hội của Thành phố. Phấn đấu thực hiện hoàn thành các mục tiêu, chỉ tiêu trong Chiến lược Quốc gia về bình đẳng giới giai đoạn 2016-2020; đề án phòng ngừa và ứng phó với bạo lực trên cơ sở giới giai đoạn 2016-2020 và công tác triển khai trong 5 năm triển khai thực hiện công tác bình đẳng giới giai đoạn 2016-2020.</w:t>
      </w:r>
    </w:p>
    <w:p w:rsidR="00103B93" w:rsidRPr="005B2D55" w:rsidRDefault="00EC5246" w:rsidP="00EC5246">
      <w:pPr>
        <w:pStyle w:val="Tiud10"/>
        <w:shd w:val="clear" w:color="auto" w:fill="auto"/>
        <w:tabs>
          <w:tab w:val="left" w:pos="953"/>
        </w:tabs>
        <w:spacing w:before="0" w:after="0" w:line="312" w:lineRule="auto"/>
        <w:ind w:right="20" w:firstLine="0"/>
        <w:rPr>
          <w:sz w:val="28"/>
          <w:szCs w:val="28"/>
        </w:rPr>
      </w:pPr>
      <w:bookmarkStart w:id="6" w:name="bookmark6"/>
      <w:r>
        <w:rPr>
          <w:rStyle w:val="Tiud1"/>
          <w:b/>
          <w:bCs/>
          <w:color w:val="000000"/>
          <w:sz w:val="28"/>
          <w:szCs w:val="28"/>
          <w:lang w:eastAsia="vi-VN"/>
        </w:rPr>
        <w:tab/>
      </w:r>
      <w:r w:rsidR="00103B93">
        <w:rPr>
          <w:rStyle w:val="Tiud1"/>
          <w:b/>
          <w:bCs/>
          <w:color w:val="000000"/>
          <w:sz w:val="28"/>
          <w:szCs w:val="28"/>
          <w:lang w:eastAsia="vi-VN"/>
        </w:rPr>
        <w:t>5.</w:t>
      </w:r>
      <w:r>
        <w:rPr>
          <w:rStyle w:val="Tiud1"/>
          <w:b/>
          <w:bCs/>
          <w:color w:val="000000"/>
          <w:sz w:val="28"/>
          <w:szCs w:val="28"/>
          <w:lang w:eastAsia="vi-VN"/>
        </w:rPr>
        <w:t xml:space="preserve"> </w:t>
      </w:r>
      <w:r w:rsidR="00103B93" w:rsidRPr="005B2D55">
        <w:rPr>
          <w:rStyle w:val="Tiud1"/>
          <w:b/>
          <w:bCs/>
          <w:color w:val="000000"/>
          <w:sz w:val="28"/>
          <w:szCs w:val="28"/>
          <w:lang w:eastAsia="vi-VN"/>
        </w:rPr>
        <w:t>Tổng kết 5 thực hiện công tác bình đẳng giới Vì sự tiến bộ phụ nữ giai đoạn 2016-2020.</w:t>
      </w:r>
      <w:bookmarkEnd w:id="6"/>
    </w:p>
    <w:p w:rsidR="00103B93" w:rsidRPr="005B2D55" w:rsidRDefault="00103B93" w:rsidP="00EC5246">
      <w:pPr>
        <w:pStyle w:val="Vanbnnidung1"/>
        <w:shd w:val="clear" w:color="auto" w:fill="auto"/>
        <w:spacing w:before="0" w:after="0" w:line="312" w:lineRule="auto"/>
        <w:ind w:left="20" w:right="20" w:firstLine="720"/>
        <w:rPr>
          <w:sz w:val="28"/>
          <w:szCs w:val="28"/>
        </w:rPr>
      </w:pPr>
      <w:r w:rsidRPr="005B2D55">
        <w:rPr>
          <w:rStyle w:val="Vanbnnidung"/>
          <w:color w:val="000000"/>
          <w:sz w:val="28"/>
          <w:szCs w:val="28"/>
          <w:lang w:eastAsia="vi-VN"/>
        </w:rPr>
        <w:t>Căn cứ mục tiêu kế hoạch chung của Ngành GD</w:t>
      </w:r>
      <w:r>
        <w:rPr>
          <w:rStyle w:val="Vanbnnidung"/>
          <w:color w:val="000000"/>
          <w:sz w:val="28"/>
          <w:szCs w:val="28"/>
          <w:lang w:eastAsia="vi-VN"/>
        </w:rPr>
        <w:t>&amp;ĐT Gia L</w:t>
      </w:r>
      <w:r w:rsidRPr="005B2D55">
        <w:rPr>
          <w:rStyle w:val="Vanbnnidung"/>
          <w:color w:val="000000"/>
          <w:sz w:val="28"/>
          <w:szCs w:val="28"/>
          <w:lang w:eastAsia="vi-VN"/>
        </w:rPr>
        <w:t>â</w:t>
      </w:r>
      <w:r>
        <w:rPr>
          <w:rStyle w:val="Vanbnnidung"/>
          <w:color w:val="000000"/>
          <w:sz w:val="28"/>
          <w:szCs w:val="28"/>
          <w:lang w:eastAsia="vi-VN"/>
        </w:rPr>
        <w:t>m</w:t>
      </w:r>
      <w:r w:rsidRPr="005B2D55">
        <w:rPr>
          <w:rStyle w:val="Vanbnnidung"/>
          <w:color w:val="000000"/>
          <w:sz w:val="28"/>
          <w:szCs w:val="28"/>
          <w:lang w:eastAsia="vi-VN"/>
        </w:rPr>
        <w:t xml:space="preserve"> và các văn bản hướng dẫn của cơ quan nhà nước cấp trên.</w:t>
      </w:r>
    </w:p>
    <w:p w:rsidR="00103B93" w:rsidRPr="005B2D55" w:rsidRDefault="00103B93" w:rsidP="00EC5246">
      <w:pPr>
        <w:pStyle w:val="Vanbnnidung1"/>
        <w:shd w:val="clear" w:color="auto" w:fill="auto"/>
        <w:spacing w:before="0" w:after="0" w:line="312" w:lineRule="auto"/>
        <w:ind w:left="20" w:right="20" w:firstLine="700"/>
        <w:rPr>
          <w:sz w:val="28"/>
          <w:szCs w:val="28"/>
        </w:rPr>
      </w:pPr>
      <w:r w:rsidRPr="005B2D55">
        <w:rPr>
          <w:rStyle w:val="Vanbnnidung"/>
          <w:color w:val="000000"/>
          <w:sz w:val="28"/>
          <w:szCs w:val="28"/>
          <w:lang w:eastAsia="vi-VN"/>
        </w:rPr>
        <w:t>Căn cứ kế hoạch và kết quả thực hiện công tác bình đẳng giới VSTBPN của đơn vị.</w:t>
      </w:r>
    </w:p>
    <w:p w:rsidR="00103B93" w:rsidRPr="005B2D55" w:rsidRDefault="00103B93" w:rsidP="00EC5246">
      <w:pPr>
        <w:pStyle w:val="Vanbnnidung1"/>
        <w:shd w:val="clear" w:color="auto" w:fill="auto"/>
        <w:spacing w:before="0" w:after="0" w:line="312" w:lineRule="auto"/>
        <w:ind w:left="20" w:right="20" w:firstLine="700"/>
        <w:rPr>
          <w:sz w:val="28"/>
          <w:szCs w:val="28"/>
        </w:rPr>
      </w:pPr>
      <w:r>
        <w:rPr>
          <w:rStyle w:val="Vanbnnidung"/>
          <w:color w:val="000000"/>
          <w:sz w:val="28"/>
          <w:szCs w:val="28"/>
          <w:lang w:eastAsia="vi-VN"/>
        </w:rPr>
        <w:t>Phòng GD&amp;ĐT huyện,</w:t>
      </w:r>
      <w:r w:rsidRPr="005B2D55">
        <w:rPr>
          <w:rStyle w:val="Vanbnnidung"/>
          <w:color w:val="000000"/>
          <w:sz w:val="28"/>
          <w:szCs w:val="28"/>
          <w:lang w:eastAsia="vi-VN"/>
        </w:rPr>
        <w:t xml:space="preserve"> các</w:t>
      </w:r>
      <w:r>
        <w:rPr>
          <w:rStyle w:val="Vanbnnidung"/>
          <w:color w:val="000000"/>
          <w:sz w:val="28"/>
          <w:szCs w:val="28"/>
          <w:lang w:eastAsia="vi-VN"/>
        </w:rPr>
        <w:t xml:space="preserve"> c</w:t>
      </w:r>
      <w:r w:rsidRPr="005B2D55">
        <w:rPr>
          <w:rStyle w:val="Vanbnnidung"/>
          <w:color w:val="000000"/>
          <w:sz w:val="28"/>
          <w:szCs w:val="28"/>
          <w:lang w:eastAsia="vi-VN"/>
        </w:rPr>
        <w:t>ơ</w:t>
      </w:r>
      <w:r>
        <w:rPr>
          <w:rStyle w:val="Vanbnnidung"/>
          <w:color w:val="000000"/>
          <w:sz w:val="28"/>
          <w:szCs w:val="28"/>
          <w:lang w:eastAsia="vi-VN"/>
        </w:rPr>
        <w:t xml:space="preserve"> s</w:t>
      </w:r>
      <w:r w:rsidRPr="005B2D55">
        <w:rPr>
          <w:rStyle w:val="Vanbnnidung"/>
          <w:color w:val="000000"/>
          <w:sz w:val="28"/>
          <w:szCs w:val="28"/>
          <w:lang w:eastAsia="vi-VN"/>
        </w:rPr>
        <w:t>ở</w:t>
      </w:r>
      <w:r>
        <w:rPr>
          <w:rStyle w:val="Vanbnnidung"/>
          <w:color w:val="000000"/>
          <w:sz w:val="28"/>
          <w:szCs w:val="28"/>
          <w:lang w:eastAsia="vi-VN"/>
        </w:rPr>
        <w:t xml:space="preserve"> gi</w:t>
      </w:r>
      <w:r w:rsidRPr="005B2D55">
        <w:rPr>
          <w:rStyle w:val="Vanbnnidung"/>
          <w:color w:val="000000"/>
          <w:sz w:val="28"/>
          <w:szCs w:val="28"/>
          <w:lang w:eastAsia="vi-VN"/>
        </w:rPr>
        <w:t>áo</w:t>
      </w:r>
      <w:r>
        <w:rPr>
          <w:rStyle w:val="Vanbnnidung"/>
          <w:color w:val="000000"/>
          <w:sz w:val="28"/>
          <w:szCs w:val="28"/>
          <w:lang w:eastAsia="vi-VN"/>
        </w:rPr>
        <w:t xml:space="preserve"> d</w:t>
      </w:r>
      <w:r w:rsidRPr="005B2D55">
        <w:rPr>
          <w:rStyle w:val="Vanbnnidung"/>
          <w:color w:val="000000"/>
          <w:sz w:val="28"/>
          <w:szCs w:val="28"/>
          <w:lang w:eastAsia="vi-VN"/>
        </w:rPr>
        <w:t>ục</w:t>
      </w:r>
      <w:r>
        <w:rPr>
          <w:rStyle w:val="Vanbnnidung"/>
          <w:color w:val="000000"/>
          <w:sz w:val="28"/>
          <w:szCs w:val="28"/>
          <w:lang w:eastAsia="vi-VN"/>
        </w:rPr>
        <w:t xml:space="preserve"> </w:t>
      </w:r>
      <w:r w:rsidRPr="005B2D55">
        <w:rPr>
          <w:rStyle w:val="Vanbnnidung"/>
          <w:color w:val="000000"/>
          <w:sz w:val="28"/>
          <w:szCs w:val="28"/>
          <w:lang w:eastAsia="vi-VN"/>
        </w:rPr>
        <w:t>tổng kết đánh giá kết quả hoạt trong 5 năm từ 2016-2020, những ưu điểm, kết quả đạt được và những tồn tại khó khăn của đơn vị để có phương hướng xây dựng kế hoạch hoạt động Ban VSTBPN giai đoạn 2021-2025.</w:t>
      </w:r>
    </w:p>
    <w:p w:rsidR="00103B93" w:rsidRPr="005B2D55" w:rsidRDefault="00103B93" w:rsidP="00EC5246">
      <w:pPr>
        <w:pStyle w:val="Vanbnnidung40"/>
        <w:shd w:val="clear" w:color="auto" w:fill="auto"/>
        <w:tabs>
          <w:tab w:val="left" w:pos="1042"/>
        </w:tabs>
        <w:spacing w:before="0" w:after="0" w:line="312" w:lineRule="auto"/>
        <w:ind w:left="720" w:firstLine="0"/>
        <w:rPr>
          <w:sz w:val="28"/>
          <w:szCs w:val="28"/>
        </w:rPr>
      </w:pPr>
      <w:r>
        <w:rPr>
          <w:rStyle w:val="Vanbnnidung4"/>
          <w:b/>
          <w:bCs/>
          <w:color w:val="000000"/>
          <w:sz w:val="28"/>
          <w:szCs w:val="28"/>
          <w:lang w:eastAsia="vi-VN"/>
        </w:rPr>
        <w:t>III. T</w:t>
      </w:r>
      <w:r w:rsidRPr="009111C4">
        <w:rPr>
          <w:rStyle w:val="Vanbnnidung4"/>
          <w:b/>
          <w:bCs/>
          <w:color w:val="000000"/>
          <w:sz w:val="28"/>
          <w:szCs w:val="28"/>
          <w:lang w:eastAsia="vi-VN"/>
        </w:rPr>
        <w:t>Ổ</w:t>
      </w:r>
      <w:r w:rsidRPr="005B2D55">
        <w:rPr>
          <w:rStyle w:val="Vanbnnidung4"/>
          <w:b/>
          <w:bCs/>
          <w:color w:val="000000"/>
          <w:sz w:val="28"/>
          <w:szCs w:val="28"/>
          <w:lang w:eastAsia="vi-VN"/>
        </w:rPr>
        <w:t xml:space="preserve"> </w:t>
      </w:r>
      <w:r w:rsidR="00EC5246">
        <w:rPr>
          <w:rStyle w:val="Vanbnnidung4"/>
          <w:b/>
          <w:bCs/>
          <w:color w:val="000000"/>
          <w:sz w:val="28"/>
          <w:szCs w:val="28"/>
          <w:lang w:eastAsia="vi-VN"/>
        </w:rPr>
        <w:t>CHỨC THỰC HIỆN</w:t>
      </w:r>
    </w:p>
    <w:p w:rsidR="00103B93" w:rsidRPr="005B2D55" w:rsidRDefault="00EC5246" w:rsidP="00EC5246">
      <w:pPr>
        <w:pStyle w:val="Tiud10"/>
        <w:numPr>
          <w:ilvl w:val="0"/>
          <w:numId w:val="5"/>
        </w:numPr>
        <w:shd w:val="clear" w:color="auto" w:fill="auto"/>
        <w:tabs>
          <w:tab w:val="left" w:pos="933"/>
        </w:tabs>
        <w:spacing w:before="0" w:after="0" w:line="312" w:lineRule="auto"/>
        <w:ind w:left="20"/>
        <w:rPr>
          <w:sz w:val="28"/>
          <w:szCs w:val="28"/>
        </w:rPr>
      </w:pPr>
      <w:bookmarkStart w:id="7" w:name="bookmark7"/>
      <w:r>
        <w:rPr>
          <w:rStyle w:val="Tiud1"/>
          <w:b/>
          <w:bCs/>
          <w:color w:val="000000"/>
          <w:sz w:val="28"/>
          <w:szCs w:val="28"/>
          <w:lang w:eastAsia="vi-VN"/>
        </w:rPr>
        <w:t xml:space="preserve"> </w:t>
      </w:r>
      <w:r w:rsidR="00103B93" w:rsidRPr="005B2D55">
        <w:rPr>
          <w:rStyle w:val="Tiud1"/>
          <w:b/>
          <w:bCs/>
          <w:color w:val="000000"/>
          <w:sz w:val="28"/>
          <w:szCs w:val="28"/>
          <w:lang w:eastAsia="vi-VN"/>
        </w:rPr>
        <w:t>Phòng Giáo dục</w:t>
      </w:r>
      <w:r w:rsidR="00103B93">
        <w:rPr>
          <w:rStyle w:val="Tiud1"/>
          <w:b/>
          <w:bCs/>
          <w:color w:val="000000"/>
          <w:sz w:val="28"/>
          <w:szCs w:val="28"/>
          <w:lang w:eastAsia="vi-VN"/>
        </w:rPr>
        <w:t xml:space="preserve"> và Đào tạo</w:t>
      </w:r>
      <w:bookmarkEnd w:id="7"/>
    </w:p>
    <w:p w:rsidR="00103B93" w:rsidRPr="005B2D55" w:rsidRDefault="00103B93" w:rsidP="00EC5246">
      <w:pPr>
        <w:pStyle w:val="Vanbnnidung1"/>
        <w:numPr>
          <w:ilvl w:val="0"/>
          <w:numId w:val="3"/>
        </w:numPr>
        <w:shd w:val="clear" w:color="auto" w:fill="auto"/>
        <w:tabs>
          <w:tab w:val="left" w:pos="933"/>
        </w:tabs>
        <w:spacing w:before="0" w:after="0" w:line="312" w:lineRule="auto"/>
        <w:ind w:left="20" w:right="20" w:firstLine="700"/>
        <w:rPr>
          <w:sz w:val="28"/>
          <w:szCs w:val="28"/>
        </w:rPr>
      </w:pPr>
      <w:r w:rsidRPr="005B2D55">
        <w:rPr>
          <w:rStyle w:val="Vanbnnidung"/>
          <w:color w:val="000000"/>
          <w:sz w:val="28"/>
          <w:szCs w:val="28"/>
          <w:lang w:eastAsia="vi-VN"/>
        </w:rPr>
        <w:t>Tổ chức triển khai, thực hiện tại đơn vị và các cơ sở giáo dục theo địa bàn quản lý.</w:t>
      </w:r>
    </w:p>
    <w:p w:rsidR="00103B93" w:rsidRPr="005B2D55" w:rsidRDefault="00103B93" w:rsidP="00EC5246">
      <w:pPr>
        <w:pStyle w:val="Vanbnnidung1"/>
        <w:numPr>
          <w:ilvl w:val="0"/>
          <w:numId w:val="3"/>
        </w:numPr>
        <w:shd w:val="clear" w:color="auto" w:fill="auto"/>
        <w:tabs>
          <w:tab w:val="left" w:pos="933"/>
        </w:tabs>
        <w:spacing w:before="0" w:after="0" w:line="312" w:lineRule="auto"/>
        <w:ind w:left="20" w:right="20" w:firstLine="700"/>
        <w:rPr>
          <w:sz w:val="28"/>
          <w:szCs w:val="28"/>
        </w:rPr>
      </w:pPr>
      <w:r w:rsidRPr="005B2D55">
        <w:rPr>
          <w:rStyle w:val="Vanbnnidung"/>
          <w:color w:val="000000"/>
          <w:sz w:val="28"/>
          <w:szCs w:val="28"/>
          <w:lang w:eastAsia="vi-VN"/>
        </w:rPr>
        <w:t>Căn cứ kế hoạch chung của Ngành GDĐT Hà Nội và các văn bản hướng dẫn của cơ quan Nhà nước cấp trên, Phòng GD</w:t>
      </w:r>
      <w:r>
        <w:rPr>
          <w:rStyle w:val="Vanbnnidung"/>
          <w:color w:val="000000"/>
          <w:sz w:val="28"/>
          <w:szCs w:val="28"/>
          <w:lang w:eastAsia="vi-VN"/>
        </w:rPr>
        <w:t>&amp;</w:t>
      </w:r>
      <w:r w:rsidRPr="005B2D55">
        <w:rPr>
          <w:rStyle w:val="Vanbnnidung"/>
          <w:color w:val="000000"/>
          <w:sz w:val="28"/>
          <w:szCs w:val="28"/>
          <w:lang w:eastAsia="vi-VN"/>
        </w:rPr>
        <w:t>ĐT xây dựng và triển khai Kế hoạch tới các cơ sở giáo dục năm 2020;</w:t>
      </w:r>
    </w:p>
    <w:p w:rsidR="00103B93" w:rsidRPr="005B2D55" w:rsidRDefault="00FA739B" w:rsidP="00FA739B">
      <w:pPr>
        <w:pStyle w:val="Vanbnnidung1"/>
        <w:shd w:val="clear" w:color="auto" w:fill="auto"/>
        <w:tabs>
          <w:tab w:val="left" w:pos="933"/>
        </w:tabs>
        <w:spacing w:before="0" w:after="0" w:line="312" w:lineRule="auto"/>
        <w:ind w:left="720" w:right="20"/>
        <w:rPr>
          <w:sz w:val="28"/>
          <w:szCs w:val="28"/>
        </w:rPr>
      </w:pPr>
      <w:r>
        <w:rPr>
          <w:rStyle w:val="Vanbnnidung"/>
          <w:color w:val="000000"/>
          <w:sz w:val="28"/>
          <w:szCs w:val="28"/>
          <w:lang w:eastAsia="vi-VN"/>
        </w:rPr>
        <w:t>-</w:t>
      </w:r>
      <w:r w:rsidR="00103B93">
        <w:rPr>
          <w:rStyle w:val="Vanbnnidung"/>
          <w:color w:val="000000"/>
          <w:sz w:val="28"/>
          <w:szCs w:val="28"/>
          <w:lang w:eastAsia="vi-VN"/>
        </w:rPr>
        <w:t xml:space="preserve"> </w:t>
      </w:r>
      <w:r>
        <w:rPr>
          <w:rStyle w:val="Vanbnnidung"/>
          <w:color w:val="000000"/>
          <w:sz w:val="28"/>
          <w:szCs w:val="28"/>
          <w:lang w:eastAsia="vi-VN"/>
        </w:rPr>
        <w:t>T</w:t>
      </w:r>
      <w:r w:rsidR="00103B93" w:rsidRPr="005B2D55">
        <w:rPr>
          <w:rStyle w:val="Vanbnnidung"/>
          <w:color w:val="000000"/>
          <w:sz w:val="28"/>
          <w:szCs w:val="28"/>
          <w:lang w:eastAsia="vi-VN"/>
        </w:rPr>
        <w:t>iếp tục kiện toàn tổ chức và hoạt động của Ban VSTBPN ở các cơ sở giáo dục;</w:t>
      </w:r>
    </w:p>
    <w:p w:rsidR="00103B93" w:rsidRPr="005B2D55" w:rsidRDefault="00103B93" w:rsidP="00EC5246">
      <w:pPr>
        <w:pStyle w:val="Vanbnnidung1"/>
        <w:numPr>
          <w:ilvl w:val="0"/>
          <w:numId w:val="3"/>
        </w:numPr>
        <w:shd w:val="clear" w:color="auto" w:fill="auto"/>
        <w:tabs>
          <w:tab w:val="left" w:pos="933"/>
        </w:tabs>
        <w:spacing w:before="0" w:after="0" w:line="312" w:lineRule="auto"/>
        <w:ind w:left="20" w:right="20" w:firstLine="700"/>
        <w:rPr>
          <w:sz w:val="28"/>
          <w:szCs w:val="28"/>
        </w:rPr>
      </w:pPr>
      <w:r>
        <w:rPr>
          <w:rStyle w:val="Vanbnnidung"/>
          <w:color w:val="000000"/>
          <w:sz w:val="28"/>
          <w:szCs w:val="28"/>
          <w:lang w:eastAsia="vi-VN"/>
        </w:rPr>
        <w:t>Đề xuất UBND huyện,</w:t>
      </w:r>
      <w:r w:rsidRPr="005B2D55">
        <w:rPr>
          <w:rStyle w:val="Vanbnnidung"/>
          <w:color w:val="000000"/>
          <w:sz w:val="28"/>
          <w:szCs w:val="28"/>
          <w:lang w:eastAsia="vi-VN"/>
        </w:rPr>
        <w:t xml:space="preserve"> để bố trí kinh phí hoạt động của ban VSTBPN củ</w:t>
      </w:r>
      <w:r w:rsidR="00FA739B">
        <w:rPr>
          <w:rStyle w:val="Vanbnnidung"/>
          <w:color w:val="000000"/>
          <w:sz w:val="28"/>
          <w:szCs w:val="28"/>
          <w:lang w:eastAsia="vi-VN"/>
        </w:rPr>
        <w:t>a P</w:t>
      </w:r>
      <w:r w:rsidRPr="005B2D55">
        <w:rPr>
          <w:rStyle w:val="Vanbnnidung"/>
          <w:color w:val="000000"/>
          <w:sz w:val="28"/>
          <w:szCs w:val="28"/>
          <w:lang w:eastAsia="vi-VN"/>
        </w:rPr>
        <w:t>hòng GD</w:t>
      </w:r>
      <w:r w:rsidR="00FA739B">
        <w:rPr>
          <w:rStyle w:val="Vanbnnidung"/>
          <w:color w:val="000000"/>
          <w:sz w:val="28"/>
          <w:szCs w:val="28"/>
          <w:lang w:eastAsia="vi-VN"/>
        </w:rPr>
        <w:t>&amp;</w:t>
      </w:r>
      <w:r w:rsidRPr="005B2D55">
        <w:rPr>
          <w:rStyle w:val="Vanbnnidung"/>
          <w:color w:val="000000"/>
          <w:sz w:val="28"/>
          <w:szCs w:val="28"/>
          <w:lang w:eastAsia="vi-VN"/>
        </w:rPr>
        <w:t>ĐT đối với các cơ sở giáo dục trực thuộc;</w:t>
      </w:r>
    </w:p>
    <w:p w:rsidR="00103B93" w:rsidRPr="005B2D55" w:rsidRDefault="00103B93" w:rsidP="00EC5246">
      <w:pPr>
        <w:pStyle w:val="Vanbnnidung1"/>
        <w:numPr>
          <w:ilvl w:val="0"/>
          <w:numId w:val="3"/>
        </w:numPr>
        <w:shd w:val="clear" w:color="auto" w:fill="auto"/>
        <w:tabs>
          <w:tab w:val="left" w:pos="933"/>
        </w:tabs>
        <w:spacing w:before="0" w:after="0" w:line="312" w:lineRule="auto"/>
        <w:ind w:left="20" w:right="20" w:firstLine="700"/>
        <w:rPr>
          <w:sz w:val="28"/>
          <w:szCs w:val="28"/>
        </w:rPr>
      </w:pPr>
      <w:r w:rsidRPr="005B2D55">
        <w:rPr>
          <w:rStyle w:val="Vanbnnidung"/>
          <w:color w:val="000000"/>
          <w:sz w:val="28"/>
          <w:szCs w:val="28"/>
          <w:lang w:eastAsia="vi-VN"/>
        </w:rPr>
        <w:t>Hoàn thành kế hoạch năm 2020 và kế hoạch giai đoạn 2016-2020. Chỉ đạo các đơn vị trực thuộc hoàn thành kế hoạch năm 2020 và tổng kết kế hoạch giai đoạn 2016-2020.</w:t>
      </w:r>
    </w:p>
    <w:p w:rsidR="00103B93" w:rsidRPr="005B2D55" w:rsidRDefault="00103B93" w:rsidP="00EC5246">
      <w:pPr>
        <w:pStyle w:val="Vanbnnidung1"/>
        <w:numPr>
          <w:ilvl w:val="0"/>
          <w:numId w:val="3"/>
        </w:numPr>
        <w:shd w:val="clear" w:color="auto" w:fill="auto"/>
        <w:tabs>
          <w:tab w:val="left" w:pos="933"/>
        </w:tabs>
        <w:spacing w:before="0" w:after="0" w:line="312" w:lineRule="auto"/>
        <w:ind w:left="20" w:right="20" w:firstLine="700"/>
        <w:rPr>
          <w:sz w:val="28"/>
          <w:szCs w:val="28"/>
        </w:rPr>
      </w:pPr>
      <w:r w:rsidRPr="005B2D55">
        <w:rPr>
          <w:rStyle w:val="Vanbnnidung"/>
          <w:color w:val="000000"/>
          <w:sz w:val="28"/>
          <w:szCs w:val="28"/>
          <w:lang w:eastAsia="vi-VN"/>
        </w:rPr>
        <w:lastRenderedPageBreak/>
        <w:t>Thực hiện chế độ báo cáo kết quả triển khai Kế hoạch vào tháng 6 và tháng 12 hàng năm về Sở GDĐT và cơ quan cấp trên.</w:t>
      </w:r>
    </w:p>
    <w:p w:rsidR="00103B93" w:rsidRPr="005B2D55" w:rsidRDefault="00EC5246" w:rsidP="00EC5246">
      <w:pPr>
        <w:pStyle w:val="Tiud10"/>
        <w:numPr>
          <w:ilvl w:val="0"/>
          <w:numId w:val="5"/>
        </w:numPr>
        <w:shd w:val="clear" w:color="auto" w:fill="auto"/>
        <w:tabs>
          <w:tab w:val="left" w:pos="933"/>
        </w:tabs>
        <w:spacing w:before="0" w:after="0" w:line="312" w:lineRule="auto"/>
        <w:ind w:left="20"/>
        <w:rPr>
          <w:sz w:val="28"/>
          <w:szCs w:val="28"/>
        </w:rPr>
      </w:pPr>
      <w:bookmarkStart w:id="8" w:name="bookmark8"/>
      <w:r>
        <w:rPr>
          <w:rStyle w:val="Tiud1"/>
          <w:b/>
          <w:bCs/>
          <w:color w:val="000000"/>
          <w:sz w:val="28"/>
          <w:szCs w:val="28"/>
          <w:lang w:eastAsia="vi-VN"/>
        </w:rPr>
        <w:t xml:space="preserve"> </w:t>
      </w:r>
      <w:r w:rsidR="00103B93" w:rsidRPr="005B2D55">
        <w:rPr>
          <w:rStyle w:val="Tiud1"/>
          <w:b/>
          <w:bCs/>
          <w:color w:val="000000"/>
          <w:sz w:val="28"/>
          <w:szCs w:val="28"/>
          <w:lang w:eastAsia="vi-VN"/>
        </w:rPr>
        <w:t>Đối với các cơ sở giáo dục</w:t>
      </w:r>
      <w:bookmarkEnd w:id="8"/>
    </w:p>
    <w:p w:rsidR="00103B93" w:rsidRPr="005B2D55" w:rsidRDefault="00103B93" w:rsidP="00EC5246">
      <w:pPr>
        <w:pStyle w:val="Vanbnnidung1"/>
        <w:numPr>
          <w:ilvl w:val="0"/>
          <w:numId w:val="3"/>
        </w:numPr>
        <w:shd w:val="clear" w:color="auto" w:fill="auto"/>
        <w:tabs>
          <w:tab w:val="left" w:pos="933"/>
        </w:tabs>
        <w:spacing w:before="0" w:after="0" w:line="312" w:lineRule="auto"/>
        <w:ind w:left="20" w:right="20" w:firstLine="700"/>
        <w:rPr>
          <w:sz w:val="28"/>
          <w:szCs w:val="28"/>
        </w:rPr>
      </w:pPr>
      <w:r w:rsidRPr="005B2D55">
        <w:rPr>
          <w:rStyle w:val="Vanbnnidung"/>
          <w:color w:val="000000"/>
          <w:sz w:val="28"/>
          <w:szCs w:val="28"/>
          <w:lang w:eastAsia="vi-VN"/>
        </w:rPr>
        <w:t>Thành lập Ban VSTBPN đối với những trường mới thành lập; kiện toàn tổ chức và hoạt động Ban VSTBPN kịp thời khi có thay đổi về nhân sự. Việc thành lập hoặc kiện toàn Ban được thực hiện theo Quy chế tổ chức và hoạt động của Ban VSTBPN ngành GD</w:t>
      </w:r>
      <w:r>
        <w:rPr>
          <w:rStyle w:val="Vanbnnidung"/>
          <w:color w:val="000000"/>
          <w:sz w:val="28"/>
          <w:szCs w:val="28"/>
          <w:lang w:eastAsia="vi-VN"/>
        </w:rPr>
        <w:t>&amp;ĐT Gia L</w:t>
      </w:r>
      <w:r w:rsidRPr="005B2D55">
        <w:rPr>
          <w:rStyle w:val="Vanbnnidung"/>
          <w:color w:val="000000"/>
          <w:sz w:val="28"/>
          <w:szCs w:val="28"/>
          <w:lang w:eastAsia="vi-VN"/>
        </w:rPr>
        <w:t>â</w:t>
      </w:r>
      <w:r>
        <w:rPr>
          <w:rStyle w:val="Vanbnnidung"/>
          <w:color w:val="000000"/>
          <w:sz w:val="28"/>
          <w:szCs w:val="28"/>
          <w:lang w:eastAsia="vi-VN"/>
        </w:rPr>
        <w:t>m</w:t>
      </w:r>
      <w:r w:rsidRPr="005B2D55">
        <w:rPr>
          <w:rStyle w:val="Vanbnnidung"/>
          <w:color w:val="000000"/>
          <w:sz w:val="28"/>
          <w:szCs w:val="28"/>
          <w:lang w:eastAsia="vi-VN"/>
        </w:rPr>
        <w:t>.</w:t>
      </w:r>
    </w:p>
    <w:p w:rsidR="00103B93" w:rsidRPr="005B2D55" w:rsidRDefault="00103B93" w:rsidP="00EC5246">
      <w:pPr>
        <w:pStyle w:val="Vanbnnidung1"/>
        <w:numPr>
          <w:ilvl w:val="0"/>
          <w:numId w:val="3"/>
        </w:numPr>
        <w:shd w:val="clear" w:color="auto" w:fill="auto"/>
        <w:tabs>
          <w:tab w:val="left" w:pos="933"/>
        </w:tabs>
        <w:spacing w:before="0" w:after="0" w:line="312" w:lineRule="auto"/>
        <w:ind w:left="20" w:right="20" w:firstLine="700"/>
        <w:rPr>
          <w:sz w:val="28"/>
          <w:szCs w:val="28"/>
        </w:rPr>
      </w:pPr>
      <w:r w:rsidRPr="005B2D55">
        <w:rPr>
          <w:rStyle w:val="Vanbnnidung"/>
          <w:color w:val="000000"/>
          <w:sz w:val="28"/>
          <w:szCs w:val="28"/>
          <w:lang w:eastAsia="vi-VN"/>
        </w:rPr>
        <w:t>Căn cứ kế hoạch chung của ngành GD</w:t>
      </w:r>
      <w:r w:rsidR="00FA739B">
        <w:rPr>
          <w:rStyle w:val="Vanbnnidung"/>
          <w:color w:val="000000"/>
          <w:sz w:val="28"/>
          <w:szCs w:val="28"/>
          <w:lang w:eastAsia="vi-VN"/>
        </w:rPr>
        <w:t xml:space="preserve">&amp;ĐT Gia </w:t>
      </w:r>
      <w:r>
        <w:rPr>
          <w:rStyle w:val="Vanbnnidung"/>
          <w:color w:val="000000"/>
          <w:sz w:val="28"/>
          <w:szCs w:val="28"/>
          <w:lang w:eastAsia="vi-VN"/>
        </w:rPr>
        <w:t>L</w:t>
      </w:r>
      <w:r w:rsidRPr="005B2D55">
        <w:rPr>
          <w:rStyle w:val="Vanbnnidung"/>
          <w:color w:val="000000"/>
          <w:sz w:val="28"/>
          <w:szCs w:val="28"/>
          <w:lang w:eastAsia="vi-VN"/>
        </w:rPr>
        <w:t>â</w:t>
      </w:r>
      <w:r>
        <w:rPr>
          <w:rStyle w:val="Vanbnnidung"/>
          <w:color w:val="000000"/>
          <w:sz w:val="28"/>
          <w:szCs w:val="28"/>
          <w:lang w:eastAsia="vi-VN"/>
        </w:rPr>
        <w:t>m</w:t>
      </w:r>
      <w:r w:rsidRPr="005B2D55">
        <w:rPr>
          <w:rStyle w:val="Vanbnnidung"/>
          <w:color w:val="000000"/>
          <w:sz w:val="28"/>
          <w:szCs w:val="28"/>
          <w:lang w:eastAsia="vi-VN"/>
        </w:rPr>
        <w:t xml:space="preserve"> và các văn bản hướng dẫn của cơ quan nhà nước cấp trên, xây dựng và triển khai Kế hoạch tại đơn vị Kế hoạch hành động VSTBN năm 2020 tại đơn vị</w:t>
      </w:r>
    </w:p>
    <w:p w:rsidR="00103B93" w:rsidRPr="005B2D55" w:rsidRDefault="00103B93" w:rsidP="00EC5246">
      <w:pPr>
        <w:pStyle w:val="Vanbnnidung1"/>
        <w:shd w:val="clear" w:color="auto" w:fill="auto"/>
        <w:spacing w:before="0" w:after="0" w:line="312" w:lineRule="auto"/>
        <w:ind w:left="20" w:right="20" w:firstLine="700"/>
        <w:rPr>
          <w:sz w:val="28"/>
          <w:szCs w:val="28"/>
        </w:rPr>
      </w:pPr>
      <w:r w:rsidRPr="005B2D55">
        <w:rPr>
          <w:rStyle w:val="Vanbnnidung"/>
          <w:color w:val="000000"/>
          <w:sz w:val="28"/>
          <w:szCs w:val="28"/>
          <w:lang w:eastAsia="vi-VN"/>
        </w:rPr>
        <w:t>Rà soát hoàn thành Kế hoạch VSTBPN năm 2020 và kế hoạch giai đoạn 2016-2020. Tổ chức tổng kết công tác triển khai trong 5 năm thực hiện công tác bình đẳng giới giai đoạn 2016-2020 vào tháng 7 năm 2020</w:t>
      </w:r>
      <w:r w:rsidR="00FA739B">
        <w:rPr>
          <w:rStyle w:val="Vanbnnidung"/>
          <w:color w:val="000000"/>
          <w:sz w:val="28"/>
          <w:szCs w:val="28"/>
          <w:lang w:eastAsia="vi-VN"/>
        </w:rPr>
        <w:t>.</w:t>
      </w:r>
    </w:p>
    <w:p w:rsidR="00103B93" w:rsidRPr="005B2D55" w:rsidRDefault="00556D3C" w:rsidP="00556D3C">
      <w:pPr>
        <w:pStyle w:val="Vanbnnidung1"/>
        <w:shd w:val="clear" w:color="auto" w:fill="auto"/>
        <w:spacing w:before="0" w:after="0" w:line="312" w:lineRule="auto"/>
        <w:ind w:right="20"/>
        <w:rPr>
          <w:sz w:val="28"/>
          <w:szCs w:val="28"/>
        </w:rPr>
      </w:pPr>
      <w:r>
        <w:rPr>
          <w:rStyle w:val="Vanbnnidung"/>
          <w:color w:val="000000"/>
          <w:sz w:val="28"/>
          <w:szCs w:val="28"/>
          <w:lang w:eastAsia="vi-VN"/>
        </w:rPr>
        <w:tab/>
        <w:t xml:space="preserve">- </w:t>
      </w:r>
      <w:r w:rsidR="00103B93" w:rsidRPr="005B2D55">
        <w:rPr>
          <w:rStyle w:val="Vanbnnidung"/>
          <w:color w:val="000000"/>
          <w:sz w:val="28"/>
          <w:szCs w:val="28"/>
          <w:lang w:eastAsia="vi-VN"/>
        </w:rPr>
        <w:t>Thực hiện chế độ báo cáo kết quả triển khai Kế hoạch vào th</w:t>
      </w:r>
      <w:r w:rsidR="00103B93">
        <w:rPr>
          <w:rStyle w:val="Vanbnnidung"/>
          <w:color w:val="000000"/>
          <w:sz w:val="28"/>
          <w:szCs w:val="28"/>
          <w:lang w:eastAsia="vi-VN"/>
        </w:rPr>
        <w:t>áng 6 và tháng 12 hàng năm về Ph</w:t>
      </w:r>
      <w:r w:rsidR="00103B93" w:rsidRPr="005B2D55">
        <w:rPr>
          <w:rStyle w:val="Vanbnnidung"/>
          <w:color w:val="000000"/>
          <w:sz w:val="28"/>
          <w:szCs w:val="28"/>
          <w:lang w:eastAsia="vi-VN"/>
        </w:rPr>
        <w:t>òng GD</w:t>
      </w:r>
      <w:r w:rsidR="00103B93">
        <w:rPr>
          <w:rStyle w:val="Vanbnnidung"/>
          <w:color w:val="000000"/>
          <w:sz w:val="28"/>
          <w:szCs w:val="28"/>
          <w:lang w:eastAsia="vi-VN"/>
        </w:rPr>
        <w:t>&amp;</w:t>
      </w:r>
      <w:r w:rsidR="00103B93" w:rsidRPr="005B2D55">
        <w:rPr>
          <w:rStyle w:val="Vanbnnidung"/>
          <w:color w:val="000000"/>
          <w:sz w:val="28"/>
          <w:szCs w:val="28"/>
          <w:lang w:eastAsia="vi-VN"/>
        </w:rPr>
        <w:t>ĐT</w:t>
      </w:r>
      <w:r w:rsidR="00103B93">
        <w:rPr>
          <w:rStyle w:val="Vanbnnidung"/>
          <w:color w:val="000000"/>
          <w:sz w:val="28"/>
          <w:szCs w:val="28"/>
          <w:lang w:eastAsia="vi-VN"/>
        </w:rPr>
        <w:t>( Qua b</w:t>
      </w:r>
      <w:r w:rsidR="00103B93" w:rsidRPr="005B2D55">
        <w:rPr>
          <w:rStyle w:val="Vanbnnidung"/>
          <w:color w:val="000000"/>
          <w:sz w:val="28"/>
          <w:szCs w:val="28"/>
          <w:lang w:eastAsia="vi-VN"/>
        </w:rPr>
        <w:t>ộ</w:t>
      </w:r>
      <w:r w:rsidR="00103B93">
        <w:rPr>
          <w:rStyle w:val="Vanbnnidung"/>
          <w:color w:val="000000"/>
          <w:sz w:val="28"/>
          <w:szCs w:val="28"/>
          <w:lang w:eastAsia="vi-VN"/>
        </w:rPr>
        <w:t xml:space="preserve"> ph</w:t>
      </w:r>
      <w:r w:rsidR="00103B93" w:rsidRPr="005B2D55">
        <w:rPr>
          <w:rStyle w:val="Vanbnnidung"/>
          <w:color w:val="000000"/>
          <w:sz w:val="28"/>
          <w:szCs w:val="28"/>
          <w:lang w:eastAsia="vi-VN"/>
        </w:rPr>
        <w:t>ận</w:t>
      </w:r>
      <w:r w:rsidR="00103B93">
        <w:rPr>
          <w:rStyle w:val="Vanbnnidung"/>
          <w:color w:val="000000"/>
          <w:sz w:val="28"/>
          <w:szCs w:val="28"/>
          <w:lang w:eastAsia="vi-VN"/>
        </w:rPr>
        <w:t xml:space="preserve"> v</w:t>
      </w:r>
      <w:r w:rsidR="00103B93" w:rsidRPr="005B2D55">
        <w:rPr>
          <w:rStyle w:val="Vanbnnidung"/>
          <w:color w:val="000000"/>
          <w:sz w:val="28"/>
          <w:szCs w:val="28"/>
          <w:lang w:eastAsia="vi-VN"/>
        </w:rPr>
        <w:t>ă</w:t>
      </w:r>
      <w:r w:rsidR="00103B93">
        <w:rPr>
          <w:rStyle w:val="Vanbnnidung"/>
          <w:color w:val="000000"/>
          <w:sz w:val="28"/>
          <w:szCs w:val="28"/>
          <w:lang w:eastAsia="vi-VN"/>
        </w:rPr>
        <w:t>n ph</w:t>
      </w:r>
      <w:r w:rsidR="00103B93" w:rsidRPr="005B2D55">
        <w:rPr>
          <w:rStyle w:val="Vanbnnidung"/>
          <w:color w:val="000000"/>
          <w:sz w:val="28"/>
          <w:szCs w:val="28"/>
          <w:lang w:eastAsia="vi-VN"/>
        </w:rPr>
        <w:t>òng</w:t>
      </w:r>
      <w:r w:rsidR="00103B93">
        <w:rPr>
          <w:rStyle w:val="Vanbnnidung"/>
          <w:color w:val="000000"/>
          <w:sz w:val="28"/>
          <w:szCs w:val="28"/>
          <w:lang w:eastAsia="vi-VN"/>
        </w:rPr>
        <w:t>)</w:t>
      </w:r>
    </w:p>
    <w:p w:rsidR="00103B93" w:rsidRDefault="00556D3C" w:rsidP="00556D3C">
      <w:pPr>
        <w:pStyle w:val="Vanbnnidung1"/>
        <w:shd w:val="clear" w:color="auto" w:fill="auto"/>
        <w:spacing w:before="0" w:after="0" w:line="312" w:lineRule="auto"/>
        <w:ind w:right="20" w:firstLine="720"/>
        <w:rPr>
          <w:rStyle w:val="Vanbnnidung"/>
          <w:color w:val="000000"/>
          <w:sz w:val="28"/>
          <w:szCs w:val="28"/>
          <w:lang w:eastAsia="vi-VN"/>
        </w:rPr>
      </w:pPr>
      <w:r>
        <w:rPr>
          <w:rStyle w:val="Vanbnnidung"/>
          <w:color w:val="000000"/>
          <w:sz w:val="28"/>
          <w:szCs w:val="28"/>
          <w:lang w:eastAsia="vi-VN"/>
        </w:rPr>
        <w:t xml:space="preserve">- </w:t>
      </w:r>
      <w:r w:rsidR="00103B93">
        <w:rPr>
          <w:rStyle w:val="Vanbnnidung"/>
          <w:color w:val="000000"/>
          <w:sz w:val="28"/>
          <w:szCs w:val="28"/>
          <w:lang w:eastAsia="vi-VN"/>
        </w:rPr>
        <w:t>Ph</w:t>
      </w:r>
      <w:r w:rsidR="00103B93" w:rsidRPr="005B2D55">
        <w:rPr>
          <w:rStyle w:val="Vanbnnidung"/>
          <w:color w:val="000000"/>
          <w:sz w:val="28"/>
          <w:szCs w:val="28"/>
          <w:lang w:eastAsia="vi-VN"/>
        </w:rPr>
        <w:t>òng GD</w:t>
      </w:r>
      <w:r w:rsidR="00103B93">
        <w:rPr>
          <w:rStyle w:val="Vanbnnidung"/>
          <w:color w:val="000000"/>
          <w:sz w:val="28"/>
          <w:szCs w:val="28"/>
          <w:lang w:eastAsia="vi-VN"/>
        </w:rPr>
        <w:t xml:space="preserve">&amp;ĐT đề nghị </w:t>
      </w:r>
      <w:r w:rsidR="00103B93" w:rsidRPr="005B2D55">
        <w:rPr>
          <w:rStyle w:val="Vanbnnidung"/>
          <w:color w:val="000000"/>
          <w:sz w:val="28"/>
          <w:szCs w:val="28"/>
          <w:lang w:eastAsia="vi-VN"/>
        </w:rPr>
        <w:t>các c</w:t>
      </w:r>
      <w:r w:rsidR="00103B93">
        <w:rPr>
          <w:rStyle w:val="Vanbnnidung"/>
          <w:color w:val="000000"/>
          <w:sz w:val="28"/>
          <w:szCs w:val="28"/>
          <w:lang w:eastAsia="vi-VN"/>
        </w:rPr>
        <w:t xml:space="preserve">ơ sở giáo dục </w:t>
      </w:r>
      <w:r w:rsidR="00103B93" w:rsidRPr="005B2D55">
        <w:rPr>
          <w:rStyle w:val="Vanbnnidung"/>
          <w:color w:val="000000"/>
          <w:sz w:val="28"/>
          <w:szCs w:val="28"/>
          <w:lang w:eastAsia="vi-VN"/>
        </w:rPr>
        <w:t xml:space="preserve">xây dựng Kế hoạch triển khai của đơn vị; gửi Kế hoạch triển khai trong tháng </w:t>
      </w:r>
      <w:r w:rsidR="00103B93" w:rsidRPr="005B2D55">
        <w:rPr>
          <w:rStyle w:val="Vanbnnidung0"/>
          <w:color w:val="000000"/>
          <w:sz w:val="28"/>
          <w:szCs w:val="28"/>
          <w:lang w:eastAsia="vi-VN"/>
        </w:rPr>
        <w:t>4/2020</w:t>
      </w:r>
      <w:r w:rsidR="00103B93" w:rsidRPr="005B2D55">
        <w:rPr>
          <w:rStyle w:val="Vanbnnidung"/>
          <w:color w:val="000000"/>
          <w:sz w:val="28"/>
          <w:szCs w:val="28"/>
          <w:lang w:eastAsia="vi-VN"/>
        </w:rPr>
        <w:t xml:space="preserve"> và báo cáo kết quả thực </w:t>
      </w:r>
      <w:r w:rsidR="00103B93">
        <w:rPr>
          <w:rStyle w:val="Vanbnnidung"/>
          <w:color w:val="000000"/>
          <w:sz w:val="28"/>
          <w:szCs w:val="28"/>
          <w:lang w:eastAsia="vi-VN"/>
        </w:rPr>
        <w:t>hiện trước ngày 10/12/2020 về Ph</w:t>
      </w:r>
      <w:r w:rsidR="00103B93" w:rsidRPr="005B2D55">
        <w:rPr>
          <w:rStyle w:val="Vanbnnidung"/>
          <w:color w:val="000000"/>
          <w:sz w:val="28"/>
          <w:szCs w:val="28"/>
          <w:lang w:eastAsia="vi-VN"/>
        </w:rPr>
        <w:t>òng GD</w:t>
      </w:r>
      <w:r w:rsidR="00103B93">
        <w:rPr>
          <w:rStyle w:val="Vanbnnidung"/>
          <w:color w:val="000000"/>
          <w:sz w:val="28"/>
          <w:szCs w:val="28"/>
          <w:lang w:eastAsia="vi-VN"/>
        </w:rPr>
        <w:t>&amp;ĐT Gia L</w:t>
      </w:r>
      <w:r w:rsidR="00103B93" w:rsidRPr="005B2D55">
        <w:rPr>
          <w:rStyle w:val="Vanbnnidung"/>
          <w:color w:val="000000"/>
          <w:sz w:val="28"/>
          <w:szCs w:val="28"/>
          <w:lang w:eastAsia="vi-VN"/>
        </w:rPr>
        <w:t>â</w:t>
      </w:r>
      <w:r w:rsidR="00103B93">
        <w:rPr>
          <w:rStyle w:val="Vanbnnidung"/>
          <w:color w:val="000000"/>
          <w:sz w:val="28"/>
          <w:szCs w:val="28"/>
          <w:lang w:eastAsia="vi-VN"/>
        </w:rPr>
        <w:t>m (qua b</w:t>
      </w:r>
      <w:r w:rsidR="00103B93" w:rsidRPr="005B2D55">
        <w:rPr>
          <w:rStyle w:val="Vanbnnidung"/>
          <w:color w:val="000000"/>
          <w:sz w:val="28"/>
          <w:szCs w:val="28"/>
          <w:lang w:eastAsia="vi-VN"/>
        </w:rPr>
        <w:t>ộ</w:t>
      </w:r>
      <w:r w:rsidR="00103B93">
        <w:rPr>
          <w:rStyle w:val="Vanbnnidung"/>
          <w:color w:val="000000"/>
          <w:sz w:val="28"/>
          <w:szCs w:val="28"/>
          <w:lang w:eastAsia="vi-VN"/>
        </w:rPr>
        <w:t xml:space="preserve"> ph</w:t>
      </w:r>
      <w:r w:rsidR="00103B93" w:rsidRPr="005B2D55">
        <w:rPr>
          <w:rStyle w:val="Vanbnnidung"/>
          <w:color w:val="000000"/>
          <w:sz w:val="28"/>
          <w:szCs w:val="28"/>
          <w:lang w:eastAsia="vi-VN"/>
        </w:rPr>
        <w:t>ận</w:t>
      </w:r>
      <w:r w:rsidR="00103B93">
        <w:rPr>
          <w:rStyle w:val="Vanbnnidung"/>
          <w:color w:val="000000"/>
          <w:sz w:val="28"/>
          <w:szCs w:val="28"/>
          <w:lang w:eastAsia="vi-VN"/>
        </w:rPr>
        <w:t xml:space="preserve"> V</w:t>
      </w:r>
      <w:r w:rsidR="00103B93" w:rsidRPr="005B2D55">
        <w:rPr>
          <w:rStyle w:val="Vanbnnidung"/>
          <w:color w:val="000000"/>
          <w:sz w:val="28"/>
          <w:szCs w:val="28"/>
          <w:lang w:eastAsia="vi-VN"/>
        </w:rPr>
        <w:t>ă</w:t>
      </w:r>
      <w:r w:rsidR="00103B93">
        <w:rPr>
          <w:rStyle w:val="Vanbnnidung"/>
          <w:color w:val="000000"/>
          <w:sz w:val="28"/>
          <w:szCs w:val="28"/>
          <w:lang w:eastAsia="vi-VN"/>
        </w:rPr>
        <w:t>n ph</w:t>
      </w:r>
      <w:r w:rsidR="00103B93" w:rsidRPr="005B2D55">
        <w:rPr>
          <w:rStyle w:val="Vanbnnidung"/>
          <w:color w:val="000000"/>
          <w:sz w:val="28"/>
          <w:szCs w:val="28"/>
          <w:lang w:eastAsia="vi-VN"/>
        </w:rPr>
        <w:t>òng)./.</w:t>
      </w:r>
    </w:p>
    <w:p w:rsidR="00103B93" w:rsidRPr="002A7157" w:rsidRDefault="00103B93" w:rsidP="00FA739B">
      <w:pPr>
        <w:pStyle w:val="Vanbnnidung1"/>
        <w:shd w:val="clear" w:color="auto" w:fill="auto"/>
        <w:spacing w:before="0" w:after="0" w:line="312" w:lineRule="auto"/>
        <w:ind w:right="20"/>
        <w:jc w:val="lef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98"/>
        <w:gridCol w:w="4935"/>
      </w:tblGrid>
      <w:tr w:rsidR="00103B93" w:rsidRPr="00DD0B36" w:rsidTr="00E41CE8">
        <w:tc>
          <w:tcPr>
            <w:tcW w:w="5037" w:type="dxa"/>
          </w:tcPr>
          <w:p w:rsidR="00103B93" w:rsidRPr="00103B93" w:rsidRDefault="00103B93" w:rsidP="00EC5246">
            <w:pPr>
              <w:pStyle w:val="Vnbnnidung20"/>
              <w:shd w:val="clear" w:color="auto" w:fill="auto"/>
              <w:spacing w:before="0" w:after="0" w:line="312" w:lineRule="auto"/>
              <w:jc w:val="left"/>
              <w:rPr>
                <w:rStyle w:val="Vnbnnidung2"/>
                <w:rFonts w:ascii="Times New Roman" w:cs="Times New Roman"/>
                <w:b/>
                <w:i/>
                <w:color w:val="000000"/>
                <w:sz w:val="24"/>
                <w:szCs w:val="24"/>
              </w:rPr>
            </w:pPr>
            <w:r w:rsidRPr="00103B93">
              <w:rPr>
                <w:rStyle w:val="Vnbnnidung2"/>
                <w:rFonts w:ascii="Times New Roman" w:cs="Times New Roman"/>
                <w:b/>
                <w:i/>
                <w:color w:val="000000"/>
                <w:sz w:val="24"/>
                <w:szCs w:val="24"/>
              </w:rPr>
              <w:t>Nơi nhận:</w:t>
            </w:r>
          </w:p>
          <w:p w:rsidR="00103B93" w:rsidRPr="00496C0C" w:rsidRDefault="00103B93" w:rsidP="00EC5246">
            <w:pPr>
              <w:pStyle w:val="Vnbnnidung20"/>
              <w:shd w:val="clear" w:color="auto" w:fill="auto"/>
              <w:spacing w:before="0" w:after="0" w:line="312" w:lineRule="auto"/>
              <w:jc w:val="left"/>
              <w:rPr>
                <w:rStyle w:val="Vnbnnidung2"/>
                <w:rFonts w:ascii="Times New Roman" w:cs="Times New Roman"/>
                <w:color w:val="000000"/>
                <w:sz w:val="22"/>
                <w:szCs w:val="22"/>
              </w:rPr>
            </w:pPr>
            <w:r w:rsidRPr="00496C0C">
              <w:rPr>
                <w:rStyle w:val="Vnbnnidung2"/>
                <w:rFonts w:ascii="Times New Roman" w:cs="Times New Roman"/>
                <w:color w:val="000000"/>
                <w:sz w:val="22"/>
                <w:szCs w:val="22"/>
              </w:rPr>
              <w:t>- Như trên;</w:t>
            </w:r>
          </w:p>
          <w:p w:rsidR="00103B93" w:rsidRPr="00103B93" w:rsidRDefault="00103B93" w:rsidP="00EC5246">
            <w:pPr>
              <w:pStyle w:val="Vnbnnidung20"/>
              <w:shd w:val="clear" w:color="auto" w:fill="auto"/>
              <w:spacing w:before="0" w:after="0" w:line="312" w:lineRule="auto"/>
              <w:jc w:val="left"/>
              <w:rPr>
                <w:rStyle w:val="Vnbnnidung2"/>
                <w:rFonts w:ascii="Times New Roman" w:cs="Times New Roman"/>
                <w:color w:val="000000"/>
              </w:rPr>
            </w:pPr>
            <w:r w:rsidRPr="00496C0C">
              <w:rPr>
                <w:rStyle w:val="Vnbnnidung2"/>
                <w:rFonts w:ascii="Times New Roman" w:cs="Times New Roman"/>
                <w:color w:val="000000"/>
                <w:sz w:val="22"/>
                <w:szCs w:val="22"/>
              </w:rPr>
              <w:t>- Lưu: VP.</w:t>
            </w:r>
          </w:p>
        </w:tc>
        <w:tc>
          <w:tcPr>
            <w:tcW w:w="5037" w:type="dxa"/>
          </w:tcPr>
          <w:p w:rsidR="00103B93" w:rsidRPr="00103B93" w:rsidRDefault="00103B93" w:rsidP="00EC5246">
            <w:pPr>
              <w:spacing w:line="312" w:lineRule="auto"/>
              <w:jc w:val="center"/>
              <w:rPr>
                <w:rFonts w:ascii="Times New Roman" w:cs="Times New Roman"/>
                <w:sz w:val="28"/>
                <w:szCs w:val="28"/>
              </w:rPr>
            </w:pPr>
            <w:r w:rsidRPr="00103B93">
              <w:rPr>
                <w:rFonts w:ascii="Times New Roman" w:cs="Times New Roman"/>
                <w:b/>
                <w:bCs/>
                <w:sz w:val="28"/>
                <w:szCs w:val="28"/>
              </w:rPr>
              <w:t>KT.TRƯỞNG PHÒNG</w:t>
            </w:r>
          </w:p>
          <w:p w:rsidR="00103B93" w:rsidRPr="00103B93" w:rsidRDefault="00103B93" w:rsidP="00EC5246">
            <w:pPr>
              <w:spacing w:line="312" w:lineRule="auto"/>
              <w:jc w:val="center"/>
              <w:rPr>
                <w:rFonts w:ascii="Times New Roman" w:cs="Times New Roman"/>
                <w:sz w:val="28"/>
                <w:szCs w:val="28"/>
              </w:rPr>
            </w:pPr>
            <w:r w:rsidRPr="00103B93">
              <w:rPr>
                <w:rFonts w:ascii="Times New Roman" w:cs="Times New Roman"/>
                <w:b/>
                <w:bCs/>
                <w:sz w:val="28"/>
                <w:szCs w:val="28"/>
              </w:rPr>
              <w:t>PHÓ TRƯỞNG PHÒNG</w:t>
            </w:r>
          </w:p>
          <w:p w:rsidR="00103B93" w:rsidRPr="00103B93" w:rsidRDefault="00103B93" w:rsidP="00EC5246">
            <w:pPr>
              <w:spacing w:line="312" w:lineRule="auto"/>
              <w:jc w:val="center"/>
              <w:rPr>
                <w:rFonts w:ascii="Times New Roman" w:cs="Times New Roman"/>
                <w:sz w:val="28"/>
                <w:szCs w:val="28"/>
              </w:rPr>
            </w:pPr>
          </w:p>
          <w:p w:rsidR="00103B93" w:rsidRPr="00103B93" w:rsidRDefault="00103B93" w:rsidP="00EC5246">
            <w:pPr>
              <w:spacing w:line="312" w:lineRule="auto"/>
              <w:jc w:val="center"/>
              <w:rPr>
                <w:rFonts w:ascii="Times New Roman" w:cs="Times New Roman"/>
                <w:sz w:val="28"/>
                <w:szCs w:val="28"/>
              </w:rPr>
            </w:pPr>
          </w:p>
          <w:p w:rsidR="00103B93" w:rsidRPr="00103B93" w:rsidRDefault="00103B93" w:rsidP="00EC5246">
            <w:pPr>
              <w:spacing w:line="312" w:lineRule="auto"/>
              <w:jc w:val="center"/>
              <w:rPr>
                <w:rFonts w:ascii="Times New Roman" w:cs="Times New Roman"/>
                <w:sz w:val="28"/>
                <w:szCs w:val="28"/>
              </w:rPr>
            </w:pPr>
          </w:p>
          <w:p w:rsidR="00103B93" w:rsidRPr="00103B93" w:rsidRDefault="00103B93" w:rsidP="00EC5246">
            <w:pPr>
              <w:spacing w:line="312" w:lineRule="auto"/>
              <w:jc w:val="center"/>
              <w:rPr>
                <w:rFonts w:ascii="Times New Roman" w:cs="Times New Roman"/>
                <w:b/>
                <w:sz w:val="28"/>
                <w:szCs w:val="28"/>
              </w:rPr>
            </w:pPr>
          </w:p>
          <w:p w:rsidR="00103B93" w:rsidRPr="00103B93" w:rsidRDefault="00103B93" w:rsidP="00EC5246">
            <w:pPr>
              <w:spacing w:line="312" w:lineRule="auto"/>
              <w:jc w:val="center"/>
              <w:rPr>
                <w:rStyle w:val="Vnbnnidung2"/>
                <w:rFonts w:ascii="Times New Roman" w:cs="Times New Roman"/>
              </w:rPr>
            </w:pPr>
            <w:r w:rsidRPr="00103B93">
              <w:rPr>
                <w:rStyle w:val="Vnbnnidung2"/>
                <w:rFonts w:ascii="Times New Roman" w:cs="Times New Roman"/>
                <w:b/>
              </w:rPr>
              <w:t>Lê Thị Thúy Hồng</w:t>
            </w:r>
          </w:p>
        </w:tc>
      </w:tr>
    </w:tbl>
    <w:p w:rsidR="00103B93" w:rsidRDefault="00103B93" w:rsidP="00EC5246">
      <w:pPr>
        <w:spacing w:after="0" w:line="312" w:lineRule="auto"/>
      </w:pPr>
    </w:p>
    <w:sectPr w:rsidR="00103B93" w:rsidSect="00496C0C">
      <w:pgSz w:w="12240" w:h="15840"/>
      <w:pgMar w:top="851"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2"/>
        <w:w w:val="100"/>
        <w:position w:val="0"/>
        <w:sz w:val="19"/>
        <w:szCs w:val="1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17"/>
    <w:rsid w:val="00103B93"/>
    <w:rsid w:val="002974CF"/>
    <w:rsid w:val="00496C0C"/>
    <w:rsid w:val="00556D3C"/>
    <w:rsid w:val="005F3B49"/>
    <w:rsid w:val="00752F16"/>
    <w:rsid w:val="0081422C"/>
    <w:rsid w:val="00AF693D"/>
    <w:rsid w:val="00B32EFC"/>
    <w:rsid w:val="00C14416"/>
    <w:rsid w:val="00D923CE"/>
    <w:rsid w:val="00EC5246"/>
    <w:rsid w:val="00EE2517"/>
    <w:rsid w:val="00FA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03B93"/>
    <w:pPr>
      <w:keepNext/>
      <w:spacing w:after="0" w:line="360" w:lineRule="auto"/>
      <w:jc w:val="center"/>
      <w:outlineLvl w:val="2"/>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2">
    <w:name w:val="Van b?n n?i dung (2)_"/>
    <w:link w:val="Vanbnnidung20"/>
    <w:uiPriority w:val="99"/>
    <w:rsid w:val="00103B93"/>
    <w:rPr>
      <w:rFonts w:ascii="Times New Roman" w:hAnsi="Times New Roman" w:cs="Times New Roman"/>
      <w:b/>
      <w:bCs/>
      <w:sz w:val="25"/>
      <w:szCs w:val="25"/>
      <w:shd w:val="clear" w:color="auto" w:fill="FFFFFF"/>
    </w:rPr>
  </w:style>
  <w:style w:type="paragraph" w:customStyle="1" w:styleId="Vanbnnidung20">
    <w:name w:val="Van b?n n?i dung (2)"/>
    <w:basedOn w:val="Normal"/>
    <w:link w:val="Vanbnnidung2"/>
    <w:uiPriority w:val="99"/>
    <w:rsid w:val="00103B93"/>
    <w:pPr>
      <w:widowControl w:val="0"/>
      <w:shd w:val="clear" w:color="auto" w:fill="FFFFFF"/>
      <w:spacing w:after="0" w:line="307" w:lineRule="exact"/>
      <w:jc w:val="both"/>
    </w:pPr>
    <w:rPr>
      <w:rFonts w:ascii="Times New Roman" w:hAnsi="Times New Roman" w:cs="Times New Roman"/>
      <w:b/>
      <w:bCs/>
      <w:sz w:val="25"/>
      <w:szCs w:val="25"/>
    </w:rPr>
  </w:style>
  <w:style w:type="character" w:customStyle="1" w:styleId="Vanbnnidung">
    <w:name w:val="Van b?n n?i dung_"/>
    <w:link w:val="Vanbnnidung1"/>
    <w:uiPriority w:val="99"/>
    <w:rsid w:val="00103B93"/>
    <w:rPr>
      <w:rFonts w:ascii="Times New Roman" w:hAnsi="Times New Roman" w:cs="Times New Roman"/>
      <w:sz w:val="25"/>
      <w:szCs w:val="25"/>
      <w:shd w:val="clear" w:color="auto" w:fill="FFFFFF"/>
    </w:rPr>
  </w:style>
  <w:style w:type="paragraph" w:customStyle="1" w:styleId="Vanbnnidung1">
    <w:name w:val="Van b?n n?i dung1"/>
    <w:basedOn w:val="Normal"/>
    <w:link w:val="Vanbnnidung"/>
    <w:uiPriority w:val="99"/>
    <w:rsid w:val="00103B93"/>
    <w:pPr>
      <w:widowControl w:val="0"/>
      <w:shd w:val="clear" w:color="auto" w:fill="FFFFFF"/>
      <w:spacing w:before="420" w:after="60" w:line="322" w:lineRule="exact"/>
      <w:jc w:val="both"/>
    </w:pPr>
    <w:rPr>
      <w:rFonts w:ascii="Times New Roman" w:hAnsi="Times New Roman" w:cs="Times New Roman"/>
      <w:sz w:val="25"/>
      <w:szCs w:val="25"/>
    </w:rPr>
  </w:style>
  <w:style w:type="character" w:customStyle="1" w:styleId="Vanbnnidung0">
    <w:name w:val="Van b?n n?i dung"/>
    <w:uiPriority w:val="99"/>
    <w:rsid w:val="00103B93"/>
  </w:style>
  <w:style w:type="character" w:customStyle="1" w:styleId="Vanbnnidung4">
    <w:name w:val="Van b?n n?i dung (4)_"/>
    <w:link w:val="Vanbnnidung40"/>
    <w:uiPriority w:val="99"/>
    <w:rsid w:val="00103B93"/>
    <w:rPr>
      <w:rFonts w:ascii="Times New Roman" w:hAnsi="Times New Roman" w:cs="Times New Roman"/>
      <w:b/>
      <w:bCs/>
      <w:shd w:val="clear" w:color="auto" w:fill="FFFFFF"/>
    </w:rPr>
  </w:style>
  <w:style w:type="character" w:customStyle="1" w:styleId="Tiud1">
    <w:name w:val="Tiêu d? #1_"/>
    <w:link w:val="Tiud10"/>
    <w:uiPriority w:val="99"/>
    <w:rsid w:val="00103B93"/>
    <w:rPr>
      <w:rFonts w:ascii="Times New Roman" w:hAnsi="Times New Roman" w:cs="Times New Roman"/>
      <w:b/>
      <w:bCs/>
      <w:sz w:val="25"/>
      <w:szCs w:val="25"/>
      <w:shd w:val="clear" w:color="auto" w:fill="FFFFFF"/>
    </w:rPr>
  </w:style>
  <w:style w:type="paragraph" w:customStyle="1" w:styleId="Vanbnnidung40">
    <w:name w:val="Van b?n n?i dung (4)"/>
    <w:basedOn w:val="Normal"/>
    <w:link w:val="Vanbnnidung4"/>
    <w:uiPriority w:val="99"/>
    <w:rsid w:val="00103B93"/>
    <w:pPr>
      <w:widowControl w:val="0"/>
      <w:shd w:val="clear" w:color="auto" w:fill="FFFFFF"/>
      <w:spacing w:before="60" w:after="180" w:line="240" w:lineRule="atLeast"/>
      <w:ind w:firstLine="700"/>
      <w:jc w:val="both"/>
    </w:pPr>
    <w:rPr>
      <w:rFonts w:ascii="Times New Roman" w:hAnsi="Times New Roman" w:cs="Times New Roman"/>
      <w:b/>
      <w:bCs/>
    </w:rPr>
  </w:style>
  <w:style w:type="paragraph" w:customStyle="1" w:styleId="Tiud10">
    <w:name w:val="Tiêu d? #1"/>
    <w:basedOn w:val="Normal"/>
    <w:link w:val="Tiud1"/>
    <w:uiPriority w:val="99"/>
    <w:rsid w:val="00103B93"/>
    <w:pPr>
      <w:widowControl w:val="0"/>
      <w:shd w:val="clear" w:color="auto" w:fill="FFFFFF"/>
      <w:spacing w:before="180" w:after="180" w:line="240" w:lineRule="atLeast"/>
      <w:ind w:firstLine="700"/>
      <w:jc w:val="both"/>
      <w:outlineLvl w:val="0"/>
    </w:pPr>
    <w:rPr>
      <w:rFonts w:ascii="Times New Roman" w:hAnsi="Times New Roman" w:cs="Times New Roman"/>
      <w:b/>
      <w:bCs/>
      <w:sz w:val="25"/>
      <w:szCs w:val="25"/>
    </w:rPr>
  </w:style>
  <w:style w:type="character" w:customStyle="1" w:styleId="Vanbnnidung4Chhoanh">
    <w:name w:val="Van b?n n?i dung (4) + Ch? hoa nh?"/>
    <w:uiPriority w:val="99"/>
    <w:rsid w:val="00103B93"/>
    <w:rPr>
      <w:rFonts w:ascii="Times New Roman" w:hAnsi="Times New Roman" w:cs="Times New Roman"/>
      <w:b/>
      <w:bCs/>
      <w:smallCaps/>
      <w:sz w:val="22"/>
      <w:szCs w:val="22"/>
      <w:u w:val="none"/>
    </w:rPr>
  </w:style>
  <w:style w:type="character" w:customStyle="1" w:styleId="Vanbnnidung4Chhoanh1">
    <w:name w:val="Van b?n n?i dung (4) + Ch? hoa nh?1"/>
    <w:uiPriority w:val="99"/>
    <w:rsid w:val="00103B93"/>
    <w:rPr>
      <w:rFonts w:ascii="Times New Roman" w:hAnsi="Times New Roman" w:cs="Times New Roman"/>
      <w:b/>
      <w:bCs/>
      <w:smallCaps/>
      <w:sz w:val="22"/>
      <w:szCs w:val="22"/>
      <w:u w:val="single"/>
    </w:rPr>
  </w:style>
  <w:style w:type="character" w:customStyle="1" w:styleId="Vanbnnidung5">
    <w:name w:val="Van b?n n?i dung (5)_"/>
    <w:link w:val="Vanbnnidung51"/>
    <w:uiPriority w:val="99"/>
    <w:rsid w:val="00103B93"/>
    <w:rPr>
      <w:rFonts w:ascii="Times New Roman" w:hAnsi="Times New Roman" w:cs="Times New Roman"/>
      <w:sz w:val="25"/>
      <w:szCs w:val="25"/>
      <w:shd w:val="clear" w:color="auto" w:fill="FFFFFF"/>
    </w:rPr>
  </w:style>
  <w:style w:type="character" w:customStyle="1" w:styleId="Vanbnnidung50">
    <w:name w:val="Van b?n n?i dung (5)"/>
    <w:uiPriority w:val="99"/>
    <w:rsid w:val="00103B93"/>
    <w:rPr>
      <w:rFonts w:ascii="Times New Roman" w:hAnsi="Times New Roman" w:cs="Times New Roman"/>
      <w:noProof/>
      <w:sz w:val="25"/>
      <w:szCs w:val="25"/>
      <w:u w:val="none"/>
    </w:rPr>
  </w:style>
  <w:style w:type="character" w:customStyle="1" w:styleId="VanbnnidungInnghing">
    <w:name w:val="Van b?n n?i dung + In nghiêng"/>
    <w:uiPriority w:val="99"/>
    <w:rsid w:val="00103B93"/>
    <w:rPr>
      <w:rFonts w:ascii="Times New Roman" w:hAnsi="Times New Roman" w:cs="Times New Roman"/>
      <w:i/>
      <w:iCs/>
      <w:sz w:val="25"/>
      <w:szCs w:val="25"/>
      <w:u w:val="none"/>
    </w:rPr>
  </w:style>
  <w:style w:type="paragraph" w:customStyle="1" w:styleId="Vanbnnidung51">
    <w:name w:val="Van b?n n?i dung (5)1"/>
    <w:basedOn w:val="Normal"/>
    <w:link w:val="Vanbnnidung5"/>
    <w:uiPriority w:val="99"/>
    <w:rsid w:val="00103B93"/>
    <w:pPr>
      <w:widowControl w:val="0"/>
      <w:shd w:val="clear" w:color="auto" w:fill="FFFFFF"/>
      <w:spacing w:before="120" w:after="120" w:line="240" w:lineRule="atLeast"/>
    </w:pPr>
    <w:rPr>
      <w:rFonts w:ascii="Times New Roman" w:hAnsi="Times New Roman" w:cs="Times New Roman"/>
      <w:sz w:val="25"/>
      <w:szCs w:val="25"/>
    </w:rPr>
  </w:style>
  <w:style w:type="character" w:customStyle="1" w:styleId="Vnbnnidung2">
    <w:name w:val="Văn bản nội dung (2)_"/>
    <w:basedOn w:val="DefaultParagraphFont"/>
    <w:link w:val="Vnbnnidung20"/>
    <w:locked/>
    <w:rsid w:val="00103B93"/>
    <w:rPr>
      <w:sz w:val="28"/>
      <w:szCs w:val="28"/>
      <w:shd w:val="clear" w:color="auto" w:fill="FFFFFF"/>
    </w:rPr>
  </w:style>
  <w:style w:type="paragraph" w:customStyle="1" w:styleId="Vnbnnidung20">
    <w:name w:val="Văn bản nội dung (2)"/>
    <w:basedOn w:val="Normal"/>
    <w:link w:val="Vnbnnidung2"/>
    <w:rsid w:val="00103B93"/>
    <w:pPr>
      <w:widowControl w:val="0"/>
      <w:shd w:val="clear" w:color="auto" w:fill="FFFFFF"/>
      <w:spacing w:before="420" w:after="60" w:line="240" w:lineRule="atLeast"/>
      <w:jc w:val="both"/>
    </w:pPr>
    <w:rPr>
      <w:sz w:val="28"/>
      <w:szCs w:val="28"/>
    </w:rPr>
  </w:style>
  <w:style w:type="table" w:styleId="TableGrid">
    <w:name w:val="Table Grid"/>
    <w:basedOn w:val="TableNormal"/>
    <w:rsid w:val="00103B93"/>
    <w:pPr>
      <w:spacing w:after="0" w:line="240" w:lineRule="auto"/>
    </w:pPr>
    <w:rPr>
      <w:rFonts w:ascii="Arial Unicode MS" w:eastAsia="Times New Roman" w:hAnsi="Times New Roman"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03B93"/>
    <w:rPr>
      <w:rFonts w:ascii=".VnTime" w:eastAsia="Times New Roman" w:hAnsi=".VnTime" w:cs="Times New Roman"/>
      <w:sz w:val="28"/>
      <w:szCs w:val="20"/>
    </w:rPr>
  </w:style>
  <w:style w:type="paragraph" w:styleId="BodyText">
    <w:name w:val="Body Text"/>
    <w:basedOn w:val="Normal"/>
    <w:link w:val="BodyTextChar"/>
    <w:rsid w:val="00103B93"/>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103B93"/>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9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03B93"/>
    <w:pPr>
      <w:keepNext/>
      <w:spacing w:after="0" w:line="360" w:lineRule="auto"/>
      <w:jc w:val="center"/>
      <w:outlineLvl w:val="2"/>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2">
    <w:name w:val="Van b?n n?i dung (2)_"/>
    <w:link w:val="Vanbnnidung20"/>
    <w:uiPriority w:val="99"/>
    <w:rsid w:val="00103B93"/>
    <w:rPr>
      <w:rFonts w:ascii="Times New Roman" w:hAnsi="Times New Roman" w:cs="Times New Roman"/>
      <w:b/>
      <w:bCs/>
      <w:sz w:val="25"/>
      <w:szCs w:val="25"/>
      <w:shd w:val="clear" w:color="auto" w:fill="FFFFFF"/>
    </w:rPr>
  </w:style>
  <w:style w:type="paragraph" w:customStyle="1" w:styleId="Vanbnnidung20">
    <w:name w:val="Van b?n n?i dung (2)"/>
    <w:basedOn w:val="Normal"/>
    <w:link w:val="Vanbnnidung2"/>
    <w:uiPriority w:val="99"/>
    <w:rsid w:val="00103B93"/>
    <w:pPr>
      <w:widowControl w:val="0"/>
      <w:shd w:val="clear" w:color="auto" w:fill="FFFFFF"/>
      <w:spacing w:after="0" w:line="307" w:lineRule="exact"/>
      <w:jc w:val="both"/>
    </w:pPr>
    <w:rPr>
      <w:rFonts w:ascii="Times New Roman" w:hAnsi="Times New Roman" w:cs="Times New Roman"/>
      <w:b/>
      <w:bCs/>
      <w:sz w:val="25"/>
      <w:szCs w:val="25"/>
    </w:rPr>
  </w:style>
  <w:style w:type="character" w:customStyle="1" w:styleId="Vanbnnidung">
    <w:name w:val="Van b?n n?i dung_"/>
    <w:link w:val="Vanbnnidung1"/>
    <w:uiPriority w:val="99"/>
    <w:rsid w:val="00103B93"/>
    <w:rPr>
      <w:rFonts w:ascii="Times New Roman" w:hAnsi="Times New Roman" w:cs="Times New Roman"/>
      <w:sz w:val="25"/>
      <w:szCs w:val="25"/>
      <w:shd w:val="clear" w:color="auto" w:fill="FFFFFF"/>
    </w:rPr>
  </w:style>
  <w:style w:type="paragraph" w:customStyle="1" w:styleId="Vanbnnidung1">
    <w:name w:val="Van b?n n?i dung1"/>
    <w:basedOn w:val="Normal"/>
    <w:link w:val="Vanbnnidung"/>
    <w:uiPriority w:val="99"/>
    <w:rsid w:val="00103B93"/>
    <w:pPr>
      <w:widowControl w:val="0"/>
      <w:shd w:val="clear" w:color="auto" w:fill="FFFFFF"/>
      <w:spacing w:before="420" w:after="60" w:line="322" w:lineRule="exact"/>
      <w:jc w:val="both"/>
    </w:pPr>
    <w:rPr>
      <w:rFonts w:ascii="Times New Roman" w:hAnsi="Times New Roman" w:cs="Times New Roman"/>
      <w:sz w:val="25"/>
      <w:szCs w:val="25"/>
    </w:rPr>
  </w:style>
  <w:style w:type="character" w:customStyle="1" w:styleId="Vanbnnidung0">
    <w:name w:val="Van b?n n?i dung"/>
    <w:uiPriority w:val="99"/>
    <w:rsid w:val="00103B93"/>
  </w:style>
  <w:style w:type="character" w:customStyle="1" w:styleId="Vanbnnidung4">
    <w:name w:val="Van b?n n?i dung (4)_"/>
    <w:link w:val="Vanbnnidung40"/>
    <w:uiPriority w:val="99"/>
    <w:rsid w:val="00103B93"/>
    <w:rPr>
      <w:rFonts w:ascii="Times New Roman" w:hAnsi="Times New Roman" w:cs="Times New Roman"/>
      <w:b/>
      <w:bCs/>
      <w:shd w:val="clear" w:color="auto" w:fill="FFFFFF"/>
    </w:rPr>
  </w:style>
  <w:style w:type="character" w:customStyle="1" w:styleId="Tiud1">
    <w:name w:val="Tiêu d? #1_"/>
    <w:link w:val="Tiud10"/>
    <w:uiPriority w:val="99"/>
    <w:rsid w:val="00103B93"/>
    <w:rPr>
      <w:rFonts w:ascii="Times New Roman" w:hAnsi="Times New Roman" w:cs="Times New Roman"/>
      <w:b/>
      <w:bCs/>
      <w:sz w:val="25"/>
      <w:szCs w:val="25"/>
      <w:shd w:val="clear" w:color="auto" w:fill="FFFFFF"/>
    </w:rPr>
  </w:style>
  <w:style w:type="paragraph" w:customStyle="1" w:styleId="Vanbnnidung40">
    <w:name w:val="Van b?n n?i dung (4)"/>
    <w:basedOn w:val="Normal"/>
    <w:link w:val="Vanbnnidung4"/>
    <w:uiPriority w:val="99"/>
    <w:rsid w:val="00103B93"/>
    <w:pPr>
      <w:widowControl w:val="0"/>
      <w:shd w:val="clear" w:color="auto" w:fill="FFFFFF"/>
      <w:spacing w:before="60" w:after="180" w:line="240" w:lineRule="atLeast"/>
      <w:ind w:firstLine="700"/>
      <w:jc w:val="both"/>
    </w:pPr>
    <w:rPr>
      <w:rFonts w:ascii="Times New Roman" w:hAnsi="Times New Roman" w:cs="Times New Roman"/>
      <w:b/>
      <w:bCs/>
    </w:rPr>
  </w:style>
  <w:style w:type="paragraph" w:customStyle="1" w:styleId="Tiud10">
    <w:name w:val="Tiêu d? #1"/>
    <w:basedOn w:val="Normal"/>
    <w:link w:val="Tiud1"/>
    <w:uiPriority w:val="99"/>
    <w:rsid w:val="00103B93"/>
    <w:pPr>
      <w:widowControl w:val="0"/>
      <w:shd w:val="clear" w:color="auto" w:fill="FFFFFF"/>
      <w:spacing w:before="180" w:after="180" w:line="240" w:lineRule="atLeast"/>
      <w:ind w:firstLine="700"/>
      <w:jc w:val="both"/>
      <w:outlineLvl w:val="0"/>
    </w:pPr>
    <w:rPr>
      <w:rFonts w:ascii="Times New Roman" w:hAnsi="Times New Roman" w:cs="Times New Roman"/>
      <w:b/>
      <w:bCs/>
      <w:sz w:val="25"/>
      <w:szCs w:val="25"/>
    </w:rPr>
  </w:style>
  <w:style w:type="character" w:customStyle="1" w:styleId="Vanbnnidung4Chhoanh">
    <w:name w:val="Van b?n n?i dung (4) + Ch? hoa nh?"/>
    <w:uiPriority w:val="99"/>
    <w:rsid w:val="00103B93"/>
    <w:rPr>
      <w:rFonts w:ascii="Times New Roman" w:hAnsi="Times New Roman" w:cs="Times New Roman"/>
      <w:b/>
      <w:bCs/>
      <w:smallCaps/>
      <w:sz w:val="22"/>
      <w:szCs w:val="22"/>
      <w:u w:val="none"/>
    </w:rPr>
  </w:style>
  <w:style w:type="character" w:customStyle="1" w:styleId="Vanbnnidung4Chhoanh1">
    <w:name w:val="Van b?n n?i dung (4) + Ch? hoa nh?1"/>
    <w:uiPriority w:val="99"/>
    <w:rsid w:val="00103B93"/>
    <w:rPr>
      <w:rFonts w:ascii="Times New Roman" w:hAnsi="Times New Roman" w:cs="Times New Roman"/>
      <w:b/>
      <w:bCs/>
      <w:smallCaps/>
      <w:sz w:val="22"/>
      <w:szCs w:val="22"/>
      <w:u w:val="single"/>
    </w:rPr>
  </w:style>
  <w:style w:type="character" w:customStyle="1" w:styleId="Vanbnnidung5">
    <w:name w:val="Van b?n n?i dung (5)_"/>
    <w:link w:val="Vanbnnidung51"/>
    <w:uiPriority w:val="99"/>
    <w:rsid w:val="00103B93"/>
    <w:rPr>
      <w:rFonts w:ascii="Times New Roman" w:hAnsi="Times New Roman" w:cs="Times New Roman"/>
      <w:sz w:val="25"/>
      <w:szCs w:val="25"/>
      <w:shd w:val="clear" w:color="auto" w:fill="FFFFFF"/>
    </w:rPr>
  </w:style>
  <w:style w:type="character" w:customStyle="1" w:styleId="Vanbnnidung50">
    <w:name w:val="Van b?n n?i dung (5)"/>
    <w:uiPriority w:val="99"/>
    <w:rsid w:val="00103B93"/>
    <w:rPr>
      <w:rFonts w:ascii="Times New Roman" w:hAnsi="Times New Roman" w:cs="Times New Roman"/>
      <w:noProof/>
      <w:sz w:val="25"/>
      <w:szCs w:val="25"/>
      <w:u w:val="none"/>
    </w:rPr>
  </w:style>
  <w:style w:type="character" w:customStyle="1" w:styleId="VanbnnidungInnghing">
    <w:name w:val="Van b?n n?i dung + In nghiêng"/>
    <w:uiPriority w:val="99"/>
    <w:rsid w:val="00103B93"/>
    <w:rPr>
      <w:rFonts w:ascii="Times New Roman" w:hAnsi="Times New Roman" w:cs="Times New Roman"/>
      <w:i/>
      <w:iCs/>
      <w:sz w:val="25"/>
      <w:szCs w:val="25"/>
      <w:u w:val="none"/>
    </w:rPr>
  </w:style>
  <w:style w:type="paragraph" w:customStyle="1" w:styleId="Vanbnnidung51">
    <w:name w:val="Van b?n n?i dung (5)1"/>
    <w:basedOn w:val="Normal"/>
    <w:link w:val="Vanbnnidung5"/>
    <w:uiPriority w:val="99"/>
    <w:rsid w:val="00103B93"/>
    <w:pPr>
      <w:widowControl w:val="0"/>
      <w:shd w:val="clear" w:color="auto" w:fill="FFFFFF"/>
      <w:spacing w:before="120" w:after="120" w:line="240" w:lineRule="atLeast"/>
    </w:pPr>
    <w:rPr>
      <w:rFonts w:ascii="Times New Roman" w:hAnsi="Times New Roman" w:cs="Times New Roman"/>
      <w:sz w:val="25"/>
      <w:szCs w:val="25"/>
    </w:rPr>
  </w:style>
  <w:style w:type="character" w:customStyle="1" w:styleId="Vnbnnidung2">
    <w:name w:val="Văn bản nội dung (2)_"/>
    <w:basedOn w:val="DefaultParagraphFont"/>
    <w:link w:val="Vnbnnidung20"/>
    <w:locked/>
    <w:rsid w:val="00103B93"/>
    <w:rPr>
      <w:sz w:val="28"/>
      <w:szCs w:val="28"/>
      <w:shd w:val="clear" w:color="auto" w:fill="FFFFFF"/>
    </w:rPr>
  </w:style>
  <w:style w:type="paragraph" w:customStyle="1" w:styleId="Vnbnnidung20">
    <w:name w:val="Văn bản nội dung (2)"/>
    <w:basedOn w:val="Normal"/>
    <w:link w:val="Vnbnnidung2"/>
    <w:rsid w:val="00103B93"/>
    <w:pPr>
      <w:widowControl w:val="0"/>
      <w:shd w:val="clear" w:color="auto" w:fill="FFFFFF"/>
      <w:spacing w:before="420" w:after="60" w:line="240" w:lineRule="atLeast"/>
      <w:jc w:val="both"/>
    </w:pPr>
    <w:rPr>
      <w:sz w:val="28"/>
      <w:szCs w:val="28"/>
    </w:rPr>
  </w:style>
  <w:style w:type="table" w:styleId="TableGrid">
    <w:name w:val="Table Grid"/>
    <w:basedOn w:val="TableNormal"/>
    <w:rsid w:val="00103B93"/>
    <w:pPr>
      <w:spacing w:after="0" w:line="240" w:lineRule="auto"/>
    </w:pPr>
    <w:rPr>
      <w:rFonts w:ascii="Arial Unicode MS" w:eastAsia="Times New Roman" w:hAnsi="Times New Roman"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03B93"/>
    <w:rPr>
      <w:rFonts w:ascii=".VnTime" w:eastAsia="Times New Roman" w:hAnsi=".VnTime" w:cs="Times New Roman"/>
      <w:sz w:val="28"/>
      <w:szCs w:val="20"/>
    </w:rPr>
  </w:style>
  <w:style w:type="paragraph" w:styleId="BodyText">
    <w:name w:val="Body Text"/>
    <w:basedOn w:val="Normal"/>
    <w:link w:val="BodyTextChar"/>
    <w:rsid w:val="00103B93"/>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103B93"/>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9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357A-8B4D-4931-9297-1F86E91E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Admin</cp:lastModifiedBy>
  <cp:revision>2</cp:revision>
  <cp:lastPrinted>2020-04-14T09:30:00Z</cp:lastPrinted>
  <dcterms:created xsi:type="dcterms:W3CDTF">2020-04-14T09:32:00Z</dcterms:created>
  <dcterms:modified xsi:type="dcterms:W3CDTF">2020-04-14T09:32:00Z</dcterms:modified>
</cp:coreProperties>
</file>